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5E" w:rsidRPr="00025D18" w:rsidRDefault="00A4785E" w:rsidP="00A4785E">
      <w:pPr>
        <w:rPr>
          <w:rFonts w:ascii="Arial" w:hAnsi="Arial" w:cs="Arial"/>
          <w:lang w:val="pl-PL"/>
        </w:rPr>
      </w:pPr>
    </w:p>
    <w:p w:rsidR="00A4785E" w:rsidRPr="00025D18" w:rsidRDefault="00A4785E" w:rsidP="00A4785E">
      <w:pPr>
        <w:rPr>
          <w:rFonts w:ascii="Arial" w:hAnsi="Arial" w:cs="Arial"/>
          <w:lang w:val="pl-PL"/>
        </w:rPr>
      </w:pPr>
    </w:p>
    <w:p w:rsidR="00A4785E" w:rsidRPr="00025D18" w:rsidRDefault="00A4785E" w:rsidP="00A4785E">
      <w:pPr>
        <w:rPr>
          <w:rFonts w:ascii="Arial" w:hAnsi="Arial" w:cs="Arial"/>
          <w:lang w:val="pl-PL"/>
        </w:rPr>
      </w:pPr>
    </w:p>
    <w:p w:rsidR="00A4785E" w:rsidRPr="00025D18" w:rsidRDefault="00A4785E" w:rsidP="00A4785E">
      <w:pPr>
        <w:rPr>
          <w:rFonts w:ascii="Arial" w:hAnsi="Arial" w:cs="Arial"/>
          <w:lang w:val="pl-PL"/>
        </w:rPr>
      </w:pPr>
    </w:p>
    <w:p w:rsidR="00A4785E" w:rsidRPr="00025D18" w:rsidRDefault="00A4785E" w:rsidP="00A4785E">
      <w:pPr>
        <w:rPr>
          <w:rFonts w:ascii="Arial" w:hAnsi="Arial" w:cs="Arial"/>
          <w:lang w:val="pl-PL"/>
        </w:rPr>
      </w:pPr>
    </w:p>
    <w:p w:rsidR="00A4785E" w:rsidRPr="00025D18" w:rsidRDefault="00A4785E" w:rsidP="00A4785E">
      <w:pPr>
        <w:rPr>
          <w:rFonts w:ascii="Arial" w:hAnsi="Arial" w:cs="Arial"/>
          <w:lang w:val="pl-PL"/>
        </w:rPr>
      </w:pPr>
    </w:p>
    <w:p w:rsidR="00A4785E" w:rsidRPr="00025D18" w:rsidRDefault="00A4785E" w:rsidP="00A4785E">
      <w:pPr>
        <w:pStyle w:val="Tytu"/>
        <w:rPr>
          <w:rFonts w:ascii="Arial" w:hAnsi="Arial" w:cs="Arial"/>
          <w:sz w:val="28"/>
          <w:szCs w:val="28"/>
        </w:rPr>
      </w:pPr>
      <w:r w:rsidRPr="00025D18">
        <w:rPr>
          <w:rFonts w:ascii="Arial" w:hAnsi="Arial" w:cs="Arial"/>
          <w:sz w:val="28"/>
          <w:szCs w:val="28"/>
        </w:rPr>
        <w:t>SPECYFIKACJA ISTOTNYCH</w:t>
      </w:r>
    </w:p>
    <w:p w:rsidR="00A4785E" w:rsidRPr="007A2060" w:rsidRDefault="00A4785E" w:rsidP="00A4785E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25D18">
        <w:rPr>
          <w:rFonts w:ascii="Arial" w:hAnsi="Arial" w:cs="Arial"/>
          <w:b/>
          <w:bCs/>
          <w:sz w:val="28"/>
          <w:szCs w:val="28"/>
          <w:lang w:val="pl-PL"/>
        </w:rPr>
        <w:t>WARUNKÓW ZAMÓWIENIA  /SIWZ</w:t>
      </w:r>
      <w:r w:rsidRPr="007A2060">
        <w:rPr>
          <w:rFonts w:ascii="Arial" w:hAnsi="Arial" w:cs="Arial"/>
          <w:b/>
          <w:bCs/>
          <w:sz w:val="28"/>
          <w:szCs w:val="28"/>
          <w:lang w:val="pl-PL"/>
        </w:rPr>
        <w:t>/</w:t>
      </w:r>
    </w:p>
    <w:p w:rsidR="00A4785E" w:rsidRPr="00025D18" w:rsidRDefault="00A4785E" w:rsidP="00A4785E">
      <w:pPr>
        <w:rPr>
          <w:rFonts w:ascii="Arial" w:hAnsi="Arial" w:cs="Arial"/>
          <w:b/>
          <w:bCs/>
          <w:sz w:val="44"/>
          <w:szCs w:val="44"/>
          <w:lang w:val="pl-PL"/>
        </w:rPr>
      </w:pPr>
    </w:p>
    <w:p w:rsidR="00A4785E" w:rsidRPr="00025D18" w:rsidRDefault="00A4785E" w:rsidP="00A4785E">
      <w:pPr>
        <w:rPr>
          <w:rFonts w:ascii="Arial" w:hAnsi="Arial" w:cs="Arial"/>
          <w:b/>
          <w:bCs/>
          <w:sz w:val="36"/>
          <w:lang w:val="pl-PL"/>
        </w:rPr>
      </w:pPr>
    </w:p>
    <w:p w:rsidR="00A4785E" w:rsidRPr="00025D18" w:rsidRDefault="00A4785E" w:rsidP="00A4785E">
      <w:pPr>
        <w:rPr>
          <w:rFonts w:ascii="Arial" w:hAnsi="Arial" w:cs="Arial"/>
          <w:b/>
          <w:bCs/>
          <w:sz w:val="44"/>
          <w:lang w:val="pl-PL"/>
        </w:rPr>
      </w:pPr>
    </w:p>
    <w:p w:rsidR="00A4785E" w:rsidRPr="00025D18" w:rsidRDefault="00A4785E" w:rsidP="00A4785E">
      <w:pPr>
        <w:pStyle w:val="Tekstpodstawowy2"/>
        <w:jc w:val="center"/>
        <w:rPr>
          <w:rFonts w:cs="Arial"/>
          <w:sz w:val="20"/>
        </w:rPr>
      </w:pPr>
      <w:r w:rsidRPr="00025D18">
        <w:rPr>
          <w:rFonts w:cs="Arial"/>
          <w:b/>
          <w:bCs/>
          <w:snapToGrid/>
          <w:color w:val="auto"/>
          <w:sz w:val="28"/>
          <w:szCs w:val="28"/>
        </w:rPr>
        <w:t xml:space="preserve">Dostawa </w:t>
      </w:r>
      <w:r>
        <w:rPr>
          <w:rFonts w:cs="Arial"/>
          <w:b/>
          <w:bCs/>
          <w:snapToGrid/>
          <w:color w:val="auto"/>
          <w:sz w:val="28"/>
          <w:szCs w:val="28"/>
        </w:rPr>
        <w:t xml:space="preserve">technicznych środków leczniczych do </w:t>
      </w:r>
      <w:proofErr w:type="spellStart"/>
      <w:r>
        <w:rPr>
          <w:rFonts w:cs="Arial"/>
          <w:b/>
          <w:bCs/>
          <w:snapToGrid/>
          <w:color w:val="auto"/>
          <w:sz w:val="28"/>
          <w:szCs w:val="28"/>
        </w:rPr>
        <w:t>krioablacji</w:t>
      </w:r>
      <w:proofErr w:type="spellEnd"/>
      <w:r>
        <w:rPr>
          <w:rFonts w:cs="Arial"/>
          <w:b/>
          <w:bCs/>
          <w:snapToGrid/>
          <w:color w:val="auto"/>
          <w:sz w:val="28"/>
          <w:szCs w:val="28"/>
        </w:rPr>
        <w:t xml:space="preserve"> i ultrasonografii wewnątrznaczyniowej i pomiaru gradientu </w:t>
      </w:r>
      <w:proofErr w:type="spellStart"/>
      <w:r>
        <w:rPr>
          <w:rFonts w:cs="Arial"/>
          <w:b/>
          <w:bCs/>
          <w:snapToGrid/>
          <w:color w:val="auto"/>
          <w:sz w:val="28"/>
          <w:szCs w:val="28"/>
        </w:rPr>
        <w:t>przewężeniowego</w:t>
      </w:r>
      <w:proofErr w:type="spellEnd"/>
      <w:r w:rsidRPr="00025D18">
        <w:rPr>
          <w:rFonts w:cs="Arial"/>
          <w:b/>
          <w:bCs/>
          <w:snapToGrid/>
          <w:color w:val="auto"/>
          <w:sz w:val="28"/>
          <w:szCs w:val="28"/>
        </w:rPr>
        <w:t xml:space="preserve"> dla Powiatowego Zakładu Opieki  Zdrowotnej z siedzibą w Starachowicach</w:t>
      </w:r>
      <w:r w:rsidRPr="00025D18">
        <w:rPr>
          <w:rFonts w:cs="Arial"/>
          <w:sz w:val="20"/>
        </w:rPr>
        <w:t>”</w:t>
      </w:r>
    </w:p>
    <w:p w:rsidR="00A4785E" w:rsidRPr="00025D18" w:rsidRDefault="00A4785E" w:rsidP="00A4785E">
      <w:pPr>
        <w:jc w:val="center"/>
        <w:rPr>
          <w:rFonts w:ascii="Arial" w:hAnsi="Arial" w:cs="Arial"/>
          <w:sz w:val="32"/>
          <w:szCs w:val="32"/>
          <w:lang w:val="pl-PL"/>
        </w:rPr>
      </w:pPr>
    </w:p>
    <w:p w:rsidR="00A4785E" w:rsidRPr="00025D18" w:rsidRDefault="00A4785E" w:rsidP="00A4785E">
      <w:pPr>
        <w:rPr>
          <w:rFonts w:ascii="Arial" w:hAnsi="Arial" w:cs="Arial"/>
          <w:sz w:val="32"/>
          <w:szCs w:val="32"/>
          <w:lang w:val="pl-PL"/>
        </w:rPr>
      </w:pPr>
    </w:p>
    <w:p w:rsidR="00A4785E" w:rsidRPr="00025D18" w:rsidRDefault="00A4785E" w:rsidP="00A4785E">
      <w:pPr>
        <w:rPr>
          <w:rFonts w:ascii="Arial" w:hAnsi="Arial" w:cs="Arial"/>
          <w:lang w:val="pl-PL"/>
        </w:rPr>
      </w:pPr>
    </w:p>
    <w:p w:rsidR="00A4785E" w:rsidRPr="00025D18" w:rsidRDefault="00A4785E" w:rsidP="00A4785E">
      <w:pPr>
        <w:rPr>
          <w:rFonts w:ascii="Arial" w:hAnsi="Arial" w:cs="Arial"/>
          <w:lang w:val="pl-PL"/>
        </w:rPr>
      </w:pPr>
    </w:p>
    <w:p w:rsidR="00A4785E" w:rsidRPr="00025D18" w:rsidRDefault="00A4785E" w:rsidP="00A4785E">
      <w:pPr>
        <w:rPr>
          <w:rFonts w:ascii="Arial" w:hAnsi="Arial" w:cs="Arial"/>
          <w:lang w:val="pl-PL"/>
        </w:rPr>
      </w:pPr>
    </w:p>
    <w:p w:rsidR="00A4785E" w:rsidRPr="00025D18" w:rsidRDefault="00A4785E" w:rsidP="00A4785E">
      <w:pPr>
        <w:rPr>
          <w:rFonts w:ascii="Arial" w:hAnsi="Arial" w:cs="Arial"/>
          <w:lang w:val="pl-PL"/>
        </w:rPr>
      </w:pPr>
    </w:p>
    <w:p w:rsidR="00A4785E" w:rsidRPr="00025D18" w:rsidRDefault="00A4785E" w:rsidP="00A4785E">
      <w:pPr>
        <w:rPr>
          <w:rFonts w:ascii="Arial" w:hAnsi="Arial" w:cs="Arial"/>
          <w:lang w:val="pl-PL"/>
        </w:rPr>
      </w:pPr>
      <w:r w:rsidRPr="00025D18">
        <w:rPr>
          <w:rFonts w:ascii="Arial" w:hAnsi="Arial" w:cs="Arial"/>
          <w:lang w:val="pl-PL"/>
        </w:rPr>
        <w:t xml:space="preserve">                                  </w:t>
      </w:r>
    </w:p>
    <w:p w:rsidR="00A4785E" w:rsidRPr="00025D18" w:rsidRDefault="00A4785E" w:rsidP="00A4785E">
      <w:pPr>
        <w:rPr>
          <w:rFonts w:ascii="Arial" w:hAnsi="Arial" w:cs="Arial"/>
          <w:lang w:val="pl-PL"/>
        </w:rPr>
      </w:pPr>
    </w:p>
    <w:p w:rsidR="00A4785E" w:rsidRPr="00025D18" w:rsidRDefault="00A4785E" w:rsidP="00A4785E">
      <w:pPr>
        <w:rPr>
          <w:rFonts w:ascii="Arial" w:hAnsi="Arial" w:cs="Arial"/>
          <w:lang w:val="pl-PL"/>
        </w:rPr>
      </w:pPr>
    </w:p>
    <w:p w:rsidR="00A4785E" w:rsidRPr="00025D18" w:rsidRDefault="00A4785E" w:rsidP="00A4785E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 xml:space="preserve">       </w:t>
      </w:r>
      <w:r w:rsidRPr="00025D18">
        <w:rPr>
          <w:rFonts w:ascii="Arial" w:hAnsi="Arial" w:cs="Arial"/>
          <w:sz w:val="20"/>
          <w:lang w:val="pl-PL"/>
        </w:rPr>
        <w:t>Opracował:                                         Sprawdził:                                                    Zatwierdził:</w:t>
      </w:r>
    </w:p>
    <w:p w:rsidR="00A4785E" w:rsidRPr="00C352D4" w:rsidRDefault="00A4785E" w:rsidP="00A4785E">
      <w:pPr>
        <w:rPr>
          <w:rFonts w:ascii="Arial" w:hAnsi="Arial" w:cs="Arial"/>
          <w:sz w:val="18"/>
          <w:szCs w:val="18"/>
          <w:lang w:val="pl-PL"/>
        </w:rPr>
      </w:pPr>
      <w:r w:rsidRPr="00BF3EEB">
        <w:rPr>
          <w:rFonts w:ascii="Arial" w:hAnsi="Arial" w:cs="Arial"/>
          <w:sz w:val="18"/>
          <w:szCs w:val="18"/>
          <w:lang w:val="pl-PL"/>
        </w:rPr>
        <w:t xml:space="preserve">    St. Inspektor                                                 </w:t>
      </w:r>
      <w:r w:rsidRPr="00C352D4">
        <w:rPr>
          <w:rFonts w:ascii="Arial" w:hAnsi="Arial" w:cs="Arial"/>
          <w:sz w:val="18"/>
          <w:szCs w:val="18"/>
          <w:lang w:val="pl-PL"/>
        </w:rPr>
        <w:t xml:space="preserve">Radca Prawny                    p.o. Dyrektor  PZOZ w Starachowicach  </w:t>
      </w:r>
    </w:p>
    <w:p w:rsidR="00A4785E" w:rsidRPr="00C352D4" w:rsidRDefault="00A4785E" w:rsidP="00A4785E">
      <w:pPr>
        <w:rPr>
          <w:rFonts w:ascii="Arial" w:hAnsi="Arial" w:cs="Arial"/>
          <w:sz w:val="18"/>
          <w:szCs w:val="18"/>
          <w:lang w:val="pl-PL"/>
        </w:rPr>
      </w:pPr>
      <w:r w:rsidRPr="00C352D4">
        <w:rPr>
          <w:rFonts w:ascii="Arial" w:hAnsi="Arial" w:cs="Arial"/>
          <w:sz w:val="18"/>
          <w:szCs w:val="18"/>
          <w:lang w:val="pl-PL"/>
        </w:rPr>
        <w:t xml:space="preserve">ds. zamówień publicznych                             </w:t>
      </w:r>
      <w:r w:rsidRPr="00C352D4">
        <w:rPr>
          <w:rFonts w:ascii="Arial" w:hAnsi="Arial" w:cs="Arial"/>
          <w:sz w:val="18"/>
          <w:szCs w:val="18"/>
          <w:lang w:val="pl-PL"/>
        </w:rPr>
        <w:tab/>
      </w:r>
      <w:r w:rsidRPr="00C352D4">
        <w:rPr>
          <w:rFonts w:ascii="Arial" w:hAnsi="Arial" w:cs="Arial"/>
          <w:sz w:val="18"/>
          <w:szCs w:val="18"/>
          <w:lang w:val="pl-PL"/>
        </w:rPr>
        <w:tab/>
        <w:t xml:space="preserve">                 </w:t>
      </w:r>
    </w:p>
    <w:p w:rsidR="00A4785E" w:rsidRPr="00C352D4" w:rsidRDefault="00A4785E" w:rsidP="00A4785E">
      <w:pPr>
        <w:rPr>
          <w:rFonts w:ascii="Arial" w:hAnsi="Arial" w:cs="Arial"/>
          <w:b/>
          <w:bCs/>
          <w:lang w:val="pl-PL"/>
        </w:rPr>
      </w:pPr>
    </w:p>
    <w:p w:rsidR="00A4785E" w:rsidRPr="00C352D4" w:rsidRDefault="00A4785E" w:rsidP="00A4785E">
      <w:pPr>
        <w:rPr>
          <w:rFonts w:ascii="Arial" w:hAnsi="Arial" w:cs="Arial"/>
          <w:b/>
          <w:bCs/>
          <w:lang w:val="pl-PL"/>
        </w:rPr>
      </w:pPr>
    </w:p>
    <w:p w:rsidR="00A4785E" w:rsidRPr="00C352D4" w:rsidRDefault="00A4785E" w:rsidP="00A4785E">
      <w:pPr>
        <w:rPr>
          <w:rFonts w:ascii="Arial" w:hAnsi="Arial" w:cs="Arial"/>
          <w:b/>
          <w:bCs/>
          <w:lang w:val="pl-PL"/>
        </w:rPr>
      </w:pPr>
      <w:r w:rsidRPr="00C352D4">
        <w:rPr>
          <w:rFonts w:ascii="Arial" w:hAnsi="Arial" w:cs="Arial"/>
          <w:b/>
          <w:bCs/>
          <w:lang w:val="pl-PL"/>
        </w:rPr>
        <w:t xml:space="preserve">                                                                                                      </w:t>
      </w:r>
    </w:p>
    <w:p w:rsidR="00A4785E" w:rsidRPr="00A1649A" w:rsidRDefault="00A4785E" w:rsidP="00A4785E">
      <w:pPr>
        <w:rPr>
          <w:rFonts w:ascii="Arial" w:hAnsi="Arial" w:cs="Arial"/>
          <w:b/>
          <w:bCs/>
          <w:lang w:val="pl-PL"/>
        </w:rPr>
      </w:pPr>
    </w:p>
    <w:p w:rsidR="00A4785E" w:rsidRPr="00A1649A" w:rsidRDefault="00A4785E" w:rsidP="00A4785E">
      <w:pPr>
        <w:jc w:val="center"/>
        <w:rPr>
          <w:rFonts w:ascii="Arial" w:hAnsi="Arial" w:cs="Arial"/>
          <w:b/>
          <w:bCs/>
          <w:lang w:val="pl-PL"/>
        </w:rPr>
      </w:pPr>
    </w:p>
    <w:p w:rsidR="00A4785E" w:rsidRPr="00025D18" w:rsidRDefault="00A4785E" w:rsidP="00A4785E">
      <w:pPr>
        <w:jc w:val="center"/>
        <w:rPr>
          <w:rFonts w:ascii="Arial" w:hAnsi="Arial" w:cs="Arial"/>
          <w:b/>
          <w:bCs/>
          <w:lang w:val="pl-PL"/>
        </w:rPr>
      </w:pPr>
    </w:p>
    <w:p w:rsidR="00A4785E" w:rsidRPr="00025D18" w:rsidRDefault="00A4785E" w:rsidP="00A4785E">
      <w:pPr>
        <w:jc w:val="center"/>
        <w:rPr>
          <w:rFonts w:ascii="Arial" w:hAnsi="Arial" w:cs="Arial"/>
          <w:b/>
          <w:bCs/>
          <w:lang w:val="pl-PL"/>
        </w:rPr>
      </w:pPr>
    </w:p>
    <w:p w:rsidR="00A4785E" w:rsidRPr="00025D18" w:rsidRDefault="00A4785E" w:rsidP="00A4785E">
      <w:pPr>
        <w:jc w:val="center"/>
        <w:rPr>
          <w:rFonts w:ascii="Arial" w:hAnsi="Arial" w:cs="Arial"/>
          <w:b/>
          <w:bCs/>
          <w:lang w:val="pl-PL"/>
        </w:rPr>
      </w:pPr>
    </w:p>
    <w:p w:rsidR="00A4785E" w:rsidRPr="00025D18" w:rsidRDefault="00A4785E" w:rsidP="00A4785E">
      <w:pPr>
        <w:jc w:val="center"/>
        <w:rPr>
          <w:rFonts w:ascii="Arial" w:hAnsi="Arial" w:cs="Arial"/>
          <w:b/>
          <w:bCs/>
          <w:lang w:val="pl-PL"/>
        </w:rPr>
      </w:pPr>
    </w:p>
    <w:p w:rsidR="00A4785E" w:rsidRPr="00025D18" w:rsidRDefault="00A4785E" w:rsidP="00A4785E">
      <w:pPr>
        <w:jc w:val="center"/>
        <w:rPr>
          <w:rFonts w:ascii="Arial" w:hAnsi="Arial" w:cs="Arial"/>
          <w:b/>
          <w:bCs/>
          <w:lang w:val="pl-PL"/>
        </w:rPr>
      </w:pPr>
    </w:p>
    <w:p w:rsidR="00A4785E" w:rsidRPr="00025D18" w:rsidRDefault="00A4785E" w:rsidP="00A4785E">
      <w:pPr>
        <w:jc w:val="center"/>
        <w:rPr>
          <w:rFonts w:ascii="Arial" w:hAnsi="Arial" w:cs="Arial"/>
          <w:b/>
          <w:bCs/>
          <w:lang w:val="pl-PL"/>
        </w:rPr>
      </w:pPr>
    </w:p>
    <w:p w:rsidR="00A4785E" w:rsidRPr="00025D18" w:rsidRDefault="00A4785E" w:rsidP="00A4785E">
      <w:pPr>
        <w:jc w:val="center"/>
        <w:rPr>
          <w:rFonts w:ascii="Arial" w:hAnsi="Arial" w:cs="Arial"/>
          <w:b/>
          <w:bCs/>
          <w:lang w:val="pl-PL"/>
        </w:rPr>
      </w:pPr>
      <w:r w:rsidRPr="00025D18">
        <w:rPr>
          <w:rFonts w:ascii="Arial" w:hAnsi="Arial" w:cs="Arial"/>
          <w:b/>
          <w:bCs/>
          <w:lang w:val="pl-PL"/>
        </w:rPr>
        <w:t xml:space="preserve">Starachowice </w:t>
      </w:r>
      <w:r>
        <w:rPr>
          <w:rFonts w:ascii="Arial" w:hAnsi="Arial" w:cs="Arial"/>
          <w:b/>
          <w:bCs/>
          <w:lang w:val="pl-PL"/>
        </w:rPr>
        <w:t>23.03.2016</w:t>
      </w:r>
      <w:r w:rsidRPr="00025D18">
        <w:rPr>
          <w:rFonts w:ascii="Arial" w:hAnsi="Arial" w:cs="Arial"/>
          <w:b/>
          <w:bCs/>
          <w:lang w:val="pl-PL"/>
        </w:rPr>
        <w:t xml:space="preserve"> rok</w:t>
      </w:r>
    </w:p>
    <w:p w:rsidR="00A4785E" w:rsidRPr="00025D18" w:rsidRDefault="00A4785E" w:rsidP="00A4785E">
      <w:pPr>
        <w:jc w:val="center"/>
        <w:rPr>
          <w:rFonts w:ascii="Arial" w:hAnsi="Arial" w:cs="Arial"/>
          <w:b/>
          <w:bCs/>
          <w:lang w:val="pl-PL"/>
        </w:rPr>
      </w:pPr>
    </w:p>
    <w:p w:rsidR="00A4785E" w:rsidRPr="00025D18" w:rsidRDefault="00A4785E" w:rsidP="00A4785E">
      <w:pPr>
        <w:rPr>
          <w:rFonts w:ascii="Arial" w:hAnsi="Arial" w:cs="Arial"/>
          <w:b/>
          <w:bCs/>
          <w:sz w:val="20"/>
          <w:u w:val="thick"/>
          <w:lang w:val="pl-PL"/>
        </w:rPr>
      </w:pPr>
      <w:r w:rsidRPr="00025D18">
        <w:rPr>
          <w:rFonts w:ascii="Arial" w:hAnsi="Arial" w:cs="Arial"/>
          <w:b/>
          <w:bCs/>
          <w:sz w:val="20"/>
          <w:u w:val="thick"/>
          <w:lang w:val="pl-PL"/>
        </w:rPr>
        <w:t>Definicje:</w:t>
      </w:r>
    </w:p>
    <w:p w:rsidR="00A4785E" w:rsidRPr="00025D18" w:rsidRDefault="00A4785E" w:rsidP="00A4785E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>W Specyfikacji Istotnych Warunków Zamówienia oraz we wszystkich dokumentach z nią</w:t>
      </w:r>
    </w:p>
    <w:p w:rsidR="00A4785E" w:rsidRPr="00025D18" w:rsidRDefault="00A4785E" w:rsidP="00A4785E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związanych (jak niżej określono) następujące słowa i zwroty winny mieć znaczenie </w:t>
      </w:r>
    </w:p>
    <w:p w:rsidR="00A4785E" w:rsidRPr="00025D18" w:rsidRDefault="00A4785E" w:rsidP="00A4785E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zgodne z niniejszymi objaśnieniami, z wyjątkiem przypadków, kiedy kontekst wymaga inaczej. </w:t>
      </w:r>
    </w:p>
    <w:p w:rsidR="00A4785E" w:rsidRPr="00025D18" w:rsidRDefault="00A4785E" w:rsidP="00A4785E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>a) Ustawa: oznacza ustawę z dnia 29 stycznia 2004r. Prawo zamówień publicznych (</w:t>
      </w:r>
      <w:proofErr w:type="spellStart"/>
      <w:r w:rsidRPr="00025D18">
        <w:rPr>
          <w:rFonts w:ascii="Arial" w:hAnsi="Arial" w:cs="Arial"/>
        </w:rPr>
        <w:t>uPzp</w:t>
      </w:r>
      <w:proofErr w:type="spellEnd"/>
      <w:r w:rsidRPr="00025D18">
        <w:rPr>
          <w:rFonts w:ascii="Arial" w:hAnsi="Arial" w:cs="Arial"/>
        </w:rPr>
        <w:t>) (Dz. U. z 201</w:t>
      </w:r>
      <w:r>
        <w:rPr>
          <w:rFonts w:ascii="Arial" w:hAnsi="Arial" w:cs="Arial"/>
        </w:rPr>
        <w:t>5</w:t>
      </w:r>
      <w:r w:rsidRPr="00025D18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2164</w:t>
      </w:r>
      <w:r w:rsidRPr="00025D18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 xml:space="preserve">22.12.2015r. </w:t>
      </w:r>
      <w:r w:rsidRPr="00025D18">
        <w:rPr>
          <w:rFonts w:ascii="Arial" w:hAnsi="Arial" w:cs="Arial"/>
        </w:rPr>
        <w:t xml:space="preserve"> oraz wszelkie akty wykonawcze do niej, </w:t>
      </w:r>
    </w:p>
    <w:p w:rsidR="00A4785E" w:rsidRPr="00025D18" w:rsidRDefault="00A4785E" w:rsidP="00A4785E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b) Zamawiający: Powiatowy Zakład Opieki Zdrowotnej z siedzibą 27-200 Starachowice, </w:t>
      </w:r>
    </w:p>
    <w:p w:rsidR="00A4785E" w:rsidRPr="00025D18" w:rsidRDefault="00A4785E" w:rsidP="00A4785E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    ul. Radomska 70 </w:t>
      </w:r>
    </w:p>
    <w:p w:rsidR="00A4785E" w:rsidRPr="00025D18" w:rsidRDefault="00A4785E" w:rsidP="00A4785E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c) Wykonawca: oznacza osobę fizyczną, prawną lub jednostkę organizacyjną </w:t>
      </w:r>
    </w:p>
    <w:p w:rsidR="00A4785E" w:rsidRPr="00025D18" w:rsidRDefault="00A4785E" w:rsidP="00A4785E">
      <w:pPr>
        <w:pStyle w:val="Zwykytekst"/>
        <w:ind w:left="360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nie posiadającą osobowości prawnej, która ubiega się o udzielenie zamówienia </w:t>
      </w:r>
    </w:p>
    <w:p w:rsidR="00A4785E" w:rsidRPr="00025D18" w:rsidRDefault="00A4785E" w:rsidP="00A4785E">
      <w:pPr>
        <w:pStyle w:val="Zwykytekst"/>
        <w:ind w:left="360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publicznego, złożyła ofertę lub zawarła umowę w sprawie zamówienia publicznego, </w:t>
      </w:r>
    </w:p>
    <w:p w:rsidR="00A4785E" w:rsidRPr="00025D18" w:rsidRDefault="00A4785E" w:rsidP="00A4785E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d) Specyfikacja Istotnych Warunków Zamówienia (SIWZ): oznacza dokument w </w:t>
      </w:r>
    </w:p>
    <w:p w:rsidR="00A4785E" w:rsidRPr="00025D18" w:rsidRDefault="00A4785E" w:rsidP="00A4785E">
      <w:pPr>
        <w:pStyle w:val="Zwykytekst"/>
        <w:ind w:left="180" w:firstLine="180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rozumieniu postanowień art. 36 ust. 1 ustawy </w:t>
      </w:r>
      <w:proofErr w:type="spellStart"/>
      <w:r w:rsidRPr="00025D18">
        <w:rPr>
          <w:rFonts w:ascii="Arial" w:hAnsi="Arial" w:cs="Arial"/>
        </w:rPr>
        <w:t>Pzp</w:t>
      </w:r>
      <w:proofErr w:type="spellEnd"/>
      <w:r w:rsidRPr="00025D18">
        <w:rPr>
          <w:rFonts w:ascii="Arial" w:hAnsi="Arial" w:cs="Arial"/>
        </w:rPr>
        <w:t xml:space="preserve"> zawierający wszelkie załączniki, </w:t>
      </w:r>
    </w:p>
    <w:p w:rsidR="00A4785E" w:rsidRPr="00025D18" w:rsidRDefault="00A4785E" w:rsidP="00A4785E">
      <w:pPr>
        <w:pStyle w:val="Zwykytekst"/>
        <w:ind w:left="180" w:firstLine="180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wzory, formularze i inne dokumenty, stanowiące jej integralną część, </w:t>
      </w:r>
    </w:p>
    <w:p w:rsidR="00A4785E" w:rsidRPr="00025D18" w:rsidRDefault="00A4785E" w:rsidP="00A4785E">
      <w:pPr>
        <w:rPr>
          <w:rFonts w:ascii="Arial" w:hAnsi="Arial" w:cs="Arial"/>
          <w:b/>
          <w:bCs/>
          <w:sz w:val="20"/>
          <w:u w:val="thick"/>
          <w:lang w:val="pl-PL"/>
        </w:rPr>
      </w:pPr>
    </w:p>
    <w:p w:rsidR="00A4785E" w:rsidRPr="00025D18" w:rsidRDefault="00A4785E" w:rsidP="00A4785E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I. Zamawiający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Powiatowy Zakład Opieki Zdrowotnej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ulica Radomska 70 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27 - 200 Starachowice  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Strona internetowa na której znajdują się informacje o postępowaniu :</w:t>
      </w:r>
    </w:p>
    <w:p w:rsidR="00A4785E" w:rsidRPr="00025D18" w:rsidRDefault="00BF3EEB" w:rsidP="00A4785E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hyperlink r:id="rId8" w:history="1">
        <w:r w:rsidR="00A4785E" w:rsidRPr="00025D18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Specyfikacja w wersji papierowej udostępniona jest odpłatnie </w:t>
      </w:r>
    </w:p>
    <w:p w:rsidR="00A4785E" w:rsidRPr="00025D18" w:rsidRDefault="00A4785E" w:rsidP="00A4785E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Cenę niniejszej Specyfikacji ustala się na kwotę 20 zł + VAT.</w:t>
      </w:r>
    </w:p>
    <w:p w:rsidR="00A4785E" w:rsidRPr="00025D18" w:rsidRDefault="00A4785E" w:rsidP="00A4785E">
      <w:pPr>
        <w:shd w:val="clear" w:color="auto" w:fill="FFFFFF"/>
        <w:rPr>
          <w:rFonts w:ascii="Arial" w:hAnsi="Arial" w:cs="Arial"/>
          <w:sz w:val="20"/>
          <w:vertAlign w:val="superscript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Wyżej wymienioną kwotę należy wpłacić w kasie PZOZ Starachowice w godz. 8</w:t>
      </w:r>
      <w:r w:rsidRPr="00025D18">
        <w:rPr>
          <w:rFonts w:ascii="Arial" w:hAnsi="Arial" w:cs="Arial"/>
          <w:sz w:val="20"/>
          <w:vertAlign w:val="superscript"/>
          <w:lang w:val="pl-PL"/>
        </w:rPr>
        <w:t>00</w:t>
      </w:r>
      <w:r w:rsidRPr="00025D18">
        <w:rPr>
          <w:rFonts w:ascii="Arial" w:hAnsi="Arial" w:cs="Arial"/>
          <w:sz w:val="20"/>
          <w:lang w:val="pl-PL"/>
        </w:rPr>
        <w:t xml:space="preserve">-14 </w:t>
      </w:r>
      <w:r w:rsidRPr="00025D18">
        <w:rPr>
          <w:rFonts w:ascii="Arial" w:hAnsi="Arial" w:cs="Arial"/>
          <w:sz w:val="20"/>
          <w:vertAlign w:val="superscript"/>
          <w:lang w:val="pl-PL"/>
        </w:rPr>
        <w:t>00</w:t>
      </w:r>
    </w:p>
    <w:p w:rsidR="00A4785E" w:rsidRPr="00025D18" w:rsidRDefault="00A4785E" w:rsidP="00A4785E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lub na rachunek bankowy Bank Gospodarstwa Krajowego  30 1130 1192 0027 6009 0820 0004</w:t>
      </w:r>
    </w:p>
    <w:p w:rsidR="00A4785E" w:rsidRPr="00025D18" w:rsidRDefault="00A4785E" w:rsidP="00A4785E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Specyfikację można odebrać w siedzibie Powiatowego Zakładu Opieki Zdrowotnej pokój 218 w godz.  </w:t>
      </w:r>
      <w:r w:rsidRPr="00025D18">
        <w:rPr>
          <w:rFonts w:ascii="Arial" w:hAnsi="Arial" w:cs="Arial"/>
          <w:spacing w:val="16"/>
          <w:sz w:val="20"/>
          <w:lang w:val="pl-PL"/>
        </w:rPr>
        <w:t>8</w:t>
      </w:r>
      <w:r w:rsidRPr="00025D18">
        <w:rPr>
          <w:rFonts w:ascii="Arial" w:hAnsi="Arial" w:cs="Arial"/>
          <w:spacing w:val="16"/>
          <w:sz w:val="20"/>
          <w:vertAlign w:val="superscript"/>
          <w:lang w:val="pl-PL"/>
        </w:rPr>
        <w:t>00</w:t>
      </w:r>
      <w:r w:rsidRPr="00025D18">
        <w:rPr>
          <w:rFonts w:ascii="Arial" w:hAnsi="Arial" w:cs="Arial"/>
          <w:sz w:val="20"/>
          <w:lang w:val="pl-PL"/>
        </w:rPr>
        <w:t xml:space="preserve"> - 14 </w:t>
      </w:r>
      <w:r w:rsidRPr="00025D18">
        <w:rPr>
          <w:rFonts w:ascii="Arial" w:hAnsi="Arial" w:cs="Arial"/>
          <w:spacing w:val="-2"/>
          <w:sz w:val="20"/>
          <w:vertAlign w:val="superscript"/>
          <w:lang w:val="pl-PL"/>
        </w:rPr>
        <w:t>00</w:t>
      </w:r>
      <w:r w:rsidRPr="00025D18">
        <w:rPr>
          <w:rFonts w:ascii="Arial" w:hAnsi="Arial" w:cs="Arial"/>
          <w:spacing w:val="-2"/>
          <w:sz w:val="20"/>
          <w:lang w:val="pl-PL"/>
        </w:rPr>
        <w:t xml:space="preserve">  </w:t>
      </w:r>
      <w:r w:rsidRPr="00025D18">
        <w:rPr>
          <w:rFonts w:ascii="Arial" w:hAnsi="Arial" w:cs="Arial"/>
          <w:sz w:val="20"/>
          <w:lang w:val="pl-PL"/>
        </w:rPr>
        <w:t xml:space="preserve">lub  na  pisemny wniosek drogą pocztową (Wykonawca powinien podać swój numer NIP oraz złożyć upoważnienie do wystawienia faktury VAT bez podpisu odbiorcy). </w:t>
      </w:r>
    </w:p>
    <w:p w:rsidR="00A4785E" w:rsidRPr="00025D18" w:rsidRDefault="00A4785E" w:rsidP="00A4785E">
      <w:pPr>
        <w:rPr>
          <w:rFonts w:ascii="Arial" w:hAnsi="Arial" w:cs="Arial"/>
          <w:b/>
          <w:bCs/>
          <w:iCs/>
          <w:sz w:val="20"/>
          <w:lang w:val="pl-PL"/>
        </w:rPr>
      </w:pPr>
      <w:r w:rsidRPr="00025D18">
        <w:rPr>
          <w:rFonts w:ascii="Arial" w:hAnsi="Arial" w:cs="Arial"/>
          <w:b/>
          <w:bCs/>
          <w:iCs/>
          <w:sz w:val="20"/>
          <w:lang w:val="pl-PL"/>
        </w:rPr>
        <w:t>II. Tryb udzielenia zamówienia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(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Rozp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. Prezesa Rady Ministrów  z dnia </w:t>
      </w:r>
      <w:r w:rsidRPr="00865FEC">
        <w:rPr>
          <w:rFonts w:cs="Arial"/>
          <w:snapToGrid w:val="0"/>
          <w:color w:val="000000"/>
          <w:sz w:val="20"/>
          <w:lang w:val="pl-PL"/>
        </w:rPr>
        <w:t xml:space="preserve">z </w:t>
      </w:r>
      <w:r w:rsidRPr="00865FEC">
        <w:rPr>
          <w:rFonts w:ascii="Arial" w:hAnsi="Arial" w:cs="Arial"/>
          <w:snapToGrid w:val="0"/>
          <w:color w:val="000000"/>
          <w:sz w:val="20"/>
          <w:lang w:val="pl-PL"/>
        </w:rPr>
        <w:t>dnia 28 grudnia 2015; Dz.U. 2015 poz. 2263)</w:t>
      </w:r>
      <w:r w:rsidRPr="00865FEC">
        <w:rPr>
          <w:rFonts w:cs="Arial"/>
          <w:snapToGrid w:val="0"/>
          <w:color w:val="000000"/>
          <w:sz w:val="20"/>
          <w:lang w:val="pl-PL"/>
        </w:rPr>
        <w:t xml:space="preserve">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Podstawa prawna udzielenia zamówienia publicznego, art.10 ust.1 oraz art.39 – 46  ustawy Prawo zamówień publicznych (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)</w:t>
      </w:r>
    </w:p>
    <w:p w:rsidR="00A4785E" w:rsidRPr="00025D18" w:rsidRDefault="00A4785E" w:rsidP="00A4785E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Podstawa prawna opracowania specyfikacji istotnych warunków zmówienia</w:t>
      </w:r>
    </w:p>
    <w:p w:rsidR="00A4785E" w:rsidRPr="00025D18" w:rsidRDefault="00A4785E" w:rsidP="00A4785E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Ustawa z dnia 29 stycznia 2004r. Prawo zamówień publicznych </w:t>
      </w:r>
      <w:r w:rsidRPr="00025D18">
        <w:rPr>
          <w:rFonts w:ascii="Arial" w:hAnsi="Arial" w:cs="Arial"/>
          <w:sz w:val="20"/>
          <w:lang w:val="pl-PL"/>
        </w:rPr>
        <w:t>(Dz. U. z 201</w:t>
      </w:r>
      <w:r>
        <w:rPr>
          <w:rFonts w:ascii="Arial" w:hAnsi="Arial" w:cs="Arial"/>
          <w:sz w:val="20"/>
          <w:lang w:val="pl-PL"/>
        </w:rPr>
        <w:t>5</w:t>
      </w:r>
      <w:r w:rsidRPr="00025D18">
        <w:rPr>
          <w:rFonts w:ascii="Arial" w:hAnsi="Arial" w:cs="Arial"/>
          <w:sz w:val="20"/>
          <w:lang w:val="pl-PL"/>
        </w:rPr>
        <w:t xml:space="preserve"> r. poz. </w:t>
      </w:r>
      <w:r>
        <w:rPr>
          <w:rFonts w:ascii="Arial" w:hAnsi="Arial" w:cs="Arial"/>
          <w:sz w:val="20"/>
          <w:lang w:val="pl-PL"/>
        </w:rPr>
        <w:t>2164</w:t>
      </w:r>
      <w:r w:rsidRPr="00025D18">
        <w:rPr>
          <w:rFonts w:ascii="Arial" w:hAnsi="Arial" w:cs="Arial"/>
          <w:sz w:val="20"/>
          <w:lang w:val="pl-PL"/>
        </w:rPr>
        <w:t xml:space="preserve"> z dnia </w:t>
      </w:r>
      <w:r>
        <w:rPr>
          <w:rFonts w:ascii="Arial" w:hAnsi="Arial" w:cs="Arial"/>
          <w:sz w:val="20"/>
          <w:lang w:val="pl-PL"/>
        </w:rPr>
        <w:t>22</w:t>
      </w:r>
      <w:r w:rsidRPr="00025D18">
        <w:rPr>
          <w:rFonts w:ascii="Arial" w:hAnsi="Arial" w:cs="Arial"/>
          <w:sz w:val="20"/>
          <w:lang w:val="pl-PL"/>
        </w:rPr>
        <w:t>.</w:t>
      </w:r>
      <w:r>
        <w:rPr>
          <w:rFonts w:ascii="Arial" w:hAnsi="Arial" w:cs="Arial"/>
          <w:sz w:val="20"/>
          <w:lang w:val="pl-PL"/>
        </w:rPr>
        <w:t>12</w:t>
      </w:r>
      <w:r w:rsidRPr="00025D18">
        <w:rPr>
          <w:rFonts w:ascii="Arial" w:hAnsi="Arial" w:cs="Arial"/>
          <w:sz w:val="20"/>
          <w:lang w:val="pl-PL"/>
        </w:rPr>
        <w:t>.201</w:t>
      </w:r>
      <w:r>
        <w:rPr>
          <w:rFonts w:ascii="Arial" w:hAnsi="Arial" w:cs="Arial"/>
          <w:sz w:val="20"/>
          <w:lang w:val="pl-PL"/>
        </w:rPr>
        <w:t>5r.</w:t>
      </w:r>
      <w:r w:rsidRPr="00025D18">
        <w:rPr>
          <w:rFonts w:ascii="Arial" w:hAnsi="Arial" w:cs="Arial"/>
          <w:sz w:val="20"/>
          <w:lang w:val="pl-PL"/>
        </w:rPr>
        <w:t>)</w:t>
      </w:r>
    </w:p>
    <w:p w:rsidR="00A4785E" w:rsidRPr="00025D18" w:rsidRDefault="00A4785E" w:rsidP="00A4785E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A4785E" w:rsidRDefault="00A4785E" w:rsidP="00A4785E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Rozporządzenie Prezesa Rady Ministrów z dnia </w:t>
      </w:r>
      <w:r>
        <w:rPr>
          <w:rFonts w:ascii="Arial" w:hAnsi="Arial" w:cs="Arial"/>
          <w:snapToGrid w:val="0"/>
          <w:color w:val="000000"/>
          <w:sz w:val="20"/>
          <w:lang w:val="pl-PL"/>
        </w:rPr>
        <w:t>29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grudnia 201</w:t>
      </w:r>
      <w:r>
        <w:rPr>
          <w:rFonts w:ascii="Arial" w:hAnsi="Arial" w:cs="Arial"/>
          <w:snapToGrid w:val="0"/>
          <w:color w:val="000000"/>
          <w:sz w:val="20"/>
          <w:lang w:val="pl-PL"/>
        </w:rPr>
        <w:t>5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r.(Dz.U</w:t>
      </w:r>
      <w:r>
        <w:rPr>
          <w:rFonts w:ascii="Arial" w:hAnsi="Arial" w:cs="Arial"/>
          <w:snapToGrid w:val="0"/>
          <w:color w:val="000000"/>
          <w:sz w:val="20"/>
          <w:lang w:val="pl-PL"/>
        </w:rPr>
        <w:t>. 2254 z 29 grudnia 2015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) w sprawie średniego kursu złotego w stosunku do euro stanowiącego podstawę przeliczania wartości zamówienia publicznego. </w:t>
      </w:r>
    </w:p>
    <w:p w:rsidR="00A4785E" w:rsidRPr="00E75AD2" w:rsidRDefault="00A4785E" w:rsidP="00A4785E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Ustawa z dnia 20 maja 2010r. o wyrobach medycznych ( Dz. U. z 2010r., Nr 107 , poz. 679 ze zm.),  </w:t>
      </w:r>
    </w:p>
    <w:p w:rsidR="00A4785E" w:rsidRPr="00025D18" w:rsidRDefault="00A4785E" w:rsidP="00A4785E">
      <w:pPr>
        <w:widowControl w:val="0"/>
        <w:ind w:left="72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III. Opis przedmiotu zamówienia</w:t>
      </w:r>
    </w:p>
    <w:p w:rsidR="00A4785E" w:rsidRPr="00025D18" w:rsidRDefault="00A4785E" w:rsidP="00A4785E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                                                                                                                      </w:t>
      </w:r>
    </w:p>
    <w:p w:rsidR="00A4785E" w:rsidRDefault="00A4785E" w:rsidP="00A4785E">
      <w:pPr>
        <w:pStyle w:val="Tekstpodstawowy2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Dostawa </w:t>
      </w:r>
      <w:r>
        <w:rPr>
          <w:rFonts w:cs="Arial"/>
          <w:sz w:val="20"/>
        </w:rPr>
        <w:t xml:space="preserve">technicznych środków leczniczych do </w:t>
      </w:r>
      <w:proofErr w:type="spellStart"/>
      <w:r>
        <w:rPr>
          <w:rFonts w:cs="Arial"/>
          <w:sz w:val="20"/>
        </w:rPr>
        <w:t>krioablacji</w:t>
      </w:r>
      <w:proofErr w:type="spellEnd"/>
      <w:r>
        <w:rPr>
          <w:rFonts w:cs="Arial"/>
          <w:sz w:val="20"/>
        </w:rPr>
        <w:t xml:space="preserve"> i ultrasonografii wewnątrznaczyniowej i pomiaru gradientu </w:t>
      </w:r>
      <w:proofErr w:type="spellStart"/>
      <w:r>
        <w:rPr>
          <w:rFonts w:cs="Arial"/>
          <w:sz w:val="20"/>
        </w:rPr>
        <w:t>przewężeniowego</w:t>
      </w:r>
      <w:proofErr w:type="spellEnd"/>
      <w:r w:rsidRPr="00025D18">
        <w:rPr>
          <w:rFonts w:cs="Arial"/>
          <w:sz w:val="20"/>
        </w:rPr>
        <w:t xml:space="preserve"> dla Powiatowego Zakładu Opieki  Zdrowot</w:t>
      </w:r>
      <w:r>
        <w:rPr>
          <w:rFonts w:cs="Arial"/>
          <w:sz w:val="20"/>
        </w:rPr>
        <w:t xml:space="preserve">nej z siedzibą w Starachowicach </w:t>
      </w:r>
      <w:r w:rsidRPr="00025D18">
        <w:rPr>
          <w:rFonts w:cs="Arial"/>
          <w:sz w:val="20"/>
        </w:rPr>
        <w:t xml:space="preserve">ujętych w Pakietach ( </w:t>
      </w:r>
      <w:r>
        <w:rPr>
          <w:rFonts w:cs="Arial"/>
          <w:sz w:val="20"/>
        </w:rPr>
        <w:t>2</w:t>
      </w:r>
      <w:r w:rsidRPr="00025D18">
        <w:rPr>
          <w:rFonts w:cs="Arial"/>
          <w:sz w:val="20"/>
        </w:rPr>
        <w:t xml:space="preserve"> Pakietów) w ilościach uzależnionych od bieżącego zapotrzebowania o parametrach opisanych w załączniku nr </w:t>
      </w:r>
      <w:r w:rsidR="000142B8">
        <w:rPr>
          <w:rFonts w:cs="Arial"/>
          <w:sz w:val="20"/>
        </w:rPr>
        <w:t>5</w:t>
      </w:r>
      <w:r w:rsidRPr="00025D18">
        <w:rPr>
          <w:rFonts w:cs="Arial"/>
          <w:sz w:val="20"/>
        </w:rPr>
        <w:t xml:space="preserve"> do SIWZ. </w:t>
      </w:r>
    </w:p>
    <w:p w:rsidR="00A4785E" w:rsidRPr="00E75AD2" w:rsidRDefault="00A4785E" w:rsidP="00A4785E">
      <w:pPr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Szczegółowy  wykaz i opis wyrobów zwarty jest w załącznik</w:t>
      </w:r>
      <w:r>
        <w:rPr>
          <w:rFonts w:ascii="Arial" w:hAnsi="Arial" w:cs="Arial"/>
          <w:sz w:val="20"/>
          <w:lang w:val="pl-PL"/>
        </w:rPr>
        <w:t>ach</w:t>
      </w:r>
      <w:r w:rsidRPr="00E75AD2">
        <w:rPr>
          <w:rFonts w:ascii="Arial" w:hAnsi="Arial" w:cs="Arial"/>
          <w:sz w:val="20"/>
          <w:lang w:val="pl-PL"/>
        </w:rPr>
        <w:t xml:space="preserve"> nr 2</w:t>
      </w:r>
      <w:r>
        <w:rPr>
          <w:rFonts w:ascii="Arial" w:hAnsi="Arial" w:cs="Arial"/>
          <w:sz w:val="20"/>
          <w:lang w:val="pl-PL"/>
        </w:rPr>
        <w:t xml:space="preserve">, </w:t>
      </w:r>
      <w:r w:rsidRPr="00E75AD2">
        <w:rPr>
          <w:rFonts w:ascii="Arial" w:hAnsi="Arial" w:cs="Arial"/>
          <w:sz w:val="20"/>
          <w:lang w:val="pl-PL"/>
        </w:rPr>
        <w:t>do SIWZ – opis parametrów te</w:t>
      </w:r>
      <w:r>
        <w:rPr>
          <w:rFonts w:ascii="Arial" w:hAnsi="Arial" w:cs="Arial"/>
          <w:sz w:val="20"/>
          <w:lang w:val="pl-PL"/>
        </w:rPr>
        <w:t>chniczno-użytkowych minimalnych oraz w załączniku nr 5</w:t>
      </w:r>
    </w:p>
    <w:p w:rsidR="00A4785E" w:rsidRPr="00025D18" w:rsidRDefault="00A4785E" w:rsidP="00A4785E">
      <w:pPr>
        <w:pStyle w:val="Tekstpodstawowy2"/>
        <w:rPr>
          <w:rFonts w:cs="Arial"/>
          <w:sz w:val="20"/>
        </w:rPr>
      </w:pPr>
    </w:p>
    <w:p w:rsidR="00A4785E" w:rsidRPr="00025D18" w:rsidRDefault="00A4785E" w:rsidP="00A4785E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W załączeniu wykaz,  wyrobów ( załącznik nr </w:t>
      </w:r>
      <w:r>
        <w:rPr>
          <w:rFonts w:ascii="Arial" w:hAnsi="Arial" w:cs="Arial"/>
          <w:b/>
          <w:sz w:val="20"/>
          <w:lang w:val="pl-PL"/>
        </w:rPr>
        <w:t>2</w:t>
      </w:r>
      <w:r w:rsidRPr="00025D18">
        <w:rPr>
          <w:rFonts w:ascii="Arial" w:hAnsi="Arial" w:cs="Arial"/>
          <w:b/>
          <w:sz w:val="20"/>
          <w:lang w:val="pl-PL"/>
        </w:rPr>
        <w:t xml:space="preserve"> do SIWZ)</w:t>
      </w:r>
    </w:p>
    <w:p w:rsidR="00A4785E" w:rsidRPr="00025D18" w:rsidRDefault="00A4785E" w:rsidP="00A4785E">
      <w:pPr>
        <w:rPr>
          <w:rFonts w:ascii="Arial" w:hAnsi="Arial" w:cs="Arial"/>
          <w:bCs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color w:val="000000"/>
          <w:sz w:val="20"/>
          <w:lang w:val="pl-PL"/>
        </w:rPr>
        <w:t>Kody wspólnego słownika zamówień(CPV):</w:t>
      </w:r>
    </w:p>
    <w:p w:rsidR="00A4785E" w:rsidRPr="00E75AD2" w:rsidRDefault="00A4785E" w:rsidP="00A4785E">
      <w:pPr>
        <w:widowControl w:val="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33.18.22.00-1 urządzenia do stymulacji serca</w:t>
      </w:r>
    </w:p>
    <w:p w:rsidR="00A4785E" w:rsidRPr="00025D18" w:rsidRDefault="00A4785E" w:rsidP="00A4785E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IV. Części zamówienia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Zamawiający dopuszcza składanie ofert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częściowych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V. Zamówienia uzupełniające</w:t>
      </w:r>
    </w:p>
    <w:p w:rsidR="00A4785E" w:rsidRPr="00025D18" w:rsidRDefault="00A4785E" w:rsidP="00A4785E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udzielenie zamówienia uzupełniającego </w:t>
      </w:r>
    </w:p>
    <w:p w:rsidR="00A4785E" w:rsidRPr="00025D18" w:rsidRDefault="00A4785E" w:rsidP="00A4785E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VI. Oferty wariantowe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nie dopuszcza składania ofert wariantowych</w:t>
      </w: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VII. Termin wykonania zamówienia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Realizacja zamówienia w  terminie do 12 miesięcy liczone od dnia podpisania umów.</w:t>
      </w:r>
    </w:p>
    <w:p w:rsidR="00A4785E" w:rsidRPr="00025D18" w:rsidRDefault="00A4785E" w:rsidP="00A4785E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VIII. Warunki udziału w postępowaniu  oraz opis sposobu dokonania oceny spełnienia tych warunków 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1. Warunki udziału w postępowaniu</w:t>
      </w:r>
    </w:p>
    <w:p w:rsidR="00A4785E" w:rsidRPr="00025D18" w:rsidRDefault="00A4785E" w:rsidP="00A4785E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Zgodnie z art. 22 ustawy </w:t>
      </w:r>
      <w:proofErr w:type="spellStart"/>
      <w:r w:rsidRPr="00025D18">
        <w:rPr>
          <w:rFonts w:ascii="Arial" w:hAnsi="Arial" w:cs="Arial"/>
          <w:sz w:val="20"/>
          <w:szCs w:val="20"/>
        </w:rPr>
        <w:t>Pzp</w:t>
      </w:r>
      <w:proofErr w:type="spellEnd"/>
      <w:r w:rsidRPr="00025D18">
        <w:rPr>
          <w:rFonts w:ascii="Arial" w:hAnsi="Arial" w:cs="Arial"/>
          <w:sz w:val="20"/>
          <w:szCs w:val="20"/>
        </w:rPr>
        <w:t xml:space="preserve"> o udzielenie zamówienia mogą ubiegać się Wykonawcy, którzy spełniają warunki dotyczące:</w:t>
      </w:r>
    </w:p>
    <w:p w:rsidR="00A4785E" w:rsidRPr="00025D18" w:rsidRDefault="00A4785E" w:rsidP="00A4785E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>Posiadania uprawnień do wykonywania określonej działalności lub czynności jeśli ustawy nakładają obowiązek posiadania takich uprawnień.</w:t>
      </w:r>
    </w:p>
    <w:p w:rsidR="00A4785E" w:rsidRPr="00025D18" w:rsidRDefault="00A4785E" w:rsidP="00A4785E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i/>
          <w:color w:val="FF6600"/>
          <w:sz w:val="20"/>
          <w:szCs w:val="20"/>
        </w:rPr>
      </w:pPr>
      <w:r w:rsidRPr="00025D18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A4785E" w:rsidRPr="00025D18" w:rsidRDefault="00A4785E" w:rsidP="00A4785E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>Posiadania wiedzy i doświadczenia.</w:t>
      </w:r>
    </w:p>
    <w:p w:rsidR="00A4785E" w:rsidRPr="00025D18" w:rsidRDefault="00A4785E" w:rsidP="00A4785E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Zamawiający  określa szczegółowo warunek w tym zakresie: przedstawienie wykazu wykonanych dostaw wraz z wartością  i referencjami  zgodnie  z opisem w  dziale IX pkt 5 </w:t>
      </w:r>
      <w:proofErr w:type="spellStart"/>
      <w:r w:rsidRPr="00025D18">
        <w:rPr>
          <w:rFonts w:ascii="Arial" w:hAnsi="Arial" w:cs="Arial"/>
          <w:sz w:val="20"/>
          <w:szCs w:val="20"/>
        </w:rPr>
        <w:t>siwz</w:t>
      </w:r>
      <w:proofErr w:type="spellEnd"/>
    </w:p>
    <w:p w:rsidR="00A4785E" w:rsidRPr="00025D18" w:rsidRDefault="00A4785E" w:rsidP="00A4785E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Dysponowania odpowiednim potencjałem technicznym oraz osobami zdolnymi do   </w:t>
      </w:r>
    </w:p>
    <w:p w:rsidR="00A4785E" w:rsidRPr="00025D18" w:rsidRDefault="00A4785E" w:rsidP="00A4785E">
      <w:pPr>
        <w:pStyle w:val="Akapitzlist1"/>
        <w:tabs>
          <w:tab w:val="left" w:pos="284"/>
        </w:tabs>
        <w:autoSpaceDE w:val="0"/>
        <w:spacing w:after="0" w:line="240" w:lineRule="auto"/>
        <w:ind w:left="360"/>
        <w:jc w:val="left"/>
        <w:rPr>
          <w:rFonts w:ascii="Arial" w:hAnsi="Arial" w:cs="Arial"/>
          <w:color w:val="FF6600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      wykonania zamówienia. </w:t>
      </w:r>
    </w:p>
    <w:p w:rsidR="00A4785E" w:rsidRPr="00025D18" w:rsidRDefault="00A4785E" w:rsidP="00A4785E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i/>
          <w:color w:val="FF6600"/>
          <w:sz w:val="20"/>
          <w:szCs w:val="20"/>
        </w:rPr>
      </w:pPr>
      <w:r w:rsidRPr="00025D18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A4785E" w:rsidRPr="00025D18" w:rsidRDefault="00A4785E" w:rsidP="00A4785E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>d)   Sytuacji ekonomicznej i finansowej.</w:t>
      </w:r>
    </w:p>
    <w:p w:rsidR="00A4785E" w:rsidRPr="00025D18" w:rsidRDefault="00A4785E" w:rsidP="00A4785E">
      <w:pPr>
        <w:pStyle w:val="Akapitzlist1"/>
        <w:tabs>
          <w:tab w:val="left" w:pos="284"/>
        </w:tabs>
        <w:autoSpaceDE w:val="0"/>
        <w:spacing w:after="0"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       Zamawiający  określa szczegółowo warunek w tym zakresie:  o posiadaniu aktualnej polisy od odpowiedzialności cywilnej zgodnie z opisem w dziale IX pkt 6  </w:t>
      </w:r>
      <w:proofErr w:type="spellStart"/>
      <w:r w:rsidRPr="00025D18">
        <w:rPr>
          <w:rFonts w:ascii="Arial" w:hAnsi="Arial" w:cs="Arial"/>
          <w:sz w:val="20"/>
          <w:szCs w:val="20"/>
        </w:rPr>
        <w:t>siwz</w:t>
      </w:r>
      <w:proofErr w:type="spellEnd"/>
    </w:p>
    <w:p w:rsidR="00A4785E" w:rsidRPr="00025D18" w:rsidRDefault="00A4785E" w:rsidP="00A4785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A4785E" w:rsidRPr="00025D18" w:rsidRDefault="00A4785E" w:rsidP="00A4785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Dowodami, o których mowa w ust. 1 pkt b , są:</w:t>
      </w:r>
    </w:p>
    <w:p w:rsidR="00A4785E" w:rsidRPr="00025D18" w:rsidRDefault="00A4785E" w:rsidP="00A4785E">
      <w:pPr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A4785E" w:rsidRPr="00025D18" w:rsidRDefault="00A4785E" w:rsidP="00A4785E">
      <w:pPr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 przypadku zamówień na dostawy lub usługi – oświadczenie wykonawcy – jeżeli z         uzasadnionych przyczyn o obiektywnym charakterze wykonawca nie jest w stanie </w:t>
      </w:r>
    </w:p>
    <w:p w:rsidR="00A4785E" w:rsidRPr="00025D18" w:rsidRDefault="00A4785E" w:rsidP="00A4785E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uzyskać poświadczenia, o którym mowa w pkt 1.</w:t>
      </w:r>
    </w:p>
    <w:p w:rsidR="00A4785E" w:rsidRPr="00025D18" w:rsidRDefault="00A4785E" w:rsidP="00A4785E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 postępowania o udzielenie niniejszego zamówienia wyklucza się Wykonawców, którzy podlegają wykluczeniu na podstawie  art. 24.</w:t>
      </w:r>
      <w:r w:rsidRPr="00025D18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>ust 1 i art. 24.</w:t>
      </w:r>
      <w:r w:rsidRPr="00025D18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 xml:space="preserve">ust. 2, 2a ustawy </w:t>
      </w:r>
      <w:proofErr w:type="spellStart"/>
      <w:r w:rsidRPr="00025D18">
        <w:rPr>
          <w:rFonts w:ascii="Arial" w:hAnsi="Arial" w:cs="Arial"/>
          <w:sz w:val="20"/>
          <w:lang w:val="pl-PL"/>
        </w:rPr>
        <w:t>Pzp</w:t>
      </w:r>
      <w:proofErr w:type="spellEnd"/>
      <w:r w:rsidRPr="00025D18">
        <w:rPr>
          <w:rFonts w:ascii="Arial" w:hAnsi="Arial" w:cs="Arial"/>
          <w:sz w:val="20"/>
          <w:lang w:val="pl-PL"/>
        </w:rPr>
        <w:t>.</w:t>
      </w:r>
    </w:p>
    <w:p w:rsidR="00A4785E" w:rsidRPr="00025D18" w:rsidRDefault="00A4785E" w:rsidP="00A4785E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Zamawiający zawiadamia równocześnie Wykonawców, którzy zostali wykluczeni </w:t>
      </w:r>
      <w:r w:rsidRPr="00025D18">
        <w:rPr>
          <w:rFonts w:ascii="Arial" w:hAnsi="Arial" w:cs="Arial"/>
          <w:sz w:val="20"/>
          <w:lang w:val="pl-PL"/>
        </w:rPr>
        <w:br/>
        <w:t>z niniejszego postępowania o udzielenie zamówienia, podając uzasadnienie faktyczne i prawne.</w:t>
      </w:r>
    </w:p>
    <w:p w:rsidR="00A4785E" w:rsidRPr="00025D18" w:rsidRDefault="00A4785E" w:rsidP="00A4785E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Ofertę Wykonawcy wykluczonego uznaje się za odrzuconą.</w:t>
      </w:r>
    </w:p>
    <w:p w:rsidR="00A4785E" w:rsidRPr="00025D18" w:rsidRDefault="00A4785E" w:rsidP="00A4785E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Zamawiający odrzuca ofertę  na podstawie przesłanek zawartych w art. 89 ustawy </w:t>
      </w:r>
      <w:proofErr w:type="spellStart"/>
      <w:r w:rsidRPr="00025D18">
        <w:rPr>
          <w:rFonts w:ascii="Arial" w:hAnsi="Arial" w:cs="Arial"/>
          <w:sz w:val="20"/>
          <w:lang w:val="pl-PL"/>
        </w:rPr>
        <w:t>Pzp</w:t>
      </w:r>
      <w:proofErr w:type="spellEnd"/>
      <w:r w:rsidRPr="00025D18">
        <w:rPr>
          <w:rFonts w:ascii="Arial" w:hAnsi="Arial" w:cs="Arial"/>
          <w:sz w:val="20"/>
          <w:lang w:val="pl-PL"/>
        </w:rPr>
        <w:t>.</w:t>
      </w:r>
    </w:p>
    <w:p w:rsidR="00A4785E" w:rsidRPr="00025D18" w:rsidRDefault="00A4785E" w:rsidP="00A4785E">
      <w:pPr>
        <w:pStyle w:val="Akapitzlist1"/>
        <w:tabs>
          <w:tab w:val="left" w:pos="284"/>
        </w:tabs>
        <w:autoSpaceDE w:val="0"/>
        <w:spacing w:after="0" w:line="260" w:lineRule="exact"/>
        <w:ind w:left="284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025D18">
        <w:rPr>
          <w:rFonts w:ascii="Arial" w:hAnsi="Arial" w:cs="Arial"/>
          <w:b/>
          <w:bCs/>
          <w:spacing w:val="20"/>
          <w:sz w:val="20"/>
          <w:szCs w:val="20"/>
        </w:rPr>
        <w:t xml:space="preserve">2. Opis sposobu dokonania oceny spełnienia warunków udziału </w:t>
      </w:r>
      <w:r w:rsidRPr="00025D18">
        <w:rPr>
          <w:rFonts w:ascii="Arial" w:hAnsi="Arial" w:cs="Arial"/>
          <w:b/>
          <w:bCs/>
          <w:spacing w:val="20"/>
          <w:sz w:val="20"/>
          <w:szCs w:val="20"/>
        </w:rPr>
        <w:br/>
        <w:t>w postępowaniu.</w:t>
      </w:r>
    </w:p>
    <w:p w:rsidR="00A4785E" w:rsidRPr="00025D18" w:rsidRDefault="00A4785E" w:rsidP="00A4785E">
      <w:pPr>
        <w:widowControl w:val="0"/>
        <w:ind w:left="113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ocena spełnienia warunków wymaganych od wykonawców zostanie dokonana według formuły </w:t>
      </w: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spełnia – nie spełnia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. </w:t>
      </w:r>
      <w:r w:rsidRPr="00025D18">
        <w:rPr>
          <w:rFonts w:ascii="Arial" w:hAnsi="Arial" w:cs="Arial"/>
          <w:sz w:val="20"/>
          <w:lang w:val="pl-P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Nie spełnienie chociażby jednego warunku skutkować będzie wykluczeniem wykonawcy z postępowania.</w:t>
      </w:r>
    </w:p>
    <w:p w:rsidR="00A4785E" w:rsidRPr="00025D18" w:rsidRDefault="00A4785E" w:rsidP="00A4785E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sz w:val="20"/>
          <w:szCs w:val="20"/>
        </w:rPr>
      </w:pPr>
    </w:p>
    <w:p w:rsidR="00A4785E" w:rsidRPr="00025D18" w:rsidRDefault="00A4785E" w:rsidP="00A4785E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  <w:sz w:val="20"/>
          <w:szCs w:val="20"/>
        </w:rPr>
      </w:pPr>
      <w:r w:rsidRPr="00025D18">
        <w:rPr>
          <w:rFonts w:ascii="Arial" w:hAnsi="Arial" w:cs="Arial"/>
          <w:b/>
          <w:sz w:val="20"/>
          <w:szCs w:val="20"/>
        </w:rPr>
        <w:t>IX. Wykaz oświadczeń lub dokumentów jakie mają dostarczyć Wykonawcy w celu potwierdzenia spełnienia warunków udziału w postępowaniu</w:t>
      </w:r>
    </w:p>
    <w:p w:rsidR="00A4785E" w:rsidRPr="00025D18" w:rsidRDefault="00A4785E" w:rsidP="00A4785E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4785E" w:rsidRPr="00025D18" w:rsidRDefault="00A4785E" w:rsidP="00A4785E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u w:val="single"/>
          <w:lang w:val="pl-PL"/>
        </w:rPr>
        <w:t>Formularz ofertowy</w:t>
      </w:r>
      <w:r w:rsidRPr="00025D18">
        <w:rPr>
          <w:rFonts w:ascii="Arial" w:hAnsi="Arial" w:cs="Arial"/>
          <w:sz w:val="20"/>
          <w:lang w:val="pl-PL"/>
        </w:rPr>
        <w:t xml:space="preserve"> (wzór stanowi załącznik nr 1 do niniejszej specyfikacji istotnych warunków zamówienia) i </w:t>
      </w:r>
      <w:r w:rsidRPr="00025D18">
        <w:rPr>
          <w:rFonts w:ascii="Arial" w:hAnsi="Arial" w:cs="Arial"/>
          <w:b/>
          <w:sz w:val="20"/>
          <w:u w:val="single"/>
          <w:lang w:val="pl-PL"/>
        </w:rPr>
        <w:t>wykaz cen i opis przedmiotu zamówienia z wymaganiami minimalnymi</w:t>
      </w:r>
      <w:r w:rsidRPr="00025D18">
        <w:rPr>
          <w:rFonts w:ascii="Arial" w:hAnsi="Arial" w:cs="Arial"/>
          <w:sz w:val="20"/>
          <w:lang w:val="pl-PL"/>
        </w:rPr>
        <w:t xml:space="preserve"> (wzór stanowi załącznik nr 7 do niniejszej specyfikacji istotnych warunków zamówienia) wypełnione i podpisane przez Wykonawcę.</w:t>
      </w:r>
    </w:p>
    <w:p w:rsidR="00A4785E" w:rsidRPr="00025D18" w:rsidRDefault="00A4785E" w:rsidP="00A4785E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u w:val="single"/>
          <w:shd w:val="clear" w:color="auto" w:fill="FFFFFF"/>
          <w:lang w:val="pl-PL"/>
        </w:rPr>
        <w:t>Pełnomocnictwo/umocowanie prawne</w:t>
      </w:r>
      <w:r w:rsidRPr="00025D18">
        <w:rPr>
          <w:rFonts w:ascii="Arial" w:hAnsi="Arial" w:cs="Arial"/>
          <w:sz w:val="20"/>
          <w:shd w:val="clear" w:color="auto" w:fill="FFFFFF"/>
          <w:lang w:val="pl-PL"/>
        </w:rPr>
        <w:t xml:space="preserve">, w przypadku gdy ofertę, składane dokumenty </w:t>
      </w:r>
      <w:r w:rsidRPr="00025D18">
        <w:rPr>
          <w:rFonts w:ascii="Arial" w:hAnsi="Arial" w:cs="Arial"/>
          <w:sz w:val="20"/>
          <w:shd w:val="clear" w:color="auto" w:fill="FFFFFF"/>
          <w:lang w:val="pl-PL"/>
        </w:rPr>
        <w:br/>
        <w:t>i oświadczenia  podpisuje osoba nie widniejąca w dokument</w:t>
      </w:r>
      <w:r w:rsidRPr="00025D18">
        <w:rPr>
          <w:rFonts w:ascii="Arial" w:hAnsi="Arial" w:cs="Arial"/>
          <w:sz w:val="20"/>
          <w:lang w:val="pl-PL"/>
        </w:rPr>
        <w:t>ach rejestrowych.</w:t>
      </w:r>
    </w:p>
    <w:p w:rsidR="00A4785E" w:rsidRPr="00025D18" w:rsidRDefault="00A4785E" w:rsidP="00A4785E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Na podstawie art. 44 </w:t>
      </w:r>
      <w:proofErr w:type="spellStart"/>
      <w:r w:rsidRPr="00025D18">
        <w:rPr>
          <w:rFonts w:ascii="Arial" w:hAnsi="Arial" w:cs="Arial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Wykonawca składa wraz z ofertą </w:t>
      </w:r>
      <w:r w:rsidRPr="00025D18">
        <w:rPr>
          <w:rFonts w:ascii="Arial" w:hAnsi="Arial" w:cs="Arial"/>
          <w:b/>
          <w:bCs/>
          <w:sz w:val="20"/>
          <w:u w:val="single"/>
          <w:lang w:val="pl-PL"/>
        </w:rPr>
        <w:t xml:space="preserve">oświadczenie o spełnieniu warunków udziału w postępowaniu </w:t>
      </w:r>
      <w:r w:rsidRPr="00025D18">
        <w:rPr>
          <w:rFonts w:ascii="Arial" w:hAnsi="Arial" w:cs="Arial"/>
          <w:sz w:val="20"/>
          <w:lang w:val="pl-PL"/>
        </w:rPr>
        <w:t xml:space="preserve">z art. 22 ust 1 </w:t>
      </w:r>
      <w:proofErr w:type="spellStart"/>
      <w:r w:rsidRPr="00025D18">
        <w:rPr>
          <w:rFonts w:ascii="Arial" w:hAnsi="Arial" w:cs="Arial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(wzór przedstawiony w załączniku nr 3 do niniejszej specyfikacji istotnych warunków zamówienia);</w:t>
      </w:r>
    </w:p>
    <w:p w:rsidR="00A4785E" w:rsidRPr="00025D18" w:rsidRDefault="00A4785E" w:rsidP="00A4785E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4</w:t>
      </w:r>
      <w:r w:rsidRPr="00025D18">
        <w:rPr>
          <w:rFonts w:ascii="Arial" w:hAnsi="Arial" w:cs="Arial"/>
          <w:b/>
          <w:i/>
          <w:sz w:val="20"/>
          <w:lang w:val="pl-PL"/>
        </w:rPr>
        <w:t xml:space="preserve">. </w:t>
      </w:r>
      <w:r w:rsidRPr="00025D18">
        <w:rPr>
          <w:rFonts w:ascii="Arial" w:hAnsi="Arial" w:cs="Arial"/>
          <w:b/>
          <w:sz w:val="20"/>
          <w:u w:val="single"/>
          <w:lang w:val="pl-PL"/>
        </w:rPr>
        <w:t>Jeżeli wykonawca, wykazując spełnianie warunków, o których mowa w art. 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025D18">
        <w:rPr>
          <w:rFonts w:ascii="Arial" w:hAnsi="Arial" w:cs="Arial"/>
          <w:sz w:val="20"/>
          <w:lang w:val="pl-P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A4785E" w:rsidRPr="00025D18" w:rsidRDefault="00A4785E" w:rsidP="00A4785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A4785E" w:rsidRPr="00025D18" w:rsidRDefault="00A4785E" w:rsidP="00A4785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2) dokumentów dotyczących w szczególności:</w:t>
      </w:r>
    </w:p>
    <w:p w:rsidR="00A4785E" w:rsidRPr="00025D18" w:rsidRDefault="00A4785E" w:rsidP="00A4785E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a) zakresu dostępnych wykonawcy zasobów innego podmiotu,</w:t>
      </w:r>
    </w:p>
    <w:p w:rsidR="00A4785E" w:rsidRPr="00025D18" w:rsidRDefault="00A4785E" w:rsidP="00A4785E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b) sposobu wykorzystania zasobów innego podmiotu, przez wykonawcę, przy wykonywaniu zamówienia,</w:t>
      </w:r>
    </w:p>
    <w:p w:rsidR="00A4785E" w:rsidRPr="00025D18" w:rsidRDefault="00A4785E" w:rsidP="00A4785E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c) charakteru stosunku, jaki będzie łączył wykonawcę z innym podmiotem,</w:t>
      </w:r>
    </w:p>
    <w:p w:rsidR="00A4785E" w:rsidRPr="00025D18" w:rsidRDefault="00A4785E" w:rsidP="00A4785E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d) zakresu i okresu udziału innego podmiotu przy wykonywaniu zamówienia.</w:t>
      </w:r>
    </w:p>
    <w:p w:rsidR="00A4785E" w:rsidRPr="00025D18" w:rsidRDefault="00A4785E" w:rsidP="00A4785E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A4785E" w:rsidRPr="00025D18" w:rsidRDefault="00A4785E" w:rsidP="00A4785E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Opłacona Polisa, a w przypadku jej braku innego dokumentu potwierdzającego, że </w:t>
      </w:r>
    </w:p>
    <w:p w:rsidR="00A4785E" w:rsidRPr="00025D18" w:rsidRDefault="00A4785E" w:rsidP="00A4785E">
      <w:pPr>
        <w:widowControl w:val="0"/>
        <w:ind w:left="142" w:firstLine="142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wykonawca jest ubezpieczony od odpowiedzialności cywilnej w zakresie prowadzonej        </w:t>
      </w:r>
    </w:p>
    <w:p w:rsidR="00A4785E" w:rsidRPr="00025D18" w:rsidRDefault="00A4785E" w:rsidP="00A4785E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działalności obejmującej przedmiot zamówienia. </w:t>
      </w:r>
    </w:p>
    <w:p w:rsidR="00A4785E" w:rsidRPr="00025D18" w:rsidRDefault="00A4785E" w:rsidP="00A4785E">
      <w:pPr>
        <w:suppressAutoHyphens/>
        <w:autoSpaceDE w:val="0"/>
        <w:spacing w:line="260" w:lineRule="exact"/>
        <w:jc w:val="both"/>
        <w:rPr>
          <w:rFonts w:ascii="Arial" w:hAnsi="Arial" w:cs="Arial"/>
          <w:b/>
          <w:i/>
          <w:sz w:val="20"/>
          <w:lang w:val="pl-PL"/>
        </w:rPr>
      </w:pPr>
      <w:r w:rsidRPr="00025D18">
        <w:rPr>
          <w:rFonts w:ascii="Arial" w:hAnsi="Arial" w:cs="Arial"/>
          <w:b/>
          <w:i/>
          <w:sz w:val="20"/>
          <w:lang w:val="pl-PL"/>
        </w:rPr>
        <w:t xml:space="preserve">IX.1 W celu wykazania braku podstaw do wykluczenia z postępowania o udzielenie zamówienia Wykonawcy w okolicznościach, o których mowa w art. 24 ust. 1, 2, 2a </w:t>
      </w:r>
      <w:proofErr w:type="spellStart"/>
      <w:r w:rsidRPr="00025D18">
        <w:rPr>
          <w:rFonts w:ascii="Arial" w:hAnsi="Arial" w:cs="Arial"/>
          <w:b/>
          <w:i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b/>
          <w:i/>
          <w:sz w:val="20"/>
          <w:lang w:val="pl-PL"/>
        </w:rPr>
        <w:t>, zamawiający żąda następujących dokumentów:</w:t>
      </w:r>
    </w:p>
    <w:p w:rsidR="00A4785E" w:rsidRPr="00025D18" w:rsidRDefault="00A4785E" w:rsidP="00A4785E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1)  </w:t>
      </w:r>
      <w:r w:rsidRPr="00025D18">
        <w:rPr>
          <w:rFonts w:ascii="Arial" w:hAnsi="Arial" w:cs="Arial"/>
          <w:bCs/>
          <w:sz w:val="20"/>
          <w:u w:val="single"/>
          <w:lang w:val="pl-PL"/>
        </w:rPr>
        <w:t>oświadczenia o braku podstaw do wykluczenia</w:t>
      </w:r>
      <w:r w:rsidRPr="00025D18">
        <w:rPr>
          <w:rFonts w:ascii="Arial" w:hAnsi="Arial" w:cs="Arial"/>
          <w:sz w:val="20"/>
          <w:lang w:val="pl-PL"/>
        </w:rPr>
        <w:t xml:space="preserve">  z art. 24 ust. 1, 2, </w:t>
      </w:r>
      <w:proofErr w:type="spellStart"/>
      <w:r w:rsidRPr="00025D18">
        <w:rPr>
          <w:rFonts w:ascii="Arial" w:hAnsi="Arial" w:cs="Arial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(wzór przedstawiony w załączniku nr 3 do niniejszej specyfikacji istotnych warunków zamówienia);</w:t>
      </w:r>
    </w:p>
    <w:p w:rsidR="00A4785E" w:rsidRPr="00025D18" w:rsidRDefault="00A4785E" w:rsidP="00A4785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A4785E" w:rsidRPr="00025D18" w:rsidRDefault="00A4785E" w:rsidP="00A4785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A4785E" w:rsidRPr="00025D18" w:rsidRDefault="00A4785E" w:rsidP="00A4785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A4785E" w:rsidRPr="00025D18" w:rsidRDefault="00A4785E" w:rsidP="00A4785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5</w:t>
      </w:r>
      <w:r w:rsidRPr="00025D18">
        <w:rPr>
          <w:rFonts w:ascii="Arial" w:hAnsi="Arial" w:cs="Arial"/>
          <w:bCs/>
          <w:sz w:val="20"/>
          <w:lang w:val="pl-PL"/>
        </w:rPr>
        <w:t xml:space="preserve">)  </w:t>
      </w:r>
      <w:r w:rsidRPr="00025D18">
        <w:rPr>
          <w:rFonts w:ascii="Arial" w:hAnsi="Arial" w:cs="Arial"/>
          <w:sz w:val="20"/>
          <w:lang w:val="pl-PL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A4785E" w:rsidRPr="00025D18" w:rsidRDefault="00A4785E" w:rsidP="00A4785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A4785E" w:rsidRPr="00025D18" w:rsidRDefault="00A4785E" w:rsidP="00A4785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A4785E" w:rsidRPr="00025D18" w:rsidRDefault="00A4785E" w:rsidP="00A4785E">
      <w:pPr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7) Oświadczenie o przynależności  do grupy kapitałowej, w rozumieniu ustawy z dnia 16 lutego   </w:t>
      </w:r>
    </w:p>
    <w:p w:rsidR="00A4785E" w:rsidRPr="00025D18" w:rsidRDefault="00A4785E" w:rsidP="00A4785E">
      <w:pPr>
        <w:pStyle w:val="Tekstpodstawowy31"/>
        <w:ind w:left="426"/>
        <w:rPr>
          <w:rFonts w:cs="Arial"/>
          <w:b w:val="0"/>
          <w:u w:val="none"/>
        </w:rPr>
      </w:pPr>
      <w:r w:rsidRPr="00025D18">
        <w:rPr>
          <w:rFonts w:cs="Arial"/>
          <w:b w:val="0"/>
          <w:u w:val="none"/>
        </w:rPr>
        <w:t xml:space="preserve">   </w:t>
      </w:r>
      <w:r>
        <w:rPr>
          <w:rFonts w:cs="Arial"/>
          <w:b w:val="0"/>
          <w:u w:val="none"/>
        </w:rPr>
        <w:t>2015</w:t>
      </w:r>
      <w:r w:rsidRPr="00025D18">
        <w:rPr>
          <w:rFonts w:cs="Arial"/>
          <w:b w:val="0"/>
          <w:u w:val="none"/>
        </w:rPr>
        <w:t xml:space="preserve"> r. o ochronie konkurencji i konsumentów (Dz. U. poz. </w:t>
      </w:r>
      <w:r>
        <w:rPr>
          <w:rFonts w:cs="Arial"/>
          <w:b w:val="0"/>
          <w:u w:val="none"/>
        </w:rPr>
        <w:t>184</w:t>
      </w:r>
      <w:r w:rsidRPr="00025D18">
        <w:rPr>
          <w:rFonts w:cs="Arial"/>
          <w:b w:val="0"/>
          <w:u w:val="none"/>
        </w:rPr>
        <w:t>)</w:t>
      </w:r>
    </w:p>
    <w:p w:rsidR="00A4785E" w:rsidRPr="00025D18" w:rsidRDefault="00A4785E" w:rsidP="00A4785E">
      <w:pPr>
        <w:pStyle w:val="Tekstpodstawowy31"/>
        <w:ind w:left="426"/>
        <w:rPr>
          <w:rFonts w:cs="Arial"/>
          <w:b w:val="0"/>
          <w:u w:val="none"/>
        </w:rPr>
      </w:pPr>
    </w:p>
    <w:p w:rsidR="00A4785E" w:rsidRPr="00025D18" w:rsidRDefault="00A4785E" w:rsidP="00A4785E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A4785E" w:rsidRPr="00025D18" w:rsidRDefault="00A4785E" w:rsidP="00A4785E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O których mowa w: </w:t>
      </w:r>
    </w:p>
    <w:p w:rsidR="00A4785E" w:rsidRPr="00025D18" w:rsidRDefault="00A4785E" w:rsidP="00A4785E">
      <w:pPr>
        <w:autoSpaceDE w:val="0"/>
        <w:spacing w:line="260" w:lineRule="exact"/>
        <w:ind w:left="851" w:hanging="349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1) ust 5.  pkt. 2—4 i pkt. 6 niniejszego działu — składa dokument lub dokumenty wystawione w kraju, w którym ma siedzibę lub miejsce zamieszkania, potwierdzające odpowiednio, że:</w:t>
      </w:r>
    </w:p>
    <w:p w:rsidR="00A4785E" w:rsidRPr="00025D18" w:rsidRDefault="00A4785E" w:rsidP="00A4785E">
      <w:pPr>
        <w:numPr>
          <w:ilvl w:val="0"/>
          <w:numId w:val="8"/>
        </w:num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nie otwarto jego likwidacji ani nie ogłoszono upadłości – wystawiony nie wcześniej niż  6 miesięcy przed upływem terminu składania ofert,</w:t>
      </w:r>
    </w:p>
    <w:p w:rsidR="00A4785E" w:rsidRPr="00025D18" w:rsidRDefault="00A4785E" w:rsidP="00A4785E">
      <w:pPr>
        <w:numPr>
          <w:ilvl w:val="0"/>
          <w:numId w:val="8"/>
        </w:num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nie zalega z uiszczaniem podatków, opłat, składek na ubezpieczenie społeczne </w:t>
      </w:r>
      <w:r w:rsidRPr="00025D18">
        <w:rPr>
          <w:rFonts w:ascii="Arial" w:hAnsi="Arial" w:cs="Arial"/>
          <w:sz w:val="20"/>
          <w:lang w:val="pl-PL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A4785E" w:rsidRPr="00025D18" w:rsidRDefault="00A4785E" w:rsidP="00A4785E">
      <w:pPr>
        <w:numPr>
          <w:ilvl w:val="0"/>
          <w:numId w:val="8"/>
        </w:num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nie orzeczono wobec niego zakazu ubiegania się o zamówienie - wystawiony nie wcześniej niż  6 miesięcy przed upływem terminu składania ofert;</w:t>
      </w:r>
    </w:p>
    <w:p w:rsidR="00A4785E" w:rsidRPr="00025D18" w:rsidRDefault="00A4785E" w:rsidP="00A4785E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A4785E" w:rsidRPr="00025D18" w:rsidRDefault="00A4785E" w:rsidP="00A4785E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A4785E" w:rsidRPr="00025D18" w:rsidRDefault="00A4785E" w:rsidP="00A4785E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suppressAutoHyphens/>
        <w:autoSpaceDE w:val="0"/>
        <w:spacing w:line="260" w:lineRule="exact"/>
        <w:ind w:left="357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IX.2</w:t>
      </w:r>
      <w:r w:rsidRPr="00025D18">
        <w:rPr>
          <w:rFonts w:ascii="Arial" w:hAnsi="Arial" w:cs="Arial"/>
          <w:sz w:val="20"/>
          <w:lang w:val="pl-PL"/>
        </w:rPr>
        <w:t xml:space="preserve"> </w:t>
      </w:r>
      <w:r w:rsidRPr="00025D18">
        <w:rPr>
          <w:rFonts w:ascii="Arial" w:hAnsi="Arial" w:cs="Arial"/>
          <w:b/>
          <w:i/>
          <w:sz w:val="20"/>
          <w:lang w:val="pl-PL"/>
        </w:rPr>
        <w:t>W celu potwierdzenia, że oferowane dostawy, usługi lub roboty budowlane odpowiadają wymaganiom określonym przez Zamawiającego</w:t>
      </w:r>
      <w:r w:rsidRPr="00025D18">
        <w:rPr>
          <w:rFonts w:ascii="Arial" w:hAnsi="Arial" w:cs="Arial"/>
          <w:sz w:val="20"/>
          <w:lang w:val="pl-PL"/>
        </w:rPr>
        <w:t xml:space="preserve">, Zamawiający żąda od Wykonawców: </w:t>
      </w:r>
    </w:p>
    <w:p w:rsidR="00A4785E" w:rsidRPr="00E31AEC" w:rsidRDefault="00A4785E" w:rsidP="00A4785E">
      <w:pPr>
        <w:pStyle w:val="Akapitzlist"/>
        <w:widowControl w:val="0"/>
        <w:numPr>
          <w:ilvl w:val="6"/>
          <w:numId w:val="7"/>
        </w:numPr>
        <w:tabs>
          <w:tab w:val="clear" w:pos="-4680"/>
          <w:tab w:val="num" w:pos="0"/>
        </w:tabs>
        <w:ind w:left="426" w:firstLine="0"/>
        <w:rPr>
          <w:rFonts w:ascii="Arial" w:hAnsi="Arial" w:cs="Arial"/>
          <w:snapToGrid w:val="0"/>
          <w:color w:val="000000"/>
        </w:rPr>
      </w:pPr>
      <w:r w:rsidRPr="00E31AEC">
        <w:rPr>
          <w:rFonts w:ascii="Arial" w:hAnsi="Arial" w:cs="Arial"/>
          <w:snapToGrid w:val="0"/>
          <w:color w:val="000000"/>
        </w:rPr>
        <w:t xml:space="preserve">zaświadczenia podmiotu uprawnionego do kontroli jakości potwierdzającego, że    </w:t>
      </w:r>
    </w:p>
    <w:p w:rsidR="00A4785E" w:rsidRPr="00E75AD2" w:rsidRDefault="00A4785E" w:rsidP="00A4785E">
      <w:pPr>
        <w:widowControl w:val="0"/>
        <w:ind w:left="426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   dostarczane wyroby odpowiadają określonym normom lub specyfikacjom technicznym </w:t>
      </w:r>
    </w:p>
    <w:p w:rsidR="00A4785E" w:rsidRPr="00E75AD2" w:rsidRDefault="00A4785E" w:rsidP="00A4785E">
      <w:pPr>
        <w:widowControl w:val="0"/>
        <w:ind w:left="426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   lub równoważne zaświadczenie wystawione przez podmiot mający siedzibę w innym      </w:t>
      </w:r>
    </w:p>
    <w:p w:rsidR="00A4785E" w:rsidRPr="00E75AD2" w:rsidRDefault="00A4785E" w:rsidP="00A4785E">
      <w:pPr>
        <w:widowControl w:val="0"/>
        <w:ind w:left="426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   państwie członkowskim Europejskiego Obszaru Gospodarczego </w:t>
      </w:r>
    </w:p>
    <w:p w:rsidR="00A4785E" w:rsidRPr="00E75AD2" w:rsidRDefault="00A4785E" w:rsidP="00A4785E">
      <w:pPr>
        <w:widowControl w:val="0"/>
        <w:ind w:left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2.  </w:t>
      </w:r>
      <w:r w:rsidRPr="00E75AD2">
        <w:rPr>
          <w:rFonts w:ascii="Arial" w:hAnsi="Arial" w:cs="Arial"/>
          <w:b/>
          <w:sz w:val="20"/>
          <w:lang w:val="pl-PL"/>
        </w:rPr>
        <w:t xml:space="preserve">  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certyfikaty lub deklaracje zgodności lub atesty dopuszczające wyroby do użytku, </w:t>
      </w:r>
    </w:p>
    <w:p w:rsidR="00A4785E" w:rsidRPr="00E31AEC" w:rsidRDefault="00A4785E" w:rsidP="00A4785E">
      <w:pPr>
        <w:pStyle w:val="Tekstkomentarza"/>
        <w:rPr>
          <w:rFonts w:ascii="Arial" w:hAnsi="Arial" w:cs="Arial"/>
          <w:szCs w:val="20"/>
          <w:lang w:val="pl-PL"/>
        </w:rPr>
      </w:pPr>
      <w:r w:rsidRPr="00E31AEC">
        <w:rPr>
          <w:rFonts w:ascii="Arial" w:hAnsi="Arial" w:cs="Arial"/>
          <w:snapToGrid w:val="0"/>
          <w:color w:val="000000"/>
          <w:szCs w:val="20"/>
          <w:lang w:val="pl-PL"/>
        </w:rPr>
        <w:t xml:space="preserve">        </w:t>
      </w:r>
      <w:r w:rsidRPr="00E31AEC">
        <w:rPr>
          <w:rFonts w:ascii="Arial" w:hAnsi="Arial" w:cs="Arial"/>
          <w:szCs w:val="20"/>
          <w:lang w:val="pl-PL"/>
        </w:rPr>
        <w:t xml:space="preserve">Wykonawca przedstawi w ofercie ważne deklaracje zgodności EC, lub certyfikat CE oraz </w:t>
      </w:r>
    </w:p>
    <w:p w:rsidR="00A4785E" w:rsidRPr="00E31AEC" w:rsidRDefault="00A4785E" w:rsidP="00A4785E">
      <w:pPr>
        <w:pStyle w:val="Tekstkomentarza"/>
        <w:rPr>
          <w:rFonts w:ascii="Arial" w:hAnsi="Arial" w:cs="Arial"/>
          <w:szCs w:val="20"/>
          <w:lang w:val="pl-PL"/>
        </w:rPr>
      </w:pPr>
      <w:r w:rsidRPr="00E31AEC">
        <w:rPr>
          <w:rFonts w:ascii="Arial" w:hAnsi="Arial" w:cs="Arial"/>
          <w:szCs w:val="20"/>
          <w:lang w:val="pl-PL"/>
        </w:rPr>
        <w:t xml:space="preserve">            dokumenty/informacje potwierdzające że wrób jest dopuszczony do obrotu na polskim </w:t>
      </w:r>
    </w:p>
    <w:p w:rsidR="00A4785E" w:rsidRPr="00E31AEC" w:rsidRDefault="00A4785E" w:rsidP="00A4785E">
      <w:pPr>
        <w:pStyle w:val="Tekstkomentarza"/>
        <w:rPr>
          <w:rFonts w:ascii="Arial" w:hAnsi="Arial" w:cs="Arial"/>
          <w:szCs w:val="20"/>
          <w:lang w:val="pl-PL"/>
        </w:rPr>
      </w:pPr>
      <w:r w:rsidRPr="00E31AEC">
        <w:rPr>
          <w:rFonts w:ascii="Arial" w:hAnsi="Arial" w:cs="Arial"/>
          <w:szCs w:val="20"/>
          <w:lang w:val="pl-PL"/>
        </w:rPr>
        <w:t xml:space="preserve">           rynku (zgodnie z obowiązującymi przepisami o wyrobach medycznych ). </w:t>
      </w:r>
    </w:p>
    <w:p w:rsidR="00A4785E" w:rsidRPr="00E31AEC" w:rsidRDefault="00A4785E" w:rsidP="00A4785E">
      <w:pPr>
        <w:pStyle w:val="Tekstkomentarza"/>
        <w:rPr>
          <w:rFonts w:ascii="Arial" w:hAnsi="Arial" w:cs="Arial"/>
          <w:szCs w:val="20"/>
          <w:lang w:val="pl-PL"/>
        </w:rPr>
      </w:pPr>
      <w:r w:rsidRPr="00E31AEC">
        <w:rPr>
          <w:rFonts w:ascii="Arial" w:hAnsi="Arial" w:cs="Arial"/>
          <w:szCs w:val="20"/>
          <w:lang w:val="pl-PL"/>
        </w:rPr>
        <w:t xml:space="preserve">      3.  Opisy, fotografie z stron katalogowych wyrobów, narzędzi.</w:t>
      </w:r>
    </w:p>
    <w:p w:rsidR="00A4785E" w:rsidRPr="00E75AD2" w:rsidRDefault="00A4785E" w:rsidP="00A4785E">
      <w:pPr>
        <w:widowControl w:val="0"/>
        <w:rPr>
          <w:rStyle w:val="FontStyle5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       </w:t>
      </w:r>
      <w:r w:rsidRPr="00E75AD2">
        <w:rPr>
          <w:rStyle w:val="FontStyle50"/>
          <w:lang w:val="pl-PL"/>
        </w:rPr>
        <w:t xml:space="preserve">  -   opisy, zdjęcia katalogowe wyrobów z podaniem której poz. zestawu dotyczy </w:t>
      </w:r>
    </w:p>
    <w:p w:rsidR="005F08B4" w:rsidRDefault="00A4785E" w:rsidP="00A4785E">
      <w:pPr>
        <w:widowControl w:val="0"/>
        <w:rPr>
          <w:rStyle w:val="FontStyle50"/>
          <w:lang w:val="pl-PL"/>
        </w:rPr>
      </w:pPr>
      <w:r w:rsidRPr="00E75AD2">
        <w:rPr>
          <w:rStyle w:val="FontStyle50"/>
          <w:lang w:val="pl-PL"/>
        </w:rPr>
        <w:t xml:space="preserve">             potwierdzające spełnienie wymagań minimalnych. Ulotki informujące o nazwie produktu, </w:t>
      </w:r>
    </w:p>
    <w:p w:rsidR="005F08B4" w:rsidRDefault="005F08B4" w:rsidP="00A4785E">
      <w:pPr>
        <w:widowControl w:val="0"/>
        <w:rPr>
          <w:rStyle w:val="FontStyle50"/>
          <w:lang w:val="pl-PL"/>
        </w:rPr>
      </w:pPr>
      <w:r>
        <w:rPr>
          <w:rStyle w:val="FontStyle50"/>
          <w:lang w:val="pl-PL"/>
        </w:rPr>
        <w:t xml:space="preserve">             </w:t>
      </w:r>
      <w:r w:rsidR="00A4785E" w:rsidRPr="00E75AD2">
        <w:rPr>
          <w:rStyle w:val="FontStyle50"/>
          <w:lang w:val="pl-PL"/>
        </w:rPr>
        <w:t xml:space="preserve">nazwie i adresie wytwórcy, przeznaczeniu, właściwościach produktu/wyrobu  zastosowania, </w:t>
      </w:r>
    </w:p>
    <w:p w:rsidR="00A4785E" w:rsidRPr="00E75AD2" w:rsidRDefault="005F08B4" w:rsidP="00A4785E">
      <w:pPr>
        <w:widowControl w:val="0"/>
        <w:rPr>
          <w:rStyle w:val="FontStyle50"/>
          <w:lang w:val="pl-PL"/>
        </w:rPr>
      </w:pPr>
      <w:r>
        <w:rPr>
          <w:rStyle w:val="FontStyle50"/>
          <w:lang w:val="pl-PL"/>
        </w:rPr>
        <w:t xml:space="preserve">            </w:t>
      </w:r>
      <w:r w:rsidR="00A4785E" w:rsidRPr="00E75AD2">
        <w:rPr>
          <w:rStyle w:val="FontStyle50"/>
          <w:lang w:val="pl-PL"/>
        </w:rPr>
        <w:t>sposób postępowania z wyrobem.</w:t>
      </w:r>
    </w:p>
    <w:p w:rsidR="005F08B4" w:rsidRDefault="005F08B4" w:rsidP="00A4785E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</w:t>
      </w:r>
      <w:r w:rsidR="00A4785E" w:rsidRPr="00E75AD2">
        <w:rPr>
          <w:rFonts w:ascii="Arial" w:hAnsi="Arial" w:cs="Arial"/>
          <w:sz w:val="20"/>
          <w:lang w:val="pl-PL"/>
        </w:rPr>
        <w:t xml:space="preserve">Na potwierdzenie parametrów technicznych Oferent będzie zobowiązany dostarczyć próbki </w:t>
      </w:r>
    </w:p>
    <w:p w:rsidR="005F08B4" w:rsidRDefault="005F08B4" w:rsidP="00A4785E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</w:t>
      </w:r>
      <w:r w:rsidR="00A4785E" w:rsidRPr="00E75AD2">
        <w:rPr>
          <w:rFonts w:ascii="Arial" w:hAnsi="Arial" w:cs="Arial"/>
          <w:sz w:val="20"/>
          <w:lang w:val="pl-PL"/>
        </w:rPr>
        <w:t>towaru na żądanie zamawiającego (</w:t>
      </w:r>
      <w:r w:rsidR="00A4785E" w:rsidRPr="00E75AD2">
        <w:rPr>
          <w:rFonts w:ascii="Arial" w:hAnsi="Arial" w:cs="Arial"/>
          <w:i/>
          <w:sz w:val="20"/>
          <w:lang w:val="pl-PL"/>
        </w:rPr>
        <w:t>w dniu składania ofert nie są wymagane</w:t>
      </w:r>
      <w:r w:rsidR="00A4785E" w:rsidRPr="00E75AD2">
        <w:rPr>
          <w:rFonts w:ascii="Arial" w:hAnsi="Arial" w:cs="Arial"/>
          <w:sz w:val="20"/>
          <w:lang w:val="pl-PL"/>
        </w:rPr>
        <w:t xml:space="preserve">)  w terminie 3 dni </w:t>
      </w:r>
    </w:p>
    <w:p w:rsidR="00A4785E" w:rsidRPr="00E75AD2" w:rsidRDefault="005F08B4" w:rsidP="00A4785E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</w:t>
      </w:r>
      <w:r w:rsidR="00A4785E" w:rsidRPr="00E75AD2">
        <w:rPr>
          <w:rFonts w:ascii="Arial" w:hAnsi="Arial" w:cs="Arial"/>
          <w:sz w:val="20"/>
          <w:lang w:val="pl-PL"/>
        </w:rPr>
        <w:t>roboczych od momentu  zawiadomienia pisemnego o takiej potrzebie.</w:t>
      </w:r>
    </w:p>
    <w:p w:rsidR="00A4785E" w:rsidRPr="009A5CC2" w:rsidRDefault="009A5CC2" w:rsidP="009A5CC2">
      <w:pPr>
        <w:pStyle w:val="Akapitzlist"/>
        <w:numPr>
          <w:ilvl w:val="3"/>
          <w:numId w:val="7"/>
        </w:numPr>
        <w:suppressAutoHyphens/>
        <w:autoSpaceDE w:val="0"/>
        <w:spacing w:line="260" w:lineRule="exact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Oświadczenie Wykonawcy o kompatybilności</w:t>
      </w:r>
      <w:r w:rsidR="00C16870">
        <w:rPr>
          <w:rFonts w:ascii="Arial" w:hAnsi="Arial" w:cs="Arial"/>
          <w:snapToGrid w:val="0"/>
          <w:color w:val="000000"/>
        </w:rPr>
        <w:t xml:space="preserve"> oferowanych </w:t>
      </w:r>
      <w:r>
        <w:rPr>
          <w:rFonts w:ascii="Arial" w:hAnsi="Arial" w:cs="Arial"/>
          <w:snapToGrid w:val="0"/>
          <w:color w:val="000000"/>
        </w:rPr>
        <w:t xml:space="preserve"> </w:t>
      </w:r>
      <w:r w:rsidR="00CE7540">
        <w:rPr>
          <w:rFonts w:ascii="Arial" w:hAnsi="Arial" w:cs="Arial"/>
          <w:snapToGrid w:val="0"/>
          <w:color w:val="000000"/>
        </w:rPr>
        <w:t>p</w:t>
      </w:r>
      <w:r>
        <w:rPr>
          <w:rFonts w:ascii="Arial" w:hAnsi="Arial" w:cs="Arial"/>
          <w:snapToGrid w:val="0"/>
          <w:color w:val="000000"/>
        </w:rPr>
        <w:t>rowadników</w:t>
      </w:r>
      <w:r w:rsidRPr="009A5CC2">
        <w:rPr>
          <w:rFonts w:ascii="Arial" w:hAnsi="Arial" w:cs="Arial"/>
          <w:snapToGrid w:val="0"/>
          <w:color w:val="000000"/>
        </w:rPr>
        <w:t xml:space="preserve"> do pomiaru FFR</w:t>
      </w:r>
      <w:r>
        <w:rPr>
          <w:rFonts w:ascii="Arial" w:hAnsi="Arial" w:cs="Arial"/>
          <w:snapToGrid w:val="0"/>
          <w:color w:val="000000"/>
        </w:rPr>
        <w:t xml:space="preserve"> i </w:t>
      </w:r>
      <w:r w:rsidR="00CE7540">
        <w:rPr>
          <w:rFonts w:ascii="Arial" w:hAnsi="Arial" w:cs="Arial"/>
          <w:snapToGrid w:val="0"/>
          <w:color w:val="000000"/>
        </w:rPr>
        <w:t>e</w:t>
      </w:r>
      <w:r w:rsidRPr="009A5CC2">
        <w:rPr>
          <w:rFonts w:ascii="Arial" w:hAnsi="Arial" w:cs="Arial"/>
          <w:snapToGrid w:val="0"/>
          <w:color w:val="000000"/>
        </w:rPr>
        <w:t>lektroniczn</w:t>
      </w:r>
      <w:r>
        <w:rPr>
          <w:rFonts w:ascii="Arial" w:hAnsi="Arial" w:cs="Arial"/>
          <w:snapToGrid w:val="0"/>
          <w:color w:val="000000"/>
        </w:rPr>
        <w:t xml:space="preserve">ej </w:t>
      </w:r>
      <w:r w:rsidRPr="009A5CC2">
        <w:rPr>
          <w:rFonts w:ascii="Arial" w:hAnsi="Arial" w:cs="Arial"/>
          <w:snapToGrid w:val="0"/>
          <w:color w:val="000000"/>
        </w:rPr>
        <w:t>sond</w:t>
      </w:r>
      <w:r w:rsidR="00C16870">
        <w:rPr>
          <w:rFonts w:ascii="Arial" w:hAnsi="Arial" w:cs="Arial"/>
          <w:snapToGrid w:val="0"/>
          <w:color w:val="000000"/>
        </w:rPr>
        <w:t>y</w:t>
      </w:r>
      <w:r>
        <w:rPr>
          <w:rFonts w:ascii="Arial" w:hAnsi="Arial" w:cs="Arial"/>
          <w:snapToGrid w:val="0"/>
          <w:color w:val="000000"/>
        </w:rPr>
        <w:t xml:space="preserve"> z systemem IVUS</w:t>
      </w:r>
    </w:p>
    <w:p w:rsidR="00A4785E" w:rsidRPr="00025D18" w:rsidRDefault="00A4785E" w:rsidP="00A4785E">
      <w:pPr>
        <w:suppressAutoHyphens/>
        <w:autoSpaceDE w:val="0"/>
        <w:spacing w:line="260" w:lineRule="exact"/>
        <w:ind w:left="426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IX 3.</w:t>
      </w:r>
      <w:r w:rsidRPr="00025D18">
        <w:rPr>
          <w:rFonts w:ascii="Arial" w:hAnsi="Arial" w:cs="Arial"/>
          <w:sz w:val="20"/>
          <w:lang w:val="pl-PL"/>
        </w:rPr>
        <w:t xml:space="preserve"> Wykonawcy mogą wspólnie ubiegać się o udzielenie zamówienia, w </w:t>
      </w:r>
      <w:r w:rsidRPr="00025D18">
        <w:rPr>
          <w:rFonts w:ascii="Arial" w:hAnsi="Arial" w:cs="Arial"/>
          <w:color w:val="0000FF"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>przypadku, kiedy ofertę składa kilka podmiotów, oferta musi spełniać następujące warunki:</w:t>
      </w:r>
    </w:p>
    <w:p w:rsidR="00A4785E" w:rsidRPr="00025D18" w:rsidRDefault="00A4785E" w:rsidP="00A4785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1)  Oferta winna być podpisana przez każdego z wykonawców występujących wspólnie lub upoważnionego przedstawiciela / partnera wiodącego.</w:t>
      </w:r>
    </w:p>
    <w:p w:rsidR="00A4785E" w:rsidRPr="00025D18" w:rsidRDefault="00A4785E" w:rsidP="00A4785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2) Upoważnienie do pełnienia funkcji przedstawiciela / partnera wiodącego wymaga podpisu prawnie upoważnionych przedstawicieli każdego z wykonawców występujących</w:t>
      </w:r>
    </w:p>
    <w:p w:rsidR="00A4785E" w:rsidRPr="00025D18" w:rsidRDefault="00A4785E" w:rsidP="00A4785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wspólnie/ partnerów - należy załączyć do oferty </w:t>
      </w:r>
    </w:p>
    <w:p w:rsidR="00A4785E" w:rsidRPr="00025D18" w:rsidRDefault="00A4785E" w:rsidP="00A4785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A4785E" w:rsidRPr="00025D18" w:rsidRDefault="00A4785E" w:rsidP="00A4785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4) Podmioty występujące wspólnie ponoszą solidarną odpowiedzialność za niewykonanie lub nienależyte wykonanie zobowiązań </w:t>
      </w:r>
    </w:p>
    <w:p w:rsidR="00A4785E" w:rsidRPr="00025D18" w:rsidRDefault="00A4785E" w:rsidP="00A4785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A4785E" w:rsidRPr="00025D18" w:rsidRDefault="00A4785E" w:rsidP="00A4785E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Wyżej wymienione dokumenty mogą być złożone w formie oryginałów ( </w:t>
      </w:r>
      <w:r w:rsidRPr="00025D18">
        <w:rPr>
          <w:rFonts w:ascii="Arial" w:hAnsi="Arial" w:cs="Arial"/>
          <w:i/>
          <w:snapToGrid w:val="0"/>
          <w:color w:val="000000"/>
          <w:sz w:val="20"/>
          <w:lang w:val="pl-PL"/>
        </w:rPr>
        <w:t>gdy jest to wymagane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) lub kserokopii potwierdzonych za zgodność przez osobę / osoby uprawnioną do podpisania oferty z dopiskiem "za zgodność z oryginałem".</w:t>
      </w:r>
    </w:p>
    <w:p w:rsidR="00A4785E" w:rsidRPr="00025D18" w:rsidRDefault="00A4785E" w:rsidP="00A4785E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Dokumenty sporządzone w języku obcym są składane wraz z tłumaczeniem na język polski, poświadczonym przez wykonawcę</w:t>
      </w:r>
    </w:p>
    <w:p w:rsidR="00A4785E" w:rsidRPr="00025D18" w:rsidRDefault="00A4785E" w:rsidP="00A4785E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A4785E" w:rsidRPr="00025D18" w:rsidRDefault="00A4785E" w:rsidP="00A4785E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X. Informacja o sposobie porozumiewania się zamawiającego z wykonawcami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Powiatowy Zakład Opieki Zdrowotnej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ul. Radomska 70  27-200 Starachowice tel. (41) 2745381  fax (41) 2739229 /2739182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A4785E" w:rsidRPr="00025D18" w:rsidRDefault="00A4785E" w:rsidP="00A4785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2. Zamawiający udzieli wyjaśnień niezwłocznie, jednak nie później niż na </w:t>
      </w:r>
      <w:r w:rsidRPr="00025D18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2 </w:t>
      </w:r>
      <w:r w:rsidRPr="00025D18">
        <w:rPr>
          <w:rFonts w:ascii="Arial" w:hAnsi="Arial" w:cs="Arial"/>
          <w:sz w:val="20"/>
          <w:lang w:val="pl-PL"/>
        </w:rPr>
        <w:t>dni przed upływem terminu składania ofert</w:t>
      </w:r>
    </w:p>
    <w:p w:rsidR="00A4785E" w:rsidRPr="00025D18" w:rsidRDefault="00A4785E" w:rsidP="00A4785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A4785E" w:rsidRPr="00025D18" w:rsidRDefault="00A4785E" w:rsidP="00A4785E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Wszystkie pytania i wyjaśnienia dotyczące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zostaną również umieszczone na stronie internetowej </w:t>
      </w:r>
      <w:hyperlink r:id="rId9" w:history="1">
        <w:r w:rsidRPr="00025D18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, oraz informacja ta zostanie zamieszczona na w/w stronie internetowej.</w:t>
      </w:r>
    </w:p>
    <w:p w:rsidR="00A4785E" w:rsidRPr="00025D18" w:rsidRDefault="00A4785E" w:rsidP="00A4785E">
      <w:pPr>
        <w:pStyle w:val="Tekstpodstawowy"/>
        <w:rPr>
          <w:rFonts w:cs="Arial"/>
          <w:sz w:val="20"/>
        </w:rPr>
      </w:pPr>
      <w:r w:rsidRPr="00025D18">
        <w:rPr>
          <w:rFonts w:cs="Arial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5</w:t>
      </w: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. W prowadzonym postępowaniu wszelkie oświadczenia, wnioski, zawiadomienia przekazywane będą za pomocą faksu,</w:t>
      </w:r>
      <w:r w:rsidR="00C16870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 xml:space="preserve"> </w:t>
      </w: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e-mailem a oryginał dokumentu niezwłocznie dosłany pocztą .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Strona która otrzymuje dokumenty lub informacje faksem zobowiązana jest na wezwanie strony przekazującej dokument do niezwłocznego potwierdzenia ich otrzymania .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Zamawiający nie przewiduje prowadzenia aukcji elektronicznej.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6. Zamawiający nie przewiduje zorganizowania zebrania z wykonawcami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XI. Osoby uprawnione do porozumiewania się z wykonawcami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Osoby upoważnione ze strony zamawiającego do kontaktowania się z Wykonawcami:  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- </w:t>
      </w:r>
      <w:r w:rsidRPr="00025D18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sprawy merytoryczne:</w:t>
      </w:r>
    </w:p>
    <w:p w:rsidR="00A4785E" w:rsidRDefault="00A4785E" w:rsidP="00A4785E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Z-ca Kierownika 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Oddziału Kardiologicznego lek. med.  </w:t>
      </w:r>
      <w:r>
        <w:rPr>
          <w:rFonts w:ascii="Arial" w:hAnsi="Arial" w:cs="Arial"/>
          <w:snapToGrid w:val="0"/>
          <w:color w:val="000000"/>
          <w:sz w:val="20"/>
          <w:lang w:val="pl-PL"/>
        </w:rPr>
        <w:t xml:space="preserve">Agnieszka Jezierska 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 </w:t>
      </w:r>
      <w:r w:rsidRPr="00E75AD2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tel. </w:t>
      </w:r>
      <w:r w:rsidRPr="00E75AD2">
        <w:rPr>
          <w:rFonts w:ascii="Arial" w:hAnsi="Arial" w:cs="Arial"/>
          <w:sz w:val="20"/>
          <w:lang w:val="pl-PL"/>
        </w:rPr>
        <w:t xml:space="preserve">041 273 96 09 </w:t>
      </w:r>
    </w:p>
    <w:p w:rsidR="00A4785E" w:rsidRPr="00E75AD2" w:rsidRDefault="00A4785E" w:rsidP="00A4785E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Pielęgniarka Koordynująca Oddziału Kardiologii Mariola Wójcik tel. 041273 98 85</w:t>
      </w:r>
    </w:p>
    <w:p w:rsidR="00A4785E" w:rsidRPr="00E75AD2" w:rsidRDefault="00A4785E" w:rsidP="00A4785E">
      <w:pPr>
        <w:widowControl w:val="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w godz. 09:00 – 12:00,</w:t>
      </w:r>
    </w:p>
    <w:p w:rsidR="00A4785E" w:rsidRPr="00025D18" w:rsidRDefault="00A4785E" w:rsidP="00A4785E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- sprawy proceduralne  </w:t>
      </w:r>
      <w:r w:rsidRPr="00025D18">
        <w:rPr>
          <w:rFonts w:ascii="Arial" w:hAnsi="Arial" w:cs="Arial"/>
          <w:sz w:val="20"/>
          <w:lang w:val="pl-PL"/>
        </w:rPr>
        <w:t xml:space="preserve">Dział ds. Zamówień Publicznych  Włodzimierz Żyła tel. 041 2739182 </w:t>
      </w:r>
    </w:p>
    <w:p w:rsidR="00A4785E" w:rsidRPr="00025D18" w:rsidRDefault="00A4785E" w:rsidP="00A4785E">
      <w:pPr>
        <w:widowControl w:val="0"/>
        <w:rPr>
          <w:rFonts w:ascii="Arial" w:hAnsi="Arial" w:cs="Arial"/>
          <w:b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w godz.09:00 – 14:00</w:t>
      </w:r>
    </w:p>
    <w:p w:rsidR="00A4785E" w:rsidRPr="00025D18" w:rsidRDefault="00A4785E" w:rsidP="00A4785E">
      <w:pPr>
        <w:pStyle w:val="Nagwek5"/>
        <w:rPr>
          <w:rFonts w:cs="Arial"/>
          <w:sz w:val="20"/>
        </w:rPr>
      </w:pPr>
    </w:p>
    <w:p w:rsidR="00A4785E" w:rsidRPr="00025D18" w:rsidRDefault="00A4785E" w:rsidP="00A4785E">
      <w:pPr>
        <w:pStyle w:val="Nagwek5"/>
        <w:rPr>
          <w:rFonts w:cs="Arial"/>
          <w:sz w:val="20"/>
        </w:rPr>
      </w:pPr>
      <w:r w:rsidRPr="00025D18">
        <w:rPr>
          <w:rFonts w:cs="Arial"/>
          <w:sz w:val="20"/>
        </w:rPr>
        <w:t>XII. Wadium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Zamawiający nie przewiduje wnoszenia wadium </w:t>
      </w:r>
    </w:p>
    <w:p w:rsidR="00A4785E" w:rsidRPr="00025D18" w:rsidRDefault="00A4785E" w:rsidP="00A4785E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XIII. Termin związania ofertą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Oferenci pozostają związani ofertą przez okres 30 dni od upływu terminu do składania ofert .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Bieg terminu związania z ofertą rozpoczyna się wraz z upływem terminu składania ofert.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XIV. Opis przygotowania oferty</w:t>
      </w:r>
    </w:p>
    <w:p w:rsidR="00A4785E" w:rsidRPr="00025D18" w:rsidRDefault="00A4785E" w:rsidP="00A4785E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1.</w:t>
      </w: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ab/>
        <w:t>Przygotowanie oferty</w:t>
      </w:r>
    </w:p>
    <w:p w:rsidR="00A4785E" w:rsidRPr="00025D18" w:rsidRDefault="00A4785E" w:rsidP="00A4785E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Oferta musi być sporządzona w języku polskim, pismem czytelnym w formie papierowej.</w:t>
      </w:r>
    </w:p>
    <w:p w:rsidR="00A4785E" w:rsidRPr="00025D18" w:rsidRDefault="00A4785E" w:rsidP="00A4785E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prosi  o dodatkowe sporządzenie, oprócz formy pisemnej, załącznika nr </w:t>
      </w:r>
      <w:r w:rsidR="002A3A9B">
        <w:rPr>
          <w:rFonts w:ascii="Arial" w:hAnsi="Arial" w:cs="Arial"/>
          <w:snapToGrid w:val="0"/>
          <w:color w:val="000000"/>
          <w:sz w:val="20"/>
          <w:lang w:val="pl-PL"/>
        </w:rPr>
        <w:t>5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(cenowego) na nośniku elektronicznym (płyta CD).</w:t>
      </w:r>
    </w:p>
    <w:p w:rsidR="00A4785E" w:rsidRPr="00025D18" w:rsidRDefault="00A4785E" w:rsidP="00A4785E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2)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Koszty związane z przygotowaniem oferty ponosi składający ofertę.</w:t>
      </w:r>
    </w:p>
    <w:p w:rsidR="00A4785E" w:rsidRPr="00025D18" w:rsidRDefault="00A4785E" w:rsidP="00A4785E">
      <w:pPr>
        <w:shd w:val="clear" w:color="auto" w:fill="FFFFFF"/>
        <w:rPr>
          <w:rFonts w:ascii="Arial" w:hAnsi="Arial" w:cs="Arial"/>
          <w:bCs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3)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Wykonawca może złożyć w prowadzonym postępowaniu wyłącznie jedną ofertę.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 xml:space="preserve"> </w:t>
      </w:r>
    </w:p>
    <w:p w:rsidR="00A4785E" w:rsidRPr="00025D18" w:rsidRDefault="00A4785E" w:rsidP="00A4785E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4)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A4785E" w:rsidRPr="00025D18" w:rsidRDefault="00A4785E" w:rsidP="00A4785E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5)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Jeżeli oferta  zostanie podpisana przez upoważnionego przedstawiciela Wykonawcy, należy dołączyć właściwe pełnomocnictwo lub umocowania prawne.</w:t>
      </w:r>
    </w:p>
    <w:p w:rsidR="00A4785E" w:rsidRPr="00025D18" w:rsidRDefault="00A4785E" w:rsidP="00A4785E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6)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Oferta powinna zawierać wszystkie wymagane dokumenty, oświadczenia i załączniki, o których mowa w treści niniejszej specyfikacji.</w:t>
      </w:r>
    </w:p>
    <w:p w:rsidR="00A4785E" w:rsidRPr="00025D18" w:rsidRDefault="00A4785E" w:rsidP="00A4785E">
      <w:pPr>
        <w:pStyle w:val="Tekstblokowy"/>
        <w:rPr>
          <w:rFonts w:cs="Arial"/>
          <w:sz w:val="20"/>
        </w:rPr>
      </w:pPr>
      <w:r w:rsidRPr="00025D18">
        <w:rPr>
          <w:rFonts w:cs="Arial"/>
          <w:sz w:val="20"/>
        </w:rPr>
        <w:t>Dokumenty należy sporządzić zgodnie z zaleceniami oraz przedstawionymi przez Zamawiającego wzorcami - załącznikami</w:t>
      </w:r>
    </w:p>
    <w:p w:rsidR="00A4785E" w:rsidRPr="00025D18" w:rsidRDefault="00A4785E" w:rsidP="00A4785E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8)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Poprawki w ofercie muszą być naniesione czytelnie oraz opatrzone podpisem osoby podpisującej ofertę. </w:t>
      </w:r>
    </w:p>
    <w:p w:rsidR="00A4785E" w:rsidRPr="00025D18" w:rsidRDefault="00A4785E" w:rsidP="00A4785E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9)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A4785E" w:rsidRPr="00025D18" w:rsidRDefault="00A4785E" w:rsidP="00A4785E">
      <w:pPr>
        <w:widowControl w:val="0"/>
        <w:numPr>
          <w:ilvl w:val="0"/>
          <w:numId w:val="1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Dokumenty które</w:t>
      </w:r>
      <w:r>
        <w:rPr>
          <w:rFonts w:ascii="Arial" w:hAnsi="Arial" w:cs="Arial"/>
          <w:snapToGrid w:val="0"/>
          <w:color w:val="000000"/>
          <w:sz w:val="20"/>
          <w:lang w:val="pl-PL"/>
        </w:rPr>
        <w:t xml:space="preserve"> Wykonawca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chce zastrzec, że nie mogą być udostępnione (informacje, które </w:t>
      </w:r>
    </w:p>
    <w:p w:rsidR="00A4785E" w:rsidRPr="00025D18" w:rsidRDefault="00A4785E" w:rsidP="00A4785E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stanowią tajemnicę przedsiębiorstwa w rozumieniu przepisów o zwalczaniu nieuczciwej </w:t>
      </w:r>
    </w:p>
    <w:p w:rsidR="00A4785E" w:rsidRPr="00025D18" w:rsidRDefault="00A4785E" w:rsidP="00A4785E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konkurencji) innym uczestnikom postępowania należy wyraźnie zaznaczyć i powinny być </w:t>
      </w:r>
    </w:p>
    <w:p w:rsidR="00A4785E" w:rsidRPr="00025D18" w:rsidRDefault="00A4785E" w:rsidP="00A4785E">
      <w:pPr>
        <w:widowControl w:val="0"/>
        <w:ind w:left="113" w:right="-53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spięte i włożone w oddzielną nieprzezroczystą okładkę </w:t>
      </w:r>
      <w:r w:rsidRPr="00025D18">
        <w:rPr>
          <w:rFonts w:ascii="Arial" w:hAnsi="Arial" w:cs="Arial"/>
          <w:sz w:val="20"/>
          <w:lang w:val="pl-PL"/>
        </w:rPr>
        <w:t>z oznakowaniem „</w:t>
      </w:r>
      <w:r w:rsidRPr="00025D18">
        <w:rPr>
          <w:rFonts w:ascii="Arial" w:hAnsi="Arial" w:cs="Arial"/>
          <w:b/>
          <w:sz w:val="20"/>
          <w:lang w:val="pl-PL"/>
        </w:rPr>
        <w:t xml:space="preserve">TAJEMNICA  </w:t>
      </w:r>
    </w:p>
    <w:p w:rsidR="00A4785E" w:rsidRPr="00025D18" w:rsidRDefault="00A4785E" w:rsidP="00A4785E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         PRZEDSIĘBIORSTWA</w:t>
      </w:r>
      <w:r w:rsidRPr="00025D18">
        <w:rPr>
          <w:rFonts w:ascii="Arial" w:hAnsi="Arial" w:cs="Arial"/>
          <w:sz w:val="20"/>
          <w:lang w:val="pl-PL"/>
        </w:rPr>
        <w:t>".</w:t>
      </w: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Oferta wspólna</w:t>
      </w: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przypadku, kiedy ofertę składa kilka podmiotów, oferta musi spełniać następujące warunki:</w:t>
      </w: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1. Oferta winna być podpisana przez każdego z wykonawców występujących wspólnie lub upoważnionego przedstawiciela / partnera wiodącego.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4.  Podmioty występujące wspólnie ponoszą solidarną odpowiedzialność za niewykonanie lub nienależyte wykonanie zobowiązań 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3.   Inne wymagania dotyczące przygotowania oferty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3.1 Ofertę należy złożyć w nieprzejrzystym opakowaniu / zamkniętej kopercie w: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siedzibie zamawiającego</w:t>
      </w:r>
    </w:p>
    <w:p w:rsidR="00A4785E" w:rsidRPr="00025D18" w:rsidRDefault="00A4785E" w:rsidP="00A4785E">
      <w:pPr>
        <w:pStyle w:val="Tekstpodstawowy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3.2 Koperta / opakowanie zawierające ofertę powinno być zaadresowane do zamawiającego na adres: </w:t>
      </w:r>
    </w:p>
    <w:p w:rsidR="00A4785E" w:rsidRPr="00025D18" w:rsidRDefault="00A4785E" w:rsidP="00A4785E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025D18">
        <w:rPr>
          <w:rFonts w:ascii="Arial" w:hAnsi="Arial" w:cs="Arial"/>
          <w:bCs/>
          <w:sz w:val="20"/>
          <w:lang w:val="pl-PL"/>
        </w:rPr>
        <w:t>Powiatowy Zakład Opieki Zdrowotnej z siedzibą w Starachowicach</w:t>
      </w:r>
    </w:p>
    <w:p w:rsidR="00A4785E" w:rsidRPr="00025D18" w:rsidRDefault="00A4785E" w:rsidP="00A4785E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025D18">
        <w:rPr>
          <w:rFonts w:ascii="Arial" w:hAnsi="Arial" w:cs="Arial"/>
          <w:bCs/>
          <w:sz w:val="20"/>
          <w:lang w:val="pl-PL"/>
        </w:rPr>
        <w:t xml:space="preserve">ul. Radomska 70  27-200 Starachowice </w:t>
      </w:r>
    </w:p>
    <w:p w:rsidR="00A4785E" w:rsidRPr="00025D18" w:rsidRDefault="00A4785E" w:rsidP="00A4785E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oznaczonej, </w:t>
      </w:r>
    </w:p>
    <w:p w:rsidR="00A4785E" w:rsidRPr="00025D18" w:rsidRDefault="00A4785E" w:rsidP="00A4785E">
      <w:pPr>
        <w:pStyle w:val="Tekstpodstawowy2"/>
        <w:rPr>
          <w:rFonts w:cs="Arial"/>
          <w:sz w:val="20"/>
          <w:u w:val="single"/>
        </w:rPr>
      </w:pPr>
      <w:r w:rsidRPr="00025D18">
        <w:rPr>
          <w:rFonts w:cs="Arial"/>
          <w:sz w:val="20"/>
          <w:u w:val="single"/>
        </w:rPr>
        <w:t xml:space="preserve">Oferta na „Dostawa </w:t>
      </w:r>
      <w:r>
        <w:rPr>
          <w:rFonts w:cs="Arial"/>
          <w:sz w:val="20"/>
          <w:u w:val="single"/>
        </w:rPr>
        <w:t xml:space="preserve">technicznych środków leczniczych do </w:t>
      </w:r>
      <w:proofErr w:type="spellStart"/>
      <w:r>
        <w:rPr>
          <w:rFonts w:cs="Arial"/>
          <w:sz w:val="20"/>
          <w:u w:val="single"/>
        </w:rPr>
        <w:t>krioablacji</w:t>
      </w:r>
      <w:proofErr w:type="spellEnd"/>
      <w:r>
        <w:rPr>
          <w:rFonts w:cs="Arial"/>
          <w:sz w:val="20"/>
          <w:u w:val="single"/>
        </w:rPr>
        <w:t xml:space="preserve"> i ultrasonografii wewnątrznaczyniowej i pomiaru gradientu </w:t>
      </w:r>
      <w:proofErr w:type="spellStart"/>
      <w:r>
        <w:rPr>
          <w:rFonts w:cs="Arial"/>
          <w:sz w:val="20"/>
          <w:u w:val="single"/>
        </w:rPr>
        <w:t>przewężeniowego</w:t>
      </w:r>
      <w:proofErr w:type="spellEnd"/>
      <w:r w:rsidRPr="00025D18">
        <w:rPr>
          <w:rFonts w:cs="Arial"/>
          <w:sz w:val="20"/>
          <w:u w:val="single"/>
        </w:rPr>
        <w:t xml:space="preserve"> dla Powiatowego Zakładu Opieki  Zdrowotnej z siedzibą w Starachowicach”</w:t>
      </w:r>
    </w:p>
    <w:p w:rsidR="00A4785E" w:rsidRPr="00025D18" w:rsidRDefault="00A4785E" w:rsidP="00A4785E">
      <w:pPr>
        <w:pStyle w:val="Tekstpodstawowy2"/>
        <w:rPr>
          <w:rFonts w:cs="Arial"/>
          <w:sz w:val="20"/>
          <w:u w:val="single"/>
        </w:rPr>
      </w:pPr>
      <w:r w:rsidRPr="00025D18">
        <w:rPr>
          <w:rFonts w:cs="Arial"/>
          <w:sz w:val="20"/>
          <w:u w:val="single"/>
        </w:rPr>
        <w:t xml:space="preserve">nr sprawy </w:t>
      </w:r>
      <w:r w:rsidR="00620FDA">
        <w:rPr>
          <w:rFonts w:cs="Arial"/>
          <w:sz w:val="20"/>
          <w:u w:val="single"/>
        </w:rPr>
        <w:t>P/20/03/2016/HEM</w:t>
      </w:r>
    </w:p>
    <w:p w:rsidR="00A4785E" w:rsidRPr="00025D18" w:rsidRDefault="00A4785E" w:rsidP="00A4785E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u w:val="single"/>
          <w:lang w:val="pl-PL"/>
        </w:rPr>
      </w:pPr>
      <w:r w:rsidRPr="00025D18">
        <w:rPr>
          <w:rFonts w:ascii="Arial" w:hAnsi="Arial" w:cs="Arial"/>
          <w:sz w:val="20"/>
          <w:u w:val="single"/>
          <w:lang w:val="pl-PL"/>
        </w:rPr>
        <w:t xml:space="preserve"> „nie otwierać przed terminem otwarcia ofert”.</w:t>
      </w: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XV. Miejsce oraz termin składania i otwarcia ofert</w:t>
      </w: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spacing w:line="260" w:lineRule="atLeas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1. Ofertę należy złożyć do </w:t>
      </w:r>
      <w:r w:rsidRPr="00025D18">
        <w:rPr>
          <w:rFonts w:ascii="Arial" w:hAnsi="Arial" w:cs="Arial"/>
          <w:b/>
          <w:spacing w:val="15"/>
          <w:sz w:val="20"/>
          <w:lang w:val="pl-PL"/>
        </w:rPr>
        <w:t xml:space="preserve">dnia </w:t>
      </w:r>
      <w:r w:rsidR="00C352D4">
        <w:rPr>
          <w:rFonts w:ascii="Arial" w:hAnsi="Arial" w:cs="Arial"/>
          <w:b/>
          <w:spacing w:val="15"/>
          <w:sz w:val="20"/>
          <w:lang w:val="pl-PL"/>
        </w:rPr>
        <w:t>14.04.</w:t>
      </w:r>
      <w:r w:rsidRPr="00025D18">
        <w:rPr>
          <w:rFonts w:ascii="Arial" w:hAnsi="Arial" w:cs="Arial"/>
          <w:b/>
          <w:color w:val="000000"/>
          <w:sz w:val="20"/>
          <w:lang w:val="pl-PL"/>
        </w:rPr>
        <w:t>201</w:t>
      </w:r>
      <w:r>
        <w:rPr>
          <w:rFonts w:ascii="Arial" w:hAnsi="Arial" w:cs="Arial"/>
          <w:b/>
          <w:color w:val="000000"/>
          <w:sz w:val="20"/>
          <w:lang w:val="pl-PL"/>
        </w:rPr>
        <w:t>6</w:t>
      </w:r>
      <w:r w:rsidRPr="00025D18">
        <w:rPr>
          <w:rFonts w:ascii="Arial" w:hAnsi="Arial" w:cs="Arial"/>
          <w:b/>
          <w:sz w:val="20"/>
          <w:lang w:val="pl-PL"/>
        </w:rPr>
        <w:t xml:space="preserve"> r. do godz. 12:00</w:t>
      </w:r>
      <w:r w:rsidRPr="00025D18">
        <w:rPr>
          <w:rFonts w:ascii="Arial" w:hAnsi="Arial" w:cs="Arial"/>
          <w:b/>
          <w:color w:val="FF6600"/>
          <w:sz w:val="20"/>
          <w:lang w:val="pl-PL"/>
        </w:rPr>
        <w:t xml:space="preserve"> </w:t>
      </w:r>
      <w:r w:rsidRPr="00025D18">
        <w:rPr>
          <w:rFonts w:ascii="Arial" w:hAnsi="Arial" w:cs="Arial"/>
          <w:b/>
          <w:sz w:val="20"/>
          <w:lang w:val="pl-PL"/>
        </w:rPr>
        <w:t>w siedzibie Zamawiającego w pok. 245</w:t>
      </w:r>
    </w:p>
    <w:p w:rsidR="00A4785E" w:rsidRPr="00025D18" w:rsidRDefault="00A4785E" w:rsidP="00A4785E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Konsekwencje nieprawidłowego złożenia oferty lub jej niewłaściwego oznakowania ponosi Wykonawca.</w:t>
      </w: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Oferty złożone po terminie będą zwrócone wykonawcom bez otwierania, </w:t>
      </w:r>
    </w:p>
    <w:p w:rsidR="00A4785E" w:rsidRPr="00025D18" w:rsidRDefault="00A4785E" w:rsidP="00A4785E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</w:r>
    </w:p>
    <w:p w:rsidR="00A4785E" w:rsidRPr="00025D18" w:rsidRDefault="00A4785E" w:rsidP="00A4785E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Miejsce otwarcia ofert:</w:t>
      </w:r>
    </w:p>
    <w:p w:rsidR="00A4785E" w:rsidRPr="00025D18" w:rsidRDefault="00A4785E" w:rsidP="00A4785E">
      <w:pPr>
        <w:widowControl w:val="0"/>
        <w:ind w:left="720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Otwarcie ofert nastąpi w dniu </w:t>
      </w:r>
      <w:r w:rsidR="00C352D4">
        <w:rPr>
          <w:rFonts w:ascii="Arial" w:hAnsi="Arial" w:cs="Arial"/>
          <w:b/>
          <w:spacing w:val="15"/>
          <w:sz w:val="20"/>
          <w:lang w:val="pl-PL"/>
        </w:rPr>
        <w:t>14.04.</w:t>
      </w:r>
      <w:r>
        <w:rPr>
          <w:rFonts w:ascii="Arial" w:hAnsi="Arial" w:cs="Arial"/>
          <w:b/>
          <w:color w:val="000000"/>
          <w:sz w:val="20"/>
          <w:lang w:val="pl-PL"/>
        </w:rPr>
        <w:t>2016</w:t>
      </w:r>
      <w:r w:rsidRPr="00025D18">
        <w:rPr>
          <w:rFonts w:ascii="Arial" w:hAnsi="Arial" w:cs="Arial"/>
          <w:b/>
          <w:color w:val="000000"/>
          <w:sz w:val="20"/>
          <w:lang w:val="pl-PL"/>
        </w:rPr>
        <w:t>r. o godz. 12:15</w:t>
      </w:r>
      <w:r w:rsidRPr="00025D18">
        <w:rPr>
          <w:rFonts w:ascii="Arial" w:hAnsi="Arial" w:cs="Arial"/>
          <w:b/>
          <w:sz w:val="20"/>
          <w:lang w:val="pl-PL"/>
        </w:rPr>
        <w:t xml:space="preserve"> w siedzibie zamawiającego w pok. 212</w:t>
      </w:r>
    </w:p>
    <w:p w:rsidR="00A4785E" w:rsidRPr="00025D18" w:rsidRDefault="00A4785E" w:rsidP="00A4785E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3. Sesja otwarcia ofert</w:t>
      </w: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Bezpośrednio przed otwarciem ofert zamawiający przekaże zebranym wykonawcom informację o wysokości kwoty, jaką zamierza przeznaczyć na sfinansowanie zamówienia. </w:t>
      </w: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4.Wyjaśnienia w toku badania i oceny ofert.</w:t>
      </w:r>
    </w:p>
    <w:p w:rsidR="00A4785E" w:rsidRPr="00025D18" w:rsidRDefault="00A4785E" w:rsidP="00A4785E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A4785E" w:rsidRPr="00025D18" w:rsidRDefault="00A4785E" w:rsidP="00A4785E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Szczegóły zawarte w art.26 ust.3 Prawa zamówień publicznych</w:t>
      </w:r>
    </w:p>
    <w:p w:rsidR="00A4785E" w:rsidRPr="00025D18" w:rsidRDefault="00A4785E" w:rsidP="00A4785E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toku badania i oceny ofert zamawiający może żądać od wykonawców wyjaśnień dotyczących treści złożonych ofert.</w:t>
      </w:r>
    </w:p>
    <w:p w:rsidR="00A4785E" w:rsidRPr="00025D18" w:rsidRDefault="00A4785E" w:rsidP="00A4785E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poprawia w ofercie oczywiste omyłki pisarskie, oczywiste omyłki rachunkowe, z uwzględnieniem konsekwencji rachunkowych dokonanych poprawek, inne omyłki polegające na niezgodności oferty z SIWZ, nie powodujące istotnych zmian w treści oferty – niezwłocznie zawiadamiając o tym wykonawcę zgodnie z art. 87 pkt 2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A4785E" w:rsidRPr="00025D18" w:rsidRDefault="00A4785E" w:rsidP="00A4785E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A4785E" w:rsidRPr="00025D18" w:rsidRDefault="00A4785E" w:rsidP="00A4785E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A4785E" w:rsidRPr="00025D18" w:rsidRDefault="00A4785E" w:rsidP="00A4785E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XVI. Opis sposobu obliczenia ceny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Cena oferty uwzględnia wszystkie zobowiązania i musi być podana w PLN cyfrowo i słownie, z wyodrębnieniem należnego podatku VAT - jeżeli występuje.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Cena podana w ofercie powinna obejmować wszystkie koszty i składniki związane z wykonaniem zamówienia.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Cena może być tylko jedna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Cena nie ulega zmianie przez okres ważności oferty (związania).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XVII. Informacje dotyczące walut obcych, w jakich mogą być prowadzone rozliczenia</w:t>
      </w: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nie dopuszcza rozliczeń w walutach obcych</w:t>
      </w: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XVIII. Kryteria oceny oferty</w:t>
      </w:r>
    </w:p>
    <w:p w:rsidR="00A4785E" w:rsidRPr="00025D18" w:rsidRDefault="00A4785E" w:rsidP="00A4785E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Zamawiający uzna oferty za spełniające wymagania i przyjmie do szczegółowego rozpatrywania jeżeli:</w:t>
      </w:r>
    </w:p>
    <w:p w:rsidR="00A4785E" w:rsidRPr="00025D18" w:rsidRDefault="00A4785E" w:rsidP="00A4785E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-oferta spełnia wymagania określone niniejszą specyfikacją</w:t>
      </w:r>
    </w:p>
    <w:p w:rsidR="00A4785E" w:rsidRPr="00025D18" w:rsidRDefault="00A4785E" w:rsidP="00A4785E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-oferta została złożona w określonym przez Zamawiającego terminie</w:t>
      </w:r>
    </w:p>
    <w:p w:rsidR="00A4785E" w:rsidRPr="00025D18" w:rsidRDefault="00A4785E" w:rsidP="00A4785E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-Wykonawca przedstawił ofertę zgodną co do treści z wymaganiami Zamawiającego</w:t>
      </w:r>
    </w:p>
    <w:p w:rsidR="00A4785E" w:rsidRPr="00025D18" w:rsidRDefault="00A4785E" w:rsidP="00A4785E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-wniesiono poprawnie wadium</w:t>
      </w:r>
    </w:p>
    <w:p w:rsidR="00A4785E" w:rsidRPr="00025D18" w:rsidRDefault="00A4785E" w:rsidP="00A4785E">
      <w:pPr>
        <w:widowControl w:val="0"/>
        <w:ind w:right="448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1. Kryteria oceny ofert – stosowanie matematycznych obliczeń przy ocenie ofert, stanowi podstawową zasadę oceny ofert</w:t>
      </w:r>
    </w:p>
    <w:p w:rsidR="00A4785E" w:rsidRPr="00025D18" w:rsidRDefault="00A4785E" w:rsidP="00A4785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Wybór oferty dokonany zostanie na podstawie niżej przedstawionych kryteriów (nazwa kryterium, waga, sposób punktowania):</w:t>
      </w:r>
    </w:p>
    <w:p w:rsidR="00A4785E" w:rsidRPr="00025D18" w:rsidRDefault="00A4785E" w:rsidP="00A4785E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b/>
          <w:snapToGrid w:val="0"/>
          <w:color w:val="000000"/>
        </w:rPr>
        <w:t xml:space="preserve">2.Nazwa kryterium                 </w:t>
      </w:r>
      <w:r w:rsidRPr="00025D18">
        <w:rPr>
          <w:rFonts w:ascii="Arial" w:hAnsi="Arial" w:cs="Arial"/>
          <w:snapToGrid w:val="0"/>
          <w:color w:val="000000"/>
        </w:rPr>
        <w:t xml:space="preserve">                                                                             </w:t>
      </w:r>
      <w:r w:rsidRPr="00025D18">
        <w:rPr>
          <w:rFonts w:ascii="Arial" w:hAnsi="Arial" w:cs="Arial"/>
          <w:b/>
          <w:snapToGrid w:val="0"/>
          <w:color w:val="000000"/>
        </w:rPr>
        <w:t>Waga</w:t>
      </w:r>
      <w:r w:rsidRPr="00025D18">
        <w:rPr>
          <w:rFonts w:ascii="Arial" w:hAnsi="Arial" w:cs="Arial"/>
          <w:snapToGrid w:val="0"/>
          <w:color w:val="000000"/>
        </w:rPr>
        <w:t xml:space="preserve">    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A4785E" w:rsidRPr="00025D18" w:rsidTr="00A4785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5E" w:rsidRPr="00025D18" w:rsidRDefault="00A4785E" w:rsidP="00A4785E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cena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5E" w:rsidRPr="00025D18" w:rsidRDefault="00A4785E" w:rsidP="00A4785E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97%</w:t>
            </w:r>
          </w:p>
        </w:tc>
      </w:tr>
      <w:tr w:rsidR="00A4785E" w:rsidRPr="00025D18" w:rsidTr="00A4785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5E" w:rsidRPr="00025D18" w:rsidRDefault="00A4785E" w:rsidP="00A4785E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bookmarkStart w:id="0" w:name="_GoBack"/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okres płatności ( nie krótszy niż 30 dni, nie dłuższy niż 60 dni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)</w:t>
            </w: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bookmarkEnd w:id="0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5E" w:rsidRPr="00025D18" w:rsidRDefault="00A4785E" w:rsidP="00A4785E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3%</w:t>
            </w:r>
          </w:p>
        </w:tc>
      </w:tr>
    </w:tbl>
    <w:p w:rsidR="00A4785E" w:rsidRPr="00025D18" w:rsidRDefault="00A4785E" w:rsidP="00A4785E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</w:p>
    <w:p w:rsidR="00A4785E" w:rsidRPr="00025D18" w:rsidRDefault="00A4785E" w:rsidP="00A4785E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A4785E" w:rsidRPr="00025D18" w:rsidRDefault="00A4785E" w:rsidP="00A4785E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 xml:space="preserve">2. Zastosowane wzory do obliczenia punktowego </w:t>
      </w:r>
    </w:p>
    <w:p w:rsidR="00A4785E" w:rsidRPr="00025D18" w:rsidRDefault="00A4785E" w:rsidP="00A4785E">
      <w:pPr>
        <w:pStyle w:val="Akapitzlist"/>
        <w:keepNext/>
        <w:widowControl w:val="0"/>
        <w:ind w:left="360" w:right="-530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025D18">
        <w:rPr>
          <w:rFonts w:ascii="Arial" w:hAnsi="Arial" w:cs="Arial"/>
          <w:b/>
          <w:snapToGrid w:val="0"/>
          <w:color w:val="000000"/>
          <w:u w:val="single"/>
        </w:rPr>
        <w:t>Nazwa kryterium   : cena</w:t>
      </w:r>
    </w:p>
    <w:p w:rsidR="00A4785E" w:rsidRPr="00025D18" w:rsidRDefault="00A4785E" w:rsidP="00A4785E">
      <w:pPr>
        <w:pStyle w:val="Akapitzlist"/>
        <w:keepNext/>
        <w:widowControl w:val="0"/>
        <w:ind w:left="360" w:right="-530"/>
        <w:outlineLvl w:val="0"/>
        <w:rPr>
          <w:rFonts w:ascii="Arial" w:hAnsi="Arial" w:cs="Arial"/>
          <w:b/>
          <w:snapToGrid w:val="0"/>
          <w:color w:val="000000"/>
        </w:rPr>
      </w:pPr>
      <w:r w:rsidRPr="00025D18">
        <w:rPr>
          <w:rFonts w:ascii="Arial" w:hAnsi="Arial" w:cs="Arial"/>
          <w:b/>
          <w:snapToGrid w:val="0"/>
          <w:color w:val="000000"/>
        </w:rPr>
        <w:t xml:space="preserve">Wzór  : WC= </w:t>
      </w:r>
      <w:proofErr w:type="spellStart"/>
      <w:r w:rsidRPr="00025D18">
        <w:rPr>
          <w:rFonts w:ascii="Arial" w:hAnsi="Arial" w:cs="Arial"/>
          <w:b/>
          <w:snapToGrid w:val="0"/>
          <w:color w:val="000000"/>
        </w:rPr>
        <w:t>Wn</w:t>
      </w:r>
      <w:proofErr w:type="spellEnd"/>
      <w:r w:rsidRPr="00025D18">
        <w:rPr>
          <w:rFonts w:ascii="Arial" w:hAnsi="Arial" w:cs="Arial"/>
          <w:b/>
          <w:snapToGrid w:val="0"/>
          <w:color w:val="000000"/>
        </w:rPr>
        <w:t xml:space="preserve"> / </w:t>
      </w:r>
      <w:proofErr w:type="spellStart"/>
      <w:r w:rsidRPr="00025D18">
        <w:rPr>
          <w:rFonts w:ascii="Arial" w:hAnsi="Arial" w:cs="Arial"/>
          <w:b/>
          <w:snapToGrid w:val="0"/>
          <w:color w:val="000000"/>
        </w:rPr>
        <w:t>Wb</w:t>
      </w:r>
      <w:proofErr w:type="spellEnd"/>
      <w:r w:rsidRPr="00025D18">
        <w:rPr>
          <w:rFonts w:ascii="Arial" w:hAnsi="Arial" w:cs="Arial"/>
          <w:b/>
          <w:snapToGrid w:val="0"/>
          <w:color w:val="000000"/>
        </w:rPr>
        <w:t xml:space="preserve"> x 97% x 100 = WP</w:t>
      </w:r>
    </w:p>
    <w:p w:rsidR="00A4785E" w:rsidRPr="00025D18" w:rsidRDefault="00A4785E" w:rsidP="00A4785E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 xml:space="preserve">Sposób oceny  :  oferta najtańsza spośród ofert nie odrzuconych otrzyma 90 pkt  pozostałe proporcjonalnie mniej według przedstawionego wzoru </w:t>
      </w:r>
    </w:p>
    <w:p w:rsidR="00A4785E" w:rsidRPr="00025D18" w:rsidRDefault="00A4785E" w:rsidP="00A4785E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proofErr w:type="spellStart"/>
      <w:r w:rsidRPr="00025D18">
        <w:rPr>
          <w:rFonts w:ascii="Arial" w:hAnsi="Arial" w:cs="Arial"/>
          <w:snapToGrid w:val="0"/>
          <w:color w:val="000000"/>
        </w:rPr>
        <w:t>Wn</w:t>
      </w:r>
      <w:proofErr w:type="spellEnd"/>
      <w:r w:rsidRPr="00025D18">
        <w:rPr>
          <w:rFonts w:ascii="Arial" w:hAnsi="Arial" w:cs="Arial"/>
          <w:snapToGrid w:val="0"/>
          <w:color w:val="000000"/>
        </w:rPr>
        <w:t xml:space="preserve"> – wartość najtańszej oferty nie odrzuconej</w:t>
      </w:r>
    </w:p>
    <w:p w:rsidR="00A4785E" w:rsidRPr="00025D18" w:rsidRDefault="00A4785E" w:rsidP="00A4785E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proofErr w:type="spellStart"/>
      <w:r w:rsidRPr="00025D18">
        <w:rPr>
          <w:rFonts w:ascii="Arial" w:hAnsi="Arial" w:cs="Arial"/>
          <w:snapToGrid w:val="0"/>
          <w:color w:val="000000"/>
        </w:rPr>
        <w:t>Wb</w:t>
      </w:r>
      <w:proofErr w:type="spellEnd"/>
      <w:r w:rsidRPr="00025D18">
        <w:rPr>
          <w:rFonts w:ascii="Arial" w:hAnsi="Arial" w:cs="Arial"/>
          <w:snapToGrid w:val="0"/>
          <w:color w:val="000000"/>
        </w:rPr>
        <w:t xml:space="preserve"> – wartość oferty badanej nie odrzuconej</w:t>
      </w:r>
    </w:p>
    <w:p w:rsidR="00A4785E" w:rsidRPr="00025D18" w:rsidRDefault="00A4785E" w:rsidP="00A4785E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>100 – stały wskaźnik  ;  97% - znaczenie kryterium</w:t>
      </w:r>
    </w:p>
    <w:p w:rsidR="00A4785E" w:rsidRPr="00025D18" w:rsidRDefault="00A4785E" w:rsidP="00A4785E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>WP – liczba otrzymanych punktów</w:t>
      </w:r>
    </w:p>
    <w:p w:rsidR="00A4785E" w:rsidRPr="00025D18" w:rsidRDefault="00A4785E" w:rsidP="00A4785E">
      <w:pPr>
        <w:pStyle w:val="Tekstpodstawowy"/>
        <w:tabs>
          <w:tab w:val="left" w:pos="14247"/>
          <w:tab w:val="left" w:pos="14400"/>
          <w:tab w:val="left" w:pos="14531"/>
        </w:tabs>
        <w:ind w:left="360"/>
        <w:rPr>
          <w:rFonts w:cs="Arial"/>
          <w:b/>
          <w:bCs/>
          <w:sz w:val="20"/>
        </w:rPr>
      </w:pPr>
      <w:r w:rsidRPr="00025D18">
        <w:rPr>
          <w:rFonts w:cs="Arial"/>
          <w:b/>
          <w:sz w:val="20"/>
          <w:u w:val="single"/>
        </w:rPr>
        <w:t xml:space="preserve">Nazwa kryterium: </w:t>
      </w:r>
      <w:r w:rsidRPr="00025D18">
        <w:rPr>
          <w:rFonts w:cs="Arial"/>
          <w:b/>
          <w:sz w:val="20"/>
        </w:rPr>
        <w:t>Okres płatności</w:t>
      </w:r>
      <w:r w:rsidRPr="00025D18">
        <w:rPr>
          <w:rFonts w:cs="Arial"/>
          <w:sz w:val="20"/>
        </w:rPr>
        <w:t>: WP (nie krótszy niż 30 dni, nie dłuższy niż 60 dni )</w:t>
      </w:r>
      <w:r w:rsidRPr="00025D18">
        <w:rPr>
          <w:rFonts w:cs="Arial"/>
          <w:b/>
          <w:sz w:val="20"/>
          <w:u w:val="single"/>
        </w:rPr>
        <w:t xml:space="preserve"> </w:t>
      </w:r>
    </w:p>
    <w:p w:rsidR="00A4785E" w:rsidRPr="00025D18" w:rsidRDefault="00A4785E" w:rsidP="00A4785E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  <w:highlight w:val="white"/>
        </w:rPr>
      </w:pPr>
      <w:r w:rsidRPr="00025D18">
        <w:rPr>
          <w:rFonts w:ascii="Arial" w:hAnsi="Arial" w:cs="Arial"/>
          <w:snapToGrid w:val="0"/>
          <w:highlight w:val="white"/>
        </w:rPr>
        <w:t>Sposób oceny :  oferta z najdłuższym okresem płatności spośród ofert nie odrzuconych otrzyma  10 pkt pozostałe proporcjonalnie</w:t>
      </w:r>
      <w:r w:rsidRPr="00025D18">
        <w:rPr>
          <w:rFonts w:ascii="Arial" w:hAnsi="Arial" w:cs="Arial"/>
          <w:snapToGrid w:val="0"/>
          <w:color w:val="000000"/>
          <w:highlight w:val="white"/>
        </w:rPr>
        <w:t xml:space="preserve"> mniej według przedstawionego wzoru </w:t>
      </w:r>
    </w:p>
    <w:p w:rsidR="00A4785E" w:rsidRPr="00025D18" w:rsidRDefault="00A4785E" w:rsidP="00A4785E">
      <w:pPr>
        <w:pStyle w:val="Nagwek1"/>
        <w:ind w:left="360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Wzór :  WP2 = </w:t>
      </w:r>
      <w:proofErr w:type="spellStart"/>
      <w:r w:rsidRPr="00025D18">
        <w:rPr>
          <w:rFonts w:cs="Arial"/>
          <w:sz w:val="20"/>
        </w:rPr>
        <w:t>Fb</w:t>
      </w:r>
      <w:proofErr w:type="spellEnd"/>
      <w:r w:rsidRPr="00025D18">
        <w:rPr>
          <w:rFonts w:cs="Arial"/>
          <w:sz w:val="20"/>
        </w:rPr>
        <w:t xml:space="preserve"> / </w:t>
      </w:r>
      <w:proofErr w:type="spellStart"/>
      <w:r w:rsidRPr="00025D18">
        <w:rPr>
          <w:rFonts w:cs="Arial"/>
          <w:sz w:val="20"/>
        </w:rPr>
        <w:t>Fmax</w:t>
      </w:r>
      <w:proofErr w:type="spellEnd"/>
      <w:r w:rsidRPr="00025D18">
        <w:rPr>
          <w:rFonts w:cs="Arial"/>
          <w:sz w:val="20"/>
        </w:rPr>
        <w:t xml:space="preserve">  x  3%  x  100   </w:t>
      </w:r>
    </w:p>
    <w:p w:rsidR="00A4785E" w:rsidRPr="00025D18" w:rsidRDefault="00A4785E" w:rsidP="00A4785E">
      <w:pPr>
        <w:pStyle w:val="Akapitzlist"/>
        <w:ind w:left="360"/>
        <w:rPr>
          <w:rFonts w:ascii="Arial" w:hAnsi="Arial" w:cs="Arial"/>
          <w:color w:val="000000"/>
        </w:rPr>
      </w:pPr>
      <w:proofErr w:type="spellStart"/>
      <w:r w:rsidRPr="00025D18">
        <w:rPr>
          <w:rFonts w:ascii="Arial" w:hAnsi="Arial" w:cs="Arial"/>
          <w:color w:val="000000"/>
        </w:rPr>
        <w:t>Fb</w:t>
      </w:r>
      <w:proofErr w:type="spellEnd"/>
      <w:r w:rsidRPr="00025D18">
        <w:rPr>
          <w:rFonts w:ascii="Arial" w:hAnsi="Arial" w:cs="Arial"/>
          <w:color w:val="000000"/>
        </w:rPr>
        <w:t xml:space="preserve"> – okres płatności oferty badanej podany w dniach </w:t>
      </w:r>
    </w:p>
    <w:p w:rsidR="00A4785E" w:rsidRPr="00025D18" w:rsidRDefault="00A4785E" w:rsidP="00A4785E">
      <w:pPr>
        <w:pStyle w:val="Akapitzlist"/>
        <w:ind w:left="360"/>
        <w:rPr>
          <w:rFonts w:ascii="Arial" w:hAnsi="Arial" w:cs="Arial"/>
          <w:color w:val="000000"/>
        </w:rPr>
      </w:pPr>
      <w:proofErr w:type="spellStart"/>
      <w:r w:rsidRPr="00025D18">
        <w:rPr>
          <w:rFonts w:ascii="Arial" w:hAnsi="Arial" w:cs="Arial"/>
          <w:color w:val="000000"/>
        </w:rPr>
        <w:t>Fmax</w:t>
      </w:r>
      <w:proofErr w:type="spellEnd"/>
      <w:r w:rsidRPr="00025D18">
        <w:rPr>
          <w:rFonts w:ascii="Arial" w:hAnsi="Arial" w:cs="Arial"/>
          <w:color w:val="000000"/>
        </w:rPr>
        <w:t xml:space="preserve"> – max . okres płatności podany w miesiącach z ofert nie odrzuconych</w:t>
      </w:r>
    </w:p>
    <w:p w:rsidR="00A4785E" w:rsidRPr="00025D18" w:rsidRDefault="00A4785E" w:rsidP="00A4785E">
      <w:pPr>
        <w:pStyle w:val="Akapitzlist"/>
        <w:ind w:left="360"/>
        <w:rPr>
          <w:rFonts w:ascii="Arial" w:hAnsi="Arial" w:cs="Arial"/>
          <w:color w:val="000000"/>
        </w:rPr>
      </w:pPr>
      <w:r w:rsidRPr="00025D18">
        <w:rPr>
          <w:rFonts w:ascii="Arial" w:hAnsi="Arial" w:cs="Arial"/>
          <w:color w:val="000000"/>
        </w:rPr>
        <w:t>3% - znaczenie kryterium ;  100 – stały wskaźnik</w:t>
      </w:r>
    </w:p>
    <w:p w:rsidR="00A4785E" w:rsidRPr="00025D18" w:rsidRDefault="00A4785E" w:rsidP="00A4785E">
      <w:pPr>
        <w:pStyle w:val="Akapitzlist"/>
        <w:ind w:left="360"/>
        <w:rPr>
          <w:rFonts w:ascii="Arial" w:hAnsi="Arial" w:cs="Arial"/>
          <w:color w:val="000000"/>
          <w:sz w:val="22"/>
        </w:rPr>
      </w:pPr>
      <w:r w:rsidRPr="00025D18">
        <w:rPr>
          <w:rFonts w:ascii="Arial" w:hAnsi="Arial" w:cs="Arial"/>
          <w:color w:val="000000"/>
        </w:rPr>
        <w:t>WP2 – liczba otrzymanych punktów w kryterium „okres płatności”</w:t>
      </w:r>
    </w:p>
    <w:p w:rsidR="00A4785E" w:rsidRPr="00025D18" w:rsidRDefault="00A4785E" w:rsidP="00A4785E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Wynik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XIX. Informacja o formalnościach, jakie winny zostać dopełnione przez wykonawcę w celu zawarcia umowy w sprawie zamówienia publicznego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XX. Zabezpieczenie należytego wykonania umowy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wniesienia zabezpieczenia należytego wykonania umowy </w:t>
      </w: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XXI. Warunki umowy</w:t>
      </w:r>
    </w:p>
    <w:p w:rsidR="00A4785E" w:rsidRPr="00025D18" w:rsidRDefault="00A4785E" w:rsidP="00A4785E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Zamawiający podpisze umowę z wykonawcą, który przedłoży najkorzystniejszą ofertę z punktu widzenia kryteriów przyjętych w niniejszej specyfikacji.</w:t>
      </w:r>
    </w:p>
    <w:p w:rsidR="00A4785E" w:rsidRPr="00025D18" w:rsidRDefault="00A4785E" w:rsidP="00A4785E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2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O miejscu i terminie podpisania umowy zamawiający powiadomi dostawcę odrębnym pismem lub telefonicznie</w:t>
      </w:r>
    </w:p>
    <w:p w:rsidR="00A4785E" w:rsidRPr="00025D18" w:rsidRDefault="00A4785E" w:rsidP="00A4785E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3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Umowa zawarta zostanie z uwzględnieniem postanowień wynikających z treści niniejszej specyfikacji oraz danych zawartych w ofercie. </w:t>
      </w:r>
    </w:p>
    <w:p w:rsidR="00A4785E" w:rsidRPr="00025D18" w:rsidRDefault="00A4785E" w:rsidP="00A4785E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4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Postanowienia umowy zawarto w: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projekcie umowy, który stanowi załącznik  nr 4 do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5  Zamawiający zastrzega sobie możliwość zmniejszenia ilości zamawianego towaru w trakcie 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 realizacji  umowy do faktycznie zamówionego asortymentu na skutek okoliczności, których nie 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 można było przewidzieć w chwili wyboru najkorzystniejszej oferty i podpisywania umowy.</w:t>
      </w:r>
    </w:p>
    <w:p w:rsidR="00A4785E" w:rsidRPr="00025D18" w:rsidRDefault="00A4785E" w:rsidP="00A4785E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związku z powyższym wartość umowy zostanie pomniejszona.</w:t>
      </w: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XXII. Środki ochrony prawnej</w:t>
      </w:r>
    </w:p>
    <w:p w:rsidR="00A4785E" w:rsidRPr="00025D18" w:rsidRDefault="00A4785E" w:rsidP="00A4785E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A4785E" w:rsidRPr="00025D18" w:rsidRDefault="00A4785E" w:rsidP="00A4785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2. Odwołanie wnosi się do Prezesa Krajowej Izby Odwoławczej w formie pisemnej na zasadach i terminach (5 </w:t>
      </w:r>
      <w:r w:rsidRPr="00025D18">
        <w:rPr>
          <w:rFonts w:ascii="Arial" w:hAnsi="Arial" w:cs="Arial"/>
          <w:sz w:val="20"/>
          <w:lang w:val="pl-PL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 określonych w szczególności w art. 180 ust 2; ust 3-5 oraz art. 182 ust1 pkt 2; ust 2 pkt 2 i ust 3 ustawy Prawo zamówień publicznych.</w:t>
      </w:r>
    </w:p>
    <w:p w:rsidR="00A4785E" w:rsidRPr="00025D18" w:rsidRDefault="00A4785E" w:rsidP="00A4785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lang w:val="pl-PL"/>
        </w:rPr>
      </w:pP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3. 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Wykonawca  mo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ż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e w terminie przewidzianym do wniesienia odwołania poinformowa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ć 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zamawiaj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cego o niezgodnej z przepisami ustawy czynno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ci podj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ę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tej przez niego lub zaniechaniu czynno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ci, do której jest on zobowi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 xml:space="preserve">zany na podstawie ustawy, na które nie przysługuje odwołanie na podstawie art. 180 ust. 2 </w:t>
      </w:r>
      <w:proofErr w:type="spellStart"/>
      <w:r w:rsidRPr="00025D18">
        <w:rPr>
          <w:rFonts w:ascii="Arial" w:hAnsi="Arial" w:cs="Arial"/>
          <w:bCs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bCs/>
          <w:color w:val="000000"/>
          <w:sz w:val="20"/>
          <w:lang w:val="pl-PL"/>
        </w:rPr>
        <w:t>.</w:t>
      </w:r>
    </w:p>
    <w:p w:rsidR="00A4785E" w:rsidRPr="00025D18" w:rsidRDefault="00A4785E" w:rsidP="00A4785E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Pozostałe informacje zawarte są w Dziale VI Środki ochrony prawnej ustawy Prawo zamówień publicznych</w:t>
      </w: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XXIII. Ogłoszenia wyników przetargu</w:t>
      </w: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XXIV. Postanowienia końcowe</w:t>
      </w: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Zasady udostępniania dokumentów </w:t>
      </w: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Udostępnienie zainteresowanym odbywać się będzie wg poniższych zasad:</w:t>
      </w: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udostępnia wskazane dokumenty po złożeniu pisemnego wniosku </w:t>
      </w: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wyznacza termin, miejsce oraz zakres udostępnianych dokumentów</w:t>
      </w: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wyznaczy członka komisji, w którego obecności udostępnione zostaną dokumenty</w:t>
      </w: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i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umożliwi kopiowanie dokumentów odpłatnie, cena za 1 stronę 0,60 zł</w:t>
      </w: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udostępnienie może mieć miejsce wyłącznie w siedzibie zamawiającego oraz w czasie godzin jego urzędowania.</w:t>
      </w:r>
    </w:p>
    <w:p w:rsidR="00A4785E" w:rsidRPr="00025D18" w:rsidRDefault="00A4785E" w:rsidP="00A4785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sprawach nieuregulowanych zastosowanie mają przepisy ustawy Prawo zamówień publicznych oraz Kodeks cywilny.</w:t>
      </w:r>
    </w:p>
    <w:p w:rsidR="00A4785E" w:rsidRPr="00025D18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XXV. Załączniki</w:t>
      </w:r>
    </w:p>
    <w:p w:rsidR="00A4785E" w:rsidRPr="00C352D4" w:rsidRDefault="00A4785E" w:rsidP="00C352D4">
      <w:pPr>
        <w:pStyle w:val="Akapitzlist"/>
        <w:widowControl w:val="0"/>
        <w:numPr>
          <w:ilvl w:val="6"/>
          <w:numId w:val="37"/>
        </w:numPr>
        <w:ind w:left="0" w:right="-530" w:firstLine="0"/>
        <w:rPr>
          <w:rFonts w:ascii="Arial" w:hAnsi="Arial" w:cs="Arial"/>
          <w:color w:val="000000"/>
        </w:rPr>
      </w:pPr>
      <w:r w:rsidRPr="00C352D4">
        <w:rPr>
          <w:rFonts w:ascii="Arial" w:hAnsi="Arial" w:cs="Arial"/>
          <w:color w:val="000000"/>
          <w:shd w:val="clear" w:color="auto" w:fill="FFFFFF"/>
        </w:rPr>
        <w:t xml:space="preserve">Formularz ofertowy </w:t>
      </w:r>
      <w:r w:rsidRPr="00C352D4">
        <w:rPr>
          <w:rFonts w:ascii="Arial" w:hAnsi="Arial" w:cs="Arial"/>
          <w:color w:val="000000"/>
        </w:rPr>
        <w:t>załącznik nr 1</w:t>
      </w:r>
    </w:p>
    <w:p w:rsidR="009A5CC2" w:rsidRPr="00E55417" w:rsidRDefault="009A5CC2" w:rsidP="00C352D4">
      <w:pPr>
        <w:pStyle w:val="Akapitzlist"/>
        <w:widowControl w:val="0"/>
        <w:numPr>
          <w:ilvl w:val="3"/>
          <w:numId w:val="37"/>
        </w:numPr>
        <w:ind w:left="0" w:right="-53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 2 parametry techniczne</w:t>
      </w:r>
    </w:p>
    <w:p w:rsidR="00A4785E" w:rsidRPr="009A5CC2" w:rsidRDefault="00A4785E" w:rsidP="00C352D4">
      <w:pPr>
        <w:pStyle w:val="Akapitzlist"/>
        <w:widowControl w:val="0"/>
        <w:numPr>
          <w:ilvl w:val="3"/>
          <w:numId w:val="37"/>
        </w:numPr>
        <w:ind w:right="-530" w:hanging="644"/>
        <w:rPr>
          <w:rFonts w:ascii="Arial" w:hAnsi="Arial" w:cs="Arial"/>
          <w:color w:val="000000"/>
        </w:rPr>
      </w:pPr>
      <w:r w:rsidRPr="009A5CC2">
        <w:rPr>
          <w:rFonts w:ascii="Arial" w:hAnsi="Arial" w:cs="Arial"/>
        </w:rPr>
        <w:t xml:space="preserve">Wzory oświadczeń zgodnie z art. 22 ust. 1  i 24 ust. 1, 2 pkt 1-4  załącznik nr 3 </w:t>
      </w:r>
    </w:p>
    <w:p w:rsidR="00A4785E" w:rsidRPr="00C352D4" w:rsidRDefault="00A4785E" w:rsidP="00C352D4">
      <w:pPr>
        <w:pStyle w:val="Akapitzlist"/>
        <w:numPr>
          <w:ilvl w:val="3"/>
          <w:numId w:val="37"/>
        </w:numPr>
        <w:ind w:hanging="644"/>
        <w:rPr>
          <w:rFonts w:ascii="Arial" w:hAnsi="Arial" w:cs="Arial"/>
          <w:color w:val="000000"/>
        </w:rPr>
      </w:pPr>
      <w:r w:rsidRPr="00C352D4">
        <w:rPr>
          <w:rFonts w:ascii="Arial" w:hAnsi="Arial" w:cs="Arial"/>
        </w:rPr>
        <w:t xml:space="preserve"> </w:t>
      </w:r>
      <w:r w:rsidRPr="00C352D4">
        <w:rPr>
          <w:rFonts w:ascii="Arial" w:hAnsi="Arial" w:cs="Arial"/>
          <w:color w:val="000000"/>
        </w:rPr>
        <w:t>Projekt umowy  załącznik nr 4,</w:t>
      </w:r>
    </w:p>
    <w:p w:rsidR="009A5CC2" w:rsidRPr="009A5CC2" w:rsidRDefault="009A5CC2" w:rsidP="00C352D4">
      <w:pPr>
        <w:pStyle w:val="Akapitzlist"/>
        <w:numPr>
          <w:ilvl w:val="3"/>
          <w:numId w:val="37"/>
        </w:numPr>
        <w:rPr>
          <w:rFonts w:ascii="Arial" w:hAnsi="Arial" w:cs="Arial"/>
          <w:color w:val="000000"/>
          <w:shd w:val="clear" w:color="auto" w:fill="FFFFFF"/>
        </w:rPr>
      </w:pPr>
      <w:r w:rsidRPr="009A5CC2">
        <w:rPr>
          <w:rFonts w:ascii="Arial" w:hAnsi="Arial" w:cs="Arial"/>
          <w:color w:val="000000"/>
          <w:shd w:val="clear" w:color="auto" w:fill="FFFFFF"/>
        </w:rPr>
        <w:t>Wykaz asortymentowo-cenowy- załącznik nr 5</w:t>
      </w:r>
    </w:p>
    <w:p w:rsidR="00A4785E" w:rsidRPr="00C352D4" w:rsidRDefault="00A4785E" w:rsidP="00C352D4">
      <w:pPr>
        <w:pStyle w:val="Akapitzlist"/>
        <w:numPr>
          <w:ilvl w:val="3"/>
          <w:numId w:val="37"/>
        </w:numPr>
        <w:rPr>
          <w:rFonts w:ascii="Arial" w:hAnsi="Arial" w:cs="Arial"/>
          <w:color w:val="000000"/>
        </w:rPr>
      </w:pPr>
      <w:r w:rsidRPr="00C352D4">
        <w:rPr>
          <w:rFonts w:ascii="Arial" w:hAnsi="Arial" w:cs="Arial"/>
          <w:color w:val="000000"/>
        </w:rPr>
        <w:t xml:space="preserve"> Informacja dotycząca przynależności do grupy kapitałowej załącznik nr 6</w:t>
      </w:r>
    </w:p>
    <w:p w:rsidR="00A4785E" w:rsidRPr="00025D18" w:rsidRDefault="00A4785E" w:rsidP="009A5CC2">
      <w:pPr>
        <w:rPr>
          <w:rFonts w:ascii="Arial" w:hAnsi="Arial" w:cs="Arial"/>
          <w:color w:val="000000"/>
          <w:sz w:val="20"/>
          <w:lang w:val="pl-PL"/>
        </w:rPr>
      </w:pPr>
    </w:p>
    <w:p w:rsidR="00A4785E" w:rsidRPr="00025D18" w:rsidRDefault="00A4785E" w:rsidP="009A5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20FDA" w:rsidRDefault="00620FDA" w:rsidP="00A4785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 xml:space="preserve">Załącznik nr </w:t>
      </w: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1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do SIWZ</w:t>
      </w:r>
    </w:p>
    <w:p w:rsidR="00A4785E" w:rsidRPr="00025D18" w:rsidRDefault="00A4785E" w:rsidP="00A4785E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FORMULARZ OFERTOWY POSTĘPOWANIA</w:t>
      </w:r>
    </w:p>
    <w:p w:rsidR="00A4785E" w:rsidRPr="00025D18" w:rsidRDefault="00A4785E" w:rsidP="00A4785E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 xml:space="preserve">W TRYBIE PRZETARGU NIEOGRANICZONEGO </w:t>
      </w:r>
    </w:p>
    <w:p w:rsidR="00A4785E" w:rsidRPr="00025D18" w:rsidRDefault="00620FDA" w:rsidP="00620FDA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620FDA">
        <w:rPr>
          <w:rFonts w:ascii="Arial" w:hAnsi="Arial" w:cs="Arial"/>
          <w:b/>
          <w:bCs/>
          <w:snapToGrid w:val="0"/>
          <w:sz w:val="20"/>
          <w:lang w:val="pl-PL"/>
        </w:rPr>
        <w:t xml:space="preserve">Dostawa technicznych środków leczniczych do </w:t>
      </w:r>
      <w:proofErr w:type="spellStart"/>
      <w:r w:rsidRPr="00620FDA">
        <w:rPr>
          <w:rFonts w:ascii="Arial" w:hAnsi="Arial" w:cs="Arial"/>
          <w:b/>
          <w:bCs/>
          <w:snapToGrid w:val="0"/>
          <w:sz w:val="20"/>
          <w:lang w:val="pl-PL"/>
        </w:rPr>
        <w:t>krioablacji</w:t>
      </w:r>
      <w:proofErr w:type="spellEnd"/>
      <w:r w:rsidRPr="00620FDA">
        <w:rPr>
          <w:rFonts w:ascii="Arial" w:hAnsi="Arial" w:cs="Arial"/>
          <w:b/>
          <w:bCs/>
          <w:snapToGrid w:val="0"/>
          <w:sz w:val="20"/>
          <w:lang w:val="pl-PL"/>
        </w:rPr>
        <w:t xml:space="preserve"> i ultrasonografii wewnątrznaczyniowej i pomiaru gradientu </w:t>
      </w:r>
      <w:proofErr w:type="spellStart"/>
      <w:r w:rsidRPr="00620FDA">
        <w:rPr>
          <w:rFonts w:ascii="Arial" w:hAnsi="Arial" w:cs="Arial"/>
          <w:b/>
          <w:bCs/>
          <w:snapToGrid w:val="0"/>
          <w:sz w:val="20"/>
          <w:lang w:val="pl-PL"/>
        </w:rPr>
        <w:t>przewężeniowego</w:t>
      </w:r>
      <w:proofErr w:type="spellEnd"/>
      <w:r w:rsidRPr="00025D18">
        <w:rPr>
          <w:rFonts w:ascii="Arial" w:hAnsi="Arial" w:cs="Arial"/>
          <w:b/>
          <w:bCs/>
          <w:snapToGrid w:val="0"/>
          <w:sz w:val="20"/>
          <w:lang w:val="pl-PL"/>
        </w:rPr>
        <w:t xml:space="preserve"> </w:t>
      </w:r>
      <w:r w:rsidR="00A4785E" w:rsidRPr="00025D18">
        <w:rPr>
          <w:rFonts w:ascii="Arial" w:hAnsi="Arial" w:cs="Arial"/>
          <w:b/>
          <w:bCs/>
          <w:snapToGrid w:val="0"/>
          <w:sz w:val="20"/>
          <w:lang w:val="pl-PL"/>
        </w:rPr>
        <w:t>dla Powiatowego Zakładu Opieki  Zdrowotnej z siedzibą w</w:t>
      </w:r>
    </w:p>
    <w:p w:rsidR="00A4785E" w:rsidRPr="00025D18" w:rsidRDefault="00A4785E" w:rsidP="00A4785E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Dane dotyczące oferenta</w:t>
      </w:r>
    </w:p>
    <w:p w:rsidR="00A4785E" w:rsidRPr="00025D18" w:rsidRDefault="00A4785E" w:rsidP="00A4785E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Nazwa....................................................................................................................</w:t>
      </w:r>
    </w:p>
    <w:p w:rsidR="00A4785E" w:rsidRPr="00025D18" w:rsidRDefault="00A4785E" w:rsidP="00A4785E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Siedziba.................................................................................................................</w:t>
      </w:r>
    </w:p>
    <w:p w:rsidR="00A4785E" w:rsidRPr="00025D18" w:rsidRDefault="00A4785E" w:rsidP="00A4785E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Nr telefonu/faks......................................................................................................</w:t>
      </w:r>
    </w:p>
    <w:p w:rsidR="00A4785E" w:rsidRPr="00025D18" w:rsidRDefault="00A4785E" w:rsidP="00A4785E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nr NIP......................................................................................................................</w:t>
      </w:r>
    </w:p>
    <w:p w:rsidR="00A4785E" w:rsidRPr="00025D18" w:rsidRDefault="00A4785E" w:rsidP="00A4785E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nr REGON...............................................................................................................</w:t>
      </w:r>
    </w:p>
    <w:p w:rsidR="00A4785E" w:rsidRPr="00025D18" w:rsidRDefault="00A4785E" w:rsidP="00A4785E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adres poczty elektronicznej   …….……………..@..................................................</w:t>
      </w:r>
    </w:p>
    <w:p w:rsidR="00A4785E" w:rsidRPr="00025D18" w:rsidRDefault="00A4785E" w:rsidP="00A4785E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Dane dotyczące zamawiającego</w:t>
      </w:r>
    </w:p>
    <w:p w:rsidR="00A4785E" w:rsidRPr="00025D18" w:rsidRDefault="00A4785E" w:rsidP="00A4785E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Powiatowy Zakład Opieki Zdrowotnej</w:t>
      </w:r>
    </w:p>
    <w:p w:rsidR="00A4785E" w:rsidRPr="00025D18" w:rsidRDefault="00A4785E" w:rsidP="00A4785E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ulica Radomska 70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A4785E" w:rsidRPr="00025D18" w:rsidRDefault="00A4785E" w:rsidP="00A4785E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27 - 200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Starachowice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A4785E" w:rsidRPr="00025D18" w:rsidRDefault="00A4785E" w:rsidP="00A4785E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Zobowiązania oferenta</w:t>
      </w:r>
    </w:p>
    <w:p w:rsidR="00A4785E" w:rsidRPr="00025D18" w:rsidRDefault="00A4785E" w:rsidP="00A4785E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Zobowiązuję się wykonać przedmiot zamówienia Pakiet nr ………………….</w:t>
      </w:r>
    </w:p>
    <w:p w:rsidR="00A4785E" w:rsidRPr="00025D18" w:rsidRDefault="00A4785E" w:rsidP="00A4785E">
      <w:pPr>
        <w:widowControl w:val="0"/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  <w:t xml:space="preserve">............................................................................................................................................. </w:t>
      </w:r>
    </w:p>
    <w:p w:rsidR="00A4785E" w:rsidRPr="00025D18" w:rsidRDefault="00A4785E" w:rsidP="00A4785E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lang w:val="pl-PL"/>
        </w:rPr>
        <w:t xml:space="preserve">cena netto...........................................................................................................zł </w:t>
      </w:r>
    </w:p>
    <w:p w:rsidR="00A4785E" w:rsidRPr="00025D18" w:rsidRDefault="00A4785E" w:rsidP="00A4785E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lang w:val="pl-PL"/>
        </w:rPr>
        <w:t>(słownie: ..............................................................................................................)</w:t>
      </w:r>
    </w:p>
    <w:p w:rsidR="00A4785E" w:rsidRPr="00025D18" w:rsidRDefault="00A4785E" w:rsidP="00A4785E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lang w:val="pl-PL"/>
        </w:rPr>
        <w:t>podatek VAT.......................................................................................................zł</w:t>
      </w:r>
    </w:p>
    <w:p w:rsidR="00A4785E" w:rsidRPr="00025D18" w:rsidRDefault="00A4785E" w:rsidP="00A4785E">
      <w:pPr>
        <w:widowControl w:val="0"/>
        <w:rPr>
          <w:rFonts w:ascii="Arial" w:hAnsi="Arial" w:cs="Arial"/>
          <w:b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i/>
          <w:color w:val="000000"/>
          <w:sz w:val="20"/>
          <w:lang w:val="pl-PL"/>
        </w:rPr>
        <w:t>cena brutto ....................................................................................................zł</w:t>
      </w:r>
    </w:p>
    <w:p w:rsidR="00A4785E" w:rsidRPr="00025D18" w:rsidRDefault="00A4785E" w:rsidP="00A4785E">
      <w:pPr>
        <w:widowControl w:val="0"/>
        <w:rPr>
          <w:rFonts w:ascii="Arial" w:hAnsi="Arial" w:cs="Arial"/>
          <w:i/>
          <w:sz w:val="20"/>
          <w:lang w:val="pl-PL"/>
        </w:rPr>
      </w:pPr>
      <w:r w:rsidRPr="00025D18">
        <w:rPr>
          <w:rFonts w:ascii="Arial" w:hAnsi="Arial" w:cs="Arial"/>
          <w:i/>
          <w:sz w:val="20"/>
          <w:lang w:val="pl-PL"/>
        </w:rPr>
        <w:t>(słownie: ...............................................................................................................)</w:t>
      </w:r>
    </w:p>
    <w:p w:rsidR="00A4785E" w:rsidRPr="00025D18" w:rsidRDefault="00A4785E" w:rsidP="00A4785E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A4785E" w:rsidRPr="00025D18" w:rsidRDefault="00A4785E" w:rsidP="00A4785E">
      <w:pPr>
        <w:pStyle w:val="Tekstpodstawowy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Osobno przedstawić cenowe  zestawienie dla oferowanego przedmiotu zamówienia z wyszczególnieniem  kosztów wyrobów  wg przedstawionego w zał. nr </w:t>
      </w:r>
      <w:r w:rsidR="00620FDA">
        <w:rPr>
          <w:rFonts w:cs="Arial"/>
          <w:sz w:val="20"/>
        </w:rPr>
        <w:t>5</w:t>
      </w:r>
      <w:r w:rsidRPr="00025D18">
        <w:rPr>
          <w:rFonts w:cs="Arial"/>
          <w:sz w:val="20"/>
        </w:rPr>
        <w:t xml:space="preserve"> do </w:t>
      </w:r>
      <w:proofErr w:type="spellStart"/>
      <w:r w:rsidRPr="00025D18">
        <w:rPr>
          <w:rFonts w:cs="Arial"/>
          <w:sz w:val="20"/>
        </w:rPr>
        <w:t>siwz</w:t>
      </w:r>
      <w:proofErr w:type="spellEnd"/>
      <w:r w:rsidRPr="00025D18">
        <w:rPr>
          <w:rFonts w:cs="Arial"/>
          <w:sz w:val="20"/>
        </w:rPr>
        <w:t xml:space="preserve"> wzoru .</w:t>
      </w: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    Wykonam zamówienie publiczne w terminie(realizacja zapotrzebowania max </w:t>
      </w:r>
      <w:r w:rsidR="00620FDA">
        <w:rPr>
          <w:rFonts w:cs="Arial"/>
          <w:u w:val="none"/>
        </w:rPr>
        <w:t>3</w:t>
      </w:r>
      <w:r w:rsidRPr="00025D18">
        <w:rPr>
          <w:rFonts w:cs="Arial"/>
          <w:u w:val="none"/>
        </w:rPr>
        <w:t xml:space="preserve"> dni roboczych) do : ……………………. dni od złożenia zapotrzebowania  </w:t>
      </w:r>
    </w:p>
    <w:p w:rsidR="00A4785E" w:rsidRPr="00025D18" w:rsidRDefault="00A4785E" w:rsidP="00A4785E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025D18">
        <w:rPr>
          <w:rFonts w:ascii="Arial" w:hAnsi="Arial" w:cs="Arial"/>
          <w:b/>
          <w:color w:val="000000"/>
          <w:sz w:val="20"/>
          <w:lang w:val="pl-PL" w:eastAsia="ar-SA"/>
        </w:rPr>
        <w:t>Termin płatności do.......... dni  (od 30-60dni)</w:t>
      </w: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    Reklamacje będą załatwiane w terminie (max </w:t>
      </w:r>
      <w:r>
        <w:rPr>
          <w:rFonts w:cs="Arial"/>
          <w:u w:val="none"/>
        </w:rPr>
        <w:t>5</w:t>
      </w:r>
      <w:r w:rsidRPr="00025D18">
        <w:rPr>
          <w:rFonts w:cs="Arial"/>
          <w:u w:val="none"/>
        </w:rPr>
        <w:t xml:space="preserve"> dni roboczych):………….......... .......... dni </w:t>
      </w: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</w:t>
      </w:r>
    </w:p>
    <w:p w:rsidR="00A4785E" w:rsidRPr="00025D18" w:rsidRDefault="00A4785E" w:rsidP="00A4785E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konto bankowe Wykonawcy</w:t>
      </w:r>
    </w:p>
    <w:p w:rsidR="00A4785E" w:rsidRPr="00025D18" w:rsidRDefault="00A4785E" w:rsidP="00A4785E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 nr konta…………………………………………………………………………...</w:t>
      </w: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</w:p>
    <w:p w:rsidR="00A4785E" w:rsidRPr="00025D18" w:rsidRDefault="00A4785E" w:rsidP="00A4785E">
      <w:pPr>
        <w:pStyle w:val="Tekstpodstawowy31"/>
        <w:rPr>
          <w:rFonts w:cs="Arial"/>
        </w:rPr>
      </w:pPr>
      <w:r w:rsidRPr="00025D18">
        <w:rPr>
          <w:rFonts w:cs="Arial"/>
        </w:rPr>
        <w:t>Osoby do kontaktów z Zamawiającym</w:t>
      </w: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Osoba / osoby do kontaktów z Zamawiającym odpowiedzialne za wykonanie zobowiązań umowy:</w:t>
      </w: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A4785E" w:rsidRPr="00025D18" w:rsidRDefault="00A4785E" w:rsidP="00A4785E">
      <w:pPr>
        <w:pStyle w:val="Tekstpodstawowy3"/>
        <w:spacing w:line="260" w:lineRule="exact"/>
        <w:rPr>
          <w:rFonts w:cs="Arial"/>
          <w:sz w:val="20"/>
          <w:u w:val="single"/>
        </w:rPr>
      </w:pPr>
    </w:p>
    <w:p w:rsidR="00A4785E" w:rsidRPr="00025D18" w:rsidRDefault="00A4785E" w:rsidP="00A4785E">
      <w:pPr>
        <w:pStyle w:val="Tekstpodstawowy31"/>
        <w:rPr>
          <w:rFonts w:cs="Arial"/>
        </w:rPr>
      </w:pPr>
      <w:r w:rsidRPr="00025D18">
        <w:rPr>
          <w:rFonts w:cs="Arial"/>
        </w:rPr>
        <w:t>Osoba / osoby podpisująca/e Umowę:</w:t>
      </w: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Imię, Nazwisko – zajmowane stanowisko …………………………………………………</w:t>
      </w:r>
    </w:p>
    <w:p w:rsidR="00A4785E" w:rsidRPr="00025D18" w:rsidRDefault="00A4785E" w:rsidP="00A4785E">
      <w:pPr>
        <w:pStyle w:val="Tekstpodstawowy31"/>
        <w:rPr>
          <w:rFonts w:cs="Arial"/>
        </w:rPr>
      </w:pPr>
      <w:r w:rsidRPr="00025D18">
        <w:rPr>
          <w:rFonts w:cs="Arial"/>
        </w:rPr>
        <w:t>…………………………………………………………………………………………………</w:t>
      </w: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</w:p>
    <w:p w:rsidR="00A4785E" w:rsidRPr="00025D18" w:rsidRDefault="00A4785E" w:rsidP="00A4785E">
      <w:pPr>
        <w:pStyle w:val="Tekstpodstawowy31"/>
        <w:rPr>
          <w:rFonts w:cs="Arial"/>
        </w:rPr>
      </w:pPr>
      <w:r w:rsidRPr="00025D18">
        <w:rPr>
          <w:rFonts w:cs="Arial"/>
        </w:rPr>
        <w:t>Pełnomocnik w przypadku składania oferty wspólnej</w:t>
      </w:r>
    </w:p>
    <w:p w:rsidR="00A4785E" w:rsidRPr="00025D18" w:rsidRDefault="00A4785E" w:rsidP="00A4785E">
      <w:pPr>
        <w:pStyle w:val="Tekstpodstawowy31"/>
        <w:rPr>
          <w:rFonts w:cs="Arial"/>
        </w:rPr>
      </w:pP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Nazwisko, imię ....................................................................................................</w:t>
      </w: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Stanowisko ...........................................................................................................</w:t>
      </w: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Telefon...................................................Fax.........................................................</w:t>
      </w: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Zakres*:</w:t>
      </w: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- do reprezentowania w postępowaniu</w:t>
      </w: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- do reprezentowania w postępowaniu i zawarcia umowy</w:t>
      </w: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- do zawarcia umowy</w:t>
      </w:r>
    </w:p>
    <w:p w:rsidR="00A4785E" w:rsidRPr="00025D18" w:rsidRDefault="00A4785E" w:rsidP="00A4785E">
      <w:pPr>
        <w:pStyle w:val="Tekstpodstawowy31"/>
        <w:rPr>
          <w:rFonts w:cs="Arial"/>
          <w:i/>
          <w:iCs/>
        </w:rPr>
      </w:pPr>
      <w:r w:rsidRPr="00025D18">
        <w:rPr>
          <w:rFonts w:cs="Arial"/>
          <w:i/>
          <w:iCs/>
        </w:rPr>
        <w:t>*niepotrzebne należy wykreślić</w:t>
      </w:r>
    </w:p>
    <w:p w:rsidR="00A4785E" w:rsidRPr="00025D18" w:rsidRDefault="00A4785E" w:rsidP="00A4785E">
      <w:pPr>
        <w:pStyle w:val="Tekstpodstawowy31"/>
        <w:rPr>
          <w:rFonts w:cs="Arial"/>
        </w:rPr>
      </w:pPr>
    </w:p>
    <w:p w:rsidR="00A4785E" w:rsidRPr="00025D18" w:rsidRDefault="00A4785E" w:rsidP="00A4785E">
      <w:pPr>
        <w:pStyle w:val="Tekstpodstawowy31"/>
        <w:rPr>
          <w:rFonts w:cs="Arial"/>
        </w:rPr>
      </w:pPr>
      <w:r w:rsidRPr="00025D18">
        <w:rPr>
          <w:rFonts w:cs="Arial"/>
        </w:rPr>
        <w:t>Oświadczenie dotyczące postanowień specyfikacji istotnych warunków zamówienia.</w:t>
      </w: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2. Oświadczamy, że uważamy się za związanych z ofertą przez czas wskazany w specyfikacji istotnych warunków zamówienia.</w:t>
      </w: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A4785E" w:rsidRPr="00025D18" w:rsidRDefault="00A4785E" w:rsidP="00A4785E">
      <w:pPr>
        <w:pStyle w:val="Tekstpodstawowy31"/>
        <w:rPr>
          <w:rFonts w:cs="Arial"/>
        </w:rPr>
      </w:pPr>
      <w:r w:rsidRPr="00025D18">
        <w:rPr>
          <w:rFonts w:cs="Arial"/>
          <w:i/>
          <w:iCs/>
        </w:rPr>
        <w:t>*niepotrzebne należy wykreślić</w:t>
      </w:r>
    </w:p>
    <w:p w:rsidR="00A4785E" w:rsidRPr="00025D18" w:rsidRDefault="00A4785E" w:rsidP="00A4785E">
      <w:pPr>
        <w:pStyle w:val="Tekstpodstawowy31"/>
        <w:rPr>
          <w:rFonts w:cs="Arial"/>
        </w:rPr>
      </w:pPr>
    </w:p>
    <w:p w:rsidR="00A4785E" w:rsidRPr="00025D18" w:rsidRDefault="00A4785E" w:rsidP="00A4785E">
      <w:pPr>
        <w:pStyle w:val="Tekstpodstawowy31"/>
        <w:rPr>
          <w:rFonts w:cs="Arial"/>
        </w:rPr>
      </w:pPr>
      <w:r w:rsidRPr="00025D18">
        <w:rPr>
          <w:rFonts w:cs="Arial"/>
        </w:rPr>
        <w:t>Dokumenty</w:t>
      </w:r>
    </w:p>
    <w:p w:rsidR="00A4785E" w:rsidRPr="00025D18" w:rsidRDefault="00A4785E" w:rsidP="00A4785E">
      <w:pPr>
        <w:pStyle w:val="Tekstpodstawowy31"/>
        <w:rPr>
          <w:rFonts w:cs="Arial"/>
        </w:rPr>
      </w:pPr>
    </w:p>
    <w:p w:rsidR="00A4785E" w:rsidRPr="00025D18" w:rsidRDefault="00A4785E" w:rsidP="00A4785E">
      <w:pPr>
        <w:pStyle w:val="Tekstpodstawowy31"/>
        <w:rPr>
          <w:rFonts w:cs="Arial"/>
        </w:rPr>
      </w:pPr>
      <w:r w:rsidRPr="00025D18">
        <w:rPr>
          <w:rFonts w:cs="Arial"/>
        </w:rPr>
        <w:t xml:space="preserve">Na potwierdzenie spełnienia wymagań do oferty załączam: </w:t>
      </w: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.......... .......... .......... .......... .......... .......... .......... .......... ..........</w:t>
      </w: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A4785E" w:rsidRPr="00025D18" w:rsidRDefault="00A4785E" w:rsidP="00A4785E">
      <w:pPr>
        <w:pStyle w:val="Tekstpodstawowy31"/>
        <w:rPr>
          <w:rFonts w:cs="Arial"/>
        </w:rPr>
      </w:pPr>
    </w:p>
    <w:p w:rsidR="00A4785E" w:rsidRPr="00025D18" w:rsidRDefault="00A4785E" w:rsidP="00A4785E">
      <w:pPr>
        <w:pStyle w:val="Tekstpodstawowy31"/>
        <w:rPr>
          <w:rFonts w:cs="Arial"/>
        </w:rPr>
      </w:pPr>
      <w:r w:rsidRPr="00025D18">
        <w:rPr>
          <w:rFonts w:cs="Arial"/>
        </w:rPr>
        <w:t xml:space="preserve"> Zastrzeżenie wykonawcy</w:t>
      </w:r>
    </w:p>
    <w:p w:rsidR="00A4785E" w:rsidRPr="00025D18" w:rsidRDefault="00A4785E" w:rsidP="00A4785E">
      <w:pPr>
        <w:pStyle w:val="Tekstpodstawowy31"/>
        <w:rPr>
          <w:rFonts w:cs="Arial"/>
        </w:rPr>
      </w:pP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Niżej wymienione dokumenty składające się na ofertę nie mogą być ogólnie udostępnione:</w:t>
      </w: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…………………………………………………………………………………………………</w:t>
      </w:r>
    </w:p>
    <w:p w:rsidR="00A4785E" w:rsidRPr="00025D18" w:rsidRDefault="00A4785E" w:rsidP="00A4785E">
      <w:pPr>
        <w:pStyle w:val="Tekstpodstawowy31"/>
        <w:rPr>
          <w:rFonts w:cs="Arial"/>
        </w:rPr>
      </w:pPr>
    </w:p>
    <w:p w:rsidR="00A4785E" w:rsidRPr="00025D18" w:rsidRDefault="00A4785E" w:rsidP="00A4785E">
      <w:pPr>
        <w:pStyle w:val="Tekstpodstawowy31"/>
        <w:rPr>
          <w:rFonts w:cs="Arial"/>
        </w:rPr>
      </w:pPr>
      <w:r w:rsidRPr="00025D18">
        <w:rPr>
          <w:rFonts w:cs="Arial"/>
        </w:rPr>
        <w:t xml:space="preserve">Inne informacje wykonawcy: </w:t>
      </w: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A4785E" w:rsidRPr="00025D18" w:rsidRDefault="00A4785E" w:rsidP="00A4785E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…………………………………………………………………………………………………</w:t>
      </w:r>
    </w:p>
    <w:p w:rsidR="00A4785E" w:rsidRPr="00025D18" w:rsidRDefault="00A4785E" w:rsidP="00A4785E">
      <w:pPr>
        <w:pStyle w:val="Tekstpodstawowy31"/>
        <w:rPr>
          <w:rFonts w:cs="Arial"/>
        </w:rPr>
      </w:pPr>
      <w:r w:rsidRPr="00025D18">
        <w:rPr>
          <w:rFonts w:cs="Arial"/>
        </w:rPr>
        <w:t>.................................................................................</w:t>
      </w:r>
    </w:p>
    <w:p w:rsidR="00A4785E" w:rsidRPr="00025D18" w:rsidRDefault="00A4785E" w:rsidP="00A4785E">
      <w:pPr>
        <w:pStyle w:val="Tekstpodstawowy31"/>
        <w:rPr>
          <w:rFonts w:cs="Arial"/>
        </w:rPr>
      </w:pPr>
    </w:p>
    <w:p w:rsidR="00A4785E" w:rsidRPr="00025D18" w:rsidRDefault="00A4785E" w:rsidP="00A4785E">
      <w:pPr>
        <w:pStyle w:val="Tekstpodstawowy31"/>
        <w:jc w:val="right"/>
        <w:rPr>
          <w:rFonts w:cs="Arial"/>
        </w:rPr>
      </w:pPr>
      <w:r w:rsidRPr="00025D18">
        <w:rPr>
          <w:rFonts w:cs="Arial"/>
        </w:rPr>
        <w:t>(data i podpis wykonawcy)</w:t>
      </w:r>
    </w:p>
    <w:p w:rsidR="00A4785E" w:rsidRPr="00025D18" w:rsidRDefault="00A4785E" w:rsidP="00A4785E">
      <w:pPr>
        <w:pStyle w:val="Tekstpodstawowy31"/>
        <w:rPr>
          <w:rFonts w:cs="Arial"/>
        </w:rPr>
      </w:pPr>
    </w:p>
    <w:p w:rsidR="00A4785E" w:rsidRDefault="00A4785E" w:rsidP="00A4785E">
      <w:pPr>
        <w:pStyle w:val="Tekstpodstawowy31"/>
        <w:jc w:val="right"/>
        <w:rPr>
          <w:rFonts w:cs="Arial"/>
          <w:b w:val="0"/>
          <w:i/>
        </w:rPr>
      </w:pPr>
    </w:p>
    <w:p w:rsidR="00620FDA" w:rsidRDefault="00620FDA" w:rsidP="00A4785E">
      <w:pPr>
        <w:pStyle w:val="Tekstpodstawowy31"/>
        <w:jc w:val="right"/>
        <w:rPr>
          <w:rFonts w:cs="Arial"/>
          <w:b w:val="0"/>
          <w:i/>
        </w:rPr>
      </w:pPr>
    </w:p>
    <w:p w:rsidR="00620FDA" w:rsidRDefault="00620FDA" w:rsidP="00A4785E">
      <w:pPr>
        <w:pStyle w:val="Tekstpodstawowy31"/>
        <w:jc w:val="right"/>
        <w:rPr>
          <w:rFonts w:cs="Arial"/>
          <w:b w:val="0"/>
          <w:i/>
        </w:rPr>
      </w:pPr>
    </w:p>
    <w:p w:rsidR="00620FDA" w:rsidRDefault="00620FDA" w:rsidP="00A4785E">
      <w:pPr>
        <w:pStyle w:val="Tekstpodstawowy31"/>
        <w:jc w:val="right"/>
        <w:rPr>
          <w:rFonts w:cs="Arial"/>
          <w:b w:val="0"/>
          <w:i/>
        </w:rPr>
      </w:pPr>
    </w:p>
    <w:p w:rsidR="00AC1E48" w:rsidRDefault="00AC1E48" w:rsidP="00A4785E">
      <w:pPr>
        <w:pStyle w:val="Tekstpodstawowy31"/>
        <w:jc w:val="right"/>
        <w:rPr>
          <w:rFonts w:cs="Arial"/>
          <w:b w:val="0"/>
          <w:i/>
        </w:rPr>
      </w:pPr>
    </w:p>
    <w:p w:rsidR="00AC1E48" w:rsidRDefault="00AC1E48" w:rsidP="00A4785E">
      <w:pPr>
        <w:pStyle w:val="Tekstpodstawowy31"/>
        <w:jc w:val="right"/>
        <w:rPr>
          <w:rFonts w:cs="Arial"/>
          <w:b w:val="0"/>
          <w:i/>
        </w:rPr>
      </w:pPr>
    </w:p>
    <w:p w:rsidR="00AC1E48" w:rsidRDefault="00AC1E48" w:rsidP="00A4785E">
      <w:pPr>
        <w:pStyle w:val="Tekstpodstawowy31"/>
        <w:jc w:val="right"/>
        <w:rPr>
          <w:rFonts w:cs="Arial"/>
          <w:b w:val="0"/>
          <w:i/>
        </w:rPr>
      </w:pPr>
    </w:p>
    <w:tbl>
      <w:tblPr>
        <w:tblW w:w="842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407"/>
        <w:gridCol w:w="1447"/>
        <w:gridCol w:w="3067"/>
      </w:tblGrid>
      <w:tr w:rsidR="008902DC" w:rsidRPr="00747906" w:rsidTr="008902DC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  <w:r w:rsidRPr="00747906">
              <w:rPr>
                <w:rFonts w:ascii="Arial" w:hAnsi="Arial" w:cs="Arial"/>
                <w:sz w:val="20"/>
                <w:lang w:val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  <w:r w:rsidRPr="00747906">
              <w:rPr>
                <w:rFonts w:ascii="Arial" w:hAnsi="Arial" w:cs="Arial"/>
                <w:sz w:val="20"/>
                <w:lang w:val="pl-PL"/>
              </w:rPr>
              <w:t xml:space="preserve">Załącznik nr 2 do SIWZ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DC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</w:p>
          <w:p w:rsidR="00EE03E5" w:rsidRPr="00747906" w:rsidRDefault="00EE03E5" w:rsidP="00747906">
            <w:pPr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DC" w:rsidRPr="00747906" w:rsidRDefault="008902DC" w:rsidP="00747906">
            <w:pPr>
              <w:jc w:val="right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902DC" w:rsidRPr="00747906" w:rsidTr="008902DC">
        <w:trPr>
          <w:trHeight w:val="276"/>
        </w:trPr>
        <w:tc>
          <w:tcPr>
            <w:tcW w:w="50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  <w:r w:rsidRPr="00747906">
              <w:rPr>
                <w:rFonts w:ascii="Arial" w:hAnsi="Arial" w:cs="Arial"/>
                <w:sz w:val="20"/>
                <w:lang w:val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902DC" w:rsidRPr="00747906" w:rsidTr="008902DC">
        <w:trPr>
          <w:trHeight w:val="61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99" w:fill="C0C0C0"/>
            <w:vAlign w:val="center"/>
            <w:hideMark/>
          </w:tcPr>
          <w:p w:rsidR="008902DC" w:rsidRPr="00747906" w:rsidRDefault="008902DC" w:rsidP="007479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pl-PL"/>
              </w:rPr>
            </w:pPr>
            <w:r w:rsidRPr="00747906">
              <w:rPr>
                <w:rFonts w:ascii="Arial" w:hAnsi="Arial" w:cs="Arial"/>
                <w:b/>
                <w:bCs/>
                <w:sz w:val="12"/>
                <w:szCs w:val="12"/>
                <w:lang w:val="pl-PL"/>
              </w:rPr>
              <w:t>L.p.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  <w:r w:rsidRPr="009A5CC2">
              <w:rPr>
                <w:rFonts w:ascii="Arial" w:hAnsi="Arial" w:cs="Arial"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3741C3" wp14:editId="7BE2CACD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82880" cy="525780"/>
                      <wp:effectExtent l="0" t="0" r="0" b="0"/>
                      <wp:wrapNone/>
                      <wp:docPr id="1752" name="Pole tekstowe 1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752" o:spid="_x0000_s1026" type="#_x0000_t202" style="position:absolute;margin-left:38.4pt;margin-top:0;width:14.4pt;height:4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" filled="f" stroked="f"/>
                  </w:pict>
                </mc:Fallback>
              </mc:AlternateContent>
            </w:r>
            <w:r w:rsidRPr="009A5CC2">
              <w:rPr>
                <w:rFonts w:ascii="Arial" w:hAnsi="Arial" w:cs="Arial"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8B0924" wp14:editId="5EEA8EDB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82880" cy="266700"/>
                      <wp:effectExtent l="0" t="0" r="0" b="0"/>
                      <wp:wrapNone/>
                      <wp:docPr id="1751" name="Pole tekstowe 17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51" o:spid="_x0000_s1026" type="#_x0000_t202" style="position:absolute;margin-left:38.4pt;margin-top:0;width:14.4pt;height:21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9A5CC2">
              <w:rPr>
                <w:rFonts w:ascii="Arial" w:hAnsi="Arial" w:cs="Arial"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774D29" wp14:editId="66D8036C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82880" cy="266700"/>
                      <wp:effectExtent l="0" t="0" r="0" b="0"/>
                      <wp:wrapNone/>
                      <wp:docPr id="1750" name="Pole tekstowe 17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50" o:spid="_x0000_s1026" type="#_x0000_t202" style="position:absolute;margin-left:38.4pt;margin-top:0;width:14.4pt;height:21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9A5CC2">
              <w:rPr>
                <w:rFonts w:ascii="Arial" w:hAnsi="Arial" w:cs="Arial"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0824CC" wp14:editId="3B78626D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82880" cy="266700"/>
                      <wp:effectExtent l="0" t="0" r="0" b="0"/>
                      <wp:wrapNone/>
                      <wp:docPr id="1749" name="Pole tekstowe 17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49" o:spid="_x0000_s1026" type="#_x0000_t202" style="position:absolute;margin-left:38.4pt;margin-top:0;width:14.4pt;height:21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A5CC2">
              <w:rPr>
                <w:rFonts w:ascii="Arial" w:hAnsi="Arial" w:cs="Arial"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64D1E8" wp14:editId="7AD570BE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82880" cy="266700"/>
                      <wp:effectExtent l="0" t="0" r="0" b="0"/>
                      <wp:wrapNone/>
                      <wp:docPr id="1748" name="Pole tekstowe 17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48" o:spid="_x0000_s1026" type="#_x0000_t202" style="position:absolute;margin-left:38.4pt;margin-top:0;width:14.4pt;height:21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9A5CC2">
              <w:rPr>
                <w:rFonts w:ascii="Arial" w:hAnsi="Arial" w:cs="Arial"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9532374" wp14:editId="358411DA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82880" cy="266700"/>
                      <wp:effectExtent l="0" t="0" r="0" b="0"/>
                      <wp:wrapNone/>
                      <wp:docPr id="1746" name="Pole tekstowe 17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46" o:spid="_x0000_s1026" type="#_x0000_t202" style="position:absolute;margin-left:38.4pt;margin-top:0;width:14.4pt;height:21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A5CC2">
              <w:rPr>
                <w:rFonts w:ascii="Arial" w:hAnsi="Arial" w:cs="Arial"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6ADA393" wp14:editId="6E690DE6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82880" cy="266700"/>
                      <wp:effectExtent l="0" t="0" r="0" b="0"/>
                      <wp:wrapNone/>
                      <wp:docPr id="1745" name="Pole tekstowe 17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45" o:spid="_x0000_s1026" type="#_x0000_t202" style="position:absolute;margin-left:38.4pt;margin-top:0;width:14.4pt;height:21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A5CC2">
              <w:rPr>
                <w:rFonts w:ascii="Arial" w:hAnsi="Arial" w:cs="Arial"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47260B" wp14:editId="778B46A4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82880" cy="525780"/>
                      <wp:effectExtent l="0" t="0" r="0" b="0"/>
                      <wp:wrapNone/>
                      <wp:docPr id="1744" name="Pole tekstowe 1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44" o:spid="_x0000_s1026" type="#_x0000_t202" style="position:absolute;margin-left:38.4pt;margin-top:0;width:14.4pt;height:4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" filled="f" stroked="f"/>
                  </w:pict>
                </mc:Fallback>
              </mc:AlternateContent>
            </w:r>
            <w:r w:rsidRPr="009A5CC2">
              <w:rPr>
                <w:rFonts w:ascii="Arial" w:hAnsi="Arial" w:cs="Arial"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521E8D5" wp14:editId="70EDF28A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82880" cy="266700"/>
                      <wp:effectExtent l="0" t="0" r="0" b="0"/>
                      <wp:wrapNone/>
                      <wp:docPr id="1743" name="Pole tekstowe 17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43" o:spid="_x0000_s1026" type="#_x0000_t202" style="position:absolute;margin-left:38.4pt;margin-top:0;width:14.4pt;height:21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A5CC2">
              <w:rPr>
                <w:rFonts w:ascii="Arial" w:hAnsi="Arial" w:cs="Arial"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37E9D0E" wp14:editId="5B5C04EA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82880" cy="266700"/>
                      <wp:effectExtent l="0" t="0" r="0" b="0"/>
                      <wp:wrapNone/>
                      <wp:docPr id="1742" name="Pole tekstowe 17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42" o:spid="_x0000_s1026" type="#_x0000_t202" style="position:absolute;margin-left:38.4pt;margin-top:0;width:14.4pt;height:21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A5CC2">
              <w:rPr>
                <w:rFonts w:ascii="Arial" w:hAnsi="Arial" w:cs="Arial"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357553" wp14:editId="41E2D5B5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82880" cy="266700"/>
                      <wp:effectExtent l="0" t="0" r="0" b="0"/>
                      <wp:wrapNone/>
                      <wp:docPr id="1741" name="Pole tekstowe 17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41" o:spid="_x0000_s1026" type="#_x0000_t202" style="position:absolute;margin-left:38.4pt;margin-top:0;width:14.4pt;height:21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9A5CC2">
              <w:rPr>
                <w:rFonts w:ascii="Arial" w:hAnsi="Arial" w:cs="Arial"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62D519A" wp14:editId="03A05A6A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82880" cy="266700"/>
                      <wp:effectExtent l="0" t="0" r="0" b="0"/>
                      <wp:wrapNone/>
                      <wp:docPr id="1740" name="Pole tekstowe 17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40" o:spid="_x0000_s1026" type="#_x0000_t202" style="position:absolute;margin-left:38.4pt;margin-top:0;width:14.4pt;height:21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9A5CC2">
              <w:rPr>
                <w:rFonts w:ascii="Arial" w:hAnsi="Arial" w:cs="Arial"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9B94357" wp14:editId="1359283D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82880" cy="525780"/>
                      <wp:effectExtent l="0" t="0" r="0" b="0"/>
                      <wp:wrapNone/>
                      <wp:docPr id="1739" name="Pole tekstowe 1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39" o:spid="_x0000_s1026" type="#_x0000_t202" style="position:absolute;margin-left:38.4pt;margin-top:0;width:14.4pt;height:41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" filled="f" stroked="f"/>
                  </w:pict>
                </mc:Fallback>
              </mc:AlternateContent>
            </w:r>
            <w:r w:rsidRPr="009A5CC2">
              <w:rPr>
                <w:rFonts w:ascii="Arial" w:hAnsi="Arial" w:cs="Arial"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E697883" wp14:editId="0F4116F4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82880" cy="266700"/>
                      <wp:effectExtent l="0" t="0" r="0" b="0"/>
                      <wp:wrapNone/>
                      <wp:docPr id="1738" name="Pole tekstowe 17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38" o:spid="_x0000_s1026" type="#_x0000_t202" style="position:absolute;margin-left:38.4pt;margin-top:0;width:14.4pt;height:21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9A5CC2">
              <w:rPr>
                <w:rFonts w:ascii="Arial" w:hAnsi="Arial" w:cs="Arial"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F1A4E8E" wp14:editId="3F44751A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82880" cy="266700"/>
                      <wp:effectExtent l="0" t="0" r="0" b="0"/>
                      <wp:wrapNone/>
                      <wp:docPr id="1737" name="Pole tekstowe 17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37" o:spid="_x0000_s1026" type="#_x0000_t202" style="position:absolute;margin-left:38.4pt;margin-top:0;width:14.4pt;height:21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A5CC2">
              <w:rPr>
                <w:rFonts w:ascii="Arial" w:hAnsi="Arial" w:cs="Arial"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04D4647" wp14:editId="6F8DF7D8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82880" cy="266700"/>
                      <wp:effectExtent l="0" t="0" r="0" b="0"/>
                      <wp:wrapNone/>
                      <wp:docPr id="1736" name="Pole tekstowe 17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36" o:spid="_x0000_s1026" type="#_x0000_t202" style="position:absolute;margin-left:38.4pt;margin-top:0;width:14.4pt;height:21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A5CC2">
              <w:rPr>
                <w:rFonts w:ascii="Arial" w:hAnsi="Arial" w:cs="Arial"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46A0272" wp14:editId="61EC9552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82880" cy="266700"/>
                      <wp:effectExtent l="0" t="0" r="0" b="0"/>
                      <wp:wrapNone/>
                      <wp:docPr id="1735" name="Pole tekstowe 1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35" o:spid="_x0000_s1026" type="#_x0000_t202" style="position:absolute;margin-left:38.4pt;margin-top:0;width:14.4pt;height:21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A5CC2">
              <w:rPr>
                <w:rFonts w:ascii="Arial" w:hAnsi="Arial" w:cs="Arial"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C2956AF" wp14:editId="68EF66FE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82880" cy="525780"/>
                      <wp:effectExtent l="0" t="0" r="0" b="0"/>
                      <wp:wrapNone/>
                      <wp:docPr id="1734" name="Pole tekstowe 1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34" o:spid="_x0000_s1026" type="#_x0000_t202" style="position:absolute;margin-left:38.4pt;margin-top:0;width:14.4pt;height:41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" filled="f" stroked="f"/>
                  </w:pict>
                </mc:Fallback>
              </mc:AlternateContent>
            </w:r>
            <w:r w:rsidRPr="009A5CC2">
              <w:rPr>
                <w:rFonts w:ascii="Arial" w:hAnsi="Arial" w:cs="Arial"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34EFBEF" wp14:editId="4823DB9C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82880" cy="266700"/>
                      <wp:effectExtent l="0" t="0" r="0" b="0"/>
                      <wp:wrapNone/>
                      <wp:docPr id="1733" name="Pole tekstowe 1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33" o:spid="_x0000_s1026" type="#_x0000_t202" style="position:absolute;margin-left:38.4pt;margin-top:0;width:14.4pt;height:21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A5CC2">
              <w:rPr>
                <w:rFonts w:ascii="Arial" w:hAnsi="Arial" w:cs="Arial"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2ACDD12" wp14:editId="5CA9B682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82880" cy="266700"/>
                      <wp:effectExtent l="0" t="0" r="0" b="0"/>
                      <wp:wrapNone/>
                      <wp:docPr id="1732" name="Pole tekstowe 1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32" o:spid="_x0000_s1026" type="#_x0000_t202" style="position:absolute;margin-left:38.4pt;margin-top:0;width:14.4pt;height:21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A5CC2">
              <w:rPr>
                <w:rFonts w:ascii="Arial" w:hAnsi="Arial" w:cs="Arial"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5CB7130" wp14:editId="18C24815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82880" cy="266700"/>
                      <wp:effectExtent l="0" t="0" r="0" b="0"/>
                      <wp:wrapNone/>
                      <wp:docPr id="1731" name="Pole tekstowe 1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31" o:spid="_x0000_s1026" type="#_x0000_t202" style="position:absolute;margin-left:38.4pt;margin-top:0;width:14.4pt;height:21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A5CC2">
              <w:rPr>
                <w:rFonts w:ascii="Arial" w:hAnsi="Arial" w:cs="Arial"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0541B07" wp14:editId="659DCDBB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82880" cy="266700"/>
                      <wp:effectExtent l="0" t="0" r="0" b="0"/>
                      <wp:wrapNone/>
                      <wp:docPr id="1730" name="Pole tekstowe 1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30" o:spid="_x0000_s1026" type="#_x0000_t202" style="position:absolute;margin-left:38.4pt;margin-top:0;width:14.4pt;height:21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9A5CC2">
              <w:rPr>
                <w:rFonts w:ascii="Arial" w:hAnsi="Arial" w:cs="Arial"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1EA783D" wp14:editId="4B13BF49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82880" cy="525780"/>
                      <wp:effectExtent l="0" t="0" r="0" b="0"/>
                      <wp:wrapNone/>
                      <wp:docPr id="1729" name="Pole tekstowe 1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29" o:spid="_x0000_s1026" type="#_x0000_t202" style="position:absolute;margin-left:38.4pt;margin-top:0;width:14.4pt;height:4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" filled="f" stroked="f"/>
                  </w:pict>
                </mc:Fallback>
              </mc:AlternateContent>
            </w:r>
            <w:r w:rsidRPr="009A5CC2">
              <w:rPr>
                <w:rFonts w:ascii="Arial" w:hAnsi="Arial" w:cs="Arial"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F9E2890" wp14:editId="0186FC60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82880" cy="266700"/>
                      <wp:effectExtent l="0" t="0" r="0" b="0"/>
                      <wp:wrapNone/>
                      <wp:docPr id="1728" name="Pole tekstowe 1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28" o:spid="_x0000_s1026" type="#_x0000_t202" style="position:absolute;margin-left:38.4pt;margin-top:0;width:14.4pt;height:21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9A5CC2">
              <w:rPr>
                <w:rFonts w:ascii="Arial" w:hAnsi="Arial" w:cs="Arial"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28C9D1B" wp14:editId="5773F16C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82880" cy="266700"/>
                      <wp:effectExtent l="0" t="0" r="0" b="0"/>
                      <wp:wrapNone/>
                      <wp:docPr id="31" name="Pole tekstow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1" o:spid="_x0000_s1026" type="#_x0000_t202" style="position:absolute;margin-left:38.4pt;margin-top:0;width:14.4pt;height:21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9A5CC2">
              <w:rPr>
                <w:rFonts w:ascii="Arial" w:hAnsi="Arial" w:cs="Arial"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6018EB2" wp14:editId="54CC0559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82880" cy="266700"/>
                      <wp:effectExtent l="0" t="0" r="0" b="0"/>
                      <wp:wrapNone/>
                      <wp:docPr id="30" name="Pole tekstow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0" o:spid="_x0000_s1026" type="#_x0000_t202" style="position:absolute;margin-left:38.4pt;margin-top:0;width:14.4pt;height:21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9A5CC2">
              <w:rPr>
                <w:rFonts w:ascii="Arial" w:hAnsi="Arial" w:cs="Arial"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1F61A7F" wp14:editId="49635AF2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82880" cy="266700"/>
                      <wp:effectExtent l="0" t="0" r="0" b="0"/>
                      <wp:wrapNone/>
                      <wp:docPr id="29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9" o:spid="_x0000_s1026" type="#_x0000_t202" style="position:absolute;margin-left:38.4pt;margin-top:0;width:14.4pt;height:21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2"/>
            </w:tblGrid>
            <w:tr w:rsidR="008902DC" w:rsidRPr="00747906">
              <w:trPr>
                <w:trHeight w:val="612"/>
                <w:tblCellSpacing w:w="0" w:type="dxa"/>
              </w:trPr>
              <w:tc>
                <w:tcPr>
                  <w:tcW w:w="3400" w:type="dxa"/>
                  <w:tcBorders>
                    <w:top w:val="single" w:sz="8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99" w:fill="C0C0C0"/>
                  <w:vAlign w:val="center"/>
                  <w:hideMark/>
                </w:tcPr>
                <w:p w:rsidR="008902DC" w:rsidRPr="00747906" w:rsidRDefault="008902DC" w:rsidP="0074790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pl-PL"/>
                    </w:rPr>
                  </w:pPr>
                  <w:r w:rsidRPr="0074790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pl-PL"/>
                    </w:rPr>
                    <w:t>ELEMENT ZESTAWU</w:t>
                  </w:r>
                </w:p>
              </w:tc>
            </w:tr>
          </w:tbl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99" w:fill="C0C0C0"/>
            <w:vAlign w:val="center"/>
            <w:hideMark/>
          </w:tcPr>
          <w:p w:rsidR="008902DC" w:rsidRPr="00747906" w:rsidRDefault="008902DC" w:rsidP="00747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747906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PARAMETR GRANICZNY/ WARTOŚĆ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99" w:fill="C0C0C0"/>
            <w:vAlign w:val="center"/>
            <w:hideMark/>
          </w:tcPr>
          <w:p w:rsidR="008902DC" w:rsidRPr="009A5CC2" w:rsidRDefault="008902DC" w:rsidP="00747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9A5CC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DANE TECHNICZNE</w:t>
            </w:r>
          </w:p>
          <w:p w:rsidR="008902DC" w:rsidRPr="00747906" w:rsidRDefault="008902DC" w:rsidP="00747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9A5CC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Parametry oferowane </w:t>
            </w:r>
          </w:p>
        </w:tc>
      </w:tr>
      <w:tr w:rsidR="008902DC" w:rsidRPr="00C352D4" w:rsidTr="008902DC">
        <w:trPr>
          <w:trHeight w:val="4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DC" w:rsidRPr="00747906" w:rsidRDefault="008902DC" w:rsidP="007479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DC" w:rsidRPr="00747906" w:rsidRDefault="008902DC" w:rsidP="00747906">
            <w:pPr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</w:pPr>
            <w:r w:rsidRPr="00747906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 xml:space="preserve">Zestaw do </w:t>
            </w:r>
            <w:proofErr w:type="spellStart"/>
            <w:r w:rsidRPr="00747906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krioablacji</w:t>
            </w:r>
            <w:proofErr w:type="spellEnd"/>
            <w:r w:rsidRPr="00747906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 xml:space="preserve"> migotania przedsionków -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DC" w:rsidRPr="00747906" w:rsidRDefault="008902DC" w:rsidP="00747906">
            <w:pPr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747906">
              <w:rPr>
                <w:rFonts w:ascii="Tahoma" w:hAnsi="Tahoma" w:cs="Tahoma"/>
                <w:sz w:val="16"/>
                <w:szCs w:val="16"/>
                <w:lang w:val="pl-PL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  <w:r w:rsidRPr="00747906">
              <w:rPr>
                <w:rFonts w:ascii="Arial" w:hAnsi="Arial" w:cs="Arial"/>
                <w:sz w:val="20"/>
                <w:lang w:val="pl-PL"/>
              </w:rPr>
              <w:t> </w:t>
            </w:r>
          </w:p>
        </w:tc>
      </w:tr>
      <w:tr w:rsidR="008902DC" w:rsidRPr="00747906" w:rsidTr="008902DC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  <w:r w:rsidRPr="00747906">
              <w:rPr>
                <w:rFonts w:ascii="Arial" w:hAnsi="Arial" w:cs="Arial"/>
                <w:sz w:val="20"/>
                <w:lang w:val="pl-PL"/>
              </w:rPr>
              <w:t> </w:t>
            </w:r>
            <w:r>
              <w:rPr>
                <w:rFonts w:ascii="Arial" w:hAnsi="Arial" w:cs="Arial"/>
                <w:sz w:val="20"/>
                <w:lang w:val="pl-PL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  <w:r w:rsidRPr="00747906">
              <w:rPr>
                <w:rFonts w:ascii="Arial" w:hAnsi="Arial" w:cs="Arial"/>
                <w:sz w:val="20"/>
                <w:lang w:val="pl-PL"/>
              </w:rPr>
              <w:t>Dwa rozmiary cewnika balonowego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DC" w:rsidRPr="00747906" w:rsidRDefault="008902DC" w:rsidP="0074790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47906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902DC" w:rsidRPr="00747906" w:rsidTr="008902DC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  <w:r w:rsidRPr="00747906">
              <w:rPr>
                <w:rFonts w:ascii="Arial" w:hAnsi="Arial" w:cs="Arial"/>
                <w:sz w:val="20"/>
                <w:lang w:val="pl-PL"/>
              </w:rPr>
              <w:t> </w:t>
            </w:r>
            <w:r>
              <w:rPr>
                <w:rFonts w:ascii="Arial" w:hAnsi="Arial" w:cs="Arial"/>
                <w:sz w:val="20"/>
                <w:lang w:val="pl-PL"/>
              </w:rPr>
              <w:t>2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  <w:r w:rsidRPr="00747906">
              <w:rPr>
                <w:rFonts w:ascii="Arial" w:hAnsi="Arial" w:cs="Arial"/>
                <w:sz w:val="20"/>
                <w:lang w:val="pl-PL"/>
              </w:rPr>
              <w:t xml:space="preserve">Średnica zewnętrzna </w:t>
            </w:r>
            <w:proofErr w:type="spellStart"/>
            <w:r w:rsidRPr="00747906">
              <w:rPr>
                <w:rFonts w:ascii="Arial" w:hAnsi="Arial" w:cs="Arial"/>
                <w:sz w:val="20"/>
                <w:lang w:val="pl-PL"/>
              </w:rPr>
              <w:t>szaftu</w:t>
            </w:r>
            <w:proofErr w:type="spellEnd"/>
            <w:r w:rsidRPr="00747906">
              <w:rPr>
                <w:rFonts w:ascii="Arial" w:hAnsi="Arial" w:cs="Arial"/>
                <w:sz w:val="20"/>
                <w:lang w:val="pl-PL"/>
              </w:rPr>
              <w:t xml:space="preserve"> cewnika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DC" w:rsidRPr="00747906" w:rsidRDefault="008902DC" w:rsidP="0074790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47906">
              <w:rPr>
                <w:rFonts w:ascii="Arial" w:hAnsi="Arial" w:cs="Arial"/>
                <w:sz w:val="16"/>
                <w:szCs w:val="16"/>
                <w:lang w:val="pl-PL"/>
              </w:rPr>
              <w:t>10,5 Fr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902DC" w:rsidRPr="00747906" w:rsidTr="008902DC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  <w:r w:rsidRPr="00747906">
              <w:rPr>
                <w:rFonts w:ascii="Arial" w:hAnsi="Arial" w:cs="Arial"/>
                <w:sz w:val="20"/>
                <w:lang w:val="pl-PL"/>
              </w:rPr>
              <w:t> </w:t>
            </w:r>
            <w:r>
              <w:rPr>
                <w:rFonts w:ascii="Arial" w:hAnsi="Arial" w:cs="Arial"/>
                <w:sz w:val="20"/>
                <w:lang w:val="pl-PL"/>
              </w:rPr>
              <w:t>3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  <w:r w:rsidRPr="00747906">
              <w:rPr>
                <w:rFonts w:ascii="Arial" w:hAnsi="Arial" w:cs="Arial"/>
                <w:sz w:val="20"/>
                <w:lang w:val="pl-PL"/>
              </w:rPr>
              <w:t xml:space="preserve">Długość cewnika balonowego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DC" w:rsidRPr="00747906" w:rsidRDefault="008902DC" w:rsidP="0074790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47906">
              <w:rPr>
                <w:rFonts w:ascii="Arial" w:hAnsi="Arial" w:cs="Arial"/>
                <w:sz w:val="16"/>
                <w:szCs w:val="16"/>
                <w:lang w:val="pl-PL"/>
              </w:rPr>
              <w:t>co najmniej 95 cm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902DC" w:rsidRPr="00C352D4" w:rsidTr="008902DC">
        <w:trPr>
          <w:trHeight w:val="540"/>
        </w:trPr>
        <w:tc>
          <w:tcPr>
            <w:tcW w:w="50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  <w:r w:rsidRPr="00747906">
              <w:rPr>
                <w:rFonts w:ascii="Arial" w:hAnsi="Arial" w:cs="Arial"/>
                <w:sz w:val="20"/>
                <w:lang w:val="pl-PL"/>
              </w:rPr>
              <w:t> </w:t>
            </w:r>
            <w:r>
              <w:rPr>
                <w:rFonts w:ascii="Arial" w:hAnsi="Arial" w:cs="Arial"/>
                <w:sz w:val="20"/>
                <w:lang w:val="pl-PL"/>
              </w:rPr>
              <w:t>4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  <w:r w:rsidRPr="00747906">
              <w:rPr>
                <w:rFonts w:ascii="Arial" w:hAnsi="Arial" w:cs="Arial"/>
                <w:sz w:val="20"/>
                <w:lang w:val="pl-PL"/>
              </w:rPr>
              <w:t xml:space="preserve">Zakres odchylenia cewnika balonowego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DC" w:rsidRPr="00747906" w:rsidRDefault="008902DC" w:rsidP="0074790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47906">
              <w:rPr>
                <w:rFonts w:ascii="Arial" w:hAnsi="Arial" w:cs="Arial"/>
                <w:sz w:val="16"/>
                <w:szCs w:val="16"/>
                <w:lang w:val="pl-PL"/>
              </w:rPr>
              <w:t>co najmniej 45</w:t>
            </w:r>
            <w:r w:rsidRPr="00747906">
              <w:rPr>
                <w:rFonts w:ascii="Arial" w:hAnsi="Arial" w:cs="Arial"/>
                <w:sz w:val="20"/>
                <w:vertAlign w:val="superscript"/>
                <w:lang w:val="pl-PL"/>
              </w:rPr>
              <w:t>0</w:t>
            </w:r>
            <w:r w:rsidRPr="00747906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747906">
              <w:rPr>
                <w:rFonts w:ascii="Arial" w:hAnsi="Arial" w:cs="Arial"/>
                <w:sz w:val="18"/>
                <w:szCs w:val="18"/>
                <w:lang w:val="pl-PL"/>
              </w:rPr>
              <w:t>w obie strony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902DC" w:rsidRPr="00747906" w:rsidTr="008902DC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  <w:r w:rsidRPr="00747906">
              <w:rPr>
                <w:rFonts w:ascii="Arial" w:hAnsi="Arial" w:cs="Arial"/>
                <w:sz w:val="20"/>
                <w:lang w:val="pl-PL"/>
              </w:rPr>
              <w:t> </w:t>
            </w:r>
            <w:r>
              <w:rPr>
                <w:rFonts w:ascii="Arial" w:hAnsi="Arial" w:cs="Arial"/>
                <w:sz w:val="20"/>
                <w:lang w:val="pl-PL"/>
              </w:rPr>
              <w:t>5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  <w:r w:rsidRPr="00747906">
              <w:rPr>
                <w:rFonts w:ascii="Arial" w:hAnsi="Arial" w:cs="Arial"/>
                <w:sz w:val="20"/>
                <w:lang w:val="pl-PL"/>
              </w:rPr>
              <w:t xml:space="preserve">Średnica wewnętrzna koszulki sterowalnej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DC" w:rsidRPr="00747906" w:rsidRDefault="008902DC" w:rsidP="0074790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47906">
              <w:rPr>
                <w:rFonts w:ascii="Arial" w:hAnsi="Arial" w:cs="Arial"/>
                <w:sz w:val="16"/>
                <w:szCs w:val="16"/>
                <w:lang w:val="pl-PL"/>
              </w:rPr>
              <w:t>12 Fr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902DC" w:rsidRPr="00747906" w:rsidTr="008902DC">
        <w:trPr>
          <w:trHeight w:val="408"/>
        </w:trPr>
        <w:tc>
          <w:tcPr>
            <w:tcW w:w="50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  <w:r w:rsidRPr="00747906">
              <w:rPr>
                <w:rFonts w:ascii="Arial" w:hAnsi="Arial" w:cs="Arial"/>
                <w:sz w:val="20"/>
                <w:lang w:val="pl-PL"/>
              </w:rPr>
              <w:t> </w:t>
            </w:r>
            <w:r>
              <w:rPr>
                <w:rFonts w:ascii="Arial" w:hAnsi="Arial" w:cs="Arial"/>
                <w:sz w:val="20"/>
                <w:lang w:val="pl-PL"/>
              </w:rPr>
              <w:t>6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  <w:r w:rsidRPr="00747906">
              <w:rPr>
                <w:rFonts w:ascii="Arial" w:hAnsi="Arial" w:cs="Arial"/>
                <w:sz w:val="20"/>
                <w:lang w:val="pl-PL"/>
              </w:rPr>
              <w:t xml:space="preserve">Kompatybilność koszulki sterowalnej z cewnikiem balonowym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DC" w:rsidRPr="00747906" w:rsidRDefault="008902DC" w:rsidP="0074790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47906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902DC" w:rsidRPr="00747906" w:rsidTr="008902DC">
        <w:trPr>
          <w:trHeight w:val="516"/>
        </w:trPr>
        <w:tc>
          <w:tcPr>
            <w:tcW w:w="50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  <w:r w:rsidRPr="00747906">
              <w:rPr>
                <w:rFonts w:ascii="Arial" w:hAnsi="Arial" w:cs="Arial"/>
                <w:sz w:val="20"/>
                <w:lang w:val="pl-PL"/>
              </w:rPr>
              <w:t> </w:t>
            </w:r>
            <w:r>
              <w:rPr>
                <w:rFonts w:ascii="Arial" w:hAnsi="Arial" w:cs="Arial"/>
                <w:sz w:val="20"/>
                <w:lang w:val="pl-PL"/>
              </w:rPr>
              <w:t>7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  <w:r w:rsidRPr="00747906">
              <w:rPr>
                <w:rFonts w:ascii="Arial" w:hAnsi="Arial" w:cs="Arial"/>
                <w:sz w:val="20"/>
                <w:lang w:val="pl-PL"/>
              </w:rPr>
              <w:t>Zakres odchylenia końcówki koszulki sterowalnej do 135</w:t>
            </w:r>
            <w:r w:rsidRPr="00747906">
              <w:rPr>
                <w:rFonts w:ascii="Arial" w:hAnsi="Arial" w:cs="Arial"/>
                <w:sz w:val="20"/>
                <w:vertAlign w:val="superscript"/>
                <w:lang w:val="pl-PL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DC" w:rsidRPr="00747906" w:rsidRDefault="008902DC" w:rsidP="0074790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47906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902DC" w:rsidRPr="00747906" w:rsidTr="008902DC">
        <w:trPr>
          <w:trHeight w:val="408"/>
        </w:trPr>
        <w:tc>
          <w:tcPr>
            <w:tcW w:w="50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  <w:r w:rsidRPr="00747906">
              <w:rPr>
                <w:rFonts w:ascii="Arial" w:hAnsi="Arial" w:cs="Arial"/>
                <w:sz w:val="20"/>
                <w:lang w:val="pl-PL"/>
              </w:rPr>
              <w:t> </w:t>
            </w:r>
            <w:r>
              <w:rPr>
                <w:rFonts w:ascii="Arial" w:hAnsi="Arial" w:cs="Arial"/>
                <w:sz w:val="20"/>
                <w:lang w:val="pl-PL"/>
              </w:rPr>
              <w:t>8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  <w:r w:rsidRPr="00747906">
              <w:rPr>
                <w:rFonts w:ascii="Arial" w:hAnsi="Arial" w:cs="Arial"/>
                <w:sz w:val="20"/>
                <w:lang w:val="pl-PL"/>
              </w:rPr>
              <w:t xml:space="preserve">Przewód gazowy kompatybilny z cewnikiem balonowym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DC" w:rsidRPr="00747906" w:rsidRDefault="008902DC" w:rsidP="0074790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47906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902DC" w:rsidRPr="00747906" w:rsidTr="008902DC">
        <w:trPr>
          <w:trHeight w:val="408"/>
        </w:trPr>
        <w:tc>
          <w:tcPr>
            <w:tcW w:w="50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  <w:r w:rsidRPr="00747906">
              <w:rPr>
                <w:rFonts w:ascii="Arial" w:hAnsi="Arial" w:cs="Arial"/>
                <w:sz w:val="20"/>
                <w:lang w:val="pl-PL"/>
              </w:rPr>
              <w:t> </w:t>
            </w:r>
            <w:r>
              <w:rPr>
                <w:rFonts w:ascii="Arial" w:hAnsi="Arial" w:cs="Arial"/>
                <w:sz w:val="20"/>
                <w:lang w:val="pl-PL"/>
              </w:rPr>
              <w:t>9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  <w:r w:rsidRPr="00747906">
              <w:rPr>
                <w:rFonts w:ascii="Arial" w:hAnsi="Arial" w:cs="Arial"/>
                <w:sz w:val="20"/>
                <w:lang w:val="pl-PL"/>
              </w:rPr>
              <w:t>Przewód elektryczny kompatybilny z cewnikiem balonowym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DC" w:rsidRPr="00747906" w:rsidRDefault="008902DC" w:rsidP="0074790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47906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902DC" w:rsidRPr="00747906" w:rsidTr="008902DC">
        <w:trPr>
          <w:trHeight w:val="816"/>
        </w:trPr>
        <w:tc>
          <w:tcPr>
            <w:tcW w:w="50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  <w:r w:rsidRPr="00747906">
              <w:rPr>
                <w:rFonts w:ascii="Arial" w:hAnsi="Arial" w:cs="Arial"/>
                <w:sz w:val="20"/>
                <w:lang w:val="pl-PL"/>
              </w:rPr>
              <w:t> </w:t>
            </w:r>
            <w:r>
              <w:rPr>
                <w:rFonts w:ascii="Arial" w:hAnsi="Arial" w:cs="Arial"/>
                <w:sz w:val="20"/>
                <w:lang w:val="pl-PL"/>
              </w:rPr>
              <w:t>10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DC" w:rsidRPr="00747906" w:rsidRDefault="008902DC" w:rsidP="00B10D88">
            <w:pPr>
              <w:rPr>
                <w:rFonts w:ascii="Arial" w:hAnsi="Arial" w:cs="Arial"/>
                <w:sz w:val="20"/>
                <w:lang w:val="pl-PL"/>
              </w:rPr>
            </w:pPr>
            <w:r w:rsidRPr="00747906">
              <w:rPr>
                <w:rFonts w:ascii="Arial" w:hAnsi="Arial" w:cs="Arial"/>
                <w:sz w:val="20"/>
                <w:lang w:val="pl-PL"/>
              </w:rPr>
              <w:t>konsol</w:t>
            </w:r>
            <w:r w:rsidR="00B10D88">
              <w:rPr>
                <w:rFonts w:ascii="Arial" w:hAnsi="Arial" w:cs="Arial"/>
                <w:sz w:val="20"/>
                <w:lang w:val="pl-PL"/>
              </w:rPr>
              <w:t>a</w:t>
            </w:r>
            <w:r w:rsidRPr="00747906">
              <w:rPr>
                <w:rFonts w:ascii="Arial" w:hAnsi="Arial" w:cs="Arial"/>
                <w:sz w:val="20"/>
                <w:lang w:val="pl-PL"/>
              </w:rPr>
              <w:t xml:space="preserve"> na czas wykonywania zabiegów </w:t>
            </w:r>
            <w:proofErr w:type="spellStart"/>
            <w:r w:rsidRPr="00747906">
              <w:rPr>
                <w:rFonts w:ascii="Arial" w:hAnsi="Arial" w:cs="Arial"/>
                <w:sz w:val="20"/>
                <w:lang w:val="pl-PL"/>
              </w:rPr>
              <w:t>krioablacji</w:t>
            </w:r>
            <w:proofErr w:type="spellEnd"/>
            <w:r w:rsidRPr="00747906">
              <w:rPr>
                <w:rFonts w:ascii="Arial" w:hAnsi="Arial" w:cs="Arial"/>
                <w:sz w:val="20"/>
                <w:lang w:val="pl-PL"/>
              </w:rPr>
              <w:t xml:space="preserve"> kompatybilnej z cewnikiem balonowym wraz z uzupełnieniem gazu medycznego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DC" w:rsidRPr="00747906" w:rsidRDefault="008902DC" w:rsidP="0074790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47906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902DC" w:rsidRPr="00747906" w:rsidTr="008902DC">
        <w:trPr>
          <w:trHeight w:val="816"/>
        </w:trPr>
        <w:tc>
          <w:tcPr>
            <w:tcW w:w="50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  <w:r w:rsidRPr="00747906">
              <w:rPr>
                <w:rFonts w:ascii="Arial" w:hAnsi="Arial" w:cs="Arial"/>
                <w:sz w:val="20"/>
                <w:lang w:val="pl-PL"/>
              </w:rPr>
              <w:t> </w:t>
            </w:r>
            <w:r>
              <w:rPr>
                <w:rFonts w:ascii="Arial" w:hAnsi="Arial" w:cs="Arial"/>
                <w:sz w:val="20"/>
                <w:lang w:val="pl-PL"/>
              </w:rPr>
              <w:t>11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  <w:r w:rsidRPr="00747906">
              <w:rPr>
                <w:rFonts w:ascii="Arial" w:hAnsi="Arial" w:cs="Arial"/>
                <w:sz w:val="20"/>
                <w:lang w:val="pl-PL"/>
              </w:rPr>
              <w:t>Elektroda diagnostyczna 8-polowa przechodząca przez cewnik balonowy do monitorowania skuteczności w o średnicy  pętli  15 lub 20 mm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DC" w:rsidRPr="00747906" w:rsidRDefault="008902DC" w:rsidP="0074790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47906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902DC" w:rsidRPr="00747906" w:rsidTr="008902DC">
        <w:trPr>
          <w:trHeight w:val="408"/>
        </w:trPr>
        <w:tc>
          <w:tcPr>
            <w:tcW w:w="50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  <w:r w:rsidRPr="00747906">
              <w:rPr>
                <w:rFonts w:ascii="Arial" w:hAnsi="Arial" w:cs="Arial"/>
                <w:sz w:val="20"/>
                <w:lang w:val="pl-PL"/>
              </w:rPr>
              <w:t> </w:t>
            </w:r>
            <w:r>
              <w:rPr>
                <w:rFonts w:ascii="Arial" w:hAnsi="Arial" w:cs="Arial"/>
                <w:sz w:val="20"/>
                <w:lang w:val="pl-PL"/>
              </w:rPr>
              <w:t>12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  <w:r w:rsidRPr="00747906">
              <w:rPr>
                <w:rFonts w:ascii="Arial" w:hAnsi="Arial" w:cs="Arial"/>
                <w:sz w:val="20"/>
                <w:lang w:val="pl-PL"/>
              </w:rPr>
              <w:t>Łącznik do podłączenia elektrody diagnostycznej 8 polowej do systemu EP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DC" w:rsidRPr="00747906" w:rsidRDefault="008902DC" w:rsidP="0074790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47906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902DC" w:rsidRPr="00747906" w:rsidTr="008902DC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  <w:r w:rsidRPr="00747906">
              <w:rPr>
                <w:rFonts w:ascii="Arial" w:hAnsi="Arial" w:cs="Arial"/>
                <w:sz w:val="20"/>
                <w:lang w:val="pl-PL"/>
              </w:rPr>
              <w:t> </w:t>
            </w:r>
            <w:r>
              <w:rPr>
                <w:rFonts w:ascii="Arial" w:hAnsi="Arial" w:cs="Arial"/>
                <w:sz w:val="20"/>
                <w:lang w:val="pl-PL"/>
              </w:rPr>
              <w:t>13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  <w:r w:rsidRPr="00747906">
              <w:rPr>
                <w:rFonts w:ascii="Arial" w:hAnsi="Arial" w:cs="Arial"/>
                <w:sz w:val="20"/>
                <w:lang w:val="pl-PL"/>
              </w:rPr>
              <w:t>Cewnik 4 polowy do zatoki wieńcowej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DC" w:rsidRPr="00747906" w:rsidRDefault="008902DC" w:rsidP="0074790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47906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902DC" w:rsidRPr="00747906" w:rsidTr="008902DC">
        <w:trPr>
          <w:trHeight w:val="408"/>
        </w:trPr>
        <w:tc>
          <w:tcPr>
            <w:tcW w:w="50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  <w:r w:rsidRPr="00747906">
              <w:rPr>
                <w:rFonts w:ascii="Arial" w:hAnsi="Arial" w:cs="Arial"/>
                <w:sz w:val="20"/>
                <w:lang w:val="pl-PL"/>
              </w:rPr>
              <w:t> </w:t>
            </w:r>
            <w:r>
              <w:rPr>
                <w:rFonts w:ascii="Arial" w:hAnsi="Arial" w:cs="Arial"/>
                <w:sz w:val="20"/>
                <w:lang w:val="pl-PL"/>
              </w:rPr>
              <w:t>14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  <w:r w:rsidRPr="00747906">
              <w:rPr>
                <w:rFonts w:ascii="Arial" w:hAnsi="Arial" w:cs="Arial"/>
                <w:sz w:val="20"/>
                <w:lang w:val="pl-PL"/>
              </w:rPr>
              <w:t>Przewód łączący cewnik 4 polowy z systemem EP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DC" w:rsidRPr="00747906" w:rsidRDefault="008902DC" w:rsidP="0074790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47906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C" w:rsidRPr="00747906" w:rsidRDefault="008902DC" w:rsidP="0074790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AC1E48" w:rsidRDefault="00AC1E48" w:rsidP="00A4785E">
      <w:pPr>
        <w:pStyle w:val="Tekstpodstawowy31"/>
        <w:jc w:val="right"/>
        <w:rPr>
          <w:rFonts w:cs="Arial"/>
          <w:b w:val="0"/>
          <w:i/>
        </w:rPr>
      </w:pPr>
    </w:p>
    <w:p w:rsidR="00AC1E48" w:rsidRDefault="00AC1E48" w:rsidP="00A4785E">
      <w:pPr>
        <w:pStyle w:val="Tekstpodstawowy31"/>
        <w:jc w:val="right"/>
        <w:rPr>
          <w:rFonts w:cs="Arial"/>
          <w:b w:val="0"/>
          <w:i/>
        </w:rPr>
      </w:pPr>
    </w:p>
    <w:p w:rsidR="00AC1E48" w:rsidRDefault="00AC1E48" w:rsidP="00A4785E">
      <w:pPr>
        <w:pStyle w:val="Tekstpodstawowy31"/>
        <w:jc w:val="right"/>
        <w:rPr>
          <w:rFonts w:cs="Arial"/>
          <w:b w:val="0"/>
          <w:i/>
        </w:rPr>
      </w:pPr>
    </w:p>
    <w:p w:rsidR="00AC1E48" w:rsidRDefault="00AC1E48" w:rsidP="00A4785E">
      <w:pPr>
        <w:pStyle w:val="Tekstpodstawowy31"/>
        <w:jc w:val="right"/>
        <w:rPr>
          <w:rFonts w:cs="Arial"/>
          <w:b w:val="0"/>
          <w:i/>
        </w:rPr>
      </w:pPr>
    </w:p>
    <w:p w:rsidR="00AC1E48" w:rsidRDefault="00AC1E48" w:rsidP="00A4785E">
      <w:pPr>
        <w:pStyle w:val="Tekstpodstawowy31"/>
        <w:jc w:val="right"/>
        <w:rPr>
          <w:rFonts w:cs="Arial"/>
          <w:b w:val="0"/>
          <w:i/>
        </w:rPr>
      </w:pPr>
    </w:p>
    <w:p w:rsidR="00AC1E48" w:rsidRDefault="00AC1E48" w:rsidP="00A4785E">
      <w:pPr>
        <w:pStyle w:val="Tekstpodstawowy31"/>
        <w:jc w:val="right"/>
        <w:rPr>
          <w:rFonts w:cs="Arial"/>
          <w:b w:val="0"/>
          <w:i/>
        </w:rPr>
      </w:pPr>
    </w:p>
    <w:p w:rsidR="00AC1E48" w:rsidRDefault="00AC1E48" w:rsidP="00A4785E">
      <w:pPr>
        <w:pStyle w:val="Tekstpodstawowy31"/>
        <w:jc w:val="right"/>
        <w:rPr>
          <w:rFonts w:cs="Arial"/>
          <w:b w:val="0"/>
          <w:i/>
        </w:rPr>
      </w:pPr>
    </w:p>
    <w:p w:rsidR="00AC1E48" w:rsidRDefault="00AC1E48" w:rsidP="00A4785E">
      <w:pPr>
        <w:pStyle w:val="Tekstpodstawowy31"/>
        <w:jc w:val="right"/>
        <w:rPr>
          <w:rFonts w:cs="Arial"/>
          <w:b w:val="0"/>
          <w:i/>
        </w:rPr>
      </w:pPr>
    </w:p>
    <w:p w:rsidR="00AC1E48" w:rsidRDefault="00AC1E48" w:rsidP="00A4785E">
      <w:pPr>
        <w:pStyle w:val="Tekstpodstawowy31"/>
        <w:jc w:val="right"/>
        <w:rPr>
          <w:rFonts w:cs="Arial"/>
          <w:b w:val="0"/>
          <w:i/>
        </w:rPr>
      </w:pPr>
    </w:p>
    <w:p w:rsidR="00AC1E48" w:rsidRDefault="00AC1E48" w:rsidP="00A4785E">
      <w:pPr>
        <w:pStyle w:val="Tekstpodstawowy31"/>
        <w:jc w:val="right"/>
        <w:rPr>
          <w:rFonts w:cs="Arial"/>
          <w:b w:val="0"/>
          <w:i/>
        </w:rPr>
      </w:pPr>
    </w:p>
    <w:p w:rsidR="00AC1E48" w:rsidRDefault="00AC1E48" w:rsidP="00A4785E">
      <w:pPr>
        <w:pStyle w:val="Tekstpodstawowy31"/>
        <w:jc w:val="right"/>
        <w:rPr>
          <w:rFonts w:cs="Arial"/>
          <w:b w:val="0"/>
          <w:i/>
        </w:rPr>
      </w:pPr>
    </w:p>
    <w:p w:rsidR="00A4785E" w:rsidRPr="00025D18" w:rsidRDefault="00A4785E" w:rsidP="00A4785E">
      <w:pPr>
        <w:pStyle w:val="Tekstpodstawowy31"/>
        <w:jc w:val="right"/>
        <w:rPr>
          <w:rFonts w:cs="Arial"/>
          <w:b w:val="0"/>
          <w:i/>
        </w:rPr>
      </w:pPr>
      <w:r w:rsidRPr="00025D18">
        <w:rPr>
          <w:rFonts w:cs="Arial"/>
          <w:b w:val="0"/>
          <w:i/>
        </w:rPr>
        <w:t>Załącznik nr 3 do SIWZ</w:t>
      </w:r>
    </w:p>
    <w:p w:rsidR="00A4785E" w:rsidRPr="00025D18" w:rsidRDefault="00A4785E" w:rsidP="00A4785E">
      <w:pPr>
        <w:pStyle w:val="Tekstpodstawowy31"/>
        <w:rPr>
          <w:rFonts w:cs="Arial"/>
          <w:b w:val="0"/>
          <w:i/>
        </w:rPr>
      </w:pPr>
      <w:r w:rsidRPr="00025D18">
        <w:rPr>
          <w:rFonts w:cs="Arial"/>
          <w:b w:val="0"/>
          <w:i/>
        </w:rPr>
        <w:t>Wzory oświadczeń</w:t>
      </w:r>
    </w:p>
    <w:p w:rsidR="00A4785E" w:rsidRPr="00025D18" w:rsidRDefault="00A4785E" w:rsidP="00A4785E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</w:p>
    <w:p w:rsidR="00A4785E" w:rsidRPr="00025D18" w:rsidRDefault="00A4785E" w:rsidP="00A4785E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A4785E" w:rsidRPr="00025D18" w:rsidRDefault="00A4785E" w:rsidP="00A4785E">
      <w:pPr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ind w:firstLine="708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 </w:t>
      </w:r>
    </w:p>
    <w:p w:rsidR="00A4785E" w:rsidRPr="00025D18" w:rsidRDefault="00A4785E" w:rsidP="00A4785E">
      <w:pPr>
        <w:ind w:left="708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/ ogłoszenie </w:t>
      </w:r>
      <w:r>
        <w:rPr>
          <w:rFonts w:ascii="Arial" w:hAnsi="Arial" w:cs="Arial"/>
          <w:sz w:val="20"/>
          <w:lang w:val="pl-PL"/>
        </w:rPr>
        <w:t>……………</w:t>
      </w:r>
      <w:r w:rsidRPr="00025D18">
        <w:rPr>
          <w:rFonts w:ascii="Arial" w:hAnsi="Arial" w:cs="Arial"/>
          <w:sz w:val="20"/>
          <w:lang w:val="pl-PL"/>
        </w:rPr>
        <w:t xml:space="preserve">z dnia  </w:t>
      </w:r>
      <w:r>
        <w:rPr>
          <w:rFonts w:ascii="Arial" w:hAnsi="Arial" w:cs="Arial"/>
          <w:sz w:val="20"/>
          <w:lang w:val="pl-PL"/>
        </w:rPr>
        <w:t>………...2016r</w:t>
      </w:r>
    </w:p>
    <w:p w:rsidR="00A4785E" w:rsidRPr="00025D18" w:rsidRDefault="00A4785E" w:rsidP="00A4785E">
      <w:pPr>
        <w:pStyle w:val="Tekstpodstawowy2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na „Dostawa </w:t>
      </w:r>
      <w:r>
        <w:rPr>
          <w:rFonts w:cs="Arial"/>
          <w:sz w:val="20"/>
        </w:rPr>
        <w:t xml:space="preserve">technicznych środków leczniczych do </w:t>
      </w:r>
      <w:proofErr w:type="spellStart"/>
      <w:r>
        <w:rPr>
          <w:rFonts w:cs="Arial"/>
          <w:sz w:val="20"/>
        </w:rPr>
        <w:t>krioablacji</w:t>
      </w:r>
      <w:proofErr w:type="spellEnd"/>
      <w:r>
        <w:rPr>
          <w:rFonts w:cs="Arial"/>
          <w:sz w:val="20"/>
        </w:rPr>
        <w:t xml:space="preserve"> i ultrasonografii wewnątrznaczyniowej i pomiaru gradientu </w:t>
      </w:r>
      <w:proofErr w:type="spellStart"/>
      <w:r>
        <w:rPr>
          <w:rFonts w:cs="Arial"/>
          <w:sz w:val="20"/>
        </w:rPr>
        <w:t>przewężeniowego</w:t>
      </w:r>
      <w:proofErr w:type="spellEnd"/>
      <w:r w:rsidRPr="00025D18">
        <w:rPr>
          <w:rFonts w:cs="Arial"/>
          <w:sz w:val="20"/>
        </w:rPr>
        <w:t xml:space="preserve"> dla Powiatowego Zakładu Opieki  Zdrowotnej z siedzibą w Starachowicach”</w:t>
      </w:r>
    </w:p>
    <w:p w:rsidR="00A4785E" w:rsidRPr="00025D18" w:rsidRDefault="00A4785E" w:rsidP="00A4785E">
      <w:pPr>
        <w:pStyle w:val="Tekstpodstawowy2"/>
        <w:rPr>
          <w:rFonts w:cs="Arial"/>
          <w:sz w:val="20"/>
        </w:rPr>
      </w:pPr>
    </w:p>
    <w:p w:rsidR="00A4785E" w:rsidRPr="00025D18" w:rsidRDefault="00A4785E" w:rsidP="00A4785E">
      <w:pPr>
        <w:ind w:firstLine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025D18">
        <w:rPr>
          <w:rFonts w:ascii="Arial" w:hAnsi="Arial" w:cs="Arial"/>
          <w:sz w:val="20"/>
          <w:lang w:val="pl-PL"/>
        </w:rPr>
        <w:br/>
        <w:t xml:space="preserve">z wymogami art. 22 ust. 1 </w:t>
      </w:r>
      <w:r w:rsidRPr="00025D18">
        <w:rPr>
          <w:rStyle w:val="FontStyle23"/>
          <w:rFonts w:ascii="Arial" w:eastAsiaTheme="majorEastAsia" w:hAnsi="Arial" w:cs="Arial"/>
          <w:sz w:val="20"/>
          <w:lang w:val="pl-PL"/>
        </w:rPr>
        <w:t>ustawy z dnia 29 stycznia 2004 r. Prawo zamówień publicznych (</w:t>
      </w:r>
      <w:r w:rsidRPr="00025D18">
        <w:rPr>
          <w:rFonts w:ascii="Arial" w:hAnsi="Arial" w:cs="Arial"/>
          <w:sz w:val="20"/>
          <w:lang w:val="pl-PL"/>
        </w:rPr>
        <w:t>Dz. U. z 201</w:t>
      </w:r>
      <w:r>
        <w:rPr>
          <w:rFonts w:ascii="Arial" w:hAnsi="Arial" w:cs="Arial"/>
          <w:sz w:val="20"/>
          <w:lang w:val="pl-PL"/>
        </w:rPr>
        <w:t>5</w:t>
      </w:r>
      <w:r w:rsidRPr="00025D18">
        <w:rPr>
          <w:rFonts w:ascii="Arial" w:hAnsi="Arial" w:cs="Arial"/>
          <w:sz w:val="20"/>
          <w:lang w:val="pl-PL"/>
        </w:rPr>
        <w:t xml:space="preserve"> r. poz. </w:t>
      </w:r>
      <w:r>
        <w:rPr>
          <w:rFonts w:ascii="Arial" w:hAnsi="Arial" w:cs="Arial"/>
          <w:sz w:val="20"/>
          <w:lang w:val="pl-PL"/>
        </w:rPr>
        <w:t xml:space="preserve">2164 </w:t>
      </w:r>
      <w:r w:rsidRPr="00025D18">
        <w:rPr>
          <w:rFonts w:ascii="Arial" w:hAnsi="Arial" w:cs="Arial"/>
          <w:sz w:val="20"/>
          <w:lang w:val="pl-PL"/>
        </w:rPr>
        <w:t xml:space="preserve">z dnia </w:t>
      </w:r>
      <w:r>
        <w:rPr>
          <w:rFonts w:ascii="Arial" w:hAnsi="Arial" w:cs="Arial"/>
          <w:sz w:val="20"/>
          <w:lang w:val="pl-PL"/>
        </w:rPr>
        <w:t>22.12</w:t>
      </w:r>
      <w:r w:rsidRPr="00025D18">
        <w:rPr>
          <w:rFonts w:ascii="Arial" w:hAnsi="Arial" w:cs="Arial"/>
          <w:sz w:val="20"/>
          <w:lang w:val="pl-PL"/>
        </w:rPr>
        <w:t>.201</w:t>
      </w:r>
      <w:r>
        <w:rPr>
          <w:rFonts w:ascii="Arial" w:hAnsi="Arial" w:cs="Arial"/>
          <w:sz w:val="20"/>
          <w:lang w:val="pl-PL"/>
        </w:rPr>
        <w:t>5r.</w:t>
      </w:r>
      <w:r w:rsidRPr="00025D18">
        <w:rPr>
          <w:rFonts w:ascii="Arial" w:hAnsi="Arial" w:cs="Arial"/>
          <w:sz w:val="20"/>
          <w:lang w:val="pl-PL"/>
        </w:rPr>
        <w:t>) dotyczące:</w:t>
      </w:r>
    </w:p>
    <w:p w:rsidR="00A4785E" w:rsidRPr="00025D18" w:rsidRDefault="00A4785E" w:rsidP="00A4785E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Posiada uprawnienia do wykonywania określonej działalności lub czynności, jeżeli przepisy prawa nakładają obowiązek  ich posiadania.</w:t>
      </w:r>
    </w:p>
    <w:p w:rsidR="00A4785E" w:rsidRPr="00025D18" w:rsidRDefault="00A4785E" w:rsidP="00A4785E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Posiada wiedzę i doświadczenie. </w:t>
      </w:r>
    </w:p>
    <w:p w:rsidR="00A4785E" w:rsidRPr="00025D18" w:rsidRDefault="00A4785E" w:rsidP="00A4785E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Dysponuje odpowiednim potencjałem technicznym oraz osobami zdolnymi do wykonania zamówienia.</w:t>
      </w:r>
    </w:p>
    <w:p w:rsidR="00A4785E" w:rsidRPr="00025D18" w:rsidRDefault="00A4785E" w:rsidP="00A4785E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Znajduje się w sytuacji ekonomicznej i finansowej zapewniającej wykonanie zamówienia.</w:t>
      </w:r>
    </w:p>
    <w:p w:rsidR="00A4785E" w:rsidRPr="00025D18" w:rsidRDefault="00A4785E" w:rsidP="00A4785E">
      <w:pPr>
        <w:ind w:left="360"/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ind w:left="360"/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……………………………………                  ……………………………………</w:t>
      </w:r>
    </w:p>
    <w:p w:rsidR="00A4785E" w:rsidRPr="00025D18" w:rsidRDefault="00A4785E" w:rsidP="00A4785E">
      <w:pPr>
        <w:rPr>
          <w:rFonts w:ascii="Arial" w:hAnsi="Arial" w:cs="Arial"/>
          <w:i/>
          <w:iCs/>
          <w:sz w:val="20"/>
          <w:lang w:val="pl-PL"/>
        </w:rPr>
      </w:pPr>
      <w:r w:rsidRPr="00025D18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(podpisy  osób  uprawnionych)</w:t>
      </w:r>
    </w:p>
    <w:p w:rsidR="00A4785E" w:rsidRPr="00025D18" w:rsidRDefault="00A4785E" w:rsidP="00A4785E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A4785E" w:rsidRPr="00025D18" w:rsidRDefault="00A4785E" w:rsidP="00A4785E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4785E" w:rsidRPr="00025D18" w:rsidRDefault="00A4785E" w:rsidP="00A4785E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4785E" w:rsidRPr="00025D18" w:rsidRDefault="00A4785E" w:rsidP="00A4785E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4785E" w:rsidRPr="00025D18" w:rsidRDefault="00A4785E" w:rsidP="00A4785E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4785E" w:rsidRPr="00025D18" w:rsidRDefault="00A4785E" w:rsidP="00A4785E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A4785E" w:rsidRPr="00025D18" w:rsidRDefault="00A4785E" w:rsidP="00A4785E">
      <w:pPr>
        <w:ind w:firstLine="360"/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ind w:firstLine="708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</w:t>
      </w:r>
    </w:p>
    <w:p w:rsidR="00A4785E" w:rsidRPr="0045522B" w:rsidRDefault="00A4785E" w:rsidP="00A4785E">
      <w:pPr>
        <w:ind w:left="708"/>
        <w:rPr>
          <w:rFonts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/ ogłoszenie </w:t>
      </w:r>
      <w:r>
        <w:rPr>
          <w:rFonts w:ascii="Arial" w:hAnsi="Arial" w:cs="Arial"/>
          <w:sz w:val="20"/>
          <w:lang w:val="pl-PL"/>
        </w:rPr>
        <w:t>……………</w:t>
      </w:r>
      <w:r w:rsidRPr="00025D18">
        <w:rPr>
          <w:rFonts w:ascii="Arial" w:hAnsi="Arial" w:cs="Arial"/>
          <w:sz w:val="20"/>
          <w:lang w:val="pl-PL"/>
        </w:rPr>
        <w:t xml:space="preserve">z dnia  </w:t>
      </w:r>
      <w:r>
        <w:rPr>
          <w:rFonts w:ascii="Arial" w:hAnsi="Arial" w:cs="Arial"/>
          <w:sz w:val="20"/>
          <w:lang w:val="pl-PL"/>
        </w:rPr>
        <w:t>…………2016r</w:t>
      </w:r>
      <w:r w:rsidRPr="0045522B">
        <w:rPr>
          <w:rFonts w:cs="Arial"/>
          <w:sz w:val="20"/>
          <w:lang w:val="pl-PL"/>
        </w:rPr>
        <w:t xml:space="preserve"> </w:t>
      </w:r>
      <w:r w:rsidRPr="0045522B">
        <w:rPr>
          <w:rFonts w:ascii="Arial" w:hAnsi="Arial" w:cs="Arial"/>
          <w:sz w:val="20"/>
          <w:lang w:val="pl-PL"/>
        </w:rPr>
        <w:t>sprzętu jednorazowego użytku dla Powiatowego Zakładu Opieki  Zdrowotnej z siedzibą w</w:t>
      </w:r>
      <w:r w:rsidRPr="0045522B">
        <w:rPr>
          <w:rFonts w:cs="Arial"/>
          <w:sz w:val="20"/>
          <w:lang w:val="pl-PL"/>
        </w:rPr>
        <w:t xml:space="preserve"> Starachowicach”</w:t>
      </w:r>
    </w:p>
    <w:p w:rsidR="00A4785E" w:rsidRPr="00025D18" w:rsidRDefault="00A4785E" w:rsidP="00A4785E">
      <w:pPr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ind w:firstLine="708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025D18">
        <w:rPr>
          <w:rStyle w:val="FontStyle23"/>
          <w:rFonts w:ascii="Arial" w:eastAsiaTheme="majorEastAsia" w:hAnsi="Arial" w:cs="Arial"/>
          <w:sz w:val="20"/>
          <w:lang w:val="pl-PL"/>
        </w:rPr>
        <w:t>ustawy z dnia 29 stycznia 2004 r. Prawo zamówień publicznych (</w:t>
      </w:r>
      <w:r w:rsidRPr="00025D18">
        <w:rPr>
          <w:rFonts w:ascii="Arial" w:hAnsi="Arial" w:cs="Arial"/>
          <w:sz w:val="20"/>
          <w:lang w:val="pl-PL"/>
        </w:rPr>
        <w:t>Dz. U. z 201</w:t>
      </w:r>
      <w:r>
        <w:rPr>
          <w:rFonts w:ascii="Arial" w:hAnsi="Arial" w:cs="Arial"/>
          <w:sz w:val="20"/>
          <w:lang w:val="pl-PL"/>
        </w:rPr>
        <w:t>5 r. poz. 2164</w:t>
      </w:r>
      <w:r w:rsidRPr="00025D18">
        <w:rPr>
          <w:rFonts w:ascii="Arial" w:hAnsi="Arial" w:cs="Arial"/>
          <w:sz w:val="20"/>
          <w:lang w:val="pl-PL"/>
        </w:rPr>
        <w:t xml:space="preserve"> z dnia </w:t>
      </w:r>
      <w:r>
        <w:rPr>
          <w:rFonts w:ascii="Arial" w:hAnsi="Arial" w:cs="Arial"/>
          <w:sz w:val="20"/>
          <w:lang w:val="pl-PL"/>
        </w:rPr>
        <w:t>22.12</w:t>
      </w:r>
      <w:r w:rsidRPr="00025D18">
        <w:rPr>
          <w:rFonts w:ascii="Arial" w:hAnsi="Arial" w:cs="Arial"/>
          <w:sz w:val="20"/>
          <w:lang w:val="pl-PL"/>
        </w:rPr>
        <w:t>.201</w:t>
      </w:r>
      <w:r>
        <w:rPr>
          <w:rFonts w:ascii="Arial" w:hAnsi="Arial" w:cs="Arial"/>
          <w:sz w:val="20"/>
          <w:lang w:val="pl-PL"/>
        </w:rPr>
        <w:t>5</w:t>
      </w:r>
      <w:r w:rsidRPr="00025D18">
        <w:rPr>
          <w:rFonts w:ascii="Arial" w:hAnsi="Arial" w:cs="Arial"/>
          <w:sz w:val="20"/>
          <w:lang w:val="pl-PL"/>
        </w:rPr>
        <w:t>r.)</w:t>
      </w:r>
    </w:p>
    <w:p w:rsidR="00A4785E" w:rsidRPr="00025D18" w:rsidRDefault="00A4785E" w:rsidP="00A4785E">
      <w:pPr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……………………………………                                 ……………………………………</w:t>
      </w:r>
    </w:p>
    <w:p w:rsidR="00A4785E" w:rsidRPr="00025D18" w:rsidRDefault="00A4785E" w:rsidP="00A4785E">
      <w:pPr>
        <w:rPr>
          <w:rFonts w:ascii="Arial" w:hAnsi="Arial" w:cs="Arial"/>
          <w:i/>
          <w:iCs/>
          <w:sz w:val="20"/>
          <w:lang w:val="pl-PL"/>
        </w:rPr>
      </w:pPr>
      <w:r w:rsidRPr="00025D18">
        <w:rPr>
          <w:rFonts w:ascii="Arial" w:hAnsi="Arial" w:cs="Arial"/>
          <w:i/>
          <w:iCs/>
          <w:sz w:val="20"/>
          <w:lang w:val="pl-PL"/>
        </w:rPr>
        <w:t xml:space="preserve">              (miejscowość i data)                                          (podpisy  osób  uprawnionych)</w:t>
      </w:r>
    </w:p>
    <w:p w:rsidR="00A4785E" w:rsidRPr="00025D18" w:rsidRDefault="00A4785E" w:rsidP="00A4785E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A4785E" w:rsidRPr="00025D18" w:rsidRDefault="00A4785E" w:rsidP="00A4785E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A4785E" w:rsidRPr="00025D18" w:rsidRDefault="00A4785E" w:rsidP="00A4785E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A4785E" w:rsidRPr="00025D18" w:rsidRDefault="00A4785E" w:rsidP="00A4785E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  <w:r w:rsidRPr="00025D18">
        <w:rPr>
          <w:rFonts w:cs="Arial"/>
          <w:bCs/>
          <w:sz w:val="20"/>
        </w:rPr>
        <w:t>Załącznik nr 4 do SIWZ</w:t>
      </w:r>
    </w:p>
    <w:p w:rsidR="00A4785E" w:rsidRPr="00025D18" w:rsidRDefault="00A4785E" w:rsidP="00A4785E">
      <w:pPr>
        <w:spacing w:line="360" w:lineRule="exact"/>
        <w:jc w:val="center"/>
        <w:rPr>
          <w:rFonts w:ascii="Arial" w:hAnsi="Arial" w:cs="Arial"/>
          <w:b/>
          <w:bCs/>
          <w:spacing w:val="20"/>
          <w:sz w:val="20"/>
          <w:lang w:val="pl-PL"/>
        </w:rPr>
      </w:pPr>
      <w:r w:rsidRPr="00025D18">
        <w:rPr>
          <w:rFonts w:ascii="Arial" w:hAnsi="Arial" w:cs="Arial"/>
          <w:b/>
          <w:bCs/>
          <w:spacing w:val="20"/>
          <w:sz w:val="20"/>
          <w:lang w:val="pl-PL"/>
        </w:rPr>
        <w:t>Projekt</w:t>
      </w:r>
    </w:p>
    <w:p w:rsidR="00A4785E" w:rsidRPr="00025D18" w:rsidRDefault="00A4785E" w:rsidP="00A4785E">
      <w:pPr>
        <w:spacing w:line="3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pacing w:val="20"/>
          <w:sz w:val="20"/>
          <w:lang w:val="pl-PL"/>
        </w:rPr>
        <w:t>UMOWA</w:t>
      </w:r>
      <w:r w:rsidRPr="00025D18">
        <w:rPr>
          <w:rFonts w:ascii="Arial" w:hAnsi="Arial" w:cs="Arial"/>
          <w:b/>
          <w:bCs/>
          <w:sz w:val="20"/>
          <w:lang w:val="pl-PL"/>
        </w:rPr>
        <w:t xml:space="preserve"> NR </w:t>
      </w:r>
      <w:r w:rsidR="00620FDA">
        <w:rPr>
          <w:rFonts w:ascii="Arial" w:hAnsi="Arial" w:cs="Arial"/>
          <w:b/>
          <w:bCs/>
          <w:sz w:val="20"/>
          <w:lang w:val="pl-PL"/>
        </w:rPr>
        <w:t>P/20/03/2016/HEM</w:t>
      </w:r>
    </w:p>
    <w:p w:rsidR="00A4785E" w:rsidRPr="00025D18" w:rsidRDefault="00A4785E" w:rsidP="00A4785E">
      <w:pPr>
        <w:autoSpaceDE w:val="0"/>
        <w:spacing w:line="3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zawarta w dniu …………. roku w Starachowicach pomiędzy:</w:t>
      </w:r>
    </w:p>
    <w:p w:rsidR="00A4785E" w:rsidRPr="00025D18" w:rsidRDefault="00A4785E" w:rsidP="00A4785E">
      <w:pPr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Powiatowym Zakładem Opieki Zdrowotnej</w:t>
      </w:r>
      <w:r w:rsidRPr="00025D18">
        <w:rPr>
          <w:rFonts w:ascii="Arial" w:hAnsi="Arial" w:cs="Arial"/>
          <w:sz w:val="20"/>
          <w:lang w:val="pl-PL"/>
        </w:rPr>
        <w:t xml:space="preserve"> z siedzibą w Starachowicach przy ul. Radomskiej 70,   27 – 200 Starachowice, wpisanym do rejestru stowarzyszeń, innych organizacji społecznych i zawodowych, fundacji i publicznych zakładów opieki zdrowotnej Krajowego Rejestru Sądowego, pod numerem KRS: 0000001257 NIP: 664-18-73-185, REGON: 291141752, reprezentowany przez:</w:t>
      </w:r>
    </w:p>
    <w:p w:rsidR="00A4785E" w:rsidRPr="00025D18" w:rsidRDefault="00A4785E" w:rsidP="00A4785E">
      <w:pPr>
        <w:pStyle w:val="Nagwek1"/>
        <w:widowControl/>
        <w:tabs>
          <w:tab w:val="left" w:pos="360"/>
          <w:tab w:val="num" w:pos="432"/>
        </w:tabs>
        <w:suppressAutoHyphens/>
        <w:spacing w:line="260" w:lineRule="exact"/>
        <w:ind w:left="360" w:right="0" w:hanging="360"/>
        <w:jc w:val="both"/>
        <w:rPr>
          <w:rFonts w:cs="Arial"/>
          <w:bCs/>
          <w:sz w:val="20"/>
        </w:rPr>
      </w:pPr>
      <w:r w:rsidRPr="00F526B8">
        <w:rPr>
          <w:rFonts w:cs="Arial"/>
          <w:bCs/>
          <w:sz w:val="20"/>
        </w:rPr>
        <w:t>p.o</w:t>
      </w:r>
      <w:r>
        <w:rPr>
          <w:rFonts w:cs="Arial"/>
          <w:bCs/>
          <w:sz w:val="20"/>
        </w:rPr>
        <w:t>.</w:t>
      </w:r>
      <w:r>
        <w:rPr>
          <w:rFonts w:cs="Arial"/>
          <w:b w:val="0"/>
          <w:bCs/>
          <w:sz w:val="20"/>
        </w:rPr>
        <w:t xml:space="preserve"> </w:t>
      </w:r>
      <w:r w:rsidRPr="00025D18">
        <w:rPr>
          <w:rFonts w:cs="Arial"/>
          <w:b w:val="0"/>
          <w:bCs/>
          <w:sz w:val="20"/>
        </w:rPr>
        <w:t xml:space="preserve"> </w:t>
      </w:r>
      <w:r w:rsidRPr="00025D18">
        <w:rPr>
          <w:rFonts w:cs="Arial"/>
          <w:bCs/>
          <w:sz w:val="20"/>
        </w:rPr>
        <w:t xml:space="preserve">Dyrektora Powiatowego Zakładu Opieki Zdrowotnej – </w:t>
      </w:r>
      <w:r>
        <w:rPr>
          <w:rFonts w:cs="Arial"/>
          <w:bCs/>
          <w:sz w:val="20"/>
        </w:rPr>
        <w:t>Grzegorz Fitas</w:t>
      </w:r>
    </w:p>
    <w:p w:rsidR="00A4785E" w:rsidRPr="00025D18" w:rsidRDefault="00A4785E" w:rsidP="00A4785E">
      <w:pPr>
        <w:tabs>
          <w:tab w:val="left" w:pos="284"/>
        </w:tabs>
        <w:spacing w:line="260" w:lineRule="exact"/>
        <w:ind w:left="360" w:hanging="36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 </w:t>
      </w:r>
    </w:p>
    <w:p w:rsidR="00A4785E" w:rsidRPr="00025D18" w:rsidRDefault="00A4785E" w:rsidP="00A4785E">
      <w:pPr>
        <w:spacing w:line="260" w:lineRule="exact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zwany dalej „Zamawiającym</w:t>
      </w:r>
      <w:r w:rsidRPr="00025D18">
        <w:rPr>
          <w:rFonts w:ascii="Arial" w:hAnsi="Arial" w:cs="Arial"/>
          <w:b/>
          <w:sz w:val="20"/>
          <w:lang w:val="pl-PL"/>
        </w:rPr>
        <w:t>”</w:t>
      </w:r>
    </w:p>
    <w:p w:rsidR="00A4785E" w:rsidRPr="00025D18" w:rsidRDefault="00A4785E" w:rsidP="00A4785E">
      <w:pPr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a</w:t>
      </w:r>
    </w:p>
    <w:p w:rsidR="00A4785E" w:rsidRPr="00025D18" w:rsidRDefault="00A4785E" w:rsidP="00A4785E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 xml:space="preserve">……………….. </w:t>
      </w:r>
      <w:r w:rsidRPr="00025D18">
        <w:rPr>
          <w:rFonts w:ascii="Arial" w:hAnsi="Arial" w:cs="Arial"/>
          <w:sz w:val="20"/>
          <w:lang w:val="pl-PL"/>
        </w:rPr>
        <w:t xml:space="preserve">z siedzibą ………………………………………………., wpisaną do Rejestru przedsiębiorców prowadzonego przez Sąd Rejonowy ………….., ………. Wydział Gospodarczy Krajowego Rejestru Sądowego pod nr KRS:………………, NIP: ………………., </w:t>
      </w:r>
    </w:p>
    <w:p w:rsidR="00A4785E" w:rsidRPr="00025D18" w:rsidRDefault="00A4785E" w:rsidP="00A4785E">
      <w:pPr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reprezentowany przez:</w:t>
      </w:r>
    </w:p>
    <w:p w:rsidR="00A4785E" w:rsidRPr="00025D18" w:rsidRDefault="00A4785E" w:rsidP="00A4785E">
      <w:pPr>
        <w:spacing w:line="260" w:lineRule="exact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……………………………………….</w:t>
      </w:r>
    </w:p>
    <w:p w:rsidR="00A4785E" w:rsidRPr="00025D18" w:rsidRDefault="00A4785E" w:rsidP="00A4785E">
      <w:pPr>
        <w:spacing w:line="260" w:lineRule="exact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zwany dalej „Wykonawcą”</w:t>
      </w:r>
    </w:p>
    <w:p w:rsidR="00A4785E" w:rsidRPr="00025D18" w:rsidRDefault="00A4785E" w:rsidP="00A4785E">
      <w:pPr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następującej treści:</w:t>
      </w:r>
    </w:p>
    <w:p w:rsidR="00A4785E" w:rsidRPr="00025D18" w:rsidRDefault="00A4785E" w:rsidP="00A4785E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</w:t>
      </w:r>
    </w:p>
    <w:p w:rsidR="00A4785E" w:rsidRPr="00025D18" w:rsidRDefault="00A4785E" w:rsidP="00A4785E">
      <w:pPr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Niniejsza umowa jest:</w:t>
      </w:r>
    </w:p>
    <w:p w:rsidR="00A4785E" w:rsidRPr="00025D18" w:rsidRDefault="00A4785E" w:rsidP="00A4785E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następstwem wyboru przez Zamawiającego oferty Wykonawcy w trybie przetargu nieograniczonego o wartości poniżej kwoty określonej w przepisach wydanych na podstawie art. 11 ust. 8  ustawy prawo zamówień publicznych (Dz. U. z 201</w:t>
      </w:r>
      <w:r>
        <w:rPr>
          <w:rFonts w:ascii="Arial" w:hAnsi="Arial" w:cs="Arial"/>
          <w:sz w:val="20"/>
          <w:lang w:val="pl-PL"/>
        </w:rPr>
        <w:t>5</w:t>
      </w:r>
      <w:r w:rsidRPr="00025D18">
        <w:rPr>
          <w:rFonts w:ascii="Arial" w:hAnsi="Arial" w:cs="Arial"/>
          <w:sz w:val="20"/>
          <w:lang w:val="pl-PL"/>
        </w:rPr>
        <w:t xml:space="preserve"> r. poz.</w:t>
      </w:r>
      <w:r>
        <w:rPr>
          <w:rFonts w:ascii="Arial" w:hAnsi="Arial" w:cs="Arial"/>
          <w:sz w:val="20"/>
          <w:lang w:val="pl-PL"/>
        </w:rPr>
        <w:t>2164</w:t>
      </w:r>
      <w:r w:rsidRPr="00025D18">
        <w:rPr>
          <w:rFonts w:ascii="Arial" w:hAnsi="Arial" w:cs="Arial"/>
          <w:sz w:val="20"/>
          <w:lang w:val="pl-PL"/>
        </w:rPr>
        <w:t>) sprawa nr</w:t>
      </w:r>
      <w:r w:rsidRPr="00025D18">
        <w:rPr>
          <w:rFonts w:ascii="Arial" w:hAnsi="Arial" w:cs="Arial"/>
          <w:b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P/</w:t>
      </w:r>
      <w:r w:rsidR="00620FDA">
        <w:rPr>
          <w:rFonts w:ascii="Arial" w:hAnsi="Arial" w:cs="Arial"/>
          <w:sz w:val="20"/>
          <w:lang w:val="pl-PL"/>
        </w:rPr>
        <w:t>20</w:t>
      </w:r>
      <w:r>
        <w:rPr>
          <w:rFonts w:ascii="Arial" w:hAnsi="Arial" w:cs="Arial"/>
          <w:sz w:val="20"/>
          <w:lang w:val="pl-PL"/>
        </w:rPr>
        <w:t>/03/2016/</w:t>
      </w:r>
      <w:r w:rsidR="00620FDA">
        <w:rPr>
          <w:rFonts w:ascii="Arial" w:hAnsi="Arial" w:cs="Arial"/>
          <w:sz w:val="20"/>
          <w:lang w:val="pl-PL"/>
        </w:rPr>
        <w:t xml:space="preserve">HEM </w:t>
      </w:r>
      <w:r w:rsidRPr="00025D18">
        <w:rPr>
          <w:rFonts w:ascii="Arial" w:hAnsi="Arial" w:cs="Arial"/>
          <w:sz w:val="20"/>
          <w:lang w:val="pl-PL"/>
        </w:rPr>
        <w:t>„</w:t>
      </w:r>
      <w:r w:rsidR="00620FDA" w:rsidRPr="00620FDA">
        <w:rPr>
          <w:rFonts w:ascii="Arial" w:hAnsi="Arial" w:cs="Arial"/>
          <w:sz w:val="20"/>
          <w:lang w:val="pl-PL"/>
        </w:rPr>
        <w:t xml:space="preserve">Dostawa technicznych środków leczniczych do </w:t>
      </w:r>
      <w:proofErr w:type="spellStart"/>
      <w:r w:rsidR="00620FDA" w:rsidRPr="00620FDA">
        <w:rPr>
          <w:rFonts w:ascii="Arial" w:hAnsi="Arial" w:cs="Arial"/>
          <w:sz w:val="20"/>
          <w:lang w:val="pl-PL"/>
        </w:rPr>
        <w:t>krioablacji</w:t>
      </w:r>
      <w:proofErr w:type="spellEnd"/>
      <w:r w:rsidR="00620FDA" w:rsidRPr="00620FDA">
        <w:rPr>
          <w:rFonts w:ascii="Arial" w:hAnsi="Arial" w:cs="Arial"/>
          <w:sz w:val="20"/>
          <w:lang w:val="pl-PL"/>
        </w:rPr>
        <w:t xml:space="preserve"> i ultrasonografii wewnątrznaczyniowej i pomiaru gradientu </w:t>
      </w:r>
      <w:proofErr w:type="spellStart"/>
      <w:r w:rsidR="00620FDA" w:rsidRPr="00620FDA">
        <w:rPr>
          <w:rFonts w:ascii="Arial" w:hAnsi="Arial" w:cs="Arial"/>
          <w:sz w:val="20"/>
          <w:lang w:val="pl-PL"/>
        </w:rPr>
        <w:t>przewężeniowego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użytku dla Powiatowego Zakładu Opieki  Zdrowotnej z siedzibą w Starachowicach”</w:t>
      </w:r>
    </w:p>
    <w:p w:rsidR="00A4785E" w:rsidRPr="00025D18" w:rsidRDefault="00A4785E" w:rsidP="00A4785E">
      <w:pPr>
        <w:spacing w:line="260" w:lineRule="exact"/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numPr>
          <w:ilvl w:val="1"/>
          <w:numId w:val="11"/>
        </w:num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zawarta na czas realizacji przedmiotu zamówienia o wartości wymienionej w § 5 niniejszej umowy jed</w:t>
      </w:r>
      <w:r>
        <w:rPr>
          <w:rFonts w:ascii="Arial" w:hAnsi="Arial" w:cs="Arial"/>
          <w:sz w:val="20"/>
          <w:lang w:val="pl-PL"/>
        </w:rPr>
        <w:t xml:space="preserve">nak na czas nie dłuższy niż </w:t>
      </w:r>
      <w:r w:rsidRPr="00025D18">
        <w:rPr>
          <w:rFonts w:ascii="Arial" w:hAnsi="Arial" w:cs="Arial"/>
          <w:sz w:val="20"/>
          <w:lang w:val="pl-PL"/>
        </w:rPr>
        <w:t>12 miesięcy</w:t>
      </w:r>
      <w:r>
        <w:rPr>
          <w:rFonts w:ascii="Arial" w:hAnsi="Arial" w:cs="Arial"/>
          <w:sz w:val="20"/>
          <w:lang w:val="pl-PL"/>
        </w:rPr>
        <w:t xml:space="preserve"> tj. </w:t>
      </w:r>
      <w:r w:rsidRPr="00025D18">
        <w:rPr>
          <w:rFonts w:ascii="Arial" w:hAnsi="Arial" w:cs="Arial"/>
          <w:sz w:val="20"/>
          <w:lang w:val="pl-PL"/>
        </w:rPr>
        <w:t xml:space="preserve"> do dnia ………………r. </w:t>
      </w:r>
    </w:p>
    <w:p w:rsidR="00A4785E" w:rsidRPr="00025D18" w:rsidRDefault="00A4785E" w:rsidP="00A4785E">
      <w:pPr>
        <w:pStyle w:val="Tekstpodstawowywcity2"/>
        <w:spacing w:after="0" w:line="240" w:lineRule="auto"/>
        <w:rPr>
          <w:rFonts w:ascii="Arial" w:hAnsi="Arial" w:cs="Arial"/>
        </w:rPr>
      </w:pPr>
      <w:r w:rsidRPr="00025D18">
        <w:rPr>
          <w:rFonts w:ascii="Arial" w:hAnsi="Arial" w:cs="Arial"/>
        </w:rPr>
        <w:t>Z dniem ……………………. (dzień następujący po dniu obowiązywania umowy) przestają wiązać strony umowy zobowiązania w zakresie niezrealizowanych dostaw wynikających z przedmiotu niniejszej umowy.</w:t>
      </w:r>
    </w:p>
    <w:p w:rsidR="00A4785E" w:rsidRPr="00025D18" w:rsidRDefault="00A4785E" w:rsidP="00A4785E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2</w:t>
      </w:r>
    </w:p>
    <w:p w:rsidR="00A4785E" w:rsidRPr="00025D18" w:rsidRDefault="00A4785E" w:rsidP="00A4785E">
      <w:pPr>
        <w:numPr>
          <w:ilvl w:val="2"/>
          <w:numId w:val="11"/>
        </w:numPr>
        <w:tabs>
          <w:tab w:val="clear" w:pos="2160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Przedmiotem niniejszej umowy jest dostawa w rozumieniu Ustawy Prawo Zamówień Publicznych, do </w:t>
      </w:r>
      <w:r w:rsidR="00A23353">
        <w:rPr>
          <w:rFonts w:ascii="Arial" w:hAnsi="Arial" w:cs="Arial"/>
          <w:sz w:val="20"/>
          <w:lang w:val="pl-PL"/>
        </w:rPr>
        <w:t>Magazynu</w:t>
      </w:r>
      <w:r w:rsidRPr="00025D18">
        <w:rPr>
          <w:rFonts w:ascii="Arial" w:hAnsi="Arial" w:cs="Arial"/>
          <w:sz w:val="20"/>
          <w:lang w:val="pl-PL"/>
        </w:rPr>
        <w:t xml:space="preserve"> Zamawiającego w jego siedzibie w Starachowicach przy ul. Radomskiej 70, </w:t>
      </w:r>
      <w:r w:rsidRPr="00025D18">
        <w:rPr>
          <w:rFonts w:ascii="Arial" w:hAnsi="Arial" w:cs="Arial"/>
          <w:bCs/>
          <w:sz w:val="20"/>
          <w:lang w:val="pl-PL"/>
        </w:rPr>
        <w:t xml:space="preserve">asortymentu </w:t>
      </w:r>
      <w:r w:rsidRPr="00025D18">
        <w:rPr>
          <w:rFonts w:ascii="Arial" w:hAnsi="Arial" w:cs="Arial"/>
          <w:sz w:val="20"/>
          <w:lang w:val="pl-PL"/>
        </w:rPr>
        <w:t xml:space="preserve">określonego szczegółowo w </w:t>
      </w:r>
      <w:r w:rsidRPr="00025D18">
        <w:rPr>
          <w:rFonts w:ascii="Arial" w:hAnsi="Arial" w:cs="Arial"/>
          <w:bCs/>
          <w:iCs/>
          <w:sz w:val="20"/>
          <w:lang w:val="pl-PL"/>
        </w:rPr>
        <w:t>Zał</w:t>
      </w:r>
      <w:r w:rsidRPr="00025D18">
        <w:rPr>
          <w:rFonts w:ascii="Arial" w:hAnsi="Arial" w:cs="Arial"/>
          <w:bCs/>
          <w:sz w:val="20"/>
          <w:lang w:val="pl-PL"/>
        </w:rPr>
        <w:t>ą</w:t>
      </w:r>
      <w:r w:rsidRPr="00025D18">
        <w:rPr>
          <w:rFonts w:ascii="Arial" w:hAnsi="Arial" w:cs="Arial"/>
          <w:bCs/>
          <w:iCs/>
          <w:sz w:val="20"/>
          <w:lang w:val="pl-PL"/>
        </w:rPr>
        <w:t>czniku nr 1</w:t>
      </w:r>
      <w:r w:rsidRPr="00025D18">
        <w:rPr>
          <w:rFonts w:ascii="Arial" w:hAnsi="Arial" w:cs="Arial"/>
          <w:b/>
          <w:bCs/>
          <w:i/>
          <w:iCs/>
          <w:sz w:val="20"/>
          <w:lang w:val="pl-PL"/>
        </w:rPr>
        <w:t xml:space="preserve"> </w:t>
      </w:r>
      <w:r w:rsidRPr="00025D18">
        <w:rPr>
          <w:rFonts w:ascii="Arial" w:hAnsi="Arial" w:cs="Arial"/>
          <w:bCs/>
          <w:iCs/>
          <w:sz w:val="20"/>
          <w:lang w:val="pl-PL"/>
        </w:rPr>
        <w:t>do niniejszej umowy</w:t>
      </w:r>
      <w:r w:rsidRPr="00025D18">
        <w:rPr>
          <w:rFonts w:ascii="Arial" w:hAnsi="Arial" w:cs="Arial"/>
          <w:sz w:val="20"/>
          <w:lang w:val="pl-PL"/>
        </w:rPr>
        <w:t xml:space="preserve"> za cenę określoną w tym załączniku zgodną z ofertą z dnia ………………….</w:t>
      </w:r>
    </w:p>
    <w:p w:rsidR="00A4785E" w:rsidRPr="00025D18" w:rsidRDefault="00A4785E" w:rsidP="00A4785E">
      <w:pPr>
        <w:numPr>
          <w:ilvl w:val="2"/>
          <w:numId w:val="11"/>
        </w:numPr>
        <w:tabs>
          <w:tab w:val="clear" w:pos="2160"/>
          <w:tab w:val="left" w:pos="284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Wszystkie wymienione w Załączniku nr 1 pozycje przedmiotu umowy muszą być dopuszczone do obrotu i stosowania na terenie Polski zgodnie z obowiązującymi przepisami prawa.</w:t>
      </w:r>
    </w:p>
    <w:p w:rsidR="00A4785E" w:rsidRPr="000142B8" w:rsidRDefault="00A4785E" w:rsidP="00620FDA">
      <w:pPr>
        <w:numPr>
          <w:ilvl w:val="2"/>
          <w:numId w:val="11"/>
        </w:numPr>
        <w:tabs>
          <w:tab w:val="clear" w:pos="2160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Terminy przydatności przedmiotu zamówienia do użytku nie mogą być krótsze niż 12 m-</w:t>
      </w:r>
      <w:proofErr w:type="spellStart"/>
      <w:r w:rsidRPr="00025D18">
        <w:rPr>
          <w:rFonts w:ascii="Arial" w:hAnsi="Arial" w:cs="Arial"/>
          <w:sz w:val="20"/>
          <w:lang w:val="pl-PL"/>
        </w:rPr>
        <w:t>cy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 od daty dostawy</w:t>
      </w:r>
      <w:r w:rsidR="00620FDA">
        <w:rPr>
          <w:rFonts w:ascii="Arial" w:hAnsi="Arial" w:cs="Arial"/>
          <w:sz w:val="20"/>
          <w:lang w:val="pl-PL"/>
        </w:rPr>
        <w:t>.</w:t>
      </w:r>
      <w:r w:rsidRPr="00025D18">
        <w:rPr>
          <w:rFonts w:ascii="Arial" w:hAnsi="Arial" w:cs="Arial"/>
          <w:sz w:val="20"/>
          <w:lang w:val="pl-PL"/>
        </w:rPr>
        <w:t xml:space="preserve">  </w:t>
      </w:r>
    </w:p>
    <w:p w:rsidR="00A4785E" w:rsidRPr="000142B8" w:rsidRDefault="00A4785E" w:rsidP="00A4785E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4785E" w:rsidRPr="00025D18" w:rsidRDefault="00A4785E" w:rsidP="00A4785E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3</w:t>
      </w:r>
    </w:p>
    <w:p w:rsidR="00A4785E" w:rsidRPr="00025D18" w:rsidRDefault="00A4785E" w:rsidP="00A4785E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Wykonawca zobowiązuje się, w okresie trwania niniejszej  umowy, dostarczać wymieniony w </w:t>
      </w:r>
      <w:r w:rsidRPr="00025D18">
        <w:rPr>
          <w:rFonts w:ascii="Arial" w:hAnsi="Arial" w:cs="Arial"/>
          <w:bCs/>
          <w:sz w:val="20"/>
          <w:lang w:val="pl-PL"/>
        </w:rPr>
        <w:t>§ 2</w:t>
      </w:r>
      <w:r w:rsidRPr="00025D18">
        <w:rPr>
          <w:rFonts w:ascii="Arial" w:hAnsi="Arial" w:cs="Arial"/>
          <w:sz w:val="20"/>
          <w:lang w:val="pl-PL"/>
        </w:rPr>
        <w:t xml:space="preserve">  przedmiot umowy, w ilościach wynikających z zamówień składanych, przez pracownika Zamawiającego, pisemnie (fax.), zwanych w dalszej części umowy Zamówieniami.</w:t>
      </w:r>
    </w:p>
    <w:p w:rsidR="00A4785E" w:rsidRPr="00025D18" w:rsidRDefault="00A4785E" w:rsidP="00A4785E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Każdorazowo w Zamówieniu podawana będzie nazwa i ilość zamawianego przedmiotu umowy z poszczególnych pozycji Załącznika nr 1.</w:t>
      </w:r>
    </w:p>
    <w:p w:rsidR="00A4785E" w:rsidRPr="00025D18" w:rsidRDefault="00A4785E" w:rsidP="00A4785E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Wykonawca zobowiązuje się dostarczać Zamówiony przedmiot umowy wraz z fakturą </w:t>
      </w:r>
      <w:r w:rsidR="00A23353">
        <w:rPr>
          <w:rFonts w:ascii="Arial" w:hAnsi="Arial" w:cs="Arial"/>
          <w:sz w:val="20"/>
          <w:lang w:val="pl-PL"/>
        </w:rPr>
        <w:t>Magazynu</w:t>
      </w:r>
      <w:r w:rsidRPr="00025D18">
        <w:rPr>
          <w:rFonts w:ascii="Arial" w:hAnsi="Arial" w:cs="Arial"/>
          <w:sz w:val="20"/>
          <w:lang w:val="pl-PL"/>
        </w:rPr>
        <w:t xml:space="preserve"> Zamawiającego na własny koszt i ryzyko w terminie max do </w:t>
      </w:r>
      <w:r w:rsidR="00620FDA">
        <w:rPr>
          <w:rFonts w:ascii="Arial" w:hAnsi="Arial" w:cs="Arial"/>
          <w:sz w:val="20"/>
          <w:lang w:val="pl-PL"/>
        </w:rPr>
        <w:t>3</w:t>
      </w:r>
      <w:r w:rsidRPr="00025D18">
        <w:rPr>
          <w:rFonts w:ascii="Arial" w:hAnsi="Arial" w:cs="Arial"/>
          <w:sz w:val="20"/>
          <w:lang w:val="pl-PL"/>
        </w:rPr>
        <w:t xml:space="preserve"> dni roboczych od daty złożenia Zamówienia, w godzinach 8.00-14.00 (dotyczy także spedytorów realizujących dostawę na zlecenie Wykonawcy). </w:t>
      </w:r>
    </w:p>
    <w:p w:rsidR="00A4785E" w:rsidRPr="00025D18" w:rsidRDefault="00A4785E" w:rsidP="00A4785E">
      <w:pPr>
        <w:tabs>
          <w:tab w:val="left" w:pos="284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Dostarczanie krwi kontrolnej wg harmonogramu przedstawionego przez Wykonawcę.</w:t>
      </w:r>
    </w:p>
    <w:p w:rsidR="00A4785E" w:rsidRPr="00025D18" w:rsidRDefault="00A4785E" w:rsidP="00A4785E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Wykonawca zapewnia Zamawiającego, że dostarczany przez niego przedmiot umowy jest dobrej jakości,  posiada stosowne certyfikaty i  inne pozwolenia  dopuszczające ich stosowanie oraz jest zgodny z Zamówieniem Zamawiającego.</w:t>
      </w:r>
    </w:p>
    <w:p w:rsidR="00A4785E" w:rsidRPr="00025D18" w:rsidRDefault="00A4785E" w:rsidP="00A4785E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Wykonawca, w okresie trwania umowy, zobowiązuje się do zapewnienia ciągłości dostaw Zamówionego przedmiotu umowy, z zastrzeżeniem - nie dotyczy gdy zaległości w płatnościach Zamawiającego przekraczają 90 dni ponad termin wynikający z niniejszej umowy.</w:t>
      </w:r>
    </w:p>
    <w:p w:rsidR="00A4785E" w:rsidRPr="00025D18" w:rsidRDefault="00A4785E" w:rsidP="00A4785E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Zamawiający może zmniejszyć ilości zamawianego towaru w stosunku do ilości wskazanej w pakiecie bez żadnych skutków prawnych obciążających Zamawiającego. </w:t>
      </w:r>
    </w:p>
    <w:p w:rsidR="00A4785E" w:rsidRPr="00025D18" w:rsidRDefault="00A4785E" w:rsidP="00A4785E">
      <w:pPr>
        <w:autoSpaceDE w:val="0"/>
        <w:spacing w:line="260" w:lineRule="exact"/>
        <w:ind w:left="284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4785E" w:rsidRPr="00025D18" w:rsidRDefault="00A4785E" w:rsidP="00A4785E">
      <w:pPr>
        <w:autoSpaceDE w:val="0"/>
        <w:spacing w:line="260" w:lineRule="exact"/>
        <w:ind w:left="284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4</w:t>
      </w:r>
    </w:p>
    <w:p w:rsidR="00A4785E" w:rsidRPr="00025D18" w:rsidRDefault="00A4785E" w:rsidP="00A4785E">
      <w:pPr>
        <w:pStyle w:val="Akapitzlist"/>
        <w:numPr>
          <w:ilvl w:val="3"/>
          <w:numId w:val="11"/>
        </w:numPr>
        <w:tabs>
          <w:tab w:val="clear" w:pos="2880"/>
          <w:tab w:val="num" w:pos="426"/>
        </w:tabs>
        <w:autoSpaceDE w:val="0"/>
        <w:spacing w:line="260" w:lineRule="exact"/>
        <w:ind w:left="426" w:hanging="426"/>
        <w:rPr>
          <w:rFonts w:ascii="Arial" w:hAnsi="Arial" w:cs="Arial"/>
        </w:rPr>
      </w:pPr>
      <w:r w:rsidRPr="00025D18">
        <w:rPr>
          <w:rFonts w:ascii="Arial" w:hAnsi="Arial" w:cs="Arial"/>
        </w:rPr>
        <w:t>Wykonawca zobowiązuje się stosownie oznakować przedmiot umowy oraz wystawiać wszystkie dokumenty związane z realizacją niniejszej umowy (w tym zasady użytkowania, sposób przechowywania, faktura) w języku polskim i sygnować je numerami niniejszej umowy. W przypadku dostarczenia oryginalnych dokumentów Wykonawcy, muszą one posiadać tłumaczenia na język polski.</w:t>
      </w:r>
    </w:p>
    <w:p w:rsidR="00A4785E" w:rsidRPr="00025D18" w:rsidRDefault="00A4785E" w:rsidP="00A4785E">
      <w:pPr>
        <w:pStyle w:val="Akapitzlist"/>
        <w:numPr>
          <w:ilvl w:val="1"/>
          <w:numId w:val="11"/>
        </w:numPr>
        <w:autoSpaceDE w:val="0"/>
        <w:spacing w:line="260" w:lineRule="exact"/>
        <w:rPr>
          <w:rFonts w:ascii="Arial" w:hAnsi="Arial" w:cs="Arial"/>
        </w:rPr>
      </w:pPr>
      <w:r w:rsidRPr="00025D18">
        <w:rPr>
          <w:rFonts w:ascii="Arial" w:hAnsi="Arial" w:cs="Arial"/>
        </w:rPr>
        <w:t>Zamawiający zwróci niezwłocznie Wykonawcy dokumenty w języku innym niż polski bez załączonego tłumaczenia. O zwrocie dokumentów Zamawiający powiadomi Wykonawcę pisemnie (faksem).</w:t>
      </w:r>
    </w:p>
    <w:p w:rsidR="00A4785E" w:rsidRPr="00025D18" w:rsidRDefault="00A4785E" w:rsidP="00A4785E">
      <w:pPr>
        <w:pStyle w:val="Akapitzlist"/>
        <w:numPr>
          <w:ilvl w:val="1"/>
          <w:numId w:val="11"/>
        </w:numPr>
        <w:autoSpaceDE w:val="0"/>
        <w:spacing w:line="260" w:lineRule="exact"/>
        <w:rPr>
          <w:rFonts w:ascii="Arial" w:hAnsi="Arial" w:cs="Arial"/>
          <w:b/>
          <w:bCs/>
        </w:rPr>
      </w:pPr>
      <w:r w:rsidRPr="00025D18">
        <w:rPr>
          <w:rFonts w:ascii="Arial" w:hAnsi="Arial" w:cs="Arial"/>
        </w:rPr>
        <w:t xml:space="preserve">Wykonawca  zobowiązuje się, w przypadku opisanym w ust 2 niniejszego paragrafu, w terminie 3 dni roboczych od daty wysłania powiadomienia uzupełnić brakujące dokumenty. </w:t>
      </w:r>
    </w:p>
    <w:p w:rsidR="00A4785E" w:rsidRPr="00025D18" w:rsidRDefault="00A4785E" w:rsidP="00A4785E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A4785E" w:rsidRPr="00025D18" w:rsidRDefault="00A4785E" w:rsidP="00A4785E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5</w:t>
      </w:r>
    </w:p>
    <w:p w:rsidR="00A4785E" w:rsidRPr="004F55C8" w:rsidRDefault="00A4785E" w:rsidP="00A4785E">
      <w:pPr>
        <w:pStyle w:val="Akapitzlist"/>
        <w:numPr>
          <w:ilvl w:val="1"/>
          <w:numId w:val="36"/>
        </w:numPr>
        <w:autoSpaceDE w:val="0"/>
        <w:spacing w:line="260" w:lineRule="exac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 </w:t>
      </w:r>
      <w:r w:rsidRPr="004F55C8">
        <w:rPr>
          <w:rFonts w:ascii="Arial" w:hAnsi="Arial" w:cs="Arial"/>
        </w:rPr>
        <w:t>Wartość brutto przedmiotu umowy nie może być wyższa niż:</w:t>
      </w:r>
    </w:p>
    <w:p w:rsidR="00A4785E" w:rsidRPr="004F55C8" w:rsidRDefault="00A4785E" w:rsidP="00A4785E">
      <w:pPr>
        <w:pStyle w:val="Akapitzlist"/>
        <w:autoSpaceDE w:val="0"/>
        <w:spacing w:line="260" w:lineRule="exact"/>
        <w:ind w:left="360"/>
        <w:rPr>
          <w:rFonts w:ascii="Arial" w:hAnsi="Arial" w:cs="Arial"/>
        </w:rPr>
      </w:pPr>
      <w:r w:rsidRPr="004F55C8">
        <w:rPr>
          <w:rFonts w:ascii="Arial" w:hAnsi="Arial" w:cs="Arial"/>
        </w:rPr>
        <w:t>PAKIET….     - …………….   zł /słownie: ……………………………………..</w:t>
      </w:r>
    </w:p>
    <w:p w:rsidR="00A4785E" w:rsidRPr="004F55C8" w:rsidRDefault="00A4785E" w:rsidP="00A4785E">
      <w:pPr>
        <w:pStyle w:val="Akapitzlist"/>
        <w:autoSpaceDE w:val="0"/>
        <w:spacing w:line="260" w:lineRule="exact"/>
        <w:ind w:left="360"/>
        <w:rPr>
          <w:rFonts w:ascii="Arial" w:hAnsi="Arial" w:cs="Arial"/>
        </w:rPr>
      </w:pPr>
      <w:r w:rsidRPr="004F55C8">
        <w:rPr>
          <w:rFonts w:ascii="Arial" w:hAnsi="Arial" w:cs="Arial"/>
        </w:rPr>
        <w:t xml:space="preserve">Wartość netto - ……………….    zł </w:t>
      </w:r>
    </w:p>
    <w:p w:rsidR="00A4785E" w:rsidRPr="004F55C8" w:rsidRDefault="00A4785E" w:rsidP="00A4785E">
      <w:pPr>
        <w:pStyle w:val="Akapitzlist"/>
        <w:autoSpaceDE w:val="0"/>
        <w:spacing w:line="260" w:lineRule="exact"/>
        <w:ind w:left="360"/>
        <w:rPr>
          <w:rFonts w:ascii="Arial" w:hAnsi="Arial" w:cs="Arial"/>
        </w:rPr>
      </w:pPr>
      <w:r w:rsidRPr="004F55C8">
        <w:rPr>
          <w:rFonts w:ascii="Arial" w:hAnsi="Arial" w:cs="Arial"/>
        </w:rPr>
        <w:t xml:space="preserve">Wartość  razem (Pakiety…..) brutto……………..zł; netto ……………..zł  płatne zgodnie z § </w:t>
      </w:r>
      <w:r>
        <w:rPr>
          <w:rFonts w:ascii="Arial" w:hAnsi="Arial" w:cs="Arial"/>
        </w:rPr>
        <w:t xml:space="preserve">7 </w:t>
      </w:r>
      <w:r w:rsidRPr="004F55C8">
        <w:rPr>
          <w:rFonts w:ascii="Arial" w:hAnsi="Arial" w:cs="Arial"/>
        </w:rPr>
        <w:t>umowy, po dostarczeniu przedmiotu zamówienia potwierdzonego przez Zamawiającego.</w:t>
      </w:r>
    </w:p>
    <w:p w:rsidR="00A4785E" w:rsidRDefault="00A4785E" w:rsidP="00A4785E">
      <w:pPr>
        <w:pStyle w:val="Akapitzlist"/>
        <w:numPr>
          <w:ilvl w:val="1"/>
          <w:numId w:val="36"/>
        </w:numPr>
        <w:autoSpaceDE w:val="0"/>
        <w:spacing w:line="260" w:lineRule="exact"/>
        <w:rPr>
          <w:rFonts w:ascii="Arial" w:hAnsi="Arial" w:cs="Arial"/>
        </w:rPr>
      </w:pPr>
      <w:r w:rsidRPr="0076572E">
        <w:rPr>
          <w:rFonts w:ascii="Arial" w:hAnsi="Arial" w:cs="Arial"/>
        </w:rPr>
        <w:t xml:space="preserve">Podana wartość brutto zawiera: wartość towaru, podatek VAT w wysokości   …………. zł., </w:t>
      </w:r>
      <w:r>
        <w:rPr>
          <w:rFonts w:ascii="Arial" w:hAnsi="Arial" w:cs="Arial"/>
        </w:rPr>
        <w:t>:</w:t>
      </w:r>
    </w:p>
    <w:p w:rsidR="00A4785E" w:rsidRPr="0076572E" w:rsidRDefault="00A4785E" w:rsidP="00A4785E">
      <w:pPr>
        <w:pStyle w:val="Akapitzlist"/>
        <w:autoSpaceDE w:val="0"/>
        <w:spacing w:line="260" w:lineRule="exact"/>
        <w:ind w:left="360"/>
        <w:rPr>
          <w:rFonts w:ascii="Arial" w:hAnsi="Arial" w:cs="Arial"/>
        </w:rPr>
      </w:pPr>
      <w:r w:rsidRPr="0076572E">
        <w:rPr>
          <w:rFonts w:ascii="Arial" w:hAnsi="Arial" w:cs="Arial"/>
        </w:rPr>
        <w:t>a) koszty gwarancji  i rękojmi realizowanej na zasadach ustalonych w umowie.</w:t>
      </w:r>
    </w:p>
    <w:p w:rsidR="00A4785E" w:rsidRPr="00025D18" w:rsidRDefault="00A4785E" w:rsidP="00A4785E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>b) koszty opakowania, oznaczenia i transportu  do miejsca wskazanego przez Zamawiającego wraz ze stosownym ubezpieczeniem.</w:t>
      </w:r>
    </w:p>
    <w:p w:rsidR="00A4785E" w:rsidRPr="00025D18" w:rsidRDefault="00A4785E" w:rsidP="00A4785E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>c) koszty gwarancji i rękojmi realizowanej na zasadach ustalonych w umowie.</w:t>
      </w:r>
    </w:p>
    <w:p w:rsidR="00A4785E" w:rsidRPr="00025D18" w:rsidRDefault="00A4785E" w:rsidP="00A4785E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6</w:t>
      </w:r>
    </w:p>
    <w:p w:rsidR="00A4785E" w:rsidRPr="00025D18" w:rsidRDefault="00A4785E" w:rsidP="00A4785E">
      <w:pPr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1. Ceny netto, określone w Załączniku nr 1, nie mogą ulec zmianie w okresie obowiązywania umowy.</w:t>
      </w:r>
    </w:p>
    <w:p w:rsidR="00A4785E" w:rsidRDefault="00A4785E" w:rsidP="00A4785E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2.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A4785E" w:rsidRPr="00A82405" w:rsidRDefault="00A4785E" w:rsidP="00A4785E">
      <w:pPr>
        <w:rPr>
          <w:rFonts w:ascii="Arial" w:hAnsi="Arial" w:cs="Arial"/>
          <w:color w:val="000000"/>
          <w:sz w:val="20"/>
          <w:lang w:val="pl-PL"/>
        </w:rPr>
      </w:pPr>
    </w:p>
    <w:p w:rsidR="00A4785E" w:rsidRPr="00025D18" w:rsidRDefault="00A4785E" w:rsidP="00A4785E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4785E" w:rsidRPr="00025D18" w:rsidRDefault="00A4785E" w:rsidP="00A4785E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7</w:t>
      </w:r>
    </w:p>
    <w:p w:rsidR="00A4785E" w:rsidRPr="00025D18" w:rsidRDefault="00A4785E" w:rsidP="00A4785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1. Płatnoś</w:t>
      </w:r>
      <w:r>
        <w:rPr>
          <w:rFonts w:ascii="Arial" w:hAnsi="Arial" w:cs="Arial"/>
          <w:sz w:val="20"/>
          <w:lang w:val="pl-PL"/>
        </w:rPr>
        <w:t xml:space="preserve">ć dokonywana będzie w terminie </w:t>
      </w:r>
      <w:r w:rsidRPr="00025D18">
        <w:rPr>
          <w:rFonts w:ascii="Arial" w:hAnsi="Arial" w:cs="Arial"/>
          <w:sz w:val="20"/>
          <w:lang w:val="pl-PL"/>
        </w:rPr>
        <w:t xml:space="preserve"> ………..(30-60) dni od daty otrzymania prawidłowo wystawionej faktury i po zrealizowaniu zamówienia na konto bankowe Wykonawcy</w:t>
      </w:r>
    </w:p>
    <w:p w:rsidR="00A4785E" w:rsidRDefault="00A4785E" w:rsidP="00A4785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nr konta…………………………………………………………………………...</w:t>
      </w:r>
    </w:p>
    <w:p w:rsidR="00A4785E" w:rsidRPr="00EA7CCA" w:rsidRDefault="00A4785E" w:rsidP="00A4785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A7CCA">
        <w:rPr>
          <w:rFonts w:ascii="Arial" w:hAnsi="Arial" w:cs="Arial"/>
          <w:sz w:val="20"/>
          <w:lang w:val="pl-PL"/>
        </w:rPr>
        <w:t>Uwaga:</w:t>
      </w:r>
    </w:p>
    <w:p w:rsidR="00A4785E" w:rsidRPr="00EA7CCA" w:rsidRDefault="00A4785E" w:rsidP="00A4785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A7CCA">
        <w:rPr>
          <w:rFonts w:ascii="Arial" w:hAnsi="Arial" w:cs="Arial"/>
          <w:sz w:val="20"/>
          <w:lang w:val="pl-PL"/>
        </w:rPr>
        <w:t xml:space="preserve">Zamawiający proponuje zamieszczać na fakturze zapis związany z terminem płatności (od 30 do 60 dni: wg oferty) …. od daty otrzymania faktury” lub w przypadku ograniczeń technicznych posiadanego programu Zamawiający prosi o złożenie oświadczenia potwierdzającego, iż termin płatności wskazany na fakturze może być nieprawidłowy i w takim przypadku Zamawiający określi go zgodnie z § 7 ust. 1 Umowy </w:t>
      </w:r>
      <w:r>
        <w:rPr>
          <w:rFonts w:ascii="Arial" w:hAnsi="Arial" w:cs="Arial"/>
          <w:sz w:val="20"/>
          <w:lang w:val="pl-PL"/>
        </w:rPr>
        <w:t>P/</w:t>
      </w:r>
      <w:r w:rsidRPr="00EA7CCA">
        <w:rPr>
          <w:rFonts w:ascii="Arial" w:hAnsi="Arial" w:cs="Arial"/>
          <w:sz w:val="20"/>
          <w:lang w:val="pl-PL"/>
        </w:rPr>
        <w:t xml:space="preserve"> …. tj. od daty otrzymania prawidłowo wystawionej faktury</w:t>
      </w:r>
    </w:p>
    <w:p w:rsidR="00A4785E" w:rsidRPr="00025D18" w:rsidRDefault="00A4785E" w:rsidP="00A4785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pStyle w:val="Tekstpodstawowywcity"/>
        <w:ind w:left="180" w:hanging="180"/>
        <w:rPr>
          <w:rFonts w:ascii="Arial" w:hAnsi="Arial" w:cs="Arial"/>
        </w:rPr>
      </w:pPr>
      <w:r w:rsidRPr="00025D18">
        <w:rPr>
          <w:rFonts w:ascii="Arial" w:hAnsi="Arial" w:cs="Aria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A4785E" w:rsidRPr="00025D18" w:rsidRDefault="00A4785E" w:rsidP="00A4785E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8</w:t>
      </w:r>
    </w:p>
    <w:p w:rsidR="00A4785E" w:rsidRPr="00025D18" w:rsidRDefault="00A4785E" w:rsidP="00A4785E">
      <w:pPr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1. Wykonawca zobowiązuje się, że na fakturach:</w:t>
      </w:r>
    </w:p>
    <w:p w:rsidR="00A4785E" w:rsidRPr="00025D18" w:rsidRDefault="00A4785E" w:rsidP="00A4785E">
      <w:pPr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a) nazwy, jednostki miary i ceny będą odpowiadały nazwom, jednostkom miar i cenom przedmiotu umowy określonym w Załączniku nr 1,</w:t>
      </w:r>
    </w:p>
    <w:p w:rsidR="00A4785E" w:rsidRPr="00025D18" w:rsidRDefault="00A4785E" w:rsidP="00A4785E">
      <w:pPr>
        <w:autoSpaceDE w:val="0"/>
        <w:spacing w:line="260" w:lineRule="exact"/>
        <w:ind w:left="426" w:hanging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b) ceny będą rozbite na poszczególne pozycje dostarczonego przedmiotu umowy z wyszczególnieniem podatku VAT.</w:t>
      </w:r>
    </w:p>
    <w:p w:rsidR="00A4785E" w:rsidRPr="00025D18" w:rsidRDefault="00A4785E" w:rsidP="00A4785E">
      <w:pPr>
        <w:autoSpaceDE w:val="0"/>
        <w:spacing w:line="260" w:lineRule="exact"/>
        <w:jc w:val="center"/>
        <w:rPr>
          <w:rFonts w:ascii="Arial" w:eastAsia="Calibri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 xml:space="preserve">§ 9 </w:t>
      </w:r>
    </w:p>
    <w:p w:rsidR="00A4785E" w:rsidRPr="00025D18" w:rsidRDefault="00A4785E" w:rsidP="00A4785E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rPr>
          <w:rFonts w:ascii="Arial" w:hAnsi="Arial" w:cs="Arial"/>
        </w:rPr>
      </w:pPr>
      <w:r w:rsidRPr="00025D18">
        <w:rPr>
          <w:rFonts w:ascii="Arial" w:eastAsia="Calibri" w:hAnsi="Arial" w:cs="Arial"/>
        </w:rPr>
        <w:t>Wykonawca, zgodnie z zapisem niniejszego paragrafu, gwarantuje jakość przedmiotu zamówienia</w:t>
      </w:r>
      <w:r w:rsidRPr="00025D18">
        <w:rPr>
          <w:rFonts w:ascii="Arial" w:hAnsi="Arial" w:cs="Arial"/>
        </w:rPr>
        <w:t xml:space="preserve"> w okresie gwarancji podanym przez producenta, jednak nie krótszym niż określonym w załączniku nr 1 do umowy od daty odbioru przedmiotu zamówienia.</w:t>
      </w:r>
    </w:p>
    <w:p w:rsidR="00A4785E" w:rsidRPr="00025D18" w:rsidRDefault="00A4785E" w:rsidP="00A4785E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rPr>
          <w:rFonts w:ascii="Arial" w:eastAsia="Calibri" w:hAnsi="Arial" w:cs="Arial"/>
        </w:rPr>
      </w:pPr>
      <w:r w:rsidRPr="00025D18">
        <w:rPr>
          <w:rFonts w:ascii="Arial" w:hAnsi="Arial" w:cs="Arial"/>
        </w:rPr>
        <w:t>Wykonawca odpowiada wobec Zamawiającego za wady przedmiotu umowy i braki ilościowe przedmiotu umowy  na zasadach określonych przepisami Kodeksu Cywilnego</w:t>
      </w:r>
      <w:r w:rsidRPr="00025D18">
        <w:rPr>
          <w:rFonts w:ascii="Arial" w:eastAsia="Calibri" w:hAnsi="Arial" w:cs="Arial"/>
        </w:rPr>
        <w:t>.</w:t>
      </w:r>
    </w:p>
    <w:p w:rsidR="00A4785E" w:rsidRPr="00025D18" w:rsidRDefault="00A4785E" w:rsidP="00A4785E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rPr>
          <w:rFonts w:ascii="Arial" w:hAnsi="Arial" w:cs="Arial"/>
        </w:rPr>
      </w:pPr>
      <w:r w:rsidRPr="00025D18">
        <w:rPr>
          <w:rFonts w:ascii="Arial" w:hAnsi="Arial" w:cs="Arial"/>
        </w:rPr>
        <w:t>Niezależnie od uprawnień wynikających z udzielonej gwarancji Zamawiający może wykonywać uprawnienia z tytułu rękojmi na zasadach określonych przepisami Kodeksu cywilnego, z zastrzeżeniem,  że strony rozszerzają odpowiedzialność z tytułu rękojmi na okres 2 lat, a bieg terminu rękojmi rozpoczyna się z datą odbioru przedmiotu zamówienia.</w:t>
      </w:r>
    </w:p>
    <w:p w:rsidR="00A4785E" w:rsidRPr="00025D18" w:rsidRDefault="00A4785E" w:rsidP="00A4785E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rPr>
          <w:rFonts w:ascii="Arial" w:hAnsi="Arial" w:cs="Arial"/>
        </w:rPr>
      </w:pPr>
      <w:r w:rsidRPr="00025D18">
        <w:rPr>
          <w:rFonts w:ascii="Arial" w:hAnsi="Arial" w:cs="Arial"/>
        </w:rPr>
        <w:t>Zgłoszenia z tytułu gwarancji i rękojmi Zamawiający będzie dokonywał telefonicznie oraz potwierdzał (faks) na nr ……………………………..</w:t>
      </w:r>
    </w:p>
    <w:p w:rsidR="00A4785E" w:rsidRPr="00025D18" w:rsidRDefault="00A4785E" w:rsidP="00A4785E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Wykonawca, pod rygorem nie uiszczenia wynagrodzenia za przedmiot umowy objęty Zamówieniem i możliwością naliczenia kary umownej jak za zwłokę w dostawie, zobowiązuje się niezwłocznie jednak w terminie nie dłuższym niż </w:t>
      </w:r>
      <w:r>
        <w:rPr>
          <w:rFonts w:ascii="Arial" w:hAnsi="Arial" w:cs="Arial"/>
        </w:rPr>
        <w:t>5</w:t>
      </w:r>
      <w:r w:rsidRPr="00025D18">
        <w:rPr>
          <w:rFonts w:ascii="Arial" w:hAnsi="Arial" w:cs="Arial"/>
        </w:rPr>
        <w:t xml:space="preserve"> dni robocze od daty zgłoszenia określonego w ust. 4 niniejszego paragrafu otrzymania wadliwego towaru do:</w:t>
      </w:r>
    </w:p>
    <w:p w:rsidR="00A4785E" w:rsidRPr="00025D18" w:rsidRDefault="00A4785E" w:rsidP="00A4785E">
      <w:pPr>
        <w:pStyle w:val="Tekstpodstawowy"/>
        <w:widowControl/>
        <w:numPr>
          <w:ilvl w:val="1"/>
          <w:numId w:val="6"/>
        </w:numPr>
        <w:tabs>
          <w:tab w:val="clear" w:pos="0"/>
          <w:tab w:val="num" w:pos="360"/>
          <w:tab w:val="left" w:pos="709"/>
        </w:tabs>
        <w:suppressAutoHyphens/>
        <w:spacing w:line="260" w:lineRule="exact"/>
        <w:ind w:left="0" w:hanging="2912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        a)   usunięcia wady przedmiotu umowy, </w:t>
      </w:r>
    </w:p>
    <w:p w:rsidR="00A4785E" w:rsidRPr="00025D18" w:rsidRDefault="00A4785E" w:rsidP="00A4785E">
      <w:pPr>
        <w:pStyle w:val="Tekstpodstawowy"/>
        <w:widowControl/>
        <w:numPr>
          <w:ilvl w:val="1"/>
          <w:numId w:val="6"/>
        </w:numPr>
        <w:suppressAutoHyphens/>
        <w:spacing w:line="260" w:lineRule="exact"/>
        <w:ind w:left="709" w:hanging="283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dostarczenia przedmiotu umowy wolnego od wad,</w:t>
      </w:r>
    </w:p>
    <w:p w:rsidR="00A4785E" w:rsidRPr="00025D18" w:rsidRDefault="00A4785E" w:rsidP="00A4785E">
      <w:pPr>
        <w:pStyle w:val="Tekstpodstawowy"/>
        <w:widowControl/>
        <w:numPr>
          <w:ilvl w:val="1"/>
          <w:numId w:val="6"/>
        </w:numPr>
        <w:suppressAutoHyphens/>
        <w:spacing w:line="260" w:lineRule="exact"/>
        <w:ind w:left="709" w:hanging="283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dostarczenia braków ilościowych Zamówionego przedmiotu umowy.</w:t>
      </w:r>
    </w:p>
    <w:p w:rsidR="00A4785E" w:rsidRPr="00025D18" w:rsidRDefault="00A4785E" w:rsidP="00A4785E">
      <w:pPr>
        <w:pStyle w:val="Tekstpodstawowy"/>
        <w:widowControl/>
        <w:numPr>
          <w:ilvl w:val="0"/>
          <w:numId w:val="35"/>
        </w:numPr>
        <w:suppressAutoHyphens/>
        <w:spacing w:line="260" w:lineRule="exact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Wykonawca odpowiada wobec Zamawiającego za awarie urządzeń Zamawiającego spowodowane dostarczonym przez Wykonawcę przedmiotem umowy </w:t>
      </w:r>
      <w:r w:rsidRPr="00025D18">
        <w:rPr>
          <w:rFonts w:cs="Arial"/>
          <w:bCs/>
          <w:sz w:val="20"/>
        </w:rPr>
        <w:t>pod warunkiem, że przedmiot umowy był używany zgodnie z instrukcją obsługi.</w:t>
      </w:r>
      <w:r w:rsidRPr="00025D18">
        <w:rPr>
          <w:rFonts w:cs="Arial"/>
          <w:sz w:val="20"/>
        </w:rPr>
        <w:t xml:space="preserve"> Podstawą roszczenia o zwrot kosztów naprawy urządzeń będzie pisemne potwierdzenie serwisu wskazanego przez producenta urządzenia, że przyczyną awarii było stosowanie dostarczonego przez Wykonawcę przedmiotu umowy.</w:t>
      </w:r>
    </w:p>
    <w:p w:rsidR="00A4785E" w:rsidRPr="00025D18" w:rsidRDefault="00A4785E" w:rsidP="00A4785E">
      <w:pPr>
        <w:pStyle w:val="Tekstpodstawowy"/>
        <w:widowControl/>
        <w:numPr>
          <w:ilvl w:val="0"/>
          <w:numId w:val="35"/>
        </w:numPr>
        <w:suppressAutoHyphens/>
        <w:spacing w:line="260" w:lineRule="exact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Wykonawca odpowiada wobec Zamawiającego z tytułu uszkodzenia lub utraty przedmiotu umowy, aż do chwili potwierdzenia przez Zamawiającego odbioru przedmiotu umowy.</w:t>
      </w:r>
    </w:p>
    <w:p w:rsidR="00A4785E" w:rsidRPr="00025D18" w:rsidRDefault="00A4785E" w:rsidP="00A4785E">
      <w:pPr>
        <w:pStyle w:val="Tekstpodstawowy"/>
        <w:widowControl/>
        <w:numPr>
          <w:ilvl w:val="0"/>
          <w:numId w:val="35"/>
        </w:numPr>
        <w:suppressAutoHyphens/>
        <w:spacing w:line="260" w:lineRule="exact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Wykonawca w ciągu 5 dni roboczych dokona weryfikacji reklamowanego przedmiotu umowy lub sytuacji powstania awarii urządzenia Zamawiającego w wyniku stosowania przedmiotu umowy, a o jej wyniku poinformuje Zamawiającego na piśmie. W przypadku uznania reklamacji Zamawiającego jako zasadnej, Wykonawca dokona w ciągu </w:t>
      </w:r>
      <w:r>
        <w:rPr>
          <w:rFonts w:cs="Arial"/>
          <w:sz w:val="20"/>
        </w:rPr>
        <w:t>5</w:t>
      </w:r>
      <w:r w:rsidRPr="00025D18">
        <w:rPr>
          <w:rFonts w:cs="Arial"/>
          <w:sz w:val="20"/>
        </w:rPr>
        <w:t xml:space="preserve"> dni roboczych wymiany reklamowanego przedmiotu umowy na towar wolny od wad.</w:t>
      </w:r>
    </w:p>
    <w:p w:rsidR="00A4785E" w:rsidRPr="00025D18" w:rsidRDefault="00A4785E" w:rsidP="00A4785E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4785E" w:rsidRPr="00025D18" w:rsidRDefault="00A4785E" w:rsidP="00A4785E">
      <w:pPr>
        <w:autoSpaceDE w:val="0"/>
        <w:spacing w:line="260" w:lineRule="exact"/>
        <w:jc w:val="center"/>
        <w:rPr>
          <w:rFonts w:ascii="Arial" w:eastAsia="Calibri" w:hAnsi="Arial" w:cs="Arial"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10</w:t>
      </w:r>
    </w:p>
    <w:p w:rsidR="00A4785E" w:rsidRPr="00025D18" w:rsidRDefault="00A4785E" w:rsidP="00A4785E">
      <w:pPr>
        <w:numPr>
          <w:ilvl w:val="3"/>
          <w:numId w:val="6"/>
        </w:numPr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Zamawiający, w </w:t>
      </w:r>
      <w:r w:rsidRPr="00025D18">
        <w:rPr>
          <w:rFonts w:ascii="Arial" w:eastAsia="Calibri" w:hAnsi="Arial" w:cs="Arial"/>
          <w:sz w:val="20"/>
          <w:lang w:val="pl-PL"/>
        </w:rPr>
        <w:t>przypadku nienależytego wykonania przedmiotu Umowy przez Wykonawcę</w:t>
      </w:r>
      <w:r w:rsidRPr="00025D18">
        <w:rPr>
          <w:rFonts w:ascii="Arial" w:hAnsi="Arial" w:cs="Arial"/>
          <w:sz w:val="20"/>
          <w:lang w:val="pl-PL"/>
        </w:rPr>
        <w:t xml:space="preserve"> żąda od Wykonawcy </w:t>
      </w:r>
      <w:r w:rsidRPr="00025D18">
        <w:rPr>
          <w:rFonts w:ascii="Arial" w:eastAsia="Calibri" w:hAnsi="Arial" w:cs="Arial"/>
          <w:sz w:val="20"/>
          <w:lang w:val="pl-PL"/>
        </w:rPr>
        <w:t>usunięcia wad, w wyznaczonym terminie, na koszt Wykonawcy</w:t>
      </w:r>
      <w:r w:rsidRPr="00025D18">
        <w:rPr>
          <w:rFonts w:ascii="Arial" w:hAnsi="Arial" w:cs="Arial"/>
          <w:sz w:val="20"/>
          <w:lang w:val="pl-PL"/>
        </w:rPr>
        <w:t xml:space="preserve"> i może żądać zapłacenia kar umownych, w wysokości:</w:t>
      </w:r>
    </w:p>
    <w:p w:rsidR="00A4785E" w:rsidRPr="00025D18" w:rsidRDefault="00A4785E" w:rsidP="00A4785E">
      <w:pPr>
        <w:numPr>
          <w:ilvl w:val="0"/>
          <w:numId w:val="18"/>
        </w:numPr>
        <w:tabs>
          <w:tab w:val="left" w:pos="360"/>
          <w:tab w:val="left" w:pos="720"/>
          <w:tab w:val="left" w:pos="900"/>
        </w:tabs>
        <w:autoSpaceDE w:val="0"/>
        <w:spacing w:line="260" w:lineRule="exact"/>
        <w:ind w:hanging="504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0,1% wartości wynagrodzenia brutto określonego w </w:t>
      </w:r>
      <w:r w:rsidRPr="00025D18">
        <w:rPr>
          <w:rFonts w:ascii="Arial" w:hAnsi="Arial" w:cs="Arial"/>
          <w:bCs/>
          <w:sz w:val="20"/>
          <w:lang w:val="pl-PL"/>
        </w:rPr>
        <w:t>§</w:t>
      </w:r>
      <w:r w:rsidRPr="00025D18">
        <w:rPr>
          <w:rFonts w:ascii="Arial" w:hAnsi="Arial" w:cs="Arial"/>
          <w:sz w:val="20"/>
          <w:lang w:val="pl-PL"/>
        </w:rPr>
        <w:t xml:space="preserve"> 5niniejszej umowy:</w:t>
      </w:r>
    </w:p>
    <w:p w:rsidR="00A4785E" w:rsidRPr="00025D18" w:rsidRDefault="00A4785E" w:rsidP="00A4785E">
      <w:pPr>
        <w:pStyle w:val="Akapitzlist"/>
        <w:numPr>
          <w:ilvl w:val="1"/>
          <w:numId w:val="18"/>
        </w:numPr>
        <w:autoSpaceDE w:val="0"/>
        <w:spacing w:line="260" w:lineRule="exact"/>
        <w:ind w:left="700"/>
        <w:rPr>
          <w:rFonts w:ascii="Arial" w:hAnsi="Arial" w:cs="Arial"/>
        </w:rPr>
      </w:pPr>
      <w:r w:rsidRPr="00025D18">
        <w:rPr>
          <w:rFonts w:ascii="Arial" w:hAnsi="Arial" w:cs="Arial"/>
        </w:rPr>
        <w:t>za każdy dzień opóźnienia w dostarczeniu Zamówionego przedmiotu umowy,</w:t>
      </w:r>
    </w:p>
    <w:p w:rsidR="00A4785E" w:rsidRPr="00025D18" w:rsidRDefault="00A4785E" w:rsidP="00A4785E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left="72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za niedostarczenie faktury razem z Zamówionym przedmiotem umowy, Zamawiający dopuszcza możliwość dostarczenia kopii faktury do Zamawiającego za pomocą poczty elektronicznej lub faksu w dniu dostarczenia towaru i przesłaniu jej oryginału Pocztą Polską.</w:t>
      </w:r>
    </w:p>
    <w:p w:rsidR="00A4785E" w:rsidRPr="00025D18" w:rsidRDefault="00A4785E" w:rsidP="00A4785E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hanging="540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za dzielenie złożonego Zamówienia na części,</w:t>
      </w:r>
    </w:p>
    <w:p w:rsidR="00A4785E" w:rsidRPr="00025D18" w:rsidRDefault="00A4785E" w:rsidP="00A4785E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hanging="540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 przypadku dostawy niezgodnej z Zamówieniem,</w:t>
      </w:r>
    </w:p>
    <w:p w:rsidR="00A4785E" w:rsidRPr="00025D18" w:rsidRDefault="00A4785E" w:rsidP="00A4785E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left="72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za nieterminowe uzupełnienie brakujących dokumentów lub brak uzupełnienia dokumentów,</w:t>
      </w:r>
    </w:p>
    <w:p w:rsidR="00A4785E" w:rsidRPr="00025D18" w:rsidRDefault="00A4785E" w:rsidP="00A4785E">
      <w:pPr>
        <w:numPr>
          <w:ilvl w:val="0"/>
          <w:numId w:val="18"/>
        </w:numPr>
        <w:tabs>
          <w:tab w:val="left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10% wartości wynagrodzenia brutto określonego w </w:t>
      </w:r>
      <w:r w:rsidRPr="00025D18">
        <w:rPr>
          <w:rFonts w:ascii="Arial" w:hAnsi="Arial" w:cs="Arial"/>
          <w:bCs/>
          <w:sz w:val="20"/>
          <w:lang w:val="pl-PL"/>
        </w:rPr>
        <w:t>§</w:t>
      </w:r>
      <w:r w:rsidRPr="00025D18">
        <w:rPr>
          <w:rFonts w:ascii="Arial" w:hAnsi="Arial" w:cs="Arial"/>
          <w:sz w:val="20"/>
          <w:lang w:val="pl-PL"/>
        </w:rPr>
        <w:t xml:space="preserve"> 5niniejszej umowy w przypadku odstąpienia Wykonawcy od umowy lub w przypadku odstąpienia Zamawiającego z winy Wykonawcy od umowy.</w:t>
      </w:r>
    </w:p>
    <w:p w:rsidR="00A4785E" w:rsidRPr="00025D18" w:rsidRDefault="00A4785E" w:rsidP="00A4785E">
      <w:pPr>
        <w:autoSpaceDE w:val="0"/>
        <w:rPr>
          <w:rFonts w:ascii="Arial" w:eastAsia="Calibri" w:hAnsi="Arial" w:cs="Arial"/>
          <w:sz w:val="20"/>
          <w:lang w:val="pl-PL"/>
        </w:rPr>
      </w:pPr>
    </w:p>
    <w:p w:rsidR="00A4785E" w:rsidRPr="00025D18" w:rsidRDefault="00A4785E" w:rsidP="00A4785E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11</w:t>
      </w:r>
    </w:p>
    <w:p w:rsidR="00A4785E" w:rsidRPr="00025D18" w:rsidRDefault="00A4785E" w:rsidP="00A4785E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Strony zastrzegają sobie prawo dochodzenia odszkodowania uzupełniającego do wysokości rzeczywiście poniesionej szkody na zasadach ogólnych.</w:t>
      </w:r>
    </w:p>
    <w:p w:rsidR="00A4785E" w:rsidRPr="00025D18" w:rsidRDefault="00A4785E" w:rsidP="00A4785E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A4785E" w:rsidRPr="00025D18" w:rsidRDefault="00A4785E" w:rsidP="00A4785E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12</w:t>
      </w:r>
    </w:p>
    <w:p w:rsidR="00A4785E" w:rsidRPr="00025D18" w:rsidRDefault="00A4785E" w:rsidP="00A4785E">
      <w:pPr>
        <w:pStyle w:val="Tekstpodstawowy"/>
        <w:keepLines/>
        <w:widowControl/>
        <w:numPr>
          <w:ilvl w:val="3"/>
          <w:numId w:val="21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A4785E" w:rsidRPr="00025D18" w:rsidRDefault="00A4785E" w:rsidP="00A4785E">
      <w:pPr>
        <w:pStyle w:val="Tekstpodstawowy"/>
        <w:keepLines/>
        <w:widowControl/>
        <w:numPr>
          <w:ilvl w:val="3"/>
          <w:numId w:val="21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W przypadku, o którym mowa w ust 1, Wykonawca może żądać wyłącznie wynagrodzenia należnego.</w:t>
      </w:r>
    </w:p>
    <w:p w:rsidR="00A4785E" w:rsidRPr="00025D18" w:rsidRDefault="00A4785E" w:rsidP="00A4785E">
      <w:pPr>
        <w:pStyle w:val="Tekstpodstawowy"/>
        <w:keepLines/>
        <w:widowControl/>
        <w:numPr>
          <w:ilvl w:val="3"/>
          <w:numId w:val="21"/>
        </w:numPr>
        <w:tabs>
          <w:tab w:val="left" w:pos="284"/>
        </w:tabs>
        <w:suppressAutoHyphens/>
        <w:spacing w:line="260" w:lineRule="exact"/>
        <w:ind w:left="395" w:hanging="395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Zamawiający może od umowy odstąpić albo żądać obniżenia ceny jeżeli przedmiot umowy ma wady, a ponadto:</w:t>
      </w:r>
    </w:p>
    <w:p w:rsidR="00A4785E" w:rsidRPr="00025D18" w:rsidRDefault="00A4785E" w:rsidP="00A4785E">
      <w:pPr>
        <w:pStyle w:val="Tekstpodstawowy"/>
        <w:keepLines/>
        <w:widowControl/>
        <w:numPr>
          <w:ilvl w:val="1"/>
          <w:numId w:val="18"/>
        </w:numPr>
        <w:tabs>
          <w:tab w:val="left" w:pos="360"/>
        </w:tabs>
        <w:suppressAutoHyphens/>
        <w:spacing w:line="260" w:lineRule="exact"/>
        <w:ind w:left="53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Wykonawca pomimo wezwania Zamawiającego nie wymienił niezwłocznie przedmiotu umowy na wolny od wad albo nie usunął niezwłocznie wady,</w:t>
      </w:r>
    </w:p>
    <w:p w:rsidR="00A4785E" w:rsidRPr="00025D18" w:rsidRDefault="00A4785E" w:rsidP="00A4785E">
      <w:pPr>
        <w:pStyle w:val="Tekstpodstawowy"/>
        <w:keepLines/>
        <w:widowControl/>
        <w:numPr>
          <w:ilvl w:val="1"/>
          <w:numId w:val="18"/>
        </w:numPr>
        <w:tabs>
          <w:tab w:val="left" w:pos="360"/>
        </w:tabs>
        <w:suppressAutoHyphens/>
        <w:spacing w:line="260" w:lineRule="exact"/>
        <w:ind w:left="5930" w:hanging="576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jeżeli przedmiot umowy był już wymieniony przez Wykonawcę lub naprawiany.</w:t>
      </w:r>
    </w:p>
    <w:p w:rsidR="00A4785E" w:rsidRPr="00025D18" w:rsidRDefault="00A4785E" w:rsidP="00A4785E">
      <w:pPr>
        <w:pStyle w:val="Tekstpodstawowy"/>
        <w:keepLines/>
        <w:widowControl/>
        <w:numPr>
          <w:ilvl w:val="3"/>
          <w:numId w:val="21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W przypadku  naruszenia</w:t>
      </w:r>
      <w:r w:rsidRPr="00025D18">
        <w:rPr>
          <w:rFonts w:cs="Arial"/>
          <w:sz w:val="20"/>
        </w:rPr>
        <w:t xml:space="preserve"> postanowień niniejszej umowy strony mogą rozwiązać niniejszą umowę za jednomiesięcznym okresem wypowiedzenia.</w:t>
      </w:r>
    </w:p>
    <w:p w:rsidR="00A4785E" w:rsidRPr="00025D18" w:rsidRDefault="00A4785E" w:rsidP="00A4785E">
      <w:pPr>
        <w:pStyle w:val="Tekstpodstawowy"/>
        <w:keepLines/>
        <w:widowControl/>
        <w:numPr>
          <w:ilvl w:val="3"/>
          <w:numId w:val="21"/>
        </w:numPr>
        <w:tabs>
          <w:tab w:val="left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Rozwiązanie i odstąpienie może nastąpić od zapisów całej umowy w przypadku gdy z Wykonawcą zostaje zawarta umowa.</w:t>
      </w:r>
    </w:p>
    <w:p w:rsidR="00A4785E" w:rsidRPr="00025D18" w:rsidRDefault="00A4785E" w:rsidP="00A4785E">
      <w:pPr>
        <w:pStyle w:val="Tekstpodstawowy"/>
        <w:keepLines/>
        <w:widowControl/>
        <w:numPr>
          <w:ilvl w:val="3"/>
          <w:numId w:val="21"/>
        </w:numPr>
        <w:tabs>
          <w:tab w:val="left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Rozwiązanie i odstąpienie od umowy powinno nastąpić w formie pisemnej pod rygorem nieważności.</w:t>
      </w:r>
    </w:p>
    <w:p w:rsidR="00A4785E" w:rsidRPr="00025D18" w:rsidRDefault="00A4785E" w:rsidP="00A4785E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13</w:t>
      </w:r>
    </w:p>
    <w:p w:rsidR="00A4785E" w:rsidRPr="00025D18" w:rsidRDefault="00A4785E" w:rsidP="00A4785E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Strony zastrzegają sobie prawo potrącenia wzajemnych wierzytelności wynikających z niniejszej umowy.</w:t>
      </w:r>
    </w:p>
    <w:p w:rsidR="00A4785E" w:rsidRPr="00025D18" w:rsidRDefault="00A4785E" w:rsidP="00A4785E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14</w:t>
      </w:r>
    </w:p>
    <w:p w:rsidR="00A4785E" w:rsidRPr="00025D18" w:rsidRDefault="00A4785E" w:rsidP="00A4785E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 sprawach nieuregulowanych niniejszą umową mają zastosowanie odpowiednie przepisy Kodeksu Cywilnego, o ile przepisy Ustawy Prawo Zamówień Publicznych nie stanowią inaczej.</w:t>
      </w:r>
    </w:p>
    <w:p w:rsidR="00A4785E" w:rsidRPr="00025D18" w:rsidRDefault="00A4785E" w:rsidP="00A4785E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4785E" w:rsidRPr="00025D18" w:rsidRDefault="00A4785E" w:rsidP="00A4785E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15</w:t>
      </w:r>
    </w:p>
    <w:p w:rsidR="00A4785E" w:rsidRPr="00025D18" w:rsidRDefault="00A4785E" w:rsidP="00A4785E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Ewentualne spory rozstrzygane będą przez sąd właściwy dla siedziby Zamawiającego.</w:t>
      </w:r>
    </w:p>
    <w:p w:rsidR="00A4785E" w:rsidRPr="00025D18" w:rsidRDefault="00A4785E" w:rsidP="00A4785E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A4785E" w:rsidRPr="00025D18" w:rsidRDefault="00A4785E" w:rsidP="00A4785E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16</w:t>
      </w:r>
    </w:p>
    <w:p w:rsidR="00A4785E" w:rsidRPr="00025D18" w:rsidRDefault="00A4785E" w:rsidP="00A4785E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1. Zakazuje się zmian postanowień niniejszej umowy w stosunku do treści oferty, na podstawie, której dokonano wyboru Wykonawcy z zastrzeżeniem, że umowa może zostać zmieniona w następujących przypadkach:</w:t>
      </w:r>
    </w:p>
    <w:p w:rsidR="00A4785E" w:rsidRPr="00025D18" w:rsidRDefault="00A4785E" w:rsidP="00A4785E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a) zmniejszenia ceny przedmiotu zamówienia w stosunku do ceny oferowanej,</w:t>
      </w:r>
    </w:p>
    <w:p w:rsidR="00A4785E" w:rsidRPr="00025D18" w:rsidRDefault="00A4785E" w:rsidP="00A4785E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b) zmiany adresów, numerów telefonu, numerów kont, danych osób fizycznych i prawnych ujętych  w niniejszej umowie.</w:t>
      </w:r>
    </w:p>
    <w:p w:rsidR="00A4785E" w:rsidRPr="00025D18" w:rsidRDefault="00A4785E" w:rsidP="00A4785E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c) zmian dopuszczonych w § 1 niniejszej umowy</w:t>
      </w:r>
    </w:p>
    <w:p w:rsidR="00A4785E" w:rsidRPr="00025D18" w:rsidRDefault="00A4785E" w:rsidP="00A4785E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d) zmian (aktualizacji) nr katalogowych, nazw handlowych wyrobów</w:t>
      </w:r>
    </w:p>
    <w:p w:rsidR="00A4785E" w:rsidRPr="00025D18" w:rsidRDefault="00A4785E" w:rsidP="00A4785E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e) zmian ilościowych zamawianego asortymentu pierwotnie określonego w pakiecie.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A4785E" w:rsidRPr="00025D18" w:rsidRDefault="00A4785E" w:rsidP="00A4785E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f) zmian wskazanych postanowieniami §1 ust.10 i 11  </w:t>
      </w:r>
    </w:p>
    <w:p w:rsidR="00A4785E" w:rsidRDefault="00A4785E" w:rsidP="00A4785E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2. Wszelkie zmiany niniejszej umowy wymagają formy pisemnej pod rygorem nieważności z wyłączeniem zmian określonych w ust. 1 lit. „e”.</w:t>
      </w:r>
    </w:p>
    <w:p w:rsidR="00EE03E5" w:rsidRPr="00025D18" w:rsidRDefault="00EE03E5" w:rsidP="00EE03E5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17</w:t>
      </w:r>
    </w:p>
    <w:p w:rsidR="00EE03E5" w:rsidRPr="00025D18" w:rsidRDefault="00EE03E5" w:rsidP="00A4785E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</w:p>
    <w:p w:rsidR="00EE03E5" w:rsidRPr="00EE03E5" w:rsidRDefault="00EE03E5" w:rsidP="00EE03E5">
      <w:pPr>
        <w:rPr>
          <w:rFonts w:ascii="Arial" w:hAnsi="Arial" w:cs="Arial"/>
          <w:sz w:val="20"/>
          <w:szCs w:val="22"/>
          <w:lang w:val="pl-PL"/>
        </w:rPr>
      </w:pPr>
      <w:r w:rsidRPr="00EE03E5">
        <w:rPr>
          <w:rFonts w:ascii="Arial" w:hAnsi="Arial" w:cs="Arial"/>
          <w:bCs/>
          <w:sz w:val="20"/>
          <w:szCs w:val="22"/>
          <w:lang w:val="pl-PL"/>
        </w:rPr>
        <w:t xml:space="preserve">Wykonawca nie może dokonywać cesji na rzecz osób trzecich przysługujących mu wobec Zamawiającego wierzytelności bez </w:t>
      </w:r>
      <w:r w:rsidRPr="00EE03E5">
        <w:rPr>
          <w:rFonts w:ascii="Arial" w:hAnsi="Arial" w:cs="Arial"/>
          <w:sz w:val="20"/>
          <w:szCs w:val="22"/>
          <w:lang w:val="pl-PL"/>
        </w:rPr>
        <w:t xml:space="preserve">wcześniejszej zgody Zamawiającego oraz zgody, o której mowa w art. 54 ust. 5 ustawy o działalności leczniczej </w:t>
      </w:r>
      <w:r w:rsidR="00904D71">
        <w:rPr>
          <w:rFonts w:ascii="Arial" w:hAnsi="Arial" w:cs="Arial"/>
          <w:sz w:val="20"/>
          <w:szCs w:val="22"/>
          <w:lang w:val="pl-PL"/>
        </w:rPr>
        <w:t>z dnia 08</w:t>
      </w:r>
      <w:r w:rsidRPr="00EE03E5">
        <w:rPr>
          <w:rFonts w:ascii="Arial" w:hAnsi="Arial" w:cs="Arial"/>
          <w:sz w:val="20"/>
          <w:szCs w:val="22"/>
          <w:lang w:val="pl-PL"/>
        </w:rPr>
        <w:t xml:space="preserve"> kwietnia 201</w:t>
      </w:r>
      <w:r w:rsidR="00904D71">
        <w:rPr>
          <w:rFonts w:ascii="Arial" w:hAnsi="Arial" w:cs="Arial"/>
          <w:sz w:val="20"/>
          <w:szCs w:val="22"/>
          <w:lang w:val="pl-PL"/>
        </w:rPr>
        <w:t>5</w:t>
      </w:r>
      <w:r w:rsidRPr="00EE03E5">
        <w:rPr>
          <w:rFonts w:ascii="Arial" w:hAnsi="Arial" w:cs="Arial"/>
          <w:sz w:val="20"/>
          <w:szCs w:val="22"/>
          <w:lang w:val="pl-PL"/>
        </w:rPr>
        <w:t xml:space="preserve"> r. (Dz.U.</w:t>
      </w:r>
      <w:r w:rsidR="00904D71">
        <w:rPr>
          <w:rFonts w:ascii="Arial" w:hAnsi="Arial" w:cs="Arial"/>
          <w:sz w:val="20"/>
          <w:szCs w:val="22"/>
          <w:lang w:val="pl-PL"/>
        </w:rPr>
        <w:t xml:space="preserve"> poz. 618</w:t>
      </w:r>
      <w:r w:rsidRPr="00EE03E5">
        <w:rPr>
          <w:rFonts w:ascii="Arial" w:hAnsi="Arial" w:cs="Arial"/>
          <w:sz w:val="20"/>
          <w:szCs w:val="22"/>
          <w:lang w:val="pl-PL"/>
        </w:rPr>
        <w:t xml:space="preserve"> ze zm.).</w:t>
      </w:r>
    </w:p>
    <w:p w:rsidR="00A4785E" w:rsidRPr="00025D18" w:rsidRDefault="00A4785E" w:rsidP="00A4785E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A4785E" w:rsidRPr="00025D18" w:rsidRDefault="00A4785E" w:rsidP="00A4785E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</w:t>
      </w:r>
      <w:r w:rsidR="00EE03E5">
        <w:rPr>
          <w:rFonts w:ascii="Arial" w:hAnsi="Arial" w:cs="Arial"/>
          <w:b/>
          <w:bCs/>
          <w:sz w:val="20"/>
          <w:lang w:val="pl-PL"/>
        </w:rPr>
        <w:t>8</w:t>
      </w:r>
    </w:p>
    <w:p w:rsidR="00A4785E" w:rsidRPr="00025D18" w:rsidRDefault="00A4785E" w:rsidP="00A4785E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Umowę sporządzono w trzech jednobrzmiących egzemplarzach, jeden egzemplarz dla Wykonawcy, dwa egzemplarze dla Zamawiającego.</w:t>
      </w:r>
    </w:p>
    <w:p w:rsidR="00A4785E" w:rsidRPr="00025D18" w:rsidRDefault="00A4785E" w:rsidP="00A4785E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2"/>
          <w:sz w:val="20"/>
          <w:lang w:val="pl-PL"/>
        </w:rPr>
      </w:pPr>
    </w:p>
    <w:p w:rsidR="00A4785E" w:rsidRPr="00025D18" w:rsidRDefault="00A4785E" w:rsidP="00A4785E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2"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Załączniki do umowy</w:t>
      </w:r>
    </w:p>
    <w:p w:rsidR="00A4785E" w:rsidRPr="00025D18" w:rsidRDefault="00A4785E" w:rsidP="00A4785E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025D18">
        <w:rPr>
          <w:rFonts w:ascii="Arial" w:hAnsi="Arial" w:cs="Arial"/>
          <w:bCs/>
          <w:sz w:val="20"/>
          <w:lang w:val="pl-PL"/>
        </w:rPr>
        <w:t>Załącznik nr 1 - opis wymagań minimalnych z ceną, ilością przewidywanego zużycia w okresie jednego roku</w:t>
      </w:r>
    </w:p>
    <w:p w:rsidR="00A4785E" w:rsidRPr="002A3A9B" w:rsidRDefault="002A3A9B" w:rsidP="002A3A9B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2A3A9B">
        <w:rPr>
          <w:rFonts w:ascii="Arial" w:hAnsi="Arial" w:cs="Arial"/>
          <w:bCs/>
          <w:sz w:val="20"/>
          <w:lang w:val="pl-PL"/>
        </w:rPr>
        <w:t>Załącznik nr 2 – parametry tec</w:t>
      </w:r>
      <w:r>
        <w:rPr>
          <w:rFonts w:ascii="Arial" w:hAnsi="Arial" w:cs="Arial"/>
          <w:bCs/>
          <w:sz w:val="20"/>
          <w:lang w:val="pl-PL"/>
        </w:rPr>
        <w:t>h</w:t>
      </w:r>
      <w:r w:rsidRPr="002A3A9B">
        <w:rPr>
          <w:rFonts w:ascii="Arial" w:hAnsi="Arial" w:cs="Arial"/>
          <w:bCs/>
          <w:sz w:val="20"/>
          <w:lang w:val="pl-PL"/>
        </w:rPr>
        <w:t>niczne</w:t>
      </w:r>
      <w:r>
        <w:rPr>
          <w:rFonts w:ascii="Arial" w:hAnsi="Arial" w:cs="Arial"/>
          <w:bCs/>
          <w:sz w:val="20"/>
          <w:lang w:val="pl-PL"/>
        </w:rPr>
        <w:t xml:space="preserve"> </w:t>
      </w:r>
    </w:p>
    <w:p w:rsidR="00A4785E" w:rsidRPr="00025D18" w:rsidRDefault="00A4785E" w:rsidP="00A4785E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A4785E" w:rsidRPr="00025D18" w:rsidRDefault="00A4785E" w:rsidP="00A4785E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A4785E" w:rsidRPr="00025D18" w:rsidRDefault="00A4785E" w:rsidP="00A4785E">
      <w:pPr>
        <w:pStyle w:val="Tekstpodstawowy"/>
        <w:keepLines/>
        <w:ind w:left="327" w:right="25"/>
        <w:jc w:val="center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ZAMAWIAJĄCY                                                                           WYKONAWCA   </w:t>
      </w:r>
    </w:p>
    <w:p w:rsidR="00A4785E" w:rsidRPr="00025D18" w:rsidRDefault="00A4785E" w:rsidP="00A4785E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A4785E" w:rsidRDefault="00A4785E" w:rsidP="00A4785E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A4785E" w:rsidRDefault="00A4785E" w:rsidP="00A4785E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A4785E" w:rsidRDefault="00A4785E" w:rsidP="00A4785E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A4785E" w:rsidRDefault="00A4785E" w:rsidP="00A4785E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A4785E" w:rsidRDefault="00A4785E" w:rsidP="00A4785E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A4785E" w:rsidRDefault="00A4785E" w:rsidP="00A4785E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A4785E" w:rsidRDefault="00A4785E" w:rsidP="00A4785E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A4785E" w:rsidRDefault="00A4785E" w:rsidP="00A4785E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A4785E" w:rsidRDefault="00A4785E" w:rsidP="00A4785E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A4785E" w:rsidRDefault="00A4785E" w:rsidP="00A4785E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A4785E" w:rsidRDefault="00A4785E" w:rsidP="00A4785E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rPr>
          <w:lang w:val="pl-PL"/>
        </w:rPr>
      </w:pPr>
    </w:p>
    <w:p w:rsidR="006D3B58" w:rsidRDefault="006D3B58" w:rsidP="00A4785E">
      <w:pPr>
        <w:jc w:val="right"/>
        <w:rPr>
          <w:rFonts w:ascii="Arial" w:hAnsi="Arial" w:cs="Arial"/>
          <w:sz w:val="20"/>
          <w:lang w:val="pl-PL"/>
        </w:rPr>
      </w:pPr>
    </w:p>
    <w:p w:rsidR="006D3B58" w:rsidRDefault="006D3B58" w:rsidP="00A4785E">
      <w:pPr>
        <w:jc w:val="right"/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jc w:val="righ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Załącznik nr</w:t>
      </w:r>
      <w:r w:rsidR="006D3B58">
        <w:rPr>
          <w:rFonts w:ascii="Arial" w:hAnsi="Arial" w:cs="Arial"/>
          <w:sz w:val="20"/>
          <w:lang w:val="pl-PL"/>
        </w:rPr>
        <w:t xml:space="preserve"> 6</w:t>
      </w:r>
      <w:r w:rsidRPr="00025D18">
        <w:rPr>
          <w:rFonts w:ascii="Arial" w:hAnsi="Arial" w:cs="Arial"/>
          <w:sz w:val="20"/>
          <w:lang w:val="pl-PL"/>
        </w:rPr>
        <w:t xml:space="preserve"> do SIWZ </w:t>
      </w:r>
    </w:p>
    <w:p w:rsidR="00A4785E" w:rsidRPr="00025D18" w:rsidRDefault="00A4785E" w:rsidP="00A4785E">
      <w:pPr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jc w:val="center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INFORMACJA DOTYCZĄCA PRZYNALEŻNOŚCI DO GRUPY KAPITAŁOWEJ</w:t>
      </w:r>
    </w:p>
    <w:p w:rsidR="00A4785E" w:rsidRPr="00025D18" w:rsidRDefault="00A4785E" w:rsidP="00A4785E">
      <w:pPr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Składając ofertę w postępowaniu o udzielenie zamówienia publicznego na „Dostawa </w:t>
      </w:r>
      <w:r>
        <w:rPr>
          <w:rFonts w:ascii="Arial" w:hAnsi="Arial" w:cs="Arial"/>
          <w:snapToGrid w:val="0"/>
          <w:color w:val="000000"/>
          <w:sz w:val="20"/>
          <w:lang w:val="pl-PL"/>
        </w:rPr>
        <w:t xml:space="preserve">technicznych środków leczniczych do </w:t>
      </w:r>
      <w:proofErr w:type="spellStart"/>
      <w:r>
        <w:rPr>
          <w:rFonts w:ascii="Arial" w:hAnsi="Arial" w:cs="Arial"/>
          <w:snapToGrid w:val="0"/>
          <w:color w:val="000000"/>
          <w:sz w:val="20"/>
          <w:lang w:val="pl-PL"/>
        </w:rPr>
        <w:t>krioablacji</w:t>
      </w:r>
      <w:proofErr w:type="spellEnd"/>
      <w:r>
        <w:rPr>
          <w:rFonts w:ascii="Arial" w:hAnsi="Arial" w:cs="Arial"/>
          <w:snapToGrid w:val="0"/>
          <w:color w:val="000000"/>
          <w:sz w:val="20"/>
          <w:lang w:val="pl-PL"/>
        </w:rPr>
        <w:t xml:space="preserve"> i ultrasonografii wewnątrznaczyniowej i pomiaru gradientu </w:t>
      </w:r>
      <w:proofErr w:type="spellStart"/>
      <w:r>
        <w:rPr>
          <w:rFonts w:ascii="Arial" w:hAnsi="Arial" w:cs="Arial"/>
          <w:snapToGrid w:val="0"/>
          <w:color w:val="000000"/>
          <w:sz w:val="20"/>
          <w:lang w:val="pl-PL"/>
        </w:rPr>
        <w:t>przewężeniowego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dla Powiatowego Zakładu Opieki  Zdrowotnej z siedzibą w Starachowicach</w:t>
      </w:r>
    </w:p>
    <w:p w:rsidR="00A4785E" w:rsidRPr="00025D18" w:rsidRDefault="00A4785E" w:rsidP="00A4785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4785E" w:rsidRPr="00025D18" w:rsidRDefault="00A4785E" w:rsidP="00A4785E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Podmiot </w:t>
      </w:r>
      <w:r w:rsidRPr="00025D18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785E" w:rsidRPr="00025D18" w:rsidRDefault="00A4785E" w:rsidP="00A4785E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/nazwa Wykonawcy/</w:t>
      </w:r>
    </w:p>
    <w:p w:rsidR="00A4785E" w:rsidRPr="00025D18" w:rsidRDefault="00A4785E" w:rsidP="00A4785E">
      <w:pPr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który reprezentuję:</w:t>
      </w:r>
    </w:p>
    <w:p w:rsidR="00A4785E" w:rsidRPr="00025D18" w:rsidRDefault="00A4785E" w:rsidP="00A4785E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Nie należy do grupy kapitałowej *</w:t>
      </w:r>
    </w:p>
    <w:p w:rsidR="00A4785E" w:rsidRPr="00025D18" w:rsidRDefault="00A4785E" w:rsidP="00A4785E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Należy do tej samej grupy kapitałowej, o której mowa w art. 24 ust. 2 pkt 5 ustawy Prawo zamówień publicznych*</w:t>
      </w:r>
    </w:p>
    <w:p w:rsidR="00A4785E" w:rsidRPr="00025D18" w:rsidRDefault="00A4785E" w:rsidP="00A4785E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 załączeniu składam listę podmiotów należących do tej samej grupy kapitałowej, o której mowa w art. 24 ust. 2 pkt 5 ustawy Prawo zamówień publicznych:*</w:t>
      </w:r>
    </w:p>
    <w:p w:rsidR="00A4785E" w:rsidRPr="00025D18" w:rsidRDefault="00A4785E" w:rsidP="00A4785E">
      <w:pPr>
        <w:rPr>
          <w:rFonts w:ascii="Arial" w:hAnsi="Arial" w:cs="Arial"/>
          <w:sz w:val="20"/>
          <w:lang w:val="pl-PL"/>
        </w:rPr>
      </w:pPr>
    </w:p>
    <w:p w:rsidR="00A4785E" w:rsidRPr="00025D18" w:rsidRDefault="00A4785E" w:rsidP="00A4785E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A4785E" w:rsidRPr="00025D18" w:rsidRDefault="00A4785E" w:rsidP="00A4785E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A4785E" w:rsidRPr="00025D18" w:rsidRDefault="00A4785E" w:rsidP="00A4785E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A4785E" w:rsidRPr="00025D18" w:rsidRDefault="00A4785E" w:rsidP="00A4785E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A4785E" w:rsidRPr="00025D18" w:rsidRDefault="00A4785E" w:rsidP="00A4785E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A4785E" w:rsidRPr="00025D18" w:rsidRDefault="00A4785E" w:rsidP="00A4785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A4785E" w:rsidRPr="00025D18" w:rsidRDefault="00A4785E" w:rsidP="00A4785E">
      <w:pPr>
        <w:rPr>
          <w:lang w:val="pl-PL"/>
        </w:rPr>
      </w:pPr>
    </w:p>
    <w:p w:rsidR="00A4785E" w:rsidRPr="00025D18" w:rsidRDefault="00A4785E" w:rsidP="00A4785E">
      <w:pPr>
        <w:rPr>
          <w:lang w:val="pl-PL"/>
        </w:rPr>
      </w:pPr>
    </w:p>
    <w:p w:rsidR="00A4785E" w:rsidRPr="00025D18" w:rsidRDefault="00A4785E" w:rsidP="00A4785E">
      <w:pPr>
        <w:rPr>
          <w:lang w:val="pl-PL"/>
        </w:rPr>
      </w:pPr>
    </w:p>
    <w:p w:rsidR="00A4785E" w:rsidRPr="00025D18" w:rsidRDefault="00A4785E" w:rsidP="00A4785E">
      <w:pPr>
        <w:rPr>
          <w:lang w:val="pl-PL"/>
        </w:rPr>
      </w:pPr>
    </w:p>
    <w:p w:rsidR="00A4785E" w:rsidRPr="00025D18" w:rsidRDefault="00A4785E" w:rsidP="00A4785E">
      <w:pPr>
        <w:rPr>
          <w:lang w:val="pl-PL"/>
        </w:rPr>
      </w:pPr>
    </w:p>
    <w:p w:rsidR="00A4785E" w:rsidRPr="00025D18" w:rsidRDefault="00A4785E" w:rsidP="00A4785E">
      <w:pPr>
        <w:rPr>
          <w:lang w:val="pl-PL"/>
        </w:rPr>
      </w:pPr>
    </w:p>
    <w:p w:rsidR="00A4785E" w:rsidRPr="00025D18" w:rsidRDefault="00A4785E" w:rsidP="00A4785E">
      <w:pPr>
        <w:rPr>
          <w:lang w:val="pl-PL"/>
        </w:rPr>
      </w:pPr>
    </w:p>
    <w:p w:rsidR="00A4785E" w:rsidRPr="00025D18" w:rsidRDefault="00A4785E" w:rsidP="00A4785E">
      <w:pPr>
        <w:rPr>
          <w:lang w:val="pl-PL"/>
        </w:rPr>
      </w:pPr>
    </w:p>
    <w:p w:rsidR="004209F8" w:rsidRDefault="004209F8"/>
    <w:sectPr w:rsidR="004209F8" w:rsidSect="00A4785E">
      <w:headerReference w:type="default" r:id="rId10"/>
      <w:headerReference w:type="first" r:id="rId11"/>
      <w:pgSz w:w="12240" w:h="15840" w:code="1"/>
      <w:pgMar w:top="373" w:right="1325" w:bottom="1440" w:left="1797" w:header="1440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69" w:rsidRDefault="008D0E69" w:rsidP="00A4785E">
      <w:r>
        <w:separator/>
      </w:r>
    </w:p>
  </w:endnote>
  <w:endnote w:type="continuationSeparator" w:id="0">
    <w:p w:rsidR="008D0E69" w:rsidRDefault="008D0E69" w:rsidP="00A4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69" w:rsidRDefault="008D0E69" w:rsidP="00A4785E">
      <w:r>
        <w:separator/>
      </w:r>
    </w:p>
  </w:footnote>
  <w:footnote w:type="continuationSeparator" w:id="0">
    <w:p w:rsidR="008D0E69" w:rsidRDefault="008D0E69" w:rsidP="00A47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EB" w:rsidRPr="00F37D79" w:rsidRDefault="00BF3EEB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 xml:space="preserve">Nr sprawy </w:t>
    </w:r>
    <w:r w:rsidRPr="00A4785E">
      <w:rPr>
        <w:rFonts w:ascii="Arial" w:hAnsi="Arial" w:cs="Arial"/>
        <w:sz w:val="16"/>
        <w:szCs w:val="16"/>
        <w:lang w:val="pl-PL"/>
      </w:rPr>
      <w:t>P/20/03/2016/HEM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EB" w:rsidRDefault="00BF3EEB" w:rsidP="00A4785E">
    <w:pPr>
      <w:pStyle w:val="Nagwek"/>
      <w:rPr>
        <w:lang w:val="pl-PL"/>
      </w:rPr>
    </w:pPr>
    <w:r>
      <w:rPr>
        <w:noProof/>
        <w:lang w:val="pl-PL"/>
      </w:rPr>
      <w:drawing>
        <wp:anchor distT="0" distB="0" distL="114935" distR="114935" simplePos="0" relativeHeight="251663360" behindDoc="0" locked="0" layoutInCell="1" allowOverlap="1" wp14:anchorId="2D62491E" wp14:editId="2E9BD7D2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2BB3578D" wp14:editId="1A3281E9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EEB" w:rsidRDefault="00BF3EEB" w:rsidP="00A4785E">
                          <w:r w:rsidRPr="00122EAE">
                            <w:rPr>
                              <w:rFonts w:cs="Arial"/>
                              <w:b/>
                              <w:color w:val="027DC2"/>
                              <w:szCs w:val="24"/>
                              <w:lang w:val="pl-PL"/>
                            </w:rPr>
                            <w:t>Powiatowy Zakład Opieki Zdrowotnej</w:t>
                          </w:r>
                          <w:r w:rsidRPr="00122EAE">
                            <w:rPr>
                              <w:rFonts w:cs="Arial"/>
                              <w:b/>
                              <w:color w:val="027DC2"/>
                              <w:szCs w:val="24"/>
                              <w:lang w:val="pl-PL"/>
                            </w:rPr>
                            <w:br/>
                            <w:t xml:space="preserve">UL. </w:t>
                          </w:r>
                          <w:proofErr w:type="spellStart"/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Radomska</w:t>
                          </w:r>
                          <w:proofErr w:type="spellEnd"/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 xml:space="preserve">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 xml:space="preserve">27-200 </w:t>
                          </w:r>
                          <w:proofErr w:type="spellStart"/>
                          <w:r w:rsidRPr="00122EAE"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Starachowice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" stroked="f">
              <v:fill opacity="0"/>
              <v:textbox inset="0,0,0,0">
                <w:txbxContent>
                  <w:p w:rsidR="00BF3EEB" w:rsidRDefault="00BF3EEB" w:rsidP="00A4785E">
                    <w:r w:rsidRPr="00122EAE">
                      <w:rPr>
                        <w:rFonts w:cs="Arial"/>
                        <w:b/>
                        <w:color w:val="027DC2"/>
                        <w:szCs w:val="24"/>
                        <w:lang w:val="pl-PL"/>
                      </w:rPr>
                      <w:t>Powiatowy Zakład Opieki Zdrowotnej</w:t>
                    </w:r>
                    <w:r w:rsidRPr="00122EAE">
                      <w:rPr>
                        <w:rFonts w:cs="Arial"/>
                        <w:b/>
                        <w:color w:val="027DC2"/>
                        <w:szCs w:val="24"/>
                        <w:lang w:val="pl-PL"/>
                      </w:rPr>
                      <w:br/>
                      <w:t xml:space="preserve">UL. </w:t>
                    </w:r>
                    <w:proofErr w:type="spellStart"/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Radomska</w:t>
                    </w:r>
                    <w:proofErr w:type="spellEnd"/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 xml:space="preserve">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 xml:space="preserve">27-200 </w:t>
                    </w:r>
                    <w:proofErr w:type="spellStart"/>
                    <w:r w:rsidRPr="00122EAE"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Starachowice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w:drawing>
        <wp:anchor distT="0" distB="0" distL="114935" distR="114935" simplePos="0" relativeHeight="251660288" behindDoc="0" locked="0" layoutInCell="1" allowOverlap="1" wp14:anchorId="1EAE7846" wp14:editId="2648EADA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935" distR="114935" simplePos="0" relativeHeight="251659264" behindDoc="0" locked="0" layoutInCell="1" allowOverlap="1" wp14:anchorId="5666635E" wp14:editId="30FEF380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935" distR="114935" simplePos="0" relativeHeight="251661312" behindDoc="0" locked="0" layoutInCell="1" allowOverlap="1" wp14:anchorId="3FD053FC" wp14:editId="3632C643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4384" behindDoc="0" locked="0" layoutInCell="1" allowOverlap="1" wp14:anchorId="54ECB867" wp14:editId="186B2CE0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1" name="Obraz 1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EEB" w:rsidRDefault="00BF3EEB" w:rsidP="00A4785E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20923019" r:id="rId7"/>
      </w:object>
    </w:r>
  </w:p>
  <w:p w:rsidR="00BF3EEB" w:rsidRDefault="00BF3EEB">
    <w:pPr>
      <w:pStyle w:val="Nagwek"/>
    </w:pPr>
  </w:p>
  <w:p w:rsidR="00BF3EEB" w:rsidRDefault="00BF3E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4F6ED0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Arial" w:eastAsia="Times New Roman" w:hAnsi="Arial" w:cs="Aria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5"/>
    <w:multiLevelType w:val="multilevel"/>
    <w:tmpl w:val="C89A48EA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b w:val="0"/>
      </w:rPr>
    </w:lvl>
  </w:abstractNum>
  <w:abstractNum w:abstractNumId="3">
    <w:nsid w:val="0000000B"/>
    <w:multiLevelType w:val="multilevel"/>
    <w:tmpl w:val="AEA6C3B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10800" w:hanging="180"/>
      </w:pPr>
    </w:lvl>
  </w:abstractNum>
  <w:abstractNum w:abstractNumId="4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5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>
    <w:nsid w:val="00000015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F"/>
    <w:multiLevelType w:val="multilevel"/>
    <w:tmpl w:val="3FAAA81A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color w:val="92D05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0">
    <w:nsid w:val="09D26322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C47308A"/>
    <w:multiLevelType w:val="hybridMultilevel"/>
    <w:tmpl w:val="9298475E"/>
    <w:lvl w:ilvl="0" w:tplc="EE08313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3">
    <w:nsid w:val="1182632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4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6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B11180"/>
    <w:multiLevelType w:val="hybridMultilevel"/>
    <w:tmpl w:val="E99EDE4A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80B62DB4">
      <w:numFmt w:val="bullet"/>
      <w:lvlText w:val=""/>
      <w:lvlJc w:val="left"/>
      <w:pPr>
        <w:ind w:left="8820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0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1075C4"/>
    <w:multiLevelType w:val="hybridMultilevel"/>
    <w:tmpl w:val="4E743FE6"/>
    <w:lvl w:ilvl="0" w:tplc="EE08313C">
      <w:start w:val="1"/>
      <w:numFmt w:val="decimal"/>
      <w:lvlText w:val="%1."/>
      <w:lvlJc w:val="left"/>
      <w:pPr>
        <w:ind w:left="7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1149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37DD8"/>
    <w:multiLevelType w:val="hybridMultilevel"/>
    <w:tmpl w:val="8170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FFC60FD"/>
    <w:multiLevelType w:val="hybridMultilevel"/>
    <w:tmpl w:val="CE366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375A89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7C7D4E"/>
    <w:multiLevelType w:val="hybridMultilevel"/>
    <w:tmpl w:val="E6FA80CA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33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9892C39"/>
    <w:multiLevelType w:val="multilevel"/>
    <w:tmpl w:val="F0963C40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6DC4721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A064610"/>
    <w:multiLevelType w:val="hybridMultilevel"/>
    <w:tmpl w:val="3BE404EA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32"/>
  </w:num>
  <w:num w:numId="2">
    <w:abstractNumId w:val="15"/>
  </w:num>
  <w:num w:numId="3">
    <w:abstractNumId w:val="40"/>
  </w:num>
  <w:num w:numId="4">
    <w:abstractNumId w:val="35"/>
  </w:num>
  <w:num w:numId="5">
    <w:abstractNumId w:val="38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14"/>
  </w:num>
  <w:num w:numId="11">
    <w:abstractNumId w:val="6"/>
  </w:num>
  <w:num w:numId="12">
    <w:abstractNumId w:val="29"/>
  </w:num>
  <w:num w:numId="13">
    <w:abstractNumId w:val="26"/>
  </w:num>
  <w:num w:numId="14">
    <w:abstractNumId w:val="16"/>
  </w:num>
  <w:num w:numId="15">
    <w:abstractNumId w:val="24"/>
  </w:num>
  <w:num w:numId="16">
    <w:abstractNumId w:val="3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9"/>
  </w:num>
  <w:num w:numId="22">
    <w:abstractNumId w:val="13"/>
  </w:num>
  <w:num w:numId="23">
    <w:abstractNumId w:val="25"/>
  </w:num>
  <w:num w:numId="24">
    <w:abstractNumId w:val="22"/>
  </w:num>
  <w:num w:numId="25">
    <w:abstractNumId w:val="20"/>
  </w:num>
  <w:num w:numId="26">
    <w:abstractNumId w:val="19"/>
  </w:num>
  <w:num w:numId="27">
    <w:abstractNumId w:val="39"/>
  </w:num>
  <w:num w:numId="28">
    <w:abstractNumId w:val="12"/>
  </w:num>
  <w:num w:numId="29">
    <w:abstractNumId w:val="33"/>
  </w:num>
  <w:num w:numId="30">
    <w:abstractNumId w:val="17"/>
  </w:num>
  <w:num w:numId="31">
    <w:abstractNumId w:val="23"/>
  </w:num>
  <w:num w:numId="32">
    <w:abstractNumId w:val="27"/>
  </w:num>
  <w:num w:numId="33">
    <w:abstractNumId w:val="28"/>
  </w:num>
  <w:num w:numId="34">
    <w:abstractNumId w:val="10"/>
  </w:num>
  <w:num w:numId="35">
    <w:abstractNumId w:val="36"/>
  </w:num>
  <w:num w:numId="36">
    <w:abstractNumId w:val="18"/>
  </w:num>
  <w:num w:numId="37">
    <w:abstractNumId w:val="34"/>
  </w:num>
  <w:num w:numId="38">
    <w:abstractNumId w:val="11"/>
  </w:num>
  <w:num w:numId="39">
    <w:abstractNumId w:val="37"/>
  </w:num>
  <w:num w:numId="40">
    <w:abstractNumId w:val="3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5E"/>
    <w:rsid w:val="000142B8"/>
    <w:rsid w:val="00210FFE"/>
    <w:rsid w:val="002A3A9B"/>
    <w:rsid w:val="004209F8"/>
    <w:rsid w:val="004C2E05"/>
    <w:rsid w:val="005A0D6A"/>
    <w:rsid w:val="005F08B4"/>
    <w:rsid w:val="00620FDA"/>
    <w:rsid w:val="006D3B58"/>
    <w:rsid w:val="00747906"/>
    <w:rsid w:val="007E0F22"/>
    <w:rsid w:val="008902DC"/>
    <w:rsid w:val="008D0E69"/>
    <w:rsid w:val="00904D71"/>
    <w:rsid w:val="009A5CC2"/>
    <w:rsid w:val="00A23353"/>
    <w:rsid w:val="00A4785E"/>
    <w:rsid w:val="00AC1E48"/>
    <w:rsid w:val="00B10D88"/>
    <w:rsid w:val="00BF3EEB"/>
    <w:rsid w:val="00C16870"/>
    <w:rsid w:val="00C352D4"/>
    <w:rsid w:val="00C9408A"/>
    <w:rsid w:val="00CB0CB0"/>
    <w:rsid w:val="00CE7540"/>
    <w:rsid w:val="00EE03E5"/>
    <w:rsid w:val="00F2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5E"/>
    <w:pPr>
      <w:spacing w:after="0" w:line="240" w:lineRule="auto"/>
    </w:pPr>
    <w:rPr>
      <w:rFonts w:ascii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A4785E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A4785E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A4785E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85E"/>
    <w:rPr>
      <w:rFonts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A4785E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4785E"/>
    <w:rPr>
      <w:rFonts w:cs="Times New Roman"/>
      <w:b/>
      <w:snapToGrid w:val="0"/>
      <w:color w:val="000000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A4785E"/>
    <w:pPr>
      <w:ind w:left="720"/>
      <w:contextualSpacing/>
    </w:pPr>
    <w:rPr>
      <w:sz w:val="20"/>
      <w:lang w:val="pl-PL"/>
    </w:rPr>
  </w:style>
  <w:style w:type="paragraph" w:customStyle="1" w:styleId="Standard">
    <w:name w:val="Standard"/>
    <w:rsid w:val="00A4785E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A478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785E"/>
    <w:rPr>
      <w:rFonts w:ascii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A47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785E"/>
    <w:rPr>
      <w:rFonts w:ascii="Times New Roman" w:hAnsi="Times New Roman" w:cs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A4785E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A4785E"/>
    <w:rPr>
      <w:rFonts w:cs="Times New Roman"/>
      <w:snapToGrid w:val="0"/>
      <w:color w:val="000000"/>
      <w:sz w:val="22"/>
      <w:lang w:eastAsia="pl-PL"/>
    </w:rPr>
  </w:style>
  <w:style w:type="paragraph" w:styleId="Tekstblokowy">
    <w:name w:val="Block Text"/>
    <w:basedOn w:val="Normalny"/>
    <w:rsid w:val="00A4785E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A4785E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A4785E"/>
    <w:rPr>
      <w:rFonts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A4785E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4785E"/>
    <w:rPr>
      <w:rFonts w:cs="Times New Roman"/>
      <w:sz w:val="24"/>
      <w:lang w:eastAsia="pl-PL"/>
    </w:rPr>
  </w:style>
  <w:style w:type="character" w:styleId="Hipercze">
    <w:name w:val="Hyperlink"/>
    <w:rsid w:val="00A4785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4785E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A4785E"/>
    <w:rPr>
      <w:rFonts w:ascii="Book Antiqua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A4785E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A4785E"/>
    <w:rPr>
      <w:rFonts w:ascii="Courier New" w:hAnsi="Courier New" w:cs="Courier New"/>
      <w:lang w:eastAsia="pl-PL"/>
    </w:rPr>
  </w:style>
  <w:style w:type="paragraph" w:customStyle="1" w:styleId="Akapitzlist1">
    <w:name w:val="Akapit z listą1"/>
    <w:basedOn w:val="Normalny"/>
    <w:rsid w:val="00A4785E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A4785E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A4785E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A4785E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85E"/>
    <w:rPr>
      <w:rFonts w:ascii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A4785E"/>
    <w:pPr>
      <w:spacing w:after="120" w:line="480" w:lineRule="auto"/>
      <w:ind w:left="283"/>
    </w:pPr>
    <w:rPr>
      <w:sz w:val="20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4785E"/>
    <w:rPr>
      <w:rFonts w:ascii="Times New Roman" w:hAnsi="Times New Roman" w:cs="Times New Roman"/>
      <w:lang w:eastAsia="pl-PL"/>
    </w:rPr>
  </w:style>
  <w:style w:type="character" w:customStyle="1" w:styleId="FontStyle50">
    <w:name w:val="Font Style50"/>
    <w:rsid w:val="00A4785E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A4785E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val="pl-PL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5E"/>
    <w:rPr>
      <w:rFonts w:ascii="Tahoma" w:hAnsi="Tahoma" w:cs="Tahoma"/>
      <w:sz w:val="16"/>
      <w:szCs w:val="1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5E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4785E"/>
    <w:rPr>
      <w:rFonts w:ascii="Tahoma" w:hAnsi="Tahoma" w:cs="Tahoma"/>
      <w:sz w:val="16"/>
      <w:szCs w:val="16"/>
      <w:lang w:val="en-US" w:eastAsia="pl-PL"/>
    </w:rPr>
  </w:style>
  <w:style w:type="paragraph" w:styleId="Tekstkomentarza">
    <w:name w:val="annotation text"/>
    <w:basedOn w:val="Normalny"/>
    <w:link w:val="TekstkomentarzaZnak"/>
    <w:semiHidden/>
    <w:rsid w:val="00A4785E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785E"/>
    <w:rPr>
      <w:rFonts w:ascii="Times New Roman" w:hAnsi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5E"/>
    <w:pPr>
      <w:spacing w:after="0" w:line="240" w:lineRule="auto"/>
    </w:pPr>
    <w:rPr>
      <w:rFonts w:ascii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A4785E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A4785E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A4785E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85E"/>
    <w:rPr>
      <w:rFonts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A4785E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4785E"/>
    <w:rPr>
      <w:rFonts w:cs="Times New Roman"/>
      <w:b/>
      <w:snapToGrid w:val="0"/>
      <w:color w:val="000000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A4785E"/>
    <w:pPr>
      <w:ind w:left="720"/>
      <w:contextualSpacing/>
    </w:pPr>
    <w:rPr>
      <w:sz w:val="20"/>
      <w:lang w:val="pl-PL"/>
    </w:rPr>
  </w:style>
  <w:style w:type="paragraph" w:customStyle="1" w:styleId="Standard">
    <w:name w:val="Standard"/>
    <w:rsid w:val="00A4785E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A478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785E"/>
    <w:rPr>
      <w:rFonts w:ascii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A47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785E"/>
    <w:rPr>
      <w:rFonts w:ascii="Times New Roman" w:hAnsi="Times New Roman" w:cs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A4785E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A4785E"/>
    <w:rPr>
      <w:rFonts w:cs="Times New Roman"/>
      <w:snapToGrid w:val="0"/>
      <w:color w:val="000000"/>
      <w:sz w:val="22"/>
      <w:lang w:eastAsia="pl-PL"/>
    </w:rPr>
  </w:style>
  <w:style w:type="paragraph" w:styleId="Tekstblokowy">
    <w:name w:val="Block Text"/>
    <w:basedOn w:val="Normalny"/>
    <w:rsid w:val="00A4785E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A4785E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A4785E"/>
    <w:rPr>
      <w:rFonts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A4785E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4785E"/>
    <w:rPr>
      <w:rFonts w:cs="Times New Roman"/>
      <w:sz w:val="24"/>
      <w:lang w:eastAsia="pl-PL"/>
    </w:rPr>
  </w:style>
  <w:style w:type="character" w:styleId="Hipercze">
    <w:name w:val="Hyperlink"/>
    <w:rsid w:val="00A4785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4785E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A4785E"/>
    <w:rPr>
      <w:rFonts w:ascii="Book Antiqua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A4785E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A4785E"/>
    <w:rPr>
      <w:rFonts w:ascii="Courier New" w:hAnsi="Courier New" w:cs="Courier New"/>
      <w:lang w:eastAsia="pl-PL"/>
    </w:rPr>
  </w:style>
  <w:style w:type="paragraph" w:customStyle="1" w:styleId="Akapitzlist1">
    <w:name w:val="Akapit z listą1"/>
    <w:basedOn w:val="Normalny"/>
    <w:rsid w:val="00A4785E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A4785E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A4785E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A4785E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85E"/>
    <w:rPr>
      <w:rFonts w:ascii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A4785E"/>
    <w:pPr>
      <w:spacing w:after="120" w:line="480" w:lineRule="auto"/>
      <w:ind w:left="283"/>
    </w:pPr>
    <w:rPr>
      <w:sz w:val="20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4785E"/>
    <w:rPr>
      <w:rFonts w:ascii="Times New Roman" w:hAnsi="Times New Roman" w:cs="Times New Roman"/>
      <w:lang w:eastAsia="pl-PL"/>
    </w:rPr>
  </w:style>
  <w:style w:type="character" w:customStyle="1" w:styleId="FontStyle50">
    <w:name w:val="Font Style50"/>
    <w:rsid w:val="00A4785E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A4785E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val="pl-PL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5E"/>
    <w:rPr>
      <w:rFonts w:ascii="Tahoma" w:hAnsi="Tahoma" w:cs="Tahoma"/>
      <w:sz w:val="16"/>
      <w:szCs w:val="1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5E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4785E"/>
    <w:rPr>
      <w:rFonts w:ascii="Tahoma" w:hAnsi="Tahoma" w:cs="Tahoma"/>
      <w:sz w:val="16"/>
      <w:szCs w:val="16"/>
      <w:lang w:val="en-US" w:eastAsia="pl-PL"/>
    </w:rPr>
  </w:style>
  <w:style w:type="paragraph" w:styleId="Tekstkomentarza">
    <w:name w:val="annotation text"/>
    <w:basedOn w:val="Normalny"/>
    <w:link w:val="TekstkomentarzaZnak"/>
    <w:semiHidden/>
    <w:rsid w:val="00A4785E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785E"/>
    <w:rPr>
      <w:rFonts w:ascii="Times New Roman" w:hAnsi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22</Pages>
  <Words>8590</Words>
  <Characters>51542</Characters>
  <Application>Microsoft Office Word</Application>
  <DocSecurity>0</DocSecurity>
  <Lines>429</Lines>
  <Paragraphs>120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Nazwa kryterium   : cena</vt:lpstr>
      <vt:lpstr>Wzór  : WC= Wn / Wb x 97% x 100 = WP</vt:lpstr>
      <vt:lpstr>Wzór :  WP2 = Fb / Fmax  x  3%  x  100   </vt:lpstr>
      <vt:lpstr>p.o.  Dyrektora Powiatowego Zakładu Opieki Zdrowotnej – Grzegorz Fitas</vt:lpstr>
    </vt:vector>
  </TitlesOfParts>
  <Company>Microsoft</Company>
  <LinksUpToDate>false</LinksUpToDate>
  <CharactersWithSpaces>60012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12</cp:revision>
  <cp:lastPrinted>2016-03-23T09:16:00Z</cp:lastPrinted>
  <dcterms:created xsi:type="dcterms:W3CDTF">2016-03-22T09:30:00Z</dcterms:created>
  <dcterms:modified xsi:type="dcterms:W3CDTF">2016-03-31T07:50:00Z</dcterms:modified>
</cp:coreProperties>
</file>