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F4" w:rsidRPr="00025D18" w:rsidRDefault="00200CF4" w:rsidP="00200CF4">
      <w:pPr>
        <w:rPr>
          <w:rFonts w:ascii="Arial" w:hAnsi="Arial" w:cs="Arial"/>
          <w:lang w:val="pl-PL"/>
        </w:rPr>
      </w:pPr>
    </w:p>
    <w:p w:rsidR="00200CF4" w:rsidRPr="00025D18" w:rsidRDefault="00200CF4" w:rsidP="00200CF4">
      <w:pPr>
        <w:rPr>
          <w:rFonts w:ascii="Arial" w:hAnsi="Arial" w:cs="Arial"/>
          <w:lang w:val="pl-PL"/>
        </w:rPr>
      </w:pPr>
    </w:p>
    <w:p w:rsidR="00200CF4" w:rsidRPr="00025D18" w:rsidRDefault="00200CF4" w:rsidP="00200CF4">
      <w:pPr>
        <w:rPr>
          <w:rFonts w:ascii="Arial" w:hAnsi="Arial" w:cs="Arial"/>
          <w:lang w:val="pl-PL"/>
        </w:rPr>
      </w:pPr>
    </w:p>
    <w:p w:rsidR="00200CF4" w:rsidRPr="00025D18" w:rsidRDefault="00200CF4" w:rsidP="00200CF4">
      <w:pPr>
        <w:rPr>
          <w:rFonts w:ascii="Arial" w:hAnsi="Arial" w:cs="Arial"/>
          <w:lang w:val="pl-PL"/>
        </w:rPr>
      </w:pPr>
    </w:p>
    <w:p w:rsidR="00200CF4" w:rsidRPr="00025D18" w:rsidRDefault="00200CF4" w:rsidP="00200CF4">
      <w:pPr>
        <w:rPr>
          <w:rFonts w:ascii="Arial" w:hAnsi="Arial" w:cs="Arial"/>
          <w:lang w:val="pl-PL"/>
        </w:rPr>
      </w:pPr>
    </w:p>
    <w:p w:rsidR="00200CF4" w:rsidRPr="00025D18" w:rsidRDefault="00200CF4" w:rsidP="00200CF4">
      <w:pPr>
        <w:rPr>
          <w:rFonts w:ascii="Arial" w:hAnsi="Arial" w:cs="Arial"/>
          <w:lang w:val="pl-PL"/>
        </w:rPr>
      </w:pPr>
    </w:p>
    <w:p w:rsidR="00200CF4" w:rsidRPr="00025D18" w:rsidRDefault="00200CF4" w:rsidP="00200CF4">
      <w:pPr>
        <w:pStyle w:val="Tytu"/>
        <w:rPr>
          <w:rFonts w:ascii="Arial" w:hAnsi="Arial" w:cs="Arial"/>
          <w:sz w:val="28"/>
          <w:szCs w:val="28"/>
        </w:rPr>
      </w:pPr>
      <w:r w:rsidRPr="00025D18">
        <w:rPr>
          <w:rFonts w:ascii="Arial" w:hAnsi="Arial" w:cs="Arial"/>
          <w:sz w:val="28"/>
          <w:szCs w:val="28"/>
        </w:rPr>
        <w:t>SPECYFIKACJA ISTOTNYCH</w:t>
      </w:r>
    </w:p>
    <w:p w:rsidR="00200CF4" w:rsidRPr="00025D18" w:rsidRDefault="00200CF4" w:rsidP="00200CF4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025D18">
        <w:rPr>
          <w:rFonts w:ascii="Arial" w:hAnsi="Arial" w:cs="Arial"/>
          <w:b/>
          <w:bCs/>
          <w:sz w:val="28"/>
          <w:szCs w:val="28"/>
          <w:lang w:val="pl-PL"/>
        </w:rPr>
        <w:t>WARUNKÓW ZAMÓWIENIA  /SIWZ</w:t>
      </w:r>
      <w:r w:rsidRPr="00025D18">
        <w:rPr>
          <w:rFonts w:ascii="Arial" w:hAnsi="Arial" w:cs="Arial"/>
          <w:b/>
          <w:bCs/>
          <w:sz w:val="44"/>
          <w:szCs w:val="44"/>
          <w:lang w:val="pl-PL"/>
        </w:rPr>
        <w:t>/</w:t>
      </w:r>
    </w:p>
    <w:p w:rsidR="00200CF4" w:rsidRPr="00025D18" w:rsidRDefault="00200CF4" w:rsidP="00200CF4">
      <w:pPr>
        <w:rPr>
          <w:rFonts w:ascii="Arial" w:hAnsi="Arial" w:cs="Arial"/>
          <w:b/>
          <w:bCs/>
          <w:sz w:val="44"/>
          <w:szCs w:val="44"/>
          <w:lang w:val="pl-PL"/>
        </w:rPr>
      </w:pPr>
    </w:p>
    <w:p w:rsidR="00200CF4" w:rsidRPr="00025D18" w:rsidRDefault="00200CF4" w:rsidP="00200CF4">
      <w:pPr>
        <w:rPr>
          <w:rFonts w:ascii="Arial" w:hAnsi="Arial" w:cs="Arial"/>
          <w:b/>
          <w:bCs/>
          <w:sz w:val="36"/>
          <w:lang w:val="pl-PL"/>
        </w:rPr>
      </w:pPr>
    </w:p>
    <w:p w:rsidR="00200CF4" w:rsidRPr="00025D18" w:rsidRDefault="00200CF4" w:rsidP="00200CF4">
      <w:pPr>
        <w:rPr>
          <w:rFonts w:ascii="Arial" w:hAnsi="Arial" w:cs="Arial"/>
          <w:b/>
          <w:bCs/>
          <w:sz w:val="44"/>
          <w:lang w:val="pl-PL"/>
        </w:rPr>
      </w:pPr>
    </w:p>
    <w:p w:rsidR="00200CF4" w:rsidRPr="00025D18" w:rsidRDefault="00200CF4" w:rsidP="00200CF4">
      <w:pPr>
        <w:pStyle w:val="Tekstpodstawowy2"/>
        <w:jc w:val="center"/>
        <w:rPr>
          <w:rFonts w:cs="Arial"/>
          <w:sz w:val="20"/>
        </w:rPr>
      </w:pPr>
      <w:r>
        <w:rPr>
          <w:rFonts w:cs="Arial"/>
          <w:b/>
          <w:bCs/>
          <w:snapToGrid/>
          <w:color w:val="auto"/>
          <w:sz w:val="28"/>
          <w:szCs w:val="28"/>
        </w:rPr>
        <w:t xml:space="preserve">Dostawa sprzętu laboratoryjnego jednorazowego użytku dla </w:t>
      </w:r>
      <w:r w:rsidRPr="00025D18">
        <w:rPr>
          <w:rFonts w:cs="Arial"/>
          <w:b/>
          <w:bCs/>
          <w:snapToGrid/>
          <w:color w:val="auto"/>
          <w:sz w:val="28"/>
          <w:szCs w:val="28"/>
        </w:rPr>
        <w:t>Powiatowego Zakładu Opieki  Zdrowotnej z siedzibą w Starachowicach</w:t>
      </w:r>
      <w:r w:rsidRPr="00025D18">
        <w:rPr>
          <w:rFonts w:cs="Arial"/>
          <w:sz w:val="20"/>
        </w:rPr>
        <w:t>”</w:t>
      </w:r>
    </w:p>
    <w:p w:rsidR="00200CF4" w:rsidRPr="00025D18" w:rsidRDefault="00200CF4" w:rsidP="00200CF4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200CF4" w:rsidRPr="00025D18" w:rsidRDefault="00200CF4" w:rsidP="00200CF4">
      <w:pPr>
        <w:rPr>
          <w:rFonts w:ascii="Arial" w:hAnsi="Arial" w:cs="Arial"/>
          <w:sz w:val="32"/>
          <w:szCs w:val="32"/>
          <w:lang w:val="pl-PL"/>
        </w:rPr>
      </w:pPr>
    </w:p>
    <w:p w:rsidR="00200CF4" w:rsidRPr="00025D18" w:rsidRDefault="00200CF4" w:rsidP="00200CF4">
      <w:pPr>
        <w:rPr>
          <w:rFonts w:ascii="Arial" w:hAnsi="Arial" w:cs="Arial"/>
          <w:lang w:val="pl-PL"/>
        </w:rPr>
      </w:pPr>
    </w:p>
    <w:p w:rsidR="00200CF4" w:rsidRPr="00025D18" w:rsidRDefault="00200CF4" w:rsidP="00200CF4">
      <w:pPr>
        <w:rPr>
          <w:rFonts w:ascii="Arial" w:hAnsi="Arial" w:cs="Arial"/>
          <w:lang w:val="pl-PL"/>
        </w:rPr>
      </w:pPr>
    </w:p>
    <w:p w:rsidR="00200CF4" w:rsidRPr="00025D18" w:rsidRDefault="00200CF4" w:rsidP="00200CF4">
      <w:pPr>
        <w:rPr>
          <w:rFonts w:ascii="Arial" w:hAnsi="Arial" w:cs="Arial"/>
          <w:lang w:val="pl-PL"/>
        </w:rPr>
      </w:pPr>
    </w:p>
    <w:p w:rsidR="00200CF4" w:rsidRPr="00025D18" w:rsidRDefault="00200CF4" w:rsidP="00200CF4">
      <w:pPr>
        <w:rPr>
          <w:rFonts w:ascii="Arial" w:hAnsi="Arial" w:cs="Arial"/>
          <w:lang w:val="pl-PL"/>
        </w:rPr>
      </w:pPr>
      <w:bookmarkStart w:id="0" w:name="_GoBack"/>
      <w:bookmarkEnd w:id="0"/>
    </w:p>
    <w:p w:rsidR="00200CF4" w:rsidRPr="00025D18" w:rsidRDefault="00200CF4" w:rsidP="00200CF4">
      <w:pPr>
        <w:rPr>
          <w:rFonts w:ascii="Arial" w:hAnsi="Arial" w:cs="Arial"/>
          <w:lang w:val="pl-PL"/>
        </w:rPr>
      </w:pPr>
      <w:r w:rsidRPr="00025D18">
        <w:rPr>
          <w:rFonts w:ascii="Arial" w:hAnsi="Arial" w:cs="Arial"/>
          <w:lang w:val="pl-PL"/>
        </w:rPr>
        <w:t xml:space="preserve">                                  </w:t>
      </w:r>
    </w:p>
    <w:p w:rsidR="00200CF4" w:rsidRPr="00025D18" w:rsidRDefault="00200CF4" w:rsidP="00200CF4">
      <w:pPr>
        <w:rPr>
          <w:rFonts w:ascii="Arial" w:hAnsi="Arial" w:cs="Arial"/>
          <w:lang w:val="pl-PL"/>
        </w:rPr>
      </w:pPr>
    </w:p>
    <w:p w:rsidR="00200CF4" w:rsidRPr="00025D18" w:rsidRDefault="00200CF4" w:rsidP="00200CF4">
      <w:pPr>
        <w:rPr>
          <w:rFonts w:ascii="Arial" w:hAnsi="Arial" w:cs="Arial"/>
          <w:lang w:val="pl-PL"/>
        </w:rPr>
      </w:pPr>
    </w:p>
    <w:p w:rsidR="00200CF4" w:rsidRPr="00002906" w:rsidRDefault="00200CF4" w:rsidP="00200CF4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 xml:space="preserve">       </w:t>
      </w:r>
      <w:r w:rsidRPr="00002906">
        <w:rPr>
          <w:rFonts w:ascii="Arial" w:hAnsi="Arial" w:cs="Arial"/>
          <w:sz w:val="20"/>
          <w:lang w:val="pl-PL"/>
        </w:rPr>
        <w:t>Opracował:                                         Sprawdził:                                                    Zatwierdził:</w:t>
      </w:r>
    </w:p>
    <w:p w:rsidR="00200CF4" w:rsidRPr="00002906" w:rsidRDefault="00200CF4" w:rsidP="00200CF4">
      <w:pPr>
        <w:rPr>
          <w:rFonts w:ascii="Arial" w:hAnsi="Arial" w:cs="Arial"/>
          <w:sz w:val="18"/>
          <w:szCs w:val="18"/>
          <w:lang w:val="pl-PL"/>
        </w:rPr>
      </w:pPr>
      <w:r w:rsidRPr="00002906">
        <w:rPr>
          <w:rFonts w:ascii="Arial" w:hAnsi="Arial" w:cs="Arial"/>
          <w:sz w:val="18"/>
          <w:szCs w:val="18"/>
          <w:lang w:val="pl-PL"/>
        </w:rPr>
        <w:t xml:space="preserve">    </w:t>
      </w:r>
      <w:r w:rsidRPr="00002906">
        <w:rPr>
          <w:rFonts w:ascii="Arial" w:hAnsi="Arial" w:cs="Arial"/>
          <w:color w:val="FFFFFF" w:themeColor="background1"/>
          <w:sz w:val="18"/>
          <w:szCs w:val="18"/>
          <w:lang w:val="pl-PL"/>
        </w:rPr>
        <w:t xml:space="preserve">St. </w:t>
      </w:r>
      <w:r w:rsidRPr="00002906">
        <w:rPr>
          <w:rFonts w:ascii="Arial" w:hAnsi="Arial" w:cs="Arial"/>
          <w:sz w:val="18"/>
          <w:szCs w:val="18"/>
          <w:lang w:val="pl-PL"/>
        </w:rPr>
        <w:t xml:space="preserve">Inspektor                                                 Radca Prawny                    Dyrektor  PZOZ w Starachowicach  </w:t>
      </w:r>
    </w:p>
    <w:p w:rsidR="00200CF4" w:rsidRPr="00002906" w:rsidRDefault="00200CF4" w:rsidP="00200CF4">
      <w:pPr>
        <w:rPr>
          <w:rFonts w:ascii="Arial" w:hAnsi="Arial" w:cs="Arial"/>
          <w:sz w:val="18"/>
          <w:szCs w:val="18"/>
          <w:lang w:val="pl-PL"/>
        </w:rPr>
      </w:pPr>
      <w:r w:rsidRPr="00002906">
        <w:rPr>
          <w:rFonts w:ascii="Arial" w:hAnsi="Arial" w:cs="Arial"/>
          <w:sz w:val="18"/>
          <w:szCs w:val="18"/>
          <w:lang w:val="pl-PL"/>
        </w:rPr>
        <w:t xml:space="preserve">ds. zamówień publicznych                             </w:t>
      </w:r>
      <w:r w:rsidRPr="00002906">
        <w:rPr>
          <w:rFonts w:ascii="Arial" w:hAnsi="Arial" w:cs="Arial"/>
          <w:sz w:val="18"/>
          <w:szCs w:val="18"/>
          <w:lang w:val="pl-PL"/>
        </w:rPr>
        <w:tab/>
      </w:r>
      <w:r w:rsidRPr="00002906">
        <w:rPr>
          <w:rFonts w:ascii="Arial" w:hAnsi="Arial" w:cs="Arial"/>
          <w:sz w:val="18"/>
          <w:szCs w:val="18"/>
          <w:lang w:val="pl-PL"/>
        </w:rPr>
        <w:tab/>
        <w:t xml:space="preserve">                 </w:t>
      </w:r>
    </w:p>
    <w:p w:rsidR="00200CF4" w:rsidRPr="00002906" w:rsidRDefault="00200CF4" w:rsidP="00200CF4">
      <w:pPr>
        <w:rPr>
          <w:rFonts w:ascii="Arial" w:hAnsi="Arial" w:cs="Arial"/>
          <w:b/>
          <w:bCs/>
          <w:lang w:val="pl-PL"/>
        </w:rPr>
      </w:pPr>
    </w:p>
    <w:p w:rsidR="00200CF4" w:rsidRPr="00025D18" w:rsidRDefault="00200CF4" w:rsidP="00200CF4">
      <w:pPr>
        <w:rPr>
          <w:rFonts w:ascii="Arial" w:hAnsi="Arial" w:cs="Arial"/>
          <w:b/>
          <w:bCs/>
          <w:lang w:val="pl-PL"/>
        </w:rPr>
      </w:pPr>
    </w:p>
    <w:p w:rsidR="00200CF4" w:rsidRPr="00025D18" w:rsidRDefault="00200CF4" w:rsidP="00200CF4">
      <w:pPr>
        <w:rPr>
          <w:rFonts w:ascii="Arial" w:hAnsi="Arial" w:cs="Arial"/>
          <w:b/>
          <w:bCs/>
          <w:lang w:val="pl-PL"/>
        </w:rPr>
      </w:pPr>
      <w:r w:rsidRPr="00025D18">
        <w:rPr>
          <w:rFonts w:ascii="Arial" w:hAnsi="Arial" w:cs="Arial"/>
          <w:b/>
          <w:bCs/>
          <w:lang w:val="pl-PL"/>
        </w:rPr>
        <w:t xml:space="preserve">                                                                                                      </w:t>
      </w:r>
    </w:p>
    <w:p w:rsidR="00200CF4" w:rsidRPr="00025D18" w:rsidRDefault="00200CF4" w:rsidP="00200CF4">
      <w:pPr>
        <w:rPr>
          <w:rFonts w:ascii="Arial" w:hAnsi="Arial" w:cs="Arial"/>
          <w:b/>
          <w:bCs/>
          <w:lang w:val="pl-PL"/>
        </w:rPr>
      </w:pPr>
    </w:p>
    <w:p w:rsidR="00200CF4" w:rsidRPr="00025D18" w:rsidRDefault="00200CF4" w:rsidP="00200CF4">
      <w:pPr>
        <w:jc w:val="center"/>
        <w:rPr>
          <w:rFonts w:ascii="Arial" w:hAnsi="Arial" w:cs="Arial"/>
          <w:b/>
          <w:bCs/>
          <w:lang w:val="pl-PL"/>
        </w:rPr>
      </w:pPr>
    </w:p>
    <w:p w:rsidR="00200CF4" w:rsidRPr="00025D18" w:rsidRDefault="00200CF4" w:rsidP="00200CF4">
      <w:pPr>
        <w:jc w:val="center"/>
        <w:rPr>
          <w:rFonts w:ascii="Arial" w:hAnsi="Arial" w:cs="Arial"/>
          <w:b/>
          <w:bCs/>
          <w:lang w:val="pl-PL"/>
        </w:rPr>
      </w:pPr>
    </w:p>
    <w:p w:rsidR="00200CF4" w:rsidRPr="00025D18" w:rsidRDefault="00200CF4" w:rsidP="00200CF4">
      <w:pPr>
        <w:jc w:val="center"/>
        <w:rPr>
          <w:rFonts w:ascii="Arial" w:hAnsi="Arial" w:cs="Arial"/>
          <w:b/>
          <w:bCs/>
          <w:lang w:val="pl-PL"/>
        </w:rPr>
      </w:pPr>
    </w:p>
    <w:p w:rsidR="00200CF4" w:rsidRPr="00025D18" w:rsidRDefault="00200CF4" w:rsidP="00200CF4">
      <w:pPr>
        <w:jc w:val="center"/>
        <w:rPr>
          <w:rFonts w:ascii="Arial" w:hAnsi="Arial" w:cs="Arial"/>
          <w:b/>
          <w:bCs/>
          <w:lang w:val="pl-PL"/>
        </w:rPr>
      </w:pPr>
    </w:p>
    <w:p w:rsidR="00200CF4" w:rsidRPr="00025D18" w:rsidRDefault="00200CF4" w:rsidP="00200CF4">
      <w:pPr>
        <w:jc w:val="center"/>
        <w:rPr>
          <w:rFonts w:ascii="Arial" w:hAnsi="Arial" w:cs="Arial"/>
          <w:b/>
          <w:bCs/>
          <w:lang w:val="pl-PL"/>
        </w:rPr>
      </w:pPr>
    </w:p>
    <w:p w:rsidR="00200CF4" w:rsidRPr="00025D18" w:rsidRDefault="00200CF4" w:rsidP="00200CF4">
      <w:pPr>
        <w:jc w:val="center"/>
        <w:rPr>
          <w:rFonts w:ascii="Arial" w:hAnsi="Arial" w:cs="Arial"/>
          <w:b/>
          <w:bCs/>
          <w:lang w:val="pl-PL"/>
        </w:rPr>
      </w:pPr>
    </w:p>
    <w:p w:rsidR="00200CF4" w:rsidRPr="00025D18" w:rsidRDefault="00200CF4" w:rsidP="00200CF4">
      <w:pPr>
        <w:jc w:val="center"/>
        <w:rPr>
          <w:rFonts w:ascii="Arial" w:hAnsi="Arial" w:cs="Arial"/>
          <w:b/>
          <w:bCs/>
          <w:lang w:val="pl-PL"/>
        </w:rPr>
      </w:pPr>
    </w:p>
    <w:p w:rsidR="00200CF4" w:rsidRPr="00025D18" w:rsidRDefault="00200CF4" w:rsidP="00200CF4">
      <w:pPr>
        <w:jc w:val="center"/>
        <w:rPr>
          <w:rFonts w:ascii="Arial" w:hAnsi="Arial" w:cs="Arial"/>
          <w:b/>
          <w:bCs/>
          <w:lang w:val="pl-PL"/>
        </w:rPr>
      </w:pPr>
      <w:r w:rsidRPr="00025D18">
        <w:rPr>
          <w:rFonts w:ascii="Arial" w:hAnsi="Arial" w:cs="Arial"/>
          <w:b/>
          <w:bCs/>
          <w:lang w:val="pl-PL"/>
        </w:rPr>
        <w:t xml:space="preserve">Starachowice </w:t>
      </w:r>
      <w:r>
        <w:rPr>
          <w:rFonts w:ascii="Arial" w:hAnsi="Arial" w:cs="Arial"/>
          <w:b/>
          <w:bCs/>
          <w:lang w:val="pl-PL"/>
        </w:rPr>
        <w:t>22</w:t>
      </w:r>
      <w:r w:rsidRPr="00025D18">
        <w:rPr>
          <w:rFonts w:ascii="Arial" w:hAnsi="Arial" w:cs="Arial"/>
          <w:b/>
          <w:bCs/>
          <w:lang w:val="pl-PL"/>
        </w:rPr>
        <w:t>.0</w:t>
      </w:r>
      <w:r>
        <w:rPr>
          <w:rFonts w:ascii="Arial" w:hAnsi="Arial" w:cs="Arial"/>
          <w:b/>
          <w:bCs/>
          <w:lang w:val="pl-PL"/>
        </w:rPr>
        <w:t>5</w:t>
      </w:r>
      <w:r w:rsidRPr="00025D18">
        <w:rPr>
          <w:rFonts w:ascii="Arial" w:hAnsi="Arial" w:cs="Arial"/>
          <w:b/>
          <w:bCs/>
          <w:lang w:val="pl-PL"/>
        </w:rPr>
        <w:t>.2015 rok</w:t>
      </w:r>
    </w:p>
    <w:p w:rsidR="00200CF4" w:rsidRPr="00025D18" w:rsidRDefault="00200CF4" w:rsidP="00200CF4">
      <w:pPr>
        <w:jc w:val="center"/>
        <w:rPr>
          <w:rFonts w:ascii="Arial" w:hAnsi="Arial" w:cs="Arial"/>
          <w:b/>
          <w:bCs/>
          <w:lang w:val="pl-PL"/>
        </w:rPr>
      </w:pPr>
    </w:p>
    <w:p w:rsidR="00200CF4" w:rsidRPr="00025D18" w:rsidRDefault="00200CF4" w:rsidP="00200CF4">
      <w:pPr>
        <w:jc w:val="center"/>
        <w:rPr>
          <w:rFonts w:ascii="Arial" w:hAnsi="Arial" w:cs="Arial"/>
          <w:b/>
          <w:bCs/>
          <w:lang w:val="pl-PL"/>
        </w:rPr>
      </w:pPr>
    </w:p>
    <w:p w:rsidR="00200CF4" w:rsidRPr="00025D18" w:rsidRDefault="00200CF4" w:rsidP="00200CF4">
      <w:pPr>
        <w:jc w:val="center"/>
        <w:rPr>
          <w:rFonts w:ascii="Arial" w:hAnsi="Arial" w:cs="Arial"/>
          <w:b/>
          <w:bCs/>
          <w:lang w:val="pl-PL"/>
        </w:rPr>
      </w:pPr>
    </w:p>
    <w:p w:rsidR="00200CF4" w:rsidRDefault="00200CF4" w:rsidP="00200CF4">
      <w:pPr>
        <w:jc w:val="center"/>
        <w:rPr>
          <w:rFonts w:ascii="Arial" w:hAnsi="Arial" w:cs="Arial"/>
          <w:b/>
          <w:bCs/>
          <w:lang w:val="pl-PL"/>
        </w:rPr>
      </w:pPr>
    </w:p>
    <w:p w:rsidR="00200CF4" w:rsidRDefault="00200CF4" w:rsidP="00200CF4">
      <w:pPr>
        <w:jc w:val="center"/>
        <w:rPr>
          <w:rFonts w:ascii="Arial" w:hAnsi="Arial" w:cs="Arial"/>
          <w:b/>
          <w:bCs/>
          <w:lang w:val="pl-PL"/>
        </w:rPr>
      </w:pPr>
    </w:p>
    <w:p w:rsidR="00200CF4" w:rsidRPr="00025D18" w:rsidRDefault="00200CF4" w:rsidP="00200CF4">
      <w:pPr>
        <w:jc w:val="center"/>
        <w:rPr>
          <w:rFonts w:ascii="Arial" w:hAnsi="Arial" w:cs="Arial"/>
          <w:b/>
          <w:bCs/>
          <w:lang w:val="pl-PL"/>
        </w:rPr>
      </w:pPr>
    </w:p>
    <w:p w:rsidR="00200CF4" w:rsidRPr="00025D18" w:rsidRDefault="00200CF4" w:rsidP="00200CF4">
      <w:pPr>
        <w:jc w:val="center"/>
        <w:rPr>
          <w:rFonts w:ascii="Arial" w:hAnsi="Arial" w:cs="Arial"/>
          <w:b/>
          <w:bCs/>
          <w:lang w:val="pl-PL"/>
        </w:rPr>
      </w:pPr>
    </w:p>
    <w:p w:rsidR="00200CF4" w:rsidRPr="00025D18" w:rsidRDefault="00200CF4" w:rsidP="00200CF4">
      <w:pPr>
        <w:rPr>
          <w:rFonts w:ascii="Arial" w:hAnsi="Arial" w:cs="Arial"/>
          <w:b/>
          <w:bCs/>
          <w:sz w:val="20"/>
          <w:u w:val="thick"/>
          <w:lang w:val="pl-PL"/>
        </w:rPr>
      </w:pPr>
      <w:r w:rsidRPr="00025D18">
        <w:rPr>
          <w:rFonts w:ascii="Arial" w:hAnsi="Arial" w:cs="Arial"/>
          <w:b/>
          <w:bCs/>
          <w:sz w:val="20"/>
          <w:u w:val="thick"/>
          <w:lang w:val="pl-PL"/>
        </w:rPr>
        <w:t>Definicje:</w:t>
      </w:r>
    </w:p>
    <w:p w:rsidR="00200CF4" w:rsidRPr="00025D18" w:rsidRDefault="00200CF4" w:rsidP="00200CF4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>W Specyfikacji Istotnych Warunków Zamówienia oraz we wszystkich dokumentach z nią</w:t>
      </w:r>
    </w:p>
    <w:p w:rsidR="00200CF4" w:rsidRPr="00025D18" w:rsidRDefault="00200CF4" w:rsidP="00200CF4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związanych (jak niżej określono) następujące słowa i zwroty winny mieć znaczenie </w:t>
      </w:r>
    </w:p>
    <w:p w:rsidR="00200CF4" w:rsidRPr="00025D18" w:rsidRDefault="00200CF4" w:rsidP="00200CF4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zgodne z niniejszymi objaśnieniami, z wyjątkiem przypadków, kiedy kontekst wymaga inaczej. </w:t>
      </w:r>
    </w:p>
    <w:p w:rsidR="00200CF4" w:rsidRPr="00025D18" w:rsidRDefault="00200CF4" w:rsidP="00200CF4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025D18">
        <w:rPr>
          <w:rFonts w:ascii="Arial" w:hAnsi="Arial" w:cs="Arial"/>
        </w:rPr>
        <w:t>uPzp</w:t>
      </w:r>
      <w:proofErr w:type="spellEnd"/>
      <w:r w:rsidRPr="00025D18">
        <w:rPr>
          <w:rFonts w:ascii="Arial" w:hAnsi="Arial" w:cs="Arial"/>
        </w:rPr>
        <w:t xml:space="preserve">) (Dz. U. z 2013 r. poz. 907 z dnia 9.08.2013r. z </w:t>
      </w:r>
      <w:proofErr w:type="spellStart"/>
      <w:r w:rsidRPr="00025D18">
        <w:rPr>
          <w:rFonts w:ascii="Arial" w:hAnsi="Arial" w:cs="Arial"/>
        </w:rPr>
        <w:t>późn</w:t>
      </w:r>
      <w:proofErr w:type="spellEnd"/>
      <w:r w:rsidRPr="00025D18">
        <w:rPr>
          <w:rFonts w:ascii="Arial" w:hAnsi="Arial" w:cs="Arial"/>
        </w:rPr>
        <w:t xml:space="preserve">. zmianami.)) oraz wszelkie akty wykonawcze do niej, </w:t>
      </w:r>
    </w:p>
    <w:p w:rsidR="00200CF4" w:rsidRPr="00025D18" w:rsidRDefault="00200CF4" w:rsidP="00200CF4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b) Zamawiający: Powiatowy Zakład Opieki Zdrowotnej z siedzibą 27-200 Starachowice, </w:t>
      </w:r>
    </w:p>
    <w:p w:rsidR="00200CF4" w:rsidRPr="00025D18" w:rsidRDefault="00200CF4" w:rsidP="00200CF4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    ul. Radomska 70 </w:t>
      </w:r>
    </w:p>
    <w:p w:rsidR="00200CF4" w:rsidRPr="00025D18" w:rsidRDefault="00200CF4" w:rsidP="00200CF4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c) Wykonawca: oznacza osobę fizyczną, prawną lub jednostkę organizacyjną </w:t>
      </w:r>
    </w:p>
    <w:p w:rsidR="00200CF4" w:rsidRPr="00025D18" w:rsidRDefault="00200CF4" w:rsidP="00200CF4">
      <w:pPr>
        <w:pStyle w:val="Zwykytekst"/>
        <w:ind w:left="36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nie posiadającą osobowości prawnej, która ubiega się o udzielenie zamówienia </w:t>
      </w:r>
    </w:p>
    <w:p w:rsidR="00200CF4" w:rsidRPr="00025D18" w:rsidRDefault="00200CF4" w:rsidP="00200CF4">
      <w:pPr>
        <w:pStyle w:val="Zwykytekst"/>
        <w:ind w:left="36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publicznego, złożyła ofertę lub zawarła umowę w sprawie zamówienia publicznego, </w:t>
      </w:r>
    </w:p>
    <w:p w:rsidR="00200CF4" w:rsidRPr="00025D18" w:rsidRDefault="00200CF4" w:rsidP="00200CF4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d) Specyfikacja Istotnych Warunków Zamówienia (SIWZ): oznacza dokument w </w:t>
      </w:r>
    </w:p>
    <w:p w:rsidR="00200CF4" w:rsidRPr="00025D18" w:rsidRDefault="00200CF4" w:rsidP="00200CF4">
      <w:pPr>
        <w:pStyle w:val="Zwykytekst"/>
        <w:ind w:left="180" w:firstLine="18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rozumieniu postanowień art. 36 ust. 1 ustawy </w:t>
      </w:r>
      <w:proofErr w:type="spellStart"/>
      <w:r w:rsidRPr="00025D18">
        <w:rPr>
          <w:rFonts w:ascii="Arial" w:hAnsi="Arial" w:cs="Arial"/>
        </w:rPr>
        <w:t>Pzp</w:t>
      </w:r>
      <w:proofErr w:type="spellEnd"/>
      <w:r w:rsidRPr="00025D18">
        <w:rPr>
          <w:rFonts w:ascii="Arial" w:hAnsi="Arial" w:cs="Arial"/>
        </w:rPr>
        <w:t xml:space="preserve"> zawierający wszelkie załączniki, </w:t>
      </w:r>
    </w:p>
    <w:p w:rsidR="00200CF4" w:rsidRPr="00025D18" w:rsidRDefault="00200CF4" w:rsidP="00200CF4">
      <w:pPr>
        <w:pStyle w:val="Zwykytekst"/>
        <w:ind w:left="180" w:firstLine="18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wzory, formularze i inne dokumenty, stanowiące jej integralną część, </w:t>
      </w:r>
    </w:p>
    <w:p w:rsidR="00200CF4" w:rsidRPr="00025D18" w:rsidRDefault="00200CF4" w:rsidP="00200CF4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I. Zamawiający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Powiatowy Zakład Opieki Zdrowotnej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ulica Radomska 70 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27 - 200 Starachowice  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Strona internetowa na której znajdują się informacje o postępowaniu :</w:t>
      </w:r>
    </w:p>
    <w:p w:rsidR="00200CF4" w:rsidRPr="00025D18" w:rsidRDefault="00473660" w:rsidP="00200CF4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hyperlink r:id="rId9" w:history="1">
        <w:r w:rsidR="00200CF4" w:rsidRPr="00025D18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Specyfikacja w wersji papierowej udostępniona jest odpłatnie </w:t>
      </w:r>
    </w:p>
    <w:p w:rsidR="00200CF4" w:rsidRPr="00025D18" w:rsidRDefault="00200CF4" w:rsidP="00200CF4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200CF4" w:rsidRPr="00025D18" w:rsidRDefault="00200CF4" w:rsidP="00200CF4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025D18">
        <w:rPr>
          <w:rFonts w:ascii="Arial" w:hAnsi="Arial" w:cs="Arial"/>
          <w:sz w:val="20"/>
          <w:vertAlign w:val="superscript"/>
          <w:lang w:val="pl-PL"/>
        </w:rPr>
        <w:t>00</w:t>
      </w:r>
      <w:r w:rsidRPr="00025D18">
        <w:rPr>
          <w:rFonts w:ascii="Arial" w:hAnsi="Arial" w:cs="Arial"/>
          <w:sz w:val="20"/>
          <w:lang w:val="pl-PL"/>
        </w:rPr>
        <w:t xml:space="preserve">-14 </w:t>
      </w:r>
      <w:r w:rsidRPr="00025D18">
        <w:rPr>
          <w:rFonts w:ascii="Arial" w:hAnsi="Arial" w:cs="Arial"/>
          <w:sz w:val="20"/>
          <w:vertAlign w:val="superscript"/>
          <w:lang w:val="pl-PL"/>
        </w:rPr>
        <w:t>00</w:t>
      </w:r>
    </w:p>
    <w:p w:rsidR="00200CF4" w:rsidRPr="00025D18" w:rsidRDefault="00200CF4" w:rsidP="00200CF4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lub na rachunek bankowy Bank Gospodarstwa Krajowego  30 1130 1192 0027 6009 0820 0004</w:t>
      </w:r>
    </w:p>
    <w:p w:rsidR="00200CF4" w:rsidRPr="00025D18" w:rsidRDefault="00200CF4" w:rsidP="00200CF4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godz.  </w:t>
      </w:r>
      <w:r w:rsidRPr="00025D18">
        <w:rPr>
          <w:rFonts w:ascii="Arial" w:hAnsi="Arial" w:cs="Arial"/>
          <w:spacing w:val="16"/>
          <w:sz w:val="20"/>
          <w:lang w:val="pl-PL"/>
        </w:rPr>
        <w:t>8</w:t>
      </w:r>
      <w:r w:rsidRPr="00025D18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025D18">
        <w:rPr>
          <w:rFonts w:ascii="Arial" w:hAnsi="Arial" w:cs="Arial"/>
          <w:sz w:val="20"/>
          <w:lang w:val="pl-PL"/>
        </w:rPr>
        <w:t xml:space="preserve"> - 14 </w:t>
      </w:r>
      <w:r w:rsidRPr="00025D18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025D18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025D18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200CF4" w:rsidRPr="00025D18" w:rsidRDefault="00200CF4" w:rsidP="00200CF4">
      <w:pPr>
        <w:rPr>
          <w:rFonts w:ascii="Arial" w:hAnsi="Arial" w:cs="Arial"/>
          <w:b/>
          <w:bCs/>
          <w:iCs/>
          <w:sz w:val="20"/>
          <w:lang w:val="pl-PL"/>
        </w:rPr>
      </w:pPr>
      <w:r w:rsidRPr="00025D18">
        <w:rPr>
          <w:rFonts w:ascii="Arial" w:hAnsi="Arial" w:cs="Arial"/>
          <w:b/>
          <w:bCs/>
          <w:iCs/>
          <w:sz w:val="20"/>
          <w:lang w:val="pl-PL"/>
        </w:rPr>
        <w:t>II. Tryb udzielenia zamówienia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(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Rozp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. Prezesa Rady Ministrów  z dnia 16 grudnia 2011; Dz. U. Nr 282 poz.1649 z 28 grudnia 2011) </w:t>
      </w:r>
    </w:p>
    <w:p w:rsidR="00200CF4" w:rsidRPr="00025D18" w:rsidRDefault="00200CF4" w:rsidP="00200CF4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Podstawa prawna udzielenia zamówienia publicznego, art.10 ust.1 oraz art.39 – 46  ustawy Prawo zamówień publicznych (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)</w:t>
      </w:r>
    </w:p>
    <w:p w:rsidR="00200CF4" w:rsidRPr="00025D18" w:rsidRDefault="00200CF4" w:rsidP="00200CF4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Podstawa prawna opracowania specyfikacji istotnych warunków zmówienia</w:t>
      </w:r>
    </w:p>
    <w:p w:rsidR="00200CF4" w:rsidRPr="00025D18" w:rsidRDefault="00200CF4" w:rsidP="00200CF4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Ustawa z dnia 29 stycznia 2004r. Prawo zamówień publicznych </w:t>
      </w:r>
      <w:r w:rsidRPr="00025D18">
        <w:rPr>
          <w:rFonts w:ascii="Arial" w:hAnsi="Arial" w:cs="Arial"/>
          <w:sz w:val="20"/>
          <w:lang w:val="pl-PL"/>
        </w:rPr>
        <w:t xml:space="preserve">(Dz. U. z 2013 r. poz. 907 z dnia 9.08.2013r. z </w:t>
      </w:r>
      <w:proofErr w:type="spellStart"/>
      <w:r w:rsidRPr="00025D18">
        <w:rPr>
          <w:rFonts w:ascii="Arial" w:hAnsi="Arial" w:cs="Arial"/>
          <w:sz w:val="20"/>
          <w:lang w:val="pl-PL"/>
        </w:rPr>
        <w:t>późn</w:t>
      </w:r>
      <w:proofErr w:type="spellEnd"/>
      <w:r w:rsidRPr="00025D18">
        <w:rPr>
          <w:rFonts w:ascii="Arial" w:hAnsi="Arial" w:cs="Arial"/>
          <w:sz w:val="20"/>
          <w:lang w:val="pl-PL"/>
        </w:rPr>
        <w:t>. zmianami.)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.)</w:t>
      </w:r>
    </w:p>
    <w:p w:rsidR="00200CF4" w:rsidRPr="00025D18" w:rsidRDefault="00200CF4" w:rsidP="00200CF4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200CF4" w:rsidRPr="00025D18" w:rsidRDefault="00200CF4" w:rsidP="00200CF4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16 grudnia 2011r.(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Dz.U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. 282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poz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1650 z 28 grudnia 2011) w sprawie średniego kursu złotego w stosunku do euro stanowiącego podstawę przeliczania wartości zamówienia publicznego. </w:t>
      </w:r>
    </w:p>
    <w:p w:rsidR="00200CF4" w:rsidRPr="00025D18" w:rsidRDefault="00200CF4" w:rsidP="00200CF4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III. Opis przedmiotu zamówienia</w:t>
      </w:r>
    </w:p>
    <w:p w:rsidR="00200CF4" w:rsidRPr="00025D18" w:rsidRDefault="00200CF4" w:rsidP="00200CF4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                                                                                         </w:t>
      </w:r>
    </w:p>
    <w:p w:rsidR="00200CF4" w:rsidRPr="00025D18" w:rsidRDefault="00200CF4" w:rsidP="00200CF4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Dostawa sprzętu laboratoryjnego jednorazowego użytku dla </w:t>
      </w:r>
      <w:r w:rsidRPr="00025D18">
        <w:rPr>
          <w:rFonts w:cs="Arial"/>
          <w:sz w:val="20"/>
        </w:rPr>
        <w:t>Powiatowego Zakładu Opieki  Zdrowotnej z siedzibą w Starachowicach”</w:t>
      </w:r>
    </w:p>
    <w:p w:rsidR="00200CF4" w:rsidRPr="00025D18" w:rsidRDefault="00200CF4" w:rsidP="00200CF4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ujętych w </w:t>
      </w:r>
      <w:r>
        <w:rPr>
          <w:rFonts w:ascii="Arial" w:hAnsi="Arial" w:cs="Arial"/>
          <w:sz w:val="20"/>
          <w:lang w:val="pl-PL"/>
        </w:rPr>
        <w:t xml:space="preserve">załączniku do Siwz </w:t>
      </w:r>
      <w:r w:rsidRPr="00025D18">
        <w:rPr>
          <w:rFonts w:ascii="Arial" w:hAnsi="Arial" w:cs="Arial"/>
          <w:sz w:val="20"/>
          <w:lang w:val="pl-PL"/>
        </w:rPr>
        <w:t xml:space="preserve"> w ilościach uzależnionych od bieżącego zapotrzebowania o parametrach opisanych w załączniku nr </w:t>
      </w:r>
      <w:r w:rsidR="005134D4">
        <w:rPr>
          <w:rFonts w:ascii="Arial" w:hAnsi="Arial" w:cs="Arial"/>
          <w:sz w:val="20"/>
          <w:lang w:val="pl-PL"/>
        </w:rPr>
        <w:t>2</w:t>
      </w:r>
      <w:r w:rsidRPr="00025D18">
        <w:rPr>
          <w:rFonts w:ascii="Arial" w:hAnsi="Arial" w:cs="Arial"/>
          <w:sz w:val="20"/>
          <w:lang w:val="pl-PL"/>
        </w:rPr>
        <w:t xml:space="preserve"> do SIWZ. </w:t>
      </w:r>
    </w:p>
    <w:p w:rsidR="00200CF4" w:rsidRPr="00025D18" w:rsidRDefault="00200CF4" w:rsidP="00200CF4">
      <w:pPr>
        <w:ind w:left="360"/>
        <w:jc w:val="both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Oferowany przedmiot  musi być dopuszczony do obrotu i używania na terenie </w:t>
      </w:r>
      <w:proofErr w:type="spellStart"/>
      <w:r w:rsidRPr="00025D18">
        <w:rPr>
          <w:rFonts w:ascii="Arial" w:hAnsi="Arial" w:cs="Arial"/>
          <w:sz w:val="20"/>
          <w:lang w:val="pl-PL"/>
        </w:rPr>
        <w:t>RP,w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szczególności, musi spełniać wymagania określone w ustawie z dnia 20 maja 2010 roku o wyrobach medycznych (Dz. U. Nr 107 poz. 679). </w:t>
      </w:r>
    </w:p>
    <w:p w:rsidR="00200CF4" w:rsidRDefault="00200CF4" w:rsidP="00200CF4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W załączeniu wykaz,  wyrobów ( załącznik nr </w:t>
      </w:r>
      <w:r w:rsidR="0085279D">
        <w:rPr>
          <w:rFonts w:ascii="Arial" w:hAnsi="Arial" w:cs="Arial"/>
          <w:b/>
          <w:sz w:val="20"/>
          <w:lang w:val="pl-PL"/>
        </w:rPr>
        <w:t>2</w:t>
      </w:r>
      <w:r w:rsidRPr="00025D18">
        <w:rPr>
          <w:rFonts w:ascii="Arial" w:hAnsi="Arial" w:cs="Arial"/>
          <w:b/>
          <w:sz w:val="20"/>
          <w:lang w:val="pl-PL"/>
        </w:rPr>
        <w:t xml:space="preserve"> do SIWZ)</w:t>
      </w:r>
    </w:p>
    <w:p w:rsidR="0085279D" w:rsidRPr="00025D18" w:rsidRDefault="0085279D" w:rsidP="00200CF4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</w:p>
    <w:p w:rsidR="00200CF4" w:rsidRPr="00025D18" w:rsidRDefault="00200CF4" w:rsidP="00200CF4">
      <w:pPr>
        <w:rPr>
          <w:rFonts w:ascii="Arial" w:hAnsi="Arial" w:cs="Arial"/>
          <w:bCs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color w:val="000000"/>
          <w:sz w:val="20"/>
          <w:lang w:val="pl-PL"/>
        </w:rPr>
        <w:t>Kody wspólnego słownika zamówień(CPV):</w:t>
      </w:r>
    </w:p>
    <w:p w:rsidR="00200CF4" w:rsidRPr="00025D18" w:rsidRDefault="00200CF4" w:rsidP="00200CF4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33.79.30.00-5 Laboratoryjne wyroby szklane</w:t>
      </w:r>
    </w:p>
    <w:p w:rsidR="00200CF4" w:rsidRPr="00025D18" w:rsidRDefault="00200CF4" w:rsidP="00200CF4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38.43.70.00-7 Pipety i akcesoria laboratoryjne</w:t>
      </w:r>
    </w:p>
    <w:p w:rsidR="00200CF4" w:rsidRPr="00025D18" w:rsidRDefault="00200CF4" w:rsidP="00200CF4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IV. Części zamówienia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Zamawiający </w:t>
      </w:r>
      <w:r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nie </w:t>
      </w:r>
      <w:r w:rsidRPr="00025D18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dopuszcza składani</w:t>
      </w:r>
      <w:r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a </w:t>
      </w:r>
      <w:r w:rsidRPr="00025D18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ofert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częściowych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V. Zamówienia uzupełniające</w:t>
      </w:r>
    </w:p>
    <w:p w:rsidR="00200CF4" w:rsidRPr="00025D18" w:rsidRDefault="00200CF4" w:rsidP="00200CF4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udzielenie zamówienia uzupełniającego </w:t>
      </w:r>
    </w:p>
    <w:p w:rsidR="00200CF4" w:rsidRPr="00025D18" w:rsidRDefault="00200CF4" w:rsidP="00200CF4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VI. Oferty wariantowe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nie dopuszcza składania ofert wariantowych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VII. Termin wykonania zamówienia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</w:p>
    <w:p w:rsidR="00200CF4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Realizacja zamówienia w  terminie do 12 miesięcy liczone od dnia podpisania um</w:t>
      </w:r>
      <w:r>
        <w:rPr>
          <w:rFonts w:ascii="Arial" w:hAnsi="Arial" w:cs="Arial"/>
          <w:snapToGrid w:val="0"/>
          <w:color w:val="000000"/>
          <w:sz w:val="20"/>
          <w:lang w:val="pl-PL"/>
        </w:rPr>
        <w:t>o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</w:t>
      </w:r>
      <w:r>
        <w:rPr>
          <w:rFonts w:ascii="Arial" w:hAnsi="Arial" w:cs="Arial"/>
          <w:snapToGrid w:val="0"/>
          <w:color w:val="000000"/>
          <w:sz w:val="20"/>
          <w:lang w:val="pl-PL"/>
        </w:rPr>
        <w:t>y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VIII. Warunki udziału w postępowaniu  oraz opis sposobu dokonania oceny spełnienia tych warunków 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1. Warunki udziału w postępowaniu</w:t>
      </w:r>
    </w:p>
    <w:p w:rsidR="00200CF4" w:rsidRPr="00025D18" w:rsidRDefault="00200CF4" w:rsidP="00200CF4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025D18">
        <w:rPr>
          <w:rFonts w:ascii="Arial" w:hAnsi="Arial" w:cs="Arial"/>
          <w:sz w:val="20"/>
          <w:szCs w:val="20"/>
        </w:rPr>
        <w:t>Pzp</w:t>
      </w:r>
      <w:proofErr w:type="spellEnd"/>
      <w:r w:rsidRPr="00025D18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200CF4" w:rsidRPr="00025D18" w:rsidRDefault="00200CF4" w:rsidP="00200CF4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200CF4" w:rsidRPr="00025D18" w:rsidRDefault="00200CF4" w:rsidP="00200CF4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  <w:sz w:val="20"/>
          <w:szCs w:val="20"/>
        </w:rPr>
      </w:pPr>
      <w:r w:rsidRPr="00025D18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200CF4" w:rsidRPr="00025D18" w:rsidRDefault="00200CF4" w:rsidP="00200CF4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>Posiadania wiedzy i doświadczenia.</w:t>
      </w:r>
    </w:p>
    <w:p w:rsidR="00200CF4" w:rsidRPr="00025D18" w:rsidRDefault="00200CF4" w:rsidP="00200CF4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pkt 5 </w:t>
      </w:r>
      <w:proofErr w:type="spellStart"/>
      <w:r w:rsidRPr="00025D18">
        <w:rPr>
          <w:rFonts w:ascii="Arial" w:hAnsi="Arial" w:cs="Arial"/>
          <w:sz w:val="20"/>
          <w:szCs w:val="20"/>
        </w:rPr>
        <w:t>siwz</w:t>
      </w:r>
      <w:proofErr w:type="spellEnd"/>
    </w:p>
    <w:p w:rsidR="00200CF4" w:rsidRPr="00025D18" w:rsidRDefault="00200CF4" w:rsidP="00200CF4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Dysponowania odpowiednim potencjałem technicznym oraz osobami zdolnymi do   </w:t>
      </w:r>
    </w:p>
    <w:p w:rsidR="00200CF4" w:rsidRPr="00025D18" w:rsidRDefault="00200CF4" w:rsidP="00200CF4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color w:val="FF6600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      wykonania zamówienia. </w:t>
      </w:r>
    </w:p>
    <w:p w:rsidR="00200CF4" w:rsidRPr="00025D18" w:rsidRDefault="00200CF4" w:rsidP="00200CF4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  <w:sz w:val="20"/>
          <w:szCs w:val="20"/>
        </w:rPr>
      </w:pPr>
      <w:r w:rsidRPr="00025D18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200CF4" w:rsidRPr="00025D18" w:rsidRDefault="00200CF4" w:rsidP="00200CF4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>d)   Sytuacji ekonomicznej i finansowej.</w:t>
      </w:r>
    </w:p>
    <w:p w:rsidR="00200CF4" w:rsidRPr="00025D18" w:rsidRDefault="00200CF4" w:rsidP="00200CF4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pkt 6  </w:t>
      </w:r>
      <w:proofErr w:type="spellStart"/>
      <w:r w:rsidRPr="00025D18">
        <w:rPr>
          <w:rFonts w:ascii="Arial" w:hAnsi="Arial" w:cs="Arial"/>
          <w:sz w:val="20"/>
          <w:szCs w:val="20"/>
        </w:rPr>
        <w:t>siwz</w:t>
      </w:r>
      <w:proofErr w:type="spellEnd"/>
    </w:p>
    <w:p w:rsidR="00200CF4" w:rsidRPr="00025D18" w:rsidRDefault="00200CF4" w:rsidP="00200CF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200CF4" w:rsidRPr="00025D18" w:rsidRDefault="00200CF4" w:rsidP="00200CF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Dowodami, o których mowa w ust. 1 pkt b , są:</w:t>
      </w:r>
    </w:p>
    <w:p w:rsidR="00200CF4" w:rsidRPr="00025D18" w:rsidRDefault="00200CF4" w:rsidP="00200CF4">
      <w:pPr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200CF4" w:rsidRPr="00025D18" w:rsidRDefault="00200CF4" w:rsidP="00200CF4">
      <w:pPr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 przypadku zamówień na dostawy lub usługi – oświadczenie wykonawcy – jeżeli z         uzasadnionych przyczyn o obiektywnym charakterze wykonawca nie jest w stanie </w:t>
      </w:r>
    </w:p>
    <w:p w:rsidR="00200CF4" w:rsidRPr="00025D18" w:rsidRDefault="00200CF4" w:rsidP="00200CF4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uzyskać poświadczenia, o którym mowa w pkt 1.</w:t>
      </w:r>
    </w:p>
    <w:p w:rsidR="00200CF4" w:rsidRPr="00025D18" w:rsidRDefault="00200CF4" w:rsidP="00200CF4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 postępowania o udzielenie niniejszego zamówienia wyklucza się Wykonawców, którzy podlegają wykluczeniu na podstawie  art. 24.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>ust 1 i art. 24.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 xml:space="preserve">ust. 2, 2a ustawy </w:t>
      </w:r>
      <w:proofErr w:type="spellStart"/>
      <w:r w:rsidRPr="00025D18">
        <w:rPr>
          <w:rFonts w:ascii="Arial" w:hAnsi="Arial" w:cs="Arial"/>
          <w:sz w:val="20"/>
          <w:lang w:val="pl-PL"/>
        </w:rPr>
        <w:t>Pzp</w:t>
      </w:r>
      <w:proofErr w:type="spellEnd"/>
      <w:r w:rsidRPr="00025D18">
        <w:rPr>
          <w:rFonts w:ascii="Arial" w:hAnsi="Arial" w:cs="Arial"/>
          <w:sz w:val="20"/>
          <w:lang w:val="pl-PL"/>
        </w:rPr>
        <w:t>.</w:t>
      </w:r>
    </w:p>
    <w:p w:rsidR="00200CF4" w:rsidRPr="00025D18" w:rsidRDefault="00200CF4" w:rsidP="00200CF4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zawiadamia równocześnie Wykonawców, którzy zostali wykluczeni </w:t>
      </w:r>
      <w:r w:rsidRPr="00025D18">
        <w:rPr>
          <w:rFonts w:ascii="Arial" w:hAnsi="Arial" w:cs="Arial"/>
          <w:sz w:val="20"/>
          <w:lang w:val="pl-PL"/>
        </w:rPr>
        <w:br/>
        <w:t>z niniejszego postępowania o udzielenie zamówienia, podając uzasadnienie faktyczne i prawne.</w:t>
      </w:r>
    </w:p>
    <w:p w:rsidR="00200CF4" w:rsidRPr="00025D18" w:rsidRDefault="00200CF4" w:rsidP="00200CF4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200CF4" w:rsidRPr="00025D18" w:rsidRDefault="00200CF4" w:rsidP="00200CF4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odrzuca ofertę  na podstawie przesłanek zawartych w art. 89 ustawy </w:t>
      </w:r>
      <w:proofErr w:type="spellStart"/>
      <w:r w:rsidRPr="00025D18">
        <w:rPr>
          <w:rFonts w:ascii="Arial" w:hAnsi="Arial" w:cs="Arial"/>
          <w:sz w:val="20"/>
          <w:lang w:val="pl-PL"/>
        </w:rPr>
        <w:t>Pzp</w:t>
      </w:r>
      <w:proofErr w:type="spellEnd"/>
      <w:r w:rsidRPr="00025D18">
        <w:rPr>
          <w:rFonts w:ascii="Arial" w:hAnsi="Arial" w:cs="Arial"/>
          <w:sz w:val="20"/>
          <w:lang w:val="pl-PL"/>
        </w:rPr>
        <w:t>.</w:t>
      </w:r>
    </w:p>
    <w:p w:rsidR="00200CF4" w:rsidRPr="00025D18" w:rsidRDefault="00200CF4" w:rsidP="00200CF4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025D18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025D18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200CF4" w:rsidRPr="00025D18" w:rsidRDefault="00200CF4" w:rsidP="00200CF4">
      <w:pPr>
        <w:widowControl w:val="0"/>
        <w:ind w:left="113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ocena spełnienia warunków wymaganych od wykonawców zostanie dokonana według formuły </w:t>
      </w: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spełnia – nie spełnia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. </w:t>
      </w:r>
      <w:r w:rsidRPr="00025D18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Nie spełnienie chociażby jednego warunku skutkować będzie wykluczeniem wykonawcy z postępowania.</w:t>
      </w:r>
    </w:p>
    <w:p w:rsidR="00200CF4" w:rsidRPr="00025D18" w:rsidRDefault="00200CF4" w:rsidP="00200CF4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200CF4" w:rsidRPr="00025D18" w:rsidRDefault="00200CF4" w:rsidP="00200CF4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sz w:val="20"/>
          <w:szCs w:val="20"/>
        </w:rPr>
      </w:pPr>
      <w:r w:rsidRPr="00025D18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200CF4" w:rsidRPr="00025D18" w:rsidRDefault="00200CF4" w:rsidP="00200CF4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200CF4" w:rsidRPr="00025D18" w:rsidRDefault="00200CF4" w:rsidP="00200CF4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025D18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025D18">
        <w:rPr>
          <w:rFonts w:ascii="Arial" w:hAnsi="Arial" w:cs="Arial"/>
          <w:b/>
          <w:sz w:val="20"/>
          <w:u w:val="single"/>
          <w:lang w:val="pl-PL"/>
        </w:rPr>
        <w:t>wykaz cen i opis przedmiotu zamówienia z wymaganiami minimalnymi</w:t>
      </w:r>
      <w:r w:rsidRPr="00025D18">
        <w:rPr>
          <w:rFonts w:ascii="Arial" w:hAnsi="Arial" w:cs="Arial"/>
          <w:sz w:val="20"/>
          <w:lang w:val="pl-PL"/>
        </w:rPr>
        <w:t xml:space="preserve"> (wzór stanowi załącznik nr </w:t>
      </w:r>
      <w:r w:rsidR="0085279D">
        <w:rPr>
          <w:rFonts w:ascii="Arial" w:hAnsi="Arial" w:cs="Arial"/>
          <w:sz w:val="20"/>
          <w:lang w:val="pl-PL"/>
        </w:rPr>
        <w:t>2</w:t>
      </w:r>
      <w:r w:rsidRPr="00025D18">
        <w:rPr>
          <w:rFonts w:ascii="Arial" w:hAnsi="Arial" w:cs="Arial"/>
          <w:sz w:val="20"/>
          <w:lang w:val="pl-PL"/>
        </w:rPr>
        <w:t xml:space="preserve"> do niniejszej specyfikacji istotnych warunków zamówienia) wypełnione i podpisane przez Wykonawcę.</w:t>
      </w:r>
    </w:p>
    <w:p w:rsidR="00200CF4" w:rsidRPr="00025D18" w:rsidRDefault="00200CF4" w:rsidP="00200CF4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025D18">
        <w:rPr>
          <w:rFonts w:ascii="Arial" w:hAnsi="Arial" w:cs="Arial"/>
          <w:sz w:val="20"/>
          <w:shd w:val="clear" w:color="auto" w:fill="FFFFFF"/>
          <w:lang w:val="pl-PL"/>
        </w:rPr>
        <w:t xml:space="preserve">, w przypadku gdy ofertę, składane dokumenty </w:t>
      </w:r>
      <w:r w:rsidRPr="00025D18">
        <w:rPr>
          <w:rFonts w:ascii="Arial" w:hAnsi="Arial" w:cs="Arial"/>
          <w:sz w:val="20"/>
          <w:shd w:val="clear" w:color="auto" w:fill="FFFFFF"/>
          <w:lang w:val="pl-PL"/>
        </w:rPr>
        <w:br/>
        <w:t>i oświadczenia  podpisuje osoba nie widniejąca w dokument</w:t>
      </w:r>
      <w:r w:rsidRPr="00025D18">
        <w:rPr>
          <w:rFonts w:ascii="Arial" w:hAnsi="Arial" w:cs="Arial"/>
          <w:sz w:val="20"/>
          <w:lang w:val="pl-PL"/>
        </w:rPr>
        <w:t>ach rejestrowych.</w:t>
      </w:r>
    </w:p>
    <w:p w:rsidR="00200CF4" w:rsidRPr="00025D18" w:rsidRDefault="00200CF4" w:rsidP="00200CF4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025D18">
        <w:rPr>
          <w:rFonts w:ascii="Arial" w:hAnsi="Arial" w:cs="Arial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Wykonawca składa wraz z ofertą </w:t>
      </w:r>
      <w:r w:rsidRPr="00025D18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025D18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025D18">
        <w:rPr>
          <w:rFonts w:ascii="Arial" w:hAnsi="Arial" w:cs="Arial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(wzór przedstawiony w załączniku nr 3 do niniejszej specyfikacji istotnych warunków zamówienia);</w:t>
      </w:r>
    </w:p>
    <w:p w:rsidR="00200CF4" w:rsidRPr="00025D18" w:rsidRDefault="00200CF4" w:rsidP="00200CF4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4</w:t>
      </w:r>
      <w:r w:rsidRPr="00025D18">
        <w:rPr>
          <w:rFonts w:ascii="Arial" w:hAnsi="Arial" w:cs="Arial"/>
          <w:b/>
          <w:i/>
          <w:sz w:val="20"/>
          <w:lang w:val="pl-PL"/>
        </w:rPr>
        <w:t xml:space="preserve">. </w:t>
      </w:r>
      <w:r w:rsidRPr="00025D18">
        <w:rPr>
          <w:rFonts w:ascii="Arial" w:hAnsi="Arial" w:cs="Arial"/>
          <w:b/>
          <w:sz w:val="20"/>
          <w:u w:val="single"/>
          <w:lang w:val="pl-PL"/>
        </w:rPr>
        <w:t>Jeżeli wykonawca, wykazując spełnianie warunków, o których mowa w art. 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025D18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200CF4" w:rsidRPr="00025D18" w:rsidRDefault="00200CF4" w:rsidP="00200CF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200CF4" w:rsidRPr="00025D18" w:rsidRDefault="00200CF4" w:rsidP="00200CF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2) dokumentów dotyczących w szczególności:</w:t>
      </w:r>
    </w:p>
    <w:p w:rsidR="00200CF4" w:rsidRPr="00025D18" w:rsidRDefault="00200CF4" w:rsidP="00200CF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200CF4" w:rsidRPr="00025D18" w:rsidRDefault="00200CF4" w:rsidP="00200CF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b) sposobu wykorzystania zasobów innego podmiotu, przez wykonawcę, przy wykonywaniu zamówienia,</w:t>
      </w:r>
    </w:p>
    <w:p w:rsidR="00200CF4" w:rsidRPr="00025D18" w:rsidRDefault="00200CF4" w:rsidP="00200CF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200CF4" w:rsidRPr="00025D18" w:rsidRDefault="00200CF4" w:rsidP="00200CF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200CF4" w:rsidRPr="00025D18" w:rsidRDefault="00200CF4" w:rsidP="00200CF4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200CF4" w:rsidRPr="00025D18" w:rsidRDefault="00200CF4" w:rsidP="00200CF4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Opłacona Polisa, a w przypadku jej braku innego dokumentu potwierdzającego, że </w:t>
      </w:r>
    </w:p>
    <w:p w:rsidR="00200CF4" w:rsidRPr="00025D18" w:rsidRDefault="00200CF4" w:rsidP="00200CF4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wykonawca jest ubezpieczony od odpowiedzialności cywilnej w zakresie prowadzonej        </w:t>
      </w:r>
    </w:p>
    <w:p w:rsidR="00200CF4" w:rsidRPr="00025D18" w:rsidRDefault="00200CF4" w:rsidP="00200CF4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działalności obejmującej przedmiot zamówienia. </w:t>
      </w:r>
    </w:p>
    <w:p w:rsidR="00200CF4" w:rsidRPr="00025D18" w:rsidRDefault="00200CF4" w:rsidP="00200CF4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0"/>
          <w:lang w:val="pl-PL"/>
        </w:rPr>
      </w:pPr>
      <w:r w:rsidRPr="00025D18">
        <w:rPr>
          <w:rFonts w:ascii="Arial" w:hAnsi="Arial" w:cs="Arial"/>
          <w:b/>
          <w:i/>
          <w:sz w:val="20"/>
          <w:lang w:val="pl-PL"/>
        </w:rPr>
        <w:t xml:space="preserve">IX.1 W celu wykazania braku podstaw do wykluczenia z postępowania o udzielenie zamówienia Wykonawcy w okolicznościach, o których mowa w art. 24 ust. 1, 2, 2a </w:t>
      </w:r>
      <w:proofErr w:type="spellStart"/>
      <w:r w:rsidRPr="00025D18">
        <w:rPr>
          <w:rFonts w:ascii="Arial" w:hAnsi="Arial" w:cs="Arial"/>
          <w:b/>
          <w:i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b/>
          <w:i/>
          <w:sz w:val="20"/>
          <w:lang w:val="pl-PL"/>
        </w:rPr>
        <w:t>, zamawiający żąda następujących dokumentów:</w:t>
      </w:r>
    </w:p>
    <w:p w:rsidR="00200CF4" w:rsidRPr="00025D18" w:rsidRDefault="00200CF4" w:rsidP="00200CF4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1)  </w:t>
      </w:r>
      <w:r w:rsidRPr="00025D18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025D18">
        <w:rPr>
          <w:rFonts w:ascii="Arial" w:hAnsi="Arial" w:cs="Arial"/>
          <w:sz w:val="20"/>
          <w:lang w:val="pl-PL"/>
        </w:rPr>
        <w:t xml:space="preserve">  z art. 24 ust. 1, 2, </w:t>
      </w:r>
      <w:proofErr w:type="spellStart"/>
      <w:r w:rsidRPr="00025D18">
        <w:rPr>
          <w:rFonts w:ascii="Arial" w:hAnsi="Arial" w:cs="Arial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(wzór przedstawiony w załączniku nr 3 do niniejszej specyfikacji istotnych warunków zamówienia);</w:t>
      </w:r>
    </w:p>
    <w:p w:rsidR="00200CF4" w:rsidRPr="00025D18" w:rsidRDefault="00200CF4" w:rsidP="00200CF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200CF4" w:rsidRPr="00025D18" w:rsidRDefault="00200CF4" w:rsidP="00200CF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200CF4" w:rsidRPr="00025D18" w:rsidRDefault="00200CF4" w:rsidP="00200CF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200CF4" w:rsidRPr="00025D18" w:rsidRDefault="00200CF4" w:rsidP="00200CF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5</w:t>
      </w:r>
      <w:r w:rsidRPr="00025D18">
        <w:rPr>
          <w:rFonts w:ascii="Arial" w:hAnsi="Arial" w:cs="Arial"/>
          <w:bCs/>
          <w:sz w:val="20"/>
          <w:lang w:val="pl-PL"/>
        </w:rPr>
        <w:t xml:space="preserve">)  </w:t>
      </w:r>
      <w:r w:rsidRPr="00025D18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200CF4" w:rsidRPr="00025D18" w:rsidRDefault="00200CF4" w:rsidP="00200CF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200CF4" w:rsidRPr="00025D18" w:rsidRDefault="00200CF4" w:rsidP="00200CF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200CF4" w:rsidRPr="00025D18" w:rsidRDefault="00200CF4" w:rsidP="00200CF4">
      <w:pPr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7) Oświadczenie o przynależności  do grupy kapitałowej, w rozumieniu ustawy z dnia 16 lutego   </w:t>
      </w:r>
    </w:p>
    <w:p w:rsidR="00200CF4" w:rsidRPr="00025D18" w:rsidRDefault="00200CF4" w:rsidP="00200CF4">
      <w:pPr>
        <w:pStyle w:val="Tekstpodstawowy31"/>
        <w:ind w:left="426"/>
        <w:rPr>
          <w:rFonts w:cs="Arial"/>
          <w:b w:val="0"/>
          <w:u w:val="none"/>
        </w:rPr>
      </w:pPr>
      <w:r w:rsidRPr="00025D18">
        <w:rPr>
          <w:rFonts w:cs="Arial"/>
          <w:b w:val="0"/>
          <w:u w:val="none"/>
        </w:rPr>
        <w:t xml:space="preserve">    2007 r. o ochronie konkurencji i konsumentów (Dz. U. nr 50 poz. 331, z </w:t>
      </w:r>
      <w:proofErr w:type="spellStart"/>
      <w:r w:rsidRPr="00025D18">
        <w:rPr>
          <w:rFonts w:cs="Arial"/>
          <w:b w:val="0"/>
          <w:u w:val="none"/>
        </w:rPr>
        <w:t>póź</w:t>
      </w:r>
      <w:proofErr w:type="spellEnd"/>
      <w:r w:rsidRPr="00025D18">
        <w:rPr>
          <w:rFonts w:cs="Arial"/>
          <w:b w:val="0"/>
          <w:u w:val="none"/>
        </w:rPr>
        <w:t xml:space="preserve"> zm.)</w:t>
      </w:r>
    </w:p>
    <w:p w:rsidR="00200CF4" w:rsidRPr="00025D18" w:rsidRDefault="00200CF4" w:rsidP="00200CF4">
      <w:pPr>
        <w:pStyle w:val="Tekstpodstawowy31"/>
        <w:ind w:left="426"/>
        <w:rPr>
          <w:rFonts w:cs="Arial"/>
          <w:b w:val="0"/>
          <w:u w:val="none"/>
        </w:rPr>
      </w:pPr>
      <w:r w:rsidRPr="00025D18">
        <w:rPr>
          <w:rFonts w:cs="Arial"/>
          <w:b w:val="0"/>
          <w:u w:val="none"/>
        </w:rPr>
        <w:t xml:space="preserve">8) Oświadczenie wykonawcy, że oferowany przedmiot zamówienia jest dopuszczony do obrotu i  </w:t>
      </w:r>
    </w:p>
    <w:p w:rsidR="00200CF4" w:rsidRPr="00025D18" w:rsidRDefault="00200CF4" w:rsidP="00200CF4">
      <w:pPr>
        <w:pStyle w:val="Tekstpodstawowy31"/>
        <w:ind w:left="426"/>
        <w:rPr>
          <w:rFonts w:cs="Arial"/>
          <w:b w:val="0"/>
          <w:u w:val="none"/>
        </w:rPr>
      </w:pPr>
      <w:r w:rsidRPr="00025D18">
        <w:rPr>
          <w:rFonts w:cs="Arial"/>
          <w:b w:val="0"/>
          <w:u w:val="none"/>
        </w:rPr>
        <w:t xml:space="preserve">    używania na terenie RP, w szczególności że spełnia wymagania określone w ustawie z dnia 20 </w:t>
      </w:r>
    </w:p>
    <w:p w:rsidR="00200CF4" w:rsidRPr="00025D18" w:rsidRDefault="00200CF4" w:rsidP="00200CF4">
      <w:pPr>
        <w:pStyle w:val="Tekstpodstawowy31"/>
        <w:ind w:left="426"/>
        <w:rPr>
          <w:rFonts w:cs="Arial"/>
          <w:b w:val="0"/>
          <w:u w:val="none"/>
        </w:rPr>
      </w:pPr>
      <w:r w:rsidRPr="00025D18">
        <w:rPr>
          <w:rFonts w:cs="Arial"/>
          <w:b w:val="0"/>
          <w:u w:val="none"/>
        </w:rPr>
        <w:t xml:space="preserve">    maja 2010 roku o wyrobach medycznych (</w:t>
      </w:r>
      <w:proofErr w:type="spellStart"/>
      <w:r w:rsidRPr="00025D18">
        <w:rPr>
          <w:rFonts w:cs="Arial"/>
          <w:b w:val="0"/>
          <w:u w:val="none"/>
        </w:rPr>
        <w:t>Dz.U</w:t>
      </w:r>
      <w:proofErr w:type="spellEnd"/>
      <w:r w:rsidRPr="00025D18">
        <w:rPr>
          <w:rFonts w:cs="Arial"/>
          <w:b w:val="0"/>
          <w:u w:val="none"/>
        </w:rPr>
        <w:t>. Nr 107 poz.679).</w:t>
      </w:r>
    </w:p>
    <w:p w:rsidR="00200CF4" w:rsidRPr="00025D18" w:rsidRDefault="00200CF4" w:rsidP="00200CF4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200CF4" w:rsidRPr="00025D18" w:rsidRDefault="00200CF4" w:rsidP="00200CF4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O których mowa w: </w:t>
      </w:r>
    </w:p>
    <w:p w:rsidR="00200CF4" w:rsidRPr="00025D18" w:rsidRDefault="00200CF4" w:rsidP="00200CF4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200CF4" w:rsidRPr="00025D18" w:rsidRDefault="00200CF4" w:rsidP="00200CF4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200CF4" w:rsidRPr="00025D18" w:rsidRDefault="00200CF4" w:rsidP="00200CF4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025D18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200CF4" w:rsidRPr="00025D18" w:rsidRDefault="00200CF4" w:rsidP="00200CF4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200CF4" w:rsidRPr="00025D18" w:rsidRDefault="00200CF4" w:rsidP="00200CF4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200CF4" w:rsidRPr="00025D18" w:rsidRDefault="00200CF4" w:rsidP="00200CF4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200CF4" w:rsidRPr="00025D18" w:rsidRDefault="00200CF4" w:rsidP="00200CF4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suppressAutoHyphens/>
        <w:autoSpaceDE w:val="0"/>
        <w:spacing w:line="260" w:lineRule="exact"/>
        <w:ind w:left="357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IX.2</w:t>
      </w:r>
      <w:r w:rsidRPr="00025D18">
        <w:rPr>
          <w:rFonts w:ascii="Arial" w:hAnsi="Arial" w:cs="Arial"/>
          <w:sz w:val="20"/>
          <w:lang w:val="pl-PL"/>
        </w:rPr>
        <w:t xml:space="preserve"> </w:t>
      </w:r>
      <w:r w:rsidRPr="00025D18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025D18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200CF4" w:rsidRPr="00025D18" w:rsidRDefault="00200CF4" w:rsidP="00200CF4">
      <w:pPr>
        <w:pStyle w:val="Akapitzlist"/>
        <w:widowControl w:val="0"/>
        <w:numPr>
          <w:ilvl w:val="0"/>
          <w:numId w:val="32"/>
        </w:numPr>
        <w:jc w:val="both"/>
        <w:rPr>
          <w:rFonts w:ascii="Arial" w:hAnsi="Arial" w:cs="Arial"/>
          <w:snapToGrid w:val="0"/>
        </w:rPr>
      </w:pPr>
      <w:r w:rsidRPr="00025D18">
        <w:rPr>
          <w:rFonts w:ascii="Arial" w:hAnsi="Arial" w:cs="Arial"/>
          <w:snapToGrid w:val="0"/>
        </w:rPr>
        <w:t xml:space="preserve">zaświadczenia podmiotu uprawnionego do kontroli jakości potwierdzającego, że    </w:t>
      </w:r>
    </w:p>
    <w:p w:rsidR="00200CF4" w:rsidRPr="00025D18" w:rsidRDefault="00200CF4" w:rsidP="00200CF4">
      <w:pPr>
        <w:widowControl w:val="0"/>
        <w:ind w:left="360"/>
        <w:jc w:val="both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dostarczane wyroby odpowiadają określonym normom lub specyfikacjom technicznym </w:t>
      </w:r>
    </w:p>
    <w:p w:rsidR="00200CF4" w:rsidRPr="00025D18" w:rsidRDefault="00200CF4" w:rsidP="00200CF4">
      <w:pPr>
        <w:widowControl w:val="0"/>
        <w:ind w:left="360"/>
        <w:jc w:val="both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lub równoważne zaświadczenie wystawione przez podmiot mający siedzibę w innym      </w:t>
      </w:r>
    </w:p>
    <w:p w:rsidR="00200CF4" w:rsidRPr="00025D18" w:rsidRDefault="00200CF4" w:rsidP="00200CF4">
      <w:pPr>
        <w:widowControl w:val="0"/>
        <w:ind w:left="360"/>
        <w:jc w:val="both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państwie członkowskim Europejskiego Obszaru Gospodarczego </w:t>
      </w:r>
    </w:p>
    <w:p w:rsidR="00200CF4" w:rsidRPr="00025D18" w:rsidRDefault="00200CF4" w:rsidP="00200CF4">
      <w:pPr>
        <w:widowControl w:val="0"/>
        <w:ind w:left="360"/>
        <w:jc w:val="both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-  </w:t>
      </w:r>
      <w:r w:rsidRPr="00025D18">
        <w:rPr>
          <w:rFonts w:ascii="Arial" w:hAnsi="Arial" w:cs="Arial"/>
          <w:b/>
          <w:sz w:val="20"/>
          <w:lang w:val="pl-PL"/>
        </w:rPr>
        <w:t xml:space="preserve">  </w:t>
      </w:r>
      <w:r w:rsidRPr="00025D18">
        <w:rPr>
          <w:rFonts w:ascii="Arial" w:hAnsi="Arial" w:cs="Arial"/>
          <w:snapToGrid w:val="0"/>
          <w:sz w:val="20"/>
          <w:lang w:val="pl-PL"/>
        </w:rPr>
        <w:t xml:space="preserve">certyfikaty lub deklaracje zgodności lub atesty dopuszczające wyroby do użytku, </w:t>
      </w:r>
    </w:p>
    <w:p w:rsidR="00200CF4" w:rsidRPr="00025D18" w:rsidRDefault="00200CF4" w:rsidP="00200CF4">
      <w:pPr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napToGrid w:val="0"/>
          <w:sz w:val="20"/>
          <w:lang w:val="pl-PL" w:eastAsia="en-GB"/>
        </w:rPr>
        <w:t xml:space="preserve">         </w:t>
      </w:r>
      <w:r w:rsidRPr="00025D18">
        <w:rPr>
          <w:rFonts w:ascii="Arial" w:hAnsi="Arial" w:cs="Arial"/>
          <w:sz w:val="20"/>
          <w:lang w:val="pl-PL" w:eastAsia="en-GB"/>
        </w:rPr>
        <w:t xml:space="preserve">Wykonawca przedstawi w ofercie ważne deklaracje zgodności EC, lub certyfikat CE oraz </w:t>
      </w:r>
    </w:p>
    <w:p w:rsidR="00200CF4" w:rsidRPr="00025D18" w:rsidRDefault="00200CF4" w:rsidP="00200CF4">
      <w:pPr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z w:val="20"/>
          <w:lang w:val="pl-PL" w:eastAsia="en-GB"/>
        </w:rPr>
        <w:t xml:space="preserve">         dokumenty/informacje potwierdzające że w</w:t>
      </w:r>
      <w:r>
        <w:rPr>
          <w:rFonts w:ascii="Arial" w:hAnsi="Arial" w:cs="Arial"/>
          <w:sz w:val="20"/>
          <w:lang w:val="pl-PL" w:eastAsia="en-GB"/>
        </w:rPr>
        <w:t>y</w:t>
      </w:r>
      <w:r w:rsidRPr="00025D18">
        <w:rPr>
          <w:rFonts w:ascii="Arial" w:hAnsi="Arial" w:cs="Arial"/>
          <w:sz w:val="20"/>
          <w:lang w:val="pl-PL" w:eastAsia="en-GB"/>
        </w:rPr>
        <w:t xml:space="preserve">rób jest dopuszczony do obrotu na polskim </w:t>
      </w:r>
    </w:p>
    <w:p w:rsidR="00200CF4" w:rsidRPr="00025D18" w:rsidRDefault="00200CF4" w:rsidP="00200CF4">
      <w:pPr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z w:val="20"/>
          <w:lang w:val="pl-PL" w:eastAsia="en-GB"/>
        </w:rPr>
        <w:t xml:space="preserve">         rynku (zgodnie z obowiązującymi przepisami o wyrobach medycznych ). </w:t>
      </w:r>
    </w:p>
    <w:p w:rsidR="00200CF4" w:rsidRPr="001741B4" w:rsidRDefault="001741B4" w:rsidP="001741B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lang w:eastAsia="en-GB"/>
        </w:rPr>
        <w:t>próbki,</w:t>
      </w:r>
      <w:r w:rsidRPr="001741B4">
        <w:rPr>
          <w:rFonts w:ascii="Arial" w:hAnsi="Arial" w:cs="Arial"/>
          <w:lang w:eastAsia="en-GB"/>
        </w:rPr>
        <w:t>które</w:t>
      </w:r>
      <w:proofErr w:type="spellEnd"/>
      <w:r w:rsidRPr="001741B4">
        <w:rPr>
          <w:rFonts w:ascii="Arial" w:hAnsi="Arial" w:cs="Arial"/>
          <w:lang w:eastAsia="en-GB"/>
        </w:rPr>
        <w:t xml:space="preserve"> mają zostać dostarczone, których autentyczność musi zostać poświadczona przez wykonawcę na żądanie zamawiającego</w:t>
      </w:r>
    </w:p>
    <w:p w:rsidR="00200CF4" w:rsidRPr="00025D18" w:rsidRDefault="00200CF4" w:rsidP="00200CF4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IX 3.</w:t>
      </w:r>
      <w:r w:rsidRPr="00025D18">
        <w:rPr>
          <w:rFonts w:ascii="Arial" w:hAnsi="Arial" w:cs="Arial"/>
          <w:sz w:val="20"/>
          <w:lang w:val="pl-PL"/>
        </w:rPr>
        <w:t xml:space="preserve"> Wykonawcy mogą wspólnie ubiegać się o udzielenie zamówienia, w </w:t>
      </w:r>
      <w:r w:rsidRPr="00025D18">
        <w:rPr>
          <w:rFonts w:ascii="Arial" w:hAnsi="Arial" w:cs="Arial"/>
          <w:color w:val="0000FF"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>przypadku, kiedy ofertę składa kilka podmiotów, oferta musi spełniać następujące warunki:</w:t>
      </w:r>
    </w:p>
    <w:p w:rsidR="00200CF4" w:rsidRPr="00025D18" w:rsidRDefault="00200CF4" w:rsidP="00200CF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200CF4" w:rsidRPr="00025D18" w:rsidRDefault="00200CF4" w:rsidP="00200CF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200CF4" w:rsidRPr="00025D18" w:rsidRDefault="00200CF4" w:rsidP="00200CF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wspólnie/ partnerów - należy załączyć do oferty </w:t>
      </w:r>
    </w:p>
    <w:p w:rsidR="00200CF4" w:rsidRPr="00025D18" w:rsidRDefault="00200CF4" w:rsidP="00200CF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200CF4" w:rsidRPr="00025D18" w:rsidRDefault="00200CF4" w:rsidP="00200CF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200CF4" w:rsidRPr="00025D18" w:rsidRDefault="00200CF4" w:rsidP="00200CF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200CF4" w:rsidRPr="00025D18" w:rsidRDefault="00200CF4" w:rsidP="00200CF4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Wyżej wymienione dokumenty mogą być złożone w formie oryginałów ( </w:t>
      </w:r>
      <w:r w:rsidRPr="00025D18">
        <w:rPr>
          <w:rFonts w:ascii="Arial" w:hAnsi="Arial" w:cs="Arial"/>
          <w:i/>
          <w:snapToGrid w:val="0"/>
          <w:color w:val="000000"/>
          <w:sz w:val="20"/>
          <w:lang w:val="pl-PL"/>
        </w:rPr>
        <w:t>gdy jest to wymagane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200CF4" w:rsidRPr="00025D18" w:rsidRDefault="00200CF4" w:rsidP="00200CF4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Dokumenty sporządzone w języku obcym są składane wraz z tłumaczeniem na język polski, poświadczonym przez wykonawcę</w:t>
      </w:r>
    </w:p>
    <w:p w:rsidR="00200CF4" w:rsidRPr="00025D18" w:rsidRDefault="00200CF4" w:rsidP="00200CF4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85279D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200CF4" w:rsidRPr="00025D18" w:rsidRDefault="00200CF4" w:rsidP="00200CF4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X. Informacja o sposobie porozumiewania się zamawiającego z wykonawcami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Powiatowy Zakład Opieki Zdrowotnej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ul. Radomska 70  27-200 Starachowice tel. (41) 2745381  fax (41) 2739229 /2739182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200CF4" w:rsidRPr="00025D18" w:rsidRDefault="00200CF4" w:rsidP="00200CF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2. Zamawiający udzieli wyjaśnień niezwłocznie, jednak nie później niż na </w:t>
      </w:r>
      <w:r w:rsidRPr="00025D18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2 </w:t>
      </w:r>
      <w:r w:rsidRPr="00025D18">
        <w:rPr>
          <w:rFonts w:ascii="Arial" w:hAnsi="Arial" w:cs="Arial"/>
          <w:sz w:val="20"/>
          <w:lang w:val="pl-PL"/>
        </w:rPr>
        <w:t>dni przed upływem terminu składania ofert</w:t>
      </w:r>
    </w:p>
    <w:p w:rsidR="00200CF4" w:rsidRPr="00025D18" w:rsidRDefault="00200CF4" w:rsidP="00200CF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200CF4" w:rsidRPr="00025D18" w:rsidRDefault="00200CF4" w:rsidP="00200CF4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Wszystkie pytania i wyjaśnienia dotyczące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zostaną również umieszczone na stronie internetowej </w:t>
      </w:r>
      <w:hyperlink r:id="rId10" w:history="1">
        <w:r w:rsidRPr="00025D18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, oraz informacja ta zostanie zamieszczona na w/w stronie internetowej.</w:t>
      </w:r>
    </w:p>
    <w:p w:rsidR="00200CF4" w:rsidRPr="00025D18" w:rsidRDefault="00200CF4" w:rsidP="00200CF4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. W prowadzonym postępowaniu wszelkie oświadczenia, wnioski, zawiadomienia przekazywane będą za pomocą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faksu,e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-mailem a oryginał dokumentu niezwłocznie dosłany pocztą .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Zamawiający nie przewiduje prowadzenia aukcji elektronicznej.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6. Zamawiający nie przewiduje zorganizowania zebrania z wykonawcami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XI. Osoby uprawnione do porozumiewania się z wykonawcami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Osoby upoważnione ze strony zamawiającego do kontaktowania się z Wykonawcami:  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- </w:t>
      </w:r>
      <w:r w:rsidRPr="00025D18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sprawy merytoryczne:</w:t>
      </w:r>
    </w:p>
    <w:p w:rsidR="00200CF4" w:rsidRPr="00025D18" w:rsidRDefault="00200CF4" w:rsidP="00200CF4">
      <w:pPr>
        <w:widowControl w:val="0"/>
        <w:ind w:left="360" w:hanging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Z-ca Kierownika Pracowni Diagnostyki Laboratoryjnej  Magdalena Fiega tel. 41 273 9842 </w:t>
      </w:r>
      <w:r w:rsidRPr="00025D18">
        <w:rPr>
          <w:rFonts w:ascii="Arial" w:hAnsi="Arial" w:cs="Arial"/>
          <w:sz w:val="20"/>
          <w:lang w:val="pl-PL"/>
        </w:rPr>
        <w:t>w    godz.09:00 – 14:00,</w:t>
      </w:r>
    </w:p>
    <w:p w:rsidR="00200CF4" w:rsidRPr="00025D18" w:rsidRDefault="00200CF4" w:rsidP="00200CF4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- sprawy proceduralne  </w:t>
      </w:r>
      <w:r w:rsidRPr="00025D18">
        <w:rPr>
          <w:rFonts w:ascii="Arial" w:hAnsi="Arial" w:cs="Arial"/>
          <w:sz w:val="20"/>
          <w:lang w:val="pl-PL"/>
        </w:rPr>
        <w:t xml:space="preserve">Dział ds. Zamówień Publicznych  Włodzimierz Żyła tel. 041 2739182 </w:t>
      </w:r>
    </w:p>
    <w:p w:rsidR="00200CF4" w:rsidRPr="00025D18" w:rsidRDefault="00200CF4" w:rsidP="00200CF4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w godz.09:00 – 14:00</w:t>
      </w:r>
    </w:p>
    <w:p w:rsidR="00200CF4" w:rsidRPr="00025D18" w:rsidRDefault="00200CF4" w:rsidP="00200CF4">
      <w:pPr>
        <w:pStyle w:val="Nagwek5"/>
        <w:rPr>
          <w:rFonts w:cs="Arial"/>
          <w:sz w:val="20"/>
        </w:rPr>
      </w:pPr>
    </w:p>
    <w:p w:rsidR="00200CF4" w:rsidRPr="00025D18" w:rsidRDefault="00200CF4" w:rsidP="00200CF4">
      <w:pPr>
        <w:pStyle w:val="Nagwek5"/>
        <w:rPr>
          <w:rFonts w:cs="Arial"/>
          <w:sz w:val="20"/>
        </w:rPr>
      </w:pPr>
      <w:r w:rsidRPr="00025D18">
        <w:rPr>
          <w:rFonts w:cs="Arial"/>
          <w:sz w:val="20"/>
        </w:rPr>
        <w:t>XII. Wadium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200CF4" w:rsidRPr="00025D18" w:rsidRDefault="00200CF4" w:rsidP="00200CF4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XIII. Termin związania ofertą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Oferenci pozostają związani ofertą przez okres 30 dni od upływu terminu do składania ofert .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Bieg terminu związania z ofertą rozpoczyna się wraz z upływem terminu składania ofert.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XIV. Opis przygotowania oferty</w:t>
      </w:r>
    </w:p>
    <w:p w:rsidR="00200CF4" w:rsidRPr="00025D18" w:rsidRDefault="00200CF4" w:rsidP="00200CF4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1.</w:t>
      </w: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ab/>
        <w:t>Przygotowanie oferty</w:t>
      </w:r>
    </w:p>
    <w:p w:rsidR="00200CF4" w:rsidRPr="00025D18" w:rsidRDefault="00200CF4" w:rsidP="00200CF4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Oferta musi być sporządzona w języku polskim, pismem czytelnym w formie papierowej.</w:t>
      </w:r>
    </w:p>
    <w:p w:rsidR="00200CF4" w:rsidRPr="00025D18" w:rsidRDefault="00200CF4" w:rsidP="00200CF4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prosi  o dodatkowe sporządzenie, oprócz formy pisemnej, załącznika nr </w:t>
      </w:r>
      <w:r w:rsidR="0085279D">
        <w:rPr>
          <w:rFonts w:ascii="Arial" w:hAnsi="Arial" w:cs="Arial"/>
          <w:snapToGrid w:val="0"/>
          <w:color w:val="000000"/>
          <w:sz w:val="20"/>
          <w:lang w:val="pl-PL"/>
        </w:rPr>
        <w:t>2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(cenowego) na nośniku elektronicznym (płyta CD).</w:t>
      </w:r>
    </w:p>
    <w:p w:rsidR="00200CF4" w:rsidRPr="00025D18" w:rsidRDefault="00200CF4" w:rsidP="00200CF4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2)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Koszty związane z przygotowaniem oferty ponosi składający ofertę.</w:t>
      </w:r>
    </w:p>
    <w:p w:rsidR="00200CF4" w:rsidRPr="00025D18" w:rsidRDefault="00200CF4" w:rsidP="00200CF4">
      <w:pPr>
        <w:shd w:val="clear" w:color="auto" w:fill="FFFFFF"/>
        <w:rPr>
          <w:rFonts w:ascii="Arial" w:hAnsi="Arial" w:cs="Arial"/>
          <w:bCs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3)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Wykonawca może złożyć w prowadzonym postępowaniu wyłącznie jedną ofertę.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 xml:space="preserve"> </w:t>
      </w:r>
    </w:p>
    <w:p w:rsidR="00200CF4" w:rsidRPr="00025D18" w:rsidRDefault="00200CF4" w:rsidP="00200CF4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4)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200CF4" w:rsidRPr="00025D18" w:rsidRDefault="00200CF4" w:rsidP="00200CF4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5)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200CF4" w:rsidRPr="00025D18" w:rsidRDefault="00200CF4" w:rsidP="00200CF4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6)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200CF4" w:rsidRPr="00025D18" w:rsidRDefault="00200CF4" w:rsidP="00200CF4">
      <w:pPr>
        <w:pStyle w:val="Tekstblokowy"/>
        <w:rPr>
          <w:rFonts w:cs="Arial"/>
          <w:sz w:val="20"/>
        </w:rPr>
      </w:pPr>
      <w:r w:rsidRPr="00025D18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200CF4" w:rsidRPr="00025D18" w:rsidRDefault="00200CF4" w:rsidP="00200CF4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8)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200CF4" w:rsidRPr="00025D18" w:rsidRDefault="00200CF4" w:rsidP="00200CF4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9)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200CF4" w:rsidRPr="00025D18" w:rsidRDefault="00200CF4" w:rsidP="00200CF4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Dokumenty które Dostawca chce zastrzec, że nie mogą być udostępnione (informacje, które </w:t>
      </w:r>
    </w:p>
    <w:p w:rsidR="00200CF4" w:rsidRPr="00025D18" w:rsidRDefault="00200CF4" w:rsidP="00200CF4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stanowią tajemnicę przedsiębiorstwa w rozumieniu przepisów o zwalczaniu nieuczciwej </w:t>
      </w:r>
    </w:p>
    <w:p w:rsidR="00200CF4" w:rsidRPr="00025D18" w:rsidRDefault="00200CF4" w:rsidP="00200CF4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konkurencji) innym uczestnikom postępowania należy wyraźnie zaznaczyć i powinny być </w:t>
      </w:r>
    </w:p>
    <w:p w:rsidR="00200CF4" w:rsidRPr="00025D18" w:rsidRDefault="00200CF4" w:rsidP="00200CF4">
      <w:pPr>
        <w:widowControl w:val="0"/>
        <w:ind w:left="113" w:right="-53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spięte i włożone w oddzielną nieprzezroczystą okładkę </w:t>
      </w:r>
      <w:r w:rsidRPr="00025D18">
        <w:rPr>
          <w:rFonts w:ascii="Arial" w:hAnsi="Arial" w:cs="Arial"/>
          <w:sz w:val="20"/>
          <w:lang w:val="pl-PL"/>
        </w:rPr>
        <w:t>z oznakowaniem „</w:t>
      </w:r>
      <w:r w:rsidRPr="00025D18">
        <w:rPr>
          <w:rFonts w:ascii="Arial" w:hAnsi="Arial" w:cs="Arial"/>
          <w:b/>
          <w:sz w:val="20"/>
          <w:lang w:val="pl-PL"/>
        </w:rPr>
        <w:t xml:space="preserve">TAJEMNICA  </w:t>
      </w:r>
    </w:p>
    <w:p w:rsidR="00200CF4" w:rsidRPr="00025D18" w:rsidRDefault="00200CF4" w:rsidP="00200CF4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         PRZEDSIĘBIORSTWA</w:t>
      </w:r>
      <w:r w:rsidRPr="00025D18">
        <w:rPr>
          <w:rFonts w:ascii="Arial" w:hAnsi="Arial" w:cs="Arial"/>
          <w:sz w:val="20"/>
          <w:lang w:val="pl-PL"/>
        </w:rPr>
        <w:t>".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Oferta wspólna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przypadku, kiedy ofertę składa kilka podmiotów, oferta musi spełniać następujące warunki: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3.   Inne wymagania dotyczące przygotowania oferty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3.1 Ofertę należy złożyć w nieprzejrzystym opakowaniu / zamkniętej kopercie w: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siedzibie zamawiającego</w:t>
      </w:r>
    </w:p>
    <w:p w:rsidR="00200CF4" w:rsidRPr="00025D18" w:rsidRDefault="00200CF4" w:rsidP="00200CF4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200CF4" w:rsidRPr="00025D18" w:rsidRDefault="00200CF4" w:rsidP="00200CF4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025D18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200CF4" w:rsidRPr="00025D18" w:rsidRDefault="00200CF4" w:rsidP="00200CF4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025D18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200CF4" w:rsidRPr="00025D18" w:rsidRDefault="00200CF4" w:rsidP="00200CF4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oznaczonej, </w:t>
      </w:r>
    </w:p>
    <w:p w:rsidR="00200CF4" w:rsidRPr="00025D18" w:rsidRDefault="00200CF4" w:rsidP="00200CF4">
      <w:pPr>
        <w:pStyle w:val="Tekstpodstawowy2"/>
        <w:rPr>
          <w:rFonts w:cs="Arial"/>
          <w:sz w:val="20"/>
          <w:u w:val="single"/>
        </w:rPr>
      </w:pPr>
      <w:r w:rsidRPr="00025D18">
        <w:rPr>
          <w:rFonts w:cs="Arial"/>
          <w:sz w:val="20"/>
          <w:u w:val="single"/>
        </w:rPr>
        <w:t>Oferta na „</w:t>
      </w:r>
      <w:r>
        <w:rPr>
          <w:rFonts w:cs="Arial"/>
          <w:sz w:val="20"/>
          <w:u w:val="single"/>
        </w:rPr>
        <w:t xml:space="preserve">Dostawa sprzętu laboratoryjnego jednorazowego użytku dla </w:t>
      </w:r>
      <w:r w:rsidRPr="00025D18">
        <w:rPr>
          <w:rFonts w:cs="Arial"/>
          <w:sz w:val="20"/>
          <w:u w:val="single"/>
        </w:rPr>
        <w:t>Powiatowego Zakładu Opieki  Zdrowotnej z siedzibą w Starachowicach”</w:t>
      </w:r>
    </w:p>
    <w:p w:rsidR="00200CF4" w:rsidRPr="00025D18" w:rsidRDefault="00200CF4" w:rsidP="00200CF4">
      <w:pPr>
        <w:pStyle w:val="Tekstpodstawowy2"/>
        <w:rPr>
          <w:rFonts w:cs="Arial"/>
          <w:sz w:val="20"/>
          <w:u w:val="single"/>
        </w:rPr>
      </w:pPr>
      <w:r w:rsidRPr="00025D18">
        <w:rPr>
          <w:rFonts w:cs="Arial"/>
          <w:sz w:val="20"/>
          <w:u w:val="single"/>
        </w:rPr>
        <w:t xml:space="preserve">nr sprawy </w:t>
      </w:r>
      <w:r>
        <w:rPr>
          <w:rFonts w:cs="Arial"/>
          <w:sz w:val="20"/>
          <w:u w:val="single"/>
        </w:rPr>
        <w:t>P/29/05/2015/SJU</w:t>
      </w:r>
    </w:p>
    <w:p w:rsidR="00200CF4" w:rsidRPr="00025D18" w:rsidRDefault="00200CF4" w:rsidP="00200CF4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u w:val="single"/>
          <w:lang w:val="pl-PL"/>
        </w:rPr>
      </w:pPr>
      <w:r w:rsidRPr="00025D18">
        <w:rPr>
          <w:rFonts w:ascii="Arial" w:hAnsi="Arial" w:cs="Arial"/>
          <w:sz w:val="20"/>
          <w:u w:val="single"/>
          <w:lang w:val="pl-PL"/>
        </w:rPr>
        <w:t xml:space="preserve"> „nie otwierać przed terminem otwarcia ofert”.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XV. Miejsce oraz termin składania i otwarcia ofert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spacing w:line="260" w:lineRule="atLeas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1. Ofertę należy złożyć do </w:t>
      </w:r>
      <w:r w:rsidRPr="00025D18">
        <w:rPr>
          <w:rFonts w:ascii="Arial" w:hAnsi="Arial" w:cs="Arial"/>
          <w:b/>
          <w:spacing w:val="15"/>
          <w:sz w:val="20"/>
          <w:lang w:val="pl-PL"/>
        </w:rPr>
        <w:t xml:space="preserve">dnia </w:t>
      </w:r>
      <w:r w:rsidR="006A2BA9">
        <w:rPr>
          <w:rFonts w:ascii="Arial" w:hAnsi="Arial" w:cs="Arial"/>
          <w:b/>
          <w:spacing w:val="15"/>
          <w:sz w:val="20"/>
          <w:lang w:val="pl-PL"/>
        </w:rPr>
        <w:t>03.06</w:t>
      </w:r>
      <w:r w:rsidRPr="00025D18">
        <w:rPr>
          <w:rFonts w:ascii="Arial" w:hAnsi="Arial" w:cs="Arial"/>
          <w:b/>
          <w:spacing w:val="15"/>
          <w:sz w:val="20"/>
          <w:lang w:val="pl-PL"/>
        </w:rPr>
        <w:t>.</w:t>
      </w:r>
      <w:r w:rsidRPr="00025D18">
        <w:rPr>
          <w:rFonts w:ascii="Arial" w:hAnsi="Arial" w:cs="Arial"/>
          <w:b/>
          <w:color w:val="000000"/>
          <w:sz w:val="20"/>
          <w:lang w:val="pl-PL"/>
        </w:rPr>
        <w:t>2015</w:t>
      </w:r>
      <w:r w:rsidRPr="00025D18">
        <w:rPr>
          <w:rFonts w:ascii="Arial" w:hAnsi="Arial" w:cs="Arial"/>
          <w:b/>
          <w:sz w:val="20"/>
          <w:lang w:val="pl-PL"/>
        </w:rPr>
        <w:t xml:space="preserve"> r. do godz. 12:00</w:t>
      </w:r>
      <w:r w:rsidRPr="00025D18">
        <w:rPr>
          <w:rFonts w:ascii="Arial" w:hAnsi="Arial" w:cs="Arial"/>
          <w:b/>
          <w:color w:val="FF6600"/>
          <w:sz w:val="20"/>
          <w:lang w:val="pl-PL"/>
        </w:rPr>
        <w:t xml:space="preserve"> </w:t>
      </w:r>
      <w:r w:rsidRPr="00025D18">
        <w:rPr>
          <w:rFonts w:ascii="Arial" w:hAnsi="Arial" w:cs="Arial"/>
          <w:b/>
          <w:sz w:val="20"/>
          <w:lang w:val="pl-PL"/>
        </w:rPr>
        <w:t>w siedzibie Zamawiającego w pok. 245</w:t>
      </w:r>
    </w:p>
    <w:p w:rsidR="00200CF4" w:rsidRPr="00025D18" w:rsidRDefault="00200CF4" w:rsidP="00200CF4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Oferty złożone po terminie będą zwrócone wykonawcom bez otwierania, </w:t>
      </w:r>
    </w:p>
    <w:p w:rsidR="00200CF4" w:rsidRPr="00025D18" w:rsidRDefault="00200CF4" w:rsidP="00200CF4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</w:r>
    </w:p>
    <w:p w:rsidR="00200CF4" w:rsidRPr="00025D18" w:rsidRDefault="00200CF4" w:rsidP="00200CF4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Miejsce otwarcia ofert:</w:t>
      </w:r>
    </w:p>
    <w:p w:rsidR="00200CF4" w:rsidRPr="00025D18" w:rsidRDefault="00200CF4" w:rsidP="00200CF4">
      <w:pPr>
        <w:widowControl w:val="0"/>
        <w:ind w:left="720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Otwarcie ofert nastąpi w dniu </w:t>
      </w:r>
      <w:r w:rsidR="006A2BA9">
        <w:rPr>
          <w:rFonts w:ascii="Arial" w:hAnsi="Arial" w:cs="Arial"/>
          <w:b/>
          <w:spacing w:val="15"/>
          <w:sz w:val="20"/>
          <w:lang w:val="pl-PL"/>
        </w:rPr>
        <w:t>03.06.</w:t>
      </w:r>
      <w:r w:rsidRPr="00025D18">
        <w:rPr>
          <w:rFonts w:ascii="Arial" w:hAnsi="Arial" w:cs="Arial"/>
          <w:b/>
          <w:color w:val="000000"/>
          <w:sz w:val="20"/>
          <w:lang w:val="pl-PL"/>
        </w:rPr>
        <w:t>2015r. o godz. 12:15</w:t>
      </w:r>
      <w:r w:rsidRPr="00025D18">
        <w:rPr>
          <w:rFonts w:ascii="Arial" w:hAnsi="Arial" w:cs="Arial"/>
          <w:b/>
          <w:sz w:val="20"/>
          <w:lang w:val="pl-PL"/>
        </w:rPr>
        <w:t xml:space="preserve"> w siedzibie zamawiającego w pok. 212</w:t>
      </w:r>
    </w:p>
    <w:p w:rsidR="00200CF4" w:rsidRPr="00025D18" w:rsidRDefault="00200CF4" w:rsidP="00200CF4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3. Sesja otwarcia ofert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4.Wyjaśnienia w toku badania i oceny ofert.</w:t>
      </w:r>
    </w:p>
    <w:p w:rsidR="00200CF4" w:rsidRPr="00025D18" w:rsidRDefault="00200CF4" w:rsidP="00200CF4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200CF4" w:rsidRPr="00025D18" w:rsidRDefault="00200CF4" w:rsidP="00200CF4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Szczegóły zawarte w art.26 ust.3 Prawa zamówień publicznych</w:t>
      </w:r>
    </w:p>
    <w:p w:rsidR="00200CF4" w:rsidRPr="00025D18" w:rsidRDefault="00200CF4" w:rsidP="00200CF4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toku badania i oceny ofert zamawiający może żądać od wykonawców wyjaśnień dotyczących treści złożonych ofert.</w:t>
      </w:r>
    </w:p>
    <w:p w:rsidR="00200CF4" w:rsidRPr="00025D18" w:rsidRDefault="00200CF4" w:rsidP="00200CF4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SIWZ, nie powodujące istotnych zmian w treści oferty – niezwłocznie zawiadamiając o tym wykonawcę zgodnie z art. 87 pkt 2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200CF4" w:rsidRPr="00025D18" w:rsidRDefault="00200CF4" w:rsidP="00200CF4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200CF4" w:rsidRPr="00025D18" w:rsidRDefault="00200CF4" w:rsidP="00200CF4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200CF4" w:rsidRPr="00025D18" w:rsidRDefault="00200CF4" w:rsidP="00200CF4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XVI. Opis sposobu obliczenia ceny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oferty uwzględnia wszystkie zobowiązania i musi być podana w PLN cyfrowo i słownie, z wyodrębnieniem należnego podatku VAT - jeżeli występuje.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podana w ofercie powinna obejmować wszystkie koszty i składniki związane z wykonaniem zamówienia.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może być tylko jedna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nie ulega zmianie przez okres ważności oferty (związania).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XVII. Informacje dotyczące walut obcych, w jakich mogą być prowadzone rozliczenia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nie dopuszcza rozliczeń w walutach obcych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XVIII. Kryteria oceny oferty</w:t>
      </w:r>
    </w:p>
    <w:p w:rsidR="00200CF4" w:rsidRPr="00025D18" w:rsidRDefault="00200CF4" w:rsidP="00200CF4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Zamawiający uzna oferty za spełniające wymagania i przyjmie do szczegółowego rozpatrywania jeżeli:</w:t>
      </w:r>
    </w:p>
    <w:p w:rsidR="00200CF4" w:rsidRPr="00025D18" w:rsidRDefault="00200CF4" w:rsidP="00200CF4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-oferta spełnia wymagania określone niniejszą specyfikacją</w:t>
      </w:r>
    </w:p>
    <w:p w:rsidR="00200CF4" w:rsidRPr="00025D18" w:rsidRDefault="00200CF4" w:rsidP="00200CF4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-oferta została złożona w określonym przez Zamawiającego terminie</w:t>
      </w:r>
    </w:p>
    <w:p w:rsidR="00200CF4" w:rsidRPr="00025D18" w:rsidRDefault="00200CF4" w:rsidP="00200CF4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-Wykonawca przedstawił ofertę zgodną co do treści z wymaganiami Zamawiającego</w:t>
      </w:r>
    </w:p>
    <w:p w:rsidR="00200CF4" w:rsidRPr="00025D18" w:rsidRDefault="00200CF4" w:rsidP="00200CF4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-wniesiono poprawnie wadium</w:t>
      </w:r>
    </w:p>
    <w:p w:rsidR="00200CF4" w:rsidRPr="00025D18" w:rsidRDefault="00200CF4" w:rsidP="00200CF4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1. Kryteria oceny ofert – stosowanie matematycznych obliczeń przy ocenie ofert, stanowi podstawową zasadę oceny ofert</w:t>
      </w:r>
    </w:p>
    <w:p w:rsidR="00200CF4" w:rsidRPr="00025D18" w:rsidRDefault="00200CF4" w:rsidP="00200CF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Wybór oferty dokonany zostanie na podstawie niżej przedstawionych kryteriów (nazwa kryterium, waga, sposób punktowania):</w:t>
      </w:r>
    </w:p>
    <w:p w:rsidR="00200CF4" w:rsidRPr="00025D18" w:rsidRDefault="00200CF4" w:rsidP="00200CF4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b/>
          <w:snapToGrid w:val="0"/>
          <w:color w:val="000000"/>
        </w:rPr>
        <w:t xml:space="preserve">2.Nazwa kryterium                 </w:t>
      </w:r>
      <w:r w:rsidRPr="00025D18">
        <w:rPr>
          <w:rFonts w:ascii="Arial" w:hAnsi="Arial" w:cs="Arial"/>
          <w:snapToGrid w:val="0"/>
          <w:color w:val="000000"/>
        </w:rPr>
        <w:t xml:space="preserve">                                                                             </w:t>
      </w:r>
      <w:r w:rsidRPr="00025D18">
        <w:rPr>
          <w:rFonts w:ascii="Arial" w:hAnsi="Arial" w:cs="Arial"/>
          <w:b/>
          <w:snapToGrid w:val="0"/>
          <w:color w:val="000000"/>
        </w:rPr>
        <w:t>Waga</w:t>
      </w:r>
      <w:r w:rsidRPr="00025D18">
        <w:rPr>
          <w:rFonts w:ascii="Arial" w:hAnsi="Arial" w:cs="Arial"/>
          <w:snapToGrid w:val="0"/>
          <w:color w:val="000000"/>
        </w:rPr>
        <w:t xml:space="preserve">    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200CF4" w:rsidRPr="00025D18" w:rsidTr="00200CF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CF4" w:rsidRPr="00025D18" w:rsidRDefault="00200CF4" w:rsidP="00200CF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cena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4" w:rsidRPr="00025D18" w:rsidRDefault="00200CF4" w:rsidP="00200CF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97%</w:t>
            </w:r>
          </w:p>
        </w:tc>
      </w:tr>
      <w:tr w:rsidR="00200CF4" w:rsidRPr="00025D18" w:rsidTr="00200CF4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CF4" w:rsidRPr="00025D18" w:rsidRDefault="00200CF4" w:rsidP="00200CF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okres płatności ( nie krótszy niż 30 dni, nie dłuższy niż 60 dni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)</w:t>
            </w: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F4" w:rsidRPr="00025D18" w:rsidRDefault="00200CF4" w:rsidP="00200CF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3%</w:t>
            </w:r>
          </w:p>
        </w:tc>
      </w:tr>
    </w:tbl>
    <w:p w:rsidR="00200CF4" w:rsidRPr="00025D18" w:rsidRDefault="00200CF4" w:rsidP="00200CF4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</w:p>
    <w:p w:rsidR="00200CF4" w:rsidRPr="00025D18" w:rsidRDefault="00200CF4" w:rsidP="00200CF4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200CF4" w:rsidRPr="00025D18" w:rsidRDefault="00200CF4" w:rsidP="00200CF4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2. Zastosowane wzory do obliczenia punktowego </w:t>
      </w:r>
    </w:p>
    <w:p w:rsidR="00200CF4" w:rsidRPr="00025D18" w:rsidRDefault="00200CF4" w:rsidP="00200CF4">
      <w:pPr>
        <w:pStyle w:val="Akapitzlist"/>
        <w:keepNext/>
        <w:widowControl w:val="0"/>
        <w:ind w:left="360" w:right="-530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025D18">
        <w:rPr>
          <w:rFonts w:ascii="Arial" w:hAnsi="Arial" w:cs="Arial"/>
          <w:b/>
          <w:snapToGrid w:val="0"/>
          <w:color w:val="000000"/>
          <w:u w:val="single"/>
        </w:rPr>
        <w:t>Nazwa kryterium   : cena</w:t>
      </w:r>
    </w:p>
    <w:p w:rsidR="00200CF4" w:rsidRPr="00025D18" w:rsidRDefault="00200CF4" w:rsidP="00200CF4">
      <w:pPr>
        <w:pStyle w:val="Akapitzlist"/>
        <w:keepNext/>
        <w:widowControl w:val="0"/>
        <w:ind w:left="360" w:right="-530"/>
        <w:outlineLvl w:val="0"/>
        <w:rPr>
          <w:rFonts w:ascii="Arial" w:hAnsi="Arial" w:cs="Arial"/>
          <w:b/>
          <w:snapToGrid w:val="0"/>
          <w:color w:val="000000"/>
        </w:rPr>
      </w:pPr>
      <w:r w:rsidRPr="00025D18">
        <w:rPr>
          <w:rFonts w:ascii="Arial" w:hAnsi="Arial" w:cs="Arial"/>
          <w:b/>
          <w:snapToGrid w:val="0"/>
          <w:color w:val="000000"/>
        </w:rPr>
        <w:t xml:space="preserve">Wzór  : WC= </w:t>
      </w:r>
      <w:proofErr w:type="spellStart"/>
      <w:r w:rsidRPr="00025D18">
        <w:rPr>
          <w:rFonts w:ascii="Arial" w:hAnsi="Arial" w:cs="Arial"/>
          <w:b/>
          <w:snapToGrid w:val="0"/>
          <w:color w:val="000000"/>
        </w:rPr>
        <w:t>Wn</w:t>
      </w:r>
      <w:proofErr w:type="spellEnd"/>
      <w:r w:rsidRPr="00025D18">
        <w:rPr>
          <w:rFonts w:ascii="Arial" w:hAnsi="Arial" w:cs="Arial"/>
          <w:b/>
          <w:snapToGrid w:val="0"/>
          <w:color w:val="000000"/>
        </w:rPr>
        <w:t xml:space="preserve"> / </w:t>
      </w:r>
      <w:proofErr w:type="spellStart"/>
      <w:r w:rsidRPr="00025D18">
        <w:rPr>
          <w:rFonts w:ascii="Arial" w:hAnsi="Arial" w:cs="Arial"/>
          <w:b/>
          <w:snapToGrid w:val="0"/>
          <w:color w:val="000000"/>
        </w:rPr>
        <w:t>Wb</w:t>
      </w:r>
      <w:proofErr w:type="spellEnd"/>
      <w:r w:rsidRPr="00025D18">
        <w:rPr>
          <w:rFonts w:ascii="Arial" w:hAnsi="Arial" w:cs="Arial"/>
          <w:b/>
          <w:snapToGrid w:val="0"/>
          <w:color w:val="000000"/>
        </w:rPr>
        <w:t xml:space="preserve"> x 97% x 100 = WP</w:t>
      </w:r>
    </w:p>
    <w:p w:rsidR="00200CF4" w:rsidRPr="00025D18" w:rsidRDefault="00200CF4" w:rsidP="00200CF4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Sposób oceny  :  oferta najtańsza spośród ofert nie odrzuconych otrzyma 90 pkt  pozostałe proporcjonalnie mniej według przedstawionego wzoru </w:t>
      </w:r>
    </w:p>
    <w:p w:rsidR="00200CF4" w:rsidRPr="00025D18" w:rsidRDefault="00200CF4" w:rsidP="00200CF4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025D18">
        <w:rPr>
          <w:rFonts w:ascii="Arial" w:hAnsi="Arial" w:cs="Arial"/>
          <w:snapToGrid w:val="0"/>
          <w:color w:val="000000"/>
        </w:rPr>
        <w:t>Wn</w:t>
      </w:r>
      <w:proofErr w:type="spellEnd"/>
      <w:r w:rsidRPr="00025D18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200CF4" w:rsidRPr="00025D18" w:rsidRDefault="00200CF4" w:rsidP="00200CF4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025D18">
        <w:rPr>
          <w:rFonts w:ascii="Arial" w:hAnsi="Arial" w:cs="Arial"/>
          <w:snapToGrid w:val="0"/>
          <w:color w:val="000000"/>
        </w:rPr>
        <w:t>Wb</w:t>
      </w:r>
      <w:proofErr w:type="spellEnd"/>
      <w:r w:rsidRPr="00025D18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200CF4" w:rsidRPr="00025D18" w:rsidRDefault="00200CF4" w:rsidP="00200CF4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>100 – stały wskaźnik  ;  97% - znaczenie kryterium</w:t>
      </w:r>
    </w:p>
    <w:p w:rsidR="00200CF4" w:rsidRPr="00025D18" w:rsidRDefault="00200CF4" w:rsidP="00200CF4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>WP – liczba otrzymanych punktów</w:t>
      </w:r>
    </w:p>
    <w:p w:rsidR="00200CF4" w:rsidRPr="00025D18" w:rsidRDefault="00200CF4" w:rsidP="00200CF4">
      <w:pPr>
        <w:pStyle w:val="Tekstpodstawowy"/>
        <w:tabs>
          <w:tab w:val="left" w:pos="14247"/>
          <w:tab w:val="left" w:pos="14400"/>
          <w:tab w:val="left" w:pos="14531"/>
        </w:tabs>
        <w:ind w:left="360"/>
        <w:rPr>
          <w:rFonts w:cs="Arial"/>
          <w:b/>
          <w:bCs/>
          <w:sz w:val="20"/>
        </w:rPr>
      </w:pPr>
      <w:r w:rsidRPr="00025D18">
        <w:rPr>
          <w:rFonts w:cs="Arial"/>
          <w:b/>
          <w:sz w:val="20"/>
          <w:u w:val="single"/>
        </w:rPr>
        <w:t xml:space="preserve">Nazwa kryterium: </w:t>
      </w:r>
      <w:r w:rsidRPr="00025D18">
        <w:rPr>
          <w:rFonts w:cs="Arial"/>
          <w:b/>
          <w:sz w:val="20"/>
        </w:rPr>
        <w:t>Okres płatności</w:t>
      </w:r>
      <w:r w:rsidRPr="00025D18">
        <w:rPr>
          <w:rFonts w:cs="Arial"/>
          <w:sz w:val="20"/>
        </w:rPr>
        <w:t>: WP (nie krótszy niż 30 dni, nie dłuższy niż 60 dni )</w:t>
      </w:r>
      <w:r w:rsidRPr="00025D18">
        <w:rPr>
          <w:rFonts w:cs="Arial"/>
          <w:b/>
          <w:sz w:val="20"/>
          <w:u w:val="single"/>
        </w:rPr>
        <w:t xml:space="preserve"> </w:t>
      </w:r>
    </w:p>
    <w:p w:rsidR="00200CF4" w:rsidRPr="00025D18" w:rsidRDefault="00200CF4" w:rsidP="00200CF4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  <w:highlight w:val="white"/>
        </w:rPr>
      </w:pPr>
      <w:r w:rsidRPr="00025D18">
        <w:rPr>
          <w:rFonts w:ascii="Arial" w:hAnsi="Arial" w:cs="Arial"/>
          <w:snapToGrid w:val="0"/>
          <w:highlight w:val="white"/>
        </w:rPr>
        <w:t>Sposób oceny :  oferta z najdłuższym okresem płatności spośród ofert nie odrzuconych otrzyma  10 pkt pozostałe proporcjonalnie</w:t>
      </w:r>
      <w:r w:rsidRPr="00025D18">
        <w:rPr>
          <w:rFonts w:ascii="Arial" w:hAnsi="Arial" w:cs="Arial"/>
          <w:snapToGrid w:val="0"/>
          <w:color w:val="000000"/>
          <w:highlight w:val="white"/>
        </w:rPr>
        <w:t xml:space="preserve"> mniej według przedstawionego wzoru </w:t>
      </w:r>
    </w:p>
    <w:p w:rsidR="00200CF4" w:rsidRPr="00025D18" w:rsidRDefault="00200CF4" w:rsidP="00200CF4">
      <w:pPr>
        <w:pStyle w:val="Nagwek1"/>
        <w:ind w:left="360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Wzór :  WP2 = </w:t>
      </w:r>
      <w:proofErr w:type="spellStart"/>
      <w:r w:rsidRPr="00025D18">
        <w:rPr>
          <w:rFonts w:cs="Arial"/>
          <w:sz w:val="20"/>
        </w:rPr>
        <w:t>Fb</w:t>
      </w:r>
      <w:proofErr w:type="spellEnd"/>
      <w:r w:rsidRPr="00025D18">
        <w:rPr>
          <w:rFonts w:cs="Arial"/>
          <w:sz w:val="20"/>
        </w:rPr>
        <w:t xml:space="preserve"> / </w:t>
      </w:r>
      <w:proofErr w:type="spellStart"/>
      <w:r w:rsidRPr="00025D18">
        <w:rPr>
          <w:rFonts w:cs="Arial"/>
          <w:sz w:val="20"/>
        </w:rPr>
        <w:t>Fmax</w:t>
      </w:r>
      <w:proofErr w:type="spellEnd"/>
      <w:r w:rsidRPr="00025D18">
        <w:rPr>
          <w:rFonts w:cs="Arial"/>
          <w:sz w:val="20"/>
        </w:rPr>
        <w:t xml:space="preserve">  x  3%  x  100   </w:t>
      </w:r>
    </w:p>
    <w:p w:rsidR="00200CF4" w:rsidRPr="00025D18" w:rsidRDefault="00200CF4" w:rsidP="00200CF4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025D18">
        <w:rPr>
          <w:rFonts w:ascii="Arial" w:hAnsi="Arial" w:cs="Arial"/>
          <w:color w:val="000000"/>
        </w:rPr>
        <w:t>Fb</w:t>
      </w:r>
      <w:proofErr w:type="spellEnd"/>
      <w:r w:rsidRPr="00025D18">
        <w:rPr>
          <w:rFonts w:ascii="Arial" w:hAnsi="Arial" w:cs="Arial"/>
          <w:color w:val="000000"/>
        </w:rPr>
        <w:t xml:space="preserve"> – okres płatności oferty badanej podany w dniach </w:t>
      </w:r>
    </w:p>
    <w:p w:rsidR="00200CF4" w:rsidRPr="00025D18" w:rsidRDefault="00200CF4" w:rsidP="00200CF4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025D18">
        <w:rPr>
          <w:rFonts w:ascii="Arial" w:hAnsi="Arial" w:cs="Arial"/>
          <w:color w:val="000000"/>
        </w:rPr>
        <w:t>Fmax</w:t>
      </w:r>
      <w:proofErr w:type="spellEnd"/>
      <w:r w:rsidRPr="00025D18">
        <w:rPr>
          <w:rFonts w:ascii="Arial" w:hAnsi="Arial" w:cs="Arial"/>
          <w:color w:val="000000"/>
        </w:rPr>
        <w:t xml:space="preserve"> – max . okres płatności podany w miesiącach z ofert nie odrzuconych</w:t>
      </w:r>
    </w:p>
    <w:p w:rsidR="00200CF4" w:rsidRPr="00025D18" w:rsidRDefault="00200CF4" w:rsidP="00200CF4">
      <w:pPr>
        <w:pStyle w:val="Akapitzlist"/>
        <w:ind w:left="360"/>
        <w:rPr>
          <w:rFonts w:ascii="Arial" w:hAnsi="Arial" w:cs="Arial"/>
          <w:color w:val="000000"/>
        </w:rPr>
      </w:pPr>
      <w:r w:rsidRPr="00025D18">
        <w:rPr>
          <w:rFonts w:ascii="Arial" w:hAnsi="Arial" w:cs="Arial"/>
          <w:color w:val="000000"/>
        </w:rPr>
        <w:t>3% - znaczenie kryterium ;  100 – stały wskaźnik</w:t>
      </w:r>
    </w:p>
    <w:p w:rsidR="00200CF4" w:rsidRPr="00025D18" w:rsidRDefault="00200CF4" w:rsidP="00200CF4">
      <w:pPr>
        <w:pStyle w:val="Akapitzlist"/>
        <w:ind w:left="360"/>
        <w:rPr>
          <w:rFonts w:ascii="Arial" w:hAnsi="Arial" w:cs="Arial"/>
          <w:color w:val="000000"/>
          <w:sz w:val="22"/>
        </w:rPr>
      </w:pPr>
      <w:r w:rsidRPr="00025D18">
        <w:rPr>
          <w:rFonts w:ascii="Arial" w:hAnsi="Arial" w:cs="Arial"/>
          <w:color w:val="000000"/>
        </w:rPr>
        <w:t>WP2 – liczba otrzymanych punktów w kryterium „okres płatności”</w:t>
      </w:r>
    </w:p>
    <w:p w:rsidR="00200CF4" w:rsidRPr="00025D18" w:rsidRDefault="00200CF4" w:rsidP="00200CF4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Wynik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XX. Zabezpieczenie należytego wykonania umowy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wniesienia zabezpieczenia należytego wykonania umowy 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XXI. Warunki umowy</w:t>
      </w:r>
    </w:p>
    <w:p w:rsidR="00200CF4" w:rsidRPr="00025D18" w:rsidRDefault="00200CF4" w:rsidP="00200CF4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200CF4" w:rsidRPr="00025D18" w:rsidRDefault="00200CF4" w:rsidP="00200CF4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2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 miejscu i terminie podpisania umowy zamawiający powiadomi dostawcę odrębnym pismem lub telefonicznie</w:t>
      </w:r>
    </w:p>
    <w:p w:rsidR="00200CF4" w:rsidRPr="00025D18" w:rsidRDefault="00200CF4" w:rsidP="00200CF4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200CF4" w:rsidRPr="00025D18" w:rsidRDefault="00200CF4" w:rsidP="00200CF4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Postanowienia umowy zawarto w: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projekcie umowy, który stanowi załącznik  nr 4 do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5  Zamawiający zastrzega sobie możliwość zmniejszenia ilości zamawianego towaru w trakcie 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realizacji  umowy do faktycznie zamówionego asortymentu na skutek okoliczności, których nie 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można było przewidzieć w chwili wyboru najkorzystniejszej oferty i podpisywania umowy.</w:t>
      </w:r>
    </w:p>
    <w:p w:rsidR="00200CF4" w:rsidRPr="00025D18" w:rsidRDefault="00200CF4" w:rsidP="00200CF4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związku z powyższym wartość umowy zostanie pomniejszona.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XXII. Środki ochrony prawnej</w:t>
      </w:r>
    </w:p>
    <w:p w:rsidR="00200CF4" w:rsidRPr="00025D18" w:rsidRDefault="00200CF4" w:rsidP="00200CF4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200CF4" w:rsidRPr="00025D18" w:rsidRDefault="00200CF4" w:rsidP="00200CF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2. Odwołanie wnosi się do Prezesa Krajowej Izby Odwoławczej w formie pisemnej na zasadach i terminach (5 </w:t>
      </w:r>
      <w:r w:rsidRPr="00025D18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200CF4" w:rsidRPr="00025D18" w:rsidRDefault="00200CF4" w:rsidP="00200CF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3. 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Wykonawca  mo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ż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e w terminie przewidzianym do wniesienia odwołania poinformowa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ć 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zamawiaj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cego o niezgodnej z przepisami ustawy czynno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ci podj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ę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tej przez niego lub zaniechaniu czynno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ci, do której jest on zobowi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025D18">
        <w:rPr>
          <w:rFonts w:ascii="Arial" w:hAnsi="Arial" w:cs="Arial"/>
          <w:bCs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bCs/>
          <w:color w:val="000000"/>
          <w:sz w:val="20"/>
          <w:lang w:val="pl-PL"/>
        </w:rPr>
        <w:t>.</w:t>
      </w:r>
    </w:p>
    <w:p w:rsidR="00200CF4" w:rsidRPr="00025D18" w:rsidRDefault="00200CF4" w:rsidP="00200CF4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Pozostałe informacje zawarte są w Dziale VI Środki ochrony prawnej ustawy Prawo zamówień publicznych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XXIII. Ogłoszenia wyników przetargu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XXIV. Postanowienia końcowe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Zasady udostępniania dokumentów 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Udostępnienie zainteresowanym odbywać się będzie wg poniższych zasad: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udostępnia wskazane dokumenty po złożeniu pisemnego wniosku 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wyznacza termin, miejsce oraz zakres udostępnianych dokumentów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wyznaczy członka komisji, w którego obecności udostępnione zostaną dokumenty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umożliwi kopiowanie dokumentów odpłatnie, cena za 1 stronę 0,60 zł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udostępnienie może mieć miejsce wyłącznie w siedzibie zamawiającego oraz w czasie godzin jego urzędowania.</w:t>
      </w: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sprawach nieuregulowanych zastosowanie mają przepisy ustawy Prawo zamówień publicznych oraz Kodeks cywilny.</w:t>
      </w: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XXV. Załączniki</w:t>
      </w: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1. Formularz ofertowy </w:t>
      </w:r>
      <w:r w:rsidRPr="00025D18">
        <w:rPr>
          <w:rFonts w:ascii="Arial" w:hAnsi="Arial" w:cs="Arial"/>
          <w:color w:val="000000"/>
          <w:sz w:val="20"/>
          <w:lang w:val="pl-PL"/>
        </w:rPr>
        <w:t>załącznik nr 1</w:t>
      </w: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2.</w:t>
      </w:r>
      <w:r w:rsidRPr="00025D18">
        <w:rPr>
          <w:rFonts w:ascii="Arial" w:hAnsi="Arial" w:cs="Arial"/>
          <w:sz w:val="20"/>
          <w:lang w:val="pl-PL"/>
        </w:rPr>
        <w:t xml:space="preserve"> 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. </w:t>
      </w:r>
      <w:r w:rsidRPr="00025D18">
        <w:rPr>
          <w:rFonts w:ascii="Arial" w:hAnsi="Arial" w:cs="Arial"/>
          <w:sz w:val="20"/>
          <w:lang w:val="pl-PL"/>
        </w:rPr>
        <w:t xml:space="preserve">Wzory oświadczeń zgodnie z art. 22 ust. 1  i 24 ust. 1, 2 pkt 1-4  załącznik nr </w:t>
      </w:r>
      <w:r>
        <w:rPr>
          <w:rFonts w:ascii="Arial" w:hAnsi="Arial" w:cs="Arial"/>
          <w:sz w:val="20"/>
          <w:lang w:val="pl-PL"/>
        </w:rPr>
        <w:t>3</w:t>
      </w:r>
      <w:r w:rsidRPr="00025D18">
        <w:rPr>
          <w:rFonts w:ascii="Arial" w:hAnsi="Arial" w:cs="Arial"/>
          <w:sz w:val="20"/>
          <w:lang w:val="pl-PL"/>
        </w:rPr>
        <w:t xml:space="preserve"> </w:t>
      </w:r>
    </w:p>
    <w:p w:rsidR="00200CF4" w:rsidRPr="00025D18" w:rsidRDefault="00200CF4" w:rsidP="00200CF4">
      <w:pPr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4. 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Projekt umowy  załącznik nr </w:t>
      </w:r>
      <w:r>
        <w:rPr>
          <w:rFonts w:ascii="Arial" w:hAnsi="Arial" w:cs="Arial"/>
          <w:color w:val="000000"/>
          <w:sz w:val="20"/>
          <w:lang w:val="pl-PL"/>
        </w:rPr>
        <w:t>4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, </w:t>
      </w:r>
    </w:p>
    <w:p w:rsidR="00200CF4" w:rsidRPr="00025D18" w:rsidRDefault="00200CF4" w:rsidP="00200CF4">
      <w:pPr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 xml:space="preserve">5.  Informacja dotycząca przynależności do grupy kapitałowej załącznik nr </w:t>
      </w:r>
      <w:r>
        <w:rPr>
          <w:rFonts w:ascii="Arial" w:hAnsi="Arial" w:cs="Arial"/>
          <w:color w:val="000000"/>
          <w:sz w:val="20"/>
          <w:lang w:val="pl-PL"/>
        </w:rPr>
        <w:t>5</w:t>
      </w:r>
    </w:p>
    <w:p w:rsidR="00200CF4" w:rsidRPr="00025D18" w:rsidRDefault="00200CF4" w:rsidP="00200CF4">
      <w:pPr>
        <w:rPr>
          <w:rFonts w:ascii="Arial" w:hAnsi="Arial" w:cs="Arial"/>
          <w:color w:val="000000"/>
          <w:sz w:val="20"/>
          <w:shd w:val="clear" w:color="auto" w:fill="FFFFFF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 xml:space="preserve">6. </w:t>
      </w: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wykaz asortymentowo-cenowy- załącznik nr </w:t>
      </w:r>
      <w:r>
        <w:rPr>
          <w:rFonts w:ascii="Arial" w:hAnsi="Arial" w:cs="Arial"/>
          <w:color w:val="000000"/>
          <w:sz w:val="20"/>
          <w:shd w:val="clear" w:color="auto" w:fill="FFFFFF"/>
          <w:lang w:val="pl-PL"/>
        </w:rPr>
        <w:t>2</w:t>
      </w:r>
    </w:p>
    <w:p w:rsidR="00200CF4" w:rsidRPr="00025D18" w:rsidRDefault="00200CF4" w:rsidP="00200CF4">
      <w:pPr>
        <w:rPr>
          <w:rFonts w:ascii="Arial" w:hAnsi="Arial" w:cs="Arial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5279D" w:rsidRDefault="0085279D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5279D" w:rsidRDefault="0085279D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5279D" w:rsidRDefault="0085279D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5279D" w:rsidRDefault="0085279D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5279D" w:rsidRDefault="0085279D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5279D" w:rsidRPr="00025D18" w:rsidRDefault="0085279D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 xml:space="preserve">Załącznik nr </w:t>
      </w: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1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do SIWZ</w:t>
      </w:r>
    </w:p>
    <w:p w:rsidR="00200CF4" w:rsidRPr="00025D18" w:rsidRDefault="00200CF4" w:rsidP="00200CF4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FORMULARZ OFERTOWY POSTĘPOWANIA</w:t>
      </w:r>
    </w:p>
    <w:p w:rsidR="00200CF4" w:rsidRPr="00025D18" w:rsidRDefault="00200CF4" w:rsidP="00200CF4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 xml:space="preserve">W TRYBIE PRZETARGU NIEOGRANICZONEGO </w:t>
      </w:r>
    </w:p>
    <w:p w:rsidR="00200CF4" w:rsidRPr="00025D18" w:rsidRDefault="00200CF4" w:rsidP="00200CF4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>
        <w:rPr>
          <w:rFonts w:ascii="Arial" w:hAnsi="Arial" w:cs="Arial"/>
          <w:b/>
          <w:bCs/>
          <w:snapToGrid w:val="0"/>
          <w:sz w:val="20"/>
          <w:lang w:val="pl-PL"/>
        </w:rPr>
        <w:t xml:space="preserve">Dostawa sprzętu laboratoryjnego jednorazowego użytku dla </w:t>
      </w:r>
      <w:r w:rsidRPr="00025D18">
        <w:rPr>
          <w:rFonts w:ascii="Arial" w:hAnsi="Arial" w:cs="Arial"/>
          <w:b/>
          <w:bCs/>
          <w:snapToGrid w:val="0"/>
          <w:sz w:val="20"/>
          <w:lang w:val="pl-PL"/>
        </w:rPr>
        <w:t>Powiatowego Zakładu Opieki  Zdrowotnej z siedzibą w</w:t>
      </w:r>
    </w:p>
    <w:p w:rsidR="00200CF4" w:rsidRPr="00025D18" w:rsidRDefault="00200CF4" w:rsidP="00200CF4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Dane dotyczące oferenta</w:t>
      </w:r>
    </w:p>
    <w:p w:rsidR="00200CF4" w:rsidRPr="00025D18" w:rsidRDefault="00200CF4" w:rsidP="00200CF4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Nazwa....................................................................................................................</w:t>
      </w:r>
    </w:p>
    <w:p w:rsidR="00200CF4" w:rsidRPr="00025D18" w:rsidRDefault="00200CF4" w:rsidP="00200CF4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Siedziba.................................................................................................................</w:t>
      </w:r>
    </w:p>
    <w:p w:rsidR="00200CF4" w:rsidRPr="00025D18" w:rsidRDefault="00200CF4" w:rsidP="00200CF4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telefonu/faks......................................................................................................</w:t>
      </w:r>
    </w:p>
    <w:p w:rsidR="00200CF4" w:rsidRPr="00025D18" w:rsidRDefault="00200CF4" w:rsidP="00200CF4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NIP......................................................................................................................</w:t>
      </w:r>
    </w:p>
    <w:p w:rsidR="00200CF4" w:rsidRPr="00025D18" w:rsidRDefault="00200CF4" w:rsidP="00200CF4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REGON...............................................................................................................</w:t>
      </w:r>
    </w:p>
    <w:p w:rsidR="00200CF4" w:rsidRPr="00025D18" w:rsidRDefault="00200CF4" w:rsidP="00200CF4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adres poczty elektronicznej   …….……………..@..................................................</w:t>
      </w:r>
    </w:p>
    <w:p w:rsidR="00200CF4" w:rsidRPr="00025D18" w:rsidRDefault="00200CF4" w:rsidP="00200CF4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Dane dotyczące zamawiającego</w:t>
      </w:r>
    </w:p>
    <w:p w:rsidR="00200CF4" w:rsidRPr="00025D18" w:rsidRDefault="00200CF4" w:rsidP="00200CF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Powiatowy Zakład Opieki Zdrowotnej</w:t>
      </w:r>
    </w:p>
    <w:p w:rsidR="00200CF4" w:rsidRPr="00025D18" w:rsidRDefault="00200CF4" w:rsidP="00200CF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ulica Radomska 70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200CF4" w:rsidRPr="00025D18" w:rsidRDefault="00200CF4" w:rsidP="00200CF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27 - 200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Starachowice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200CF4" w:rsidRPr="00025D18" w:rsidRDefault="00200CF4" w:rsidP="00200CF4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Zobowiązania oferenta</w:t>
      </w:r>
    </w:p>
    <w:p w:rsidR="00200CF4" w:rsidRPr="00025D18" w:rsidRDefault="00200CF4" w:rsidP="00200CF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Zobowiązuję się wykonać przedmiot zamówienia Pakiet nr ………………….</w:t>
      </w:r>
    </w:p>
    <w:p w:rsidR="00200CF4" w:rsidRPr="00025D18" w:rsidRDefault="00200CF4" w:rsidP="00200CF4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200CF4" w:rsidRPr="00025D18" w:rsidRDefault="00200CF4" w:rsidP="00200CF4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 xml:space="preserve">cena netto...........................................................................................................zł </w:t>
      </w:r>
    </w:p>
    <w:p w:rsidR="00200CF4" w:rsidRPr="00025D18" w:rsidRDefault="00200CF4" w:rsidP="00200CF4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>(słownie: ..............................................................................................................)</w:t>
      </w:r>
    </w:p>
    <w:p w:rsidR="00200CF4" w:rsidRPr="00025D18" w:rsidRDefault="00200CF4" w:rsidP="00200CF4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>podatek VAT.......................................................................................................zł</w:t>
      </w:r>
    </w:p>
    <w:p w:rsidR="00200CF4" w:rsidRPr="00025D18" w:rsidRDefault="00200CF4" w:rsidP="00200CF4">
      <w:pPr>
        <w:widowControl w:val="0"/>
        <w:rPr>
          <w:rFonts w:ascii="Arial" w:hAnsi="Arial" w:cs="Arial"/>
          <w:b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i/>
          <w:color w:val="000000"/>
          <w:sz w:val="20"/>
          <w:lang w:val="pl-PL"/>
        </w:rPr>
        <w:t>cena brutto ....................................................................................................zł</w:t>
      </w:r>
    </w:p>
    <w:p w:rsidR="00200CF4" w:rsidRPr="00025D18" w:rsidRDefault="00200CF4" w:rsidP="00200CF4">
      <w:pPr>
        <w:widowControl w:val="0"/>
        <w:rPr>
          <w:rFonts w:ascii="Arial" w:hAnsi="Arial" w:cs="Arial"/>
          <w:i/>
          <w:sz w:val="20"/>
          <w:lang w:val="pl-PL"/>
        </w:rPr>
      </w:pPr>
      <w:r w:rsidRPr="00025D18">
        <w:rPr>
          <w:rFonts w:ascii="Arial" w:hAnsi="Arial" w:cs="Arial"/>
          <w:i/>
          <w:sz w:val="20"/>
          <w:lang w:val="pl-PL"/>
        </w:rPr>
        <w:t>(słownie: ...............................................................................................................)</w:t>
      </w:r>
    </w:p>
    <w:p w:rsidR="00200CF4" w:rsidRPr="00025D18" w:rsidRDefault="00200CF4" w:rsidP="00200CF4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200CF4" w:rsidRPr="00025D18" w:rsidRDefault="00200CF4" w:rsidP="00200CF4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Osobno przedstawić cenowe  zestawienie dla oferowanego przedmiotu zamówienia z wyszczególnieniem  kosztów wyrobów  wg przedstawionego w zał. nr </w:t>
      </w:r>
      <w:r w:rsidR="0085279D">
        <w:rPr>
          <w:rFonts w:cs="Arial"/>
          <w:sz w:val="20"/>
        </w:rPr>
        <w:t>2</w:t>
      </w:r>
      <w:r w:rsidRPr="00025D18">
        <w:rPr>
          <w:rFonts w:cs="Arial"/>
          <w:sz w:val="20"/>
        </w:rPr>
        <w:t xml:space="preserve"> do </w:t>
      </w:r>
      <w:r w:rsidR="0085279D">
        <w:rPr>
          <w:rFonts w:cs="Arial"/>
          <w:sz w:val="20"/>
        </w:rPr>
        <w:t xml:space="preserve">Siwz </w:t>
      </w:r>
      <w:r w:rsidRPr="00025D18">
        <w:rPr>
          <w:rFonts w:cs="Arial"/>
          <w:sz w:val="20"/>
        </w:rPr>
        <w:t xml:space="preserve"> wzoru .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    Wykonam zamówienie publiczne w terminie(realizacja zapotrzebowania max 5 dni roboczych) do : ……………………. dni od złożenia zapotrzebowania  </w:t>
      </w:r>
    </w:p>
    <w:p w:rsidR="00200CF4" w:rsidRPr="00025D18" w:rsidRDefault="00200CF4" w:rsidP="00200CF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025D18">
        <w:rPr>
          <w:rFonts w:ascii="Arial" w:hAnsi="Arial" w:cs="Arial"/>
          <w:b/>
          <w:color w:val="000000"/>
          <w:sz w:val="20"/>
          <w:lang w:val="pl-PL" w:eastAsia="ar-SA"/>
        </w:rPr>
        <w:t>Termin płatności do.......... dni  (od 30-60dni)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    Reklamacje będą załatwiane w terminie (max 3 dni roboczych):………….......... .......... dni 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200CF4" w:rsidRPr="00025D18" w:rsidRDefault="00200CF4" w:rsidP="00200CF4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konto bankowe Wykonawcy</w:t>
      </w:r>
    </w:p>
    <w:p w:rsidR="00200CF4" w:rsidRPr="00025D18" w:rsidRDefault="00200CF4" w:rsidP="00200CF4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 nr konta…………………………………………………………………………...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</w:p>
    <w:p w:rsidR="00200CF4" w:rsidRPr="00025D18" w:rsidRDefault="00200CF4" w:rsidP="00200CF4">
      <w:pPr>
        <w:pStyle w:val="Tekstpodstawowy31"/>
        <w:rPr>
          <w:rFonts w:cs="Arial"/>
        </w:rPr>
      </w:pPr>
      <w:r w:rsidRPr="00025D18">
        <w:rPr>
          <w:rFonts w:cs="Arial"/>
        </w:rPr>
        <w:t>Osoby do kontaktów z Zamawiającym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Osoba / osoby do kontaktów z Zamawiającym odpowiedzialne za wykonanie zobowiązań umowy: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200CF4" w:rsidRPr="00025D18" w:rsidRDefault="00200CF4" w:rsidP="00200CF4">
      <w:pPr>
        <w:pStyle w:val="Tekstpodstawowy3"/>
        <w:spacing w:line="260" w:lineRule="exact"/>
        <w:rPr>
          <w:rFonts w:cs="Arial"/>
          <w:sz w:val="20"/>
          <w:u w:val="single"/>
        </w:rPr>
      </w:pPr>
    </w:p>
    <w:p w:rsidR="00200CF4" w:rsidRPr="00025D18" w:rsidRDefault="00200CF4" w:rsidP="00200CF4">
      <w:pPr>
        <w:pStyle w:val="Tekstpodstawowy31"/>
        <w:rPr>
          <w:rFonts w:cs="Arial"/>
        </w:rPr>
      </w:pPr>
      <w:r w:rsidRPr="00025D18">
        <w:rPr>
          <w:rFonts w:cs="Arial"/>
        </w:rPr>
        <w:t>Osoba / osoby podpisująca/e Umowę: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Imię, Nazwisko – zajmowane stanowisko …………………………………………………</w:t>
      </w:r>
    </w:p>
    <w:p w:rsidR="00200CF4" w:rsidRPr="00025D18" w:rsidRDefault="00200CF4" w:rsidP="00200CF4">
      <w:pPr>
        <w:pStyle w:val="Tekstpodstawowy31"/>
        <w:rPr>
          <w:rFonts w:cs="Arial"/>
        </w:rPr>
      </w:pPr>
      <w:r w:rsidRPr="00025D18">
        <w:rPr>
          <w:rFonts w:cs="Arial"/>
        </w:rPr>
        <w:t>…………………………………………………………………………………………………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</w:p>
    <w:p w:rsidR="00200CF4" w:rsidRPr="00025D18" w:rsidRDefault="00200CF4" w:rsidP="00200CF4">
      <w:pPr>
        <w:pStyle w:val="Tekstpodstawowy31"/>
        <w:rPr>
          <w:rFonts w:cs="Arial"/>
        </w:rPr>
      </w:pPr>
      <w:r w:rsidRPr="00025D18">
        <w:rPr>
          <w:rFonts w:cs="Arial"/>
        </w:rPr>
        <w:t>Pełnomocnik w przypadku składania oferty wspólnej</w:t>
      </w:r>
    </w:p>
    <w:p w:rsidR="00200CF4" w:rsidRPr="00025D18" w:rsidRDefault="00200CF4" w:rsidP="00200CF4">
      <w:pPr>
        <w:pStyle w:val="Tekstpodstawowy31"/>
        <w:rPr>
          <w:rFonts w:cs="Arial"/>
        </w:rPr>
      </w:pP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Nazwisko, imię ....................................................................................................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Stanowisko ...........................................................................................................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Telefon...................................................Fax.........................................................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Zakres*: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reprezentowania w postępowaniu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reprezentowania w postępowaniu i zawarcia umowy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zawarcia umowy</w:t>
      </w:r>
    </w:p>
    <w:p w:rsidR="00200CF4" w:rsidRPr="00025D18" w:rsidRDefault="00200CF4" w:rsidP="00200CF4">
      <w:pPr>
        <w:pStyle w:val="Tekstpodstawowy31"/>
        <w:rPr>
          <w:rFonts w:cs="Arial"/>
          <w:i/>
          <w:iCs/>
        </w:rPr>
      </w:pPr>
      <w:r w:rsidRPr="00025D18">
        <w:rPr>
          <w:rFonts w:cs="Arial"/>
          <w:i/>
          <w:iCs/>
        </w:rPr>
        <w:t>*niepotrzebne należy wykreślić</w:t>
      </w:r>
    </w:p>
    <w:p w:rsidR="00200CF4" w:rsidRPr="00025D18" w:rsidRDefault="00200CF4" w:rsidP="00200CF4">
      <w:pPr>
        <w:pStyle w:val="Tekstpodstawowy31"/>
        <w:rPr>
          <w:rFonts w:cs="Arial"/>
        </w:rPr>
      </w:pPr>
    </w:p>
    <w:p w:rsidR="00200CF4" w:rsidRPr="00025D18" w:rsidRDefault="00200CF4" w:rsidP="00200CF4">
      <w:pPr>
        <w:pStyle w:val="Tekstpodstawowy31"/>
        <w:rPr>
          <w:rFonts w:cs="Arial"/>
        </w:rPr>
      </w:pPr>
      <w:r w:rsidRPr="00025D18">
        <w:rPr>
          <w:rFonts w:cs="Arial"/>
        </w:rPr>
        <w:t>Oświadczenie dotyczące postanowień specyfikacji istotnych warunków zamówienia.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2. Oświadczamy, że uważamy się za związanych z ofertą przez czas wskazany w specyfikacji istotnych warunków zamówienia.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200CF4" w:rsidRPr="00025D18" w:rsidRDefault="00200CF4" w:rsidP="00200CF4">
      <w:pPr>
        <w:pStyle w:val="Tekstpodstawowy31"/>
        <w:rPr>
          <w:rFonts w:cs="Arial"/>
        </w:rPr>
      </w:pPr>
      <w:r w:rsidRPr="00025D18">
        <w:rPr>
          <w:rFonts w:cs="Arial"/>
          <w:i/>
          <w:iCs/>
        </w:rPr>
        <w:t>*niepotrzebne należy wykreślić</w:t>
      </w:r>
    </w:p>
    <w:p w:rsidR="00200CF4" w:rsidRPr="00025D18" w:rsidRDefault="00200CF4" w:rsidP="00200CF4">
      <w:pPr>
        <w:pStyle w:val="Tekstpodstawowy31"/>
        <w:rPr>
          <w:rFonts w:cs="Arial"/>
        </w:rPr>
      </w:pPr>
    </w:p>
    <w:p w:rsidR="00200CF4" w:rsidRPr="00025D18" w:rsidRDefault="00200CF4" w:rsidP="00200CF4">
      <w:pPr>
        <w:pStyle w:val="Tekstpodstawowy31"/>
        <w:rPr>
          <w:rFonts w:cs="Arial"/>
        </w:rPr>
      </w:pPr>
      <w:r w:rsidRPr="00025D18">
        <w:rPr>
          <w:rFonts w:cs="Arial"/>
        </w:rPr>
        <w:t>Dokumenty</w:t>
      </w:r>
    </w:p>
    <w:p w:rsidR="00200CF4" w:rsidRPr="00025D18" w:rsidRDefault="00200CF4" w:rsidP="00200CF4">
      <w:pPr>
        <w:pStyle w:val="Tekstpodstawowy31"/>
        <w:rPr>
          <w:rFonts w:cs="Arial"/>
        </w:rPr>
      </w:pPr>
    </w:p>
    <w:p w:rsidR="00200CF4" w:rsidRPr="00025D18" w:rsidRDefault="00200CF4" w:rsidP="00200CF4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Na potwierdzenie spełnienia wymagań do oferty załączam: 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200CF4" w:rsidRPr="00025D18" w:rsidRDefault="00200CF4" w:rsidP="00200CF4">
      <w:pPr>
        <w:pStyle w:val="Tekstpodstawowy31"/>
        <w:rPr>
          <w:rFonts w:cs="Arial"/>
        </w:rPr>
      </w:pPr>
    </w:p>
    <w:p w:rsidR="00200CF4" w:rsidRPr="00025D18" w:rsidRDefault="00200CF4" w:rsidP="00200CF4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 Zastrzeżenie wykonawcy</w:t>
      </w:r>
    </w:p>
    <w:p w:rsidR="00200CF4" w:rsidRPr="00025D18" w:rsidRDefault="00200CF4" w:rsidP="00200CF4">
      <w:pPr>
        <w:pStyle w:val="Tekstpodstawowy31"/>
        <w:rPr>
          <w:rFonts w:cs="Arial"/>
        </w:rPr>
      </w:pP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Niżej wymienione dokumenty składające się na ofertę nie mogą być ogólnie udostępnione: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…………………………………………………………………………………………………</w:t>
      </w:r>
    </w:p>
    <w:p w:rsidR="00200CF4" w:rsidRPr="00025D18" w:rsidRDefault="00200CF4" w:rsidP="00200CF4">
      <w:pPr>
        <w:pStyle w:val="Tekstpodstawowy31"/>
        <w:rPr>
          <w:rFonts w:cs="Arial"/>
        </w:rPr>
      </w:pPr>
    </w:p>
    <w:p w:rsidR="00200CF4" w:rsidRPr="00025D18" w:rsidRDefault="00200CF4" w:rsidP="00200CF4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Inne informacje wykonawcy: 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200CF4" w:rsidRPr="00025D18" w:rsidRDefault="00200CF4" w:rsidP="00200CF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…………………………………………………………………………………………………</w:t>
      </w:r>
    </w:p>
    <w:p w:rsidR="00200CF4" w:rsidRPr="00025D18" w:rsidRDefault="00200CF4" w:rsidP="00200CF4">
      <w:pPr>
        <w:pStyle w:val="Tekstpodstawowy31"/>
        <w:rPr>
          <w:rFonts w:cs="Arial"/>
        </w:rPr>
      </w:pPr>
      <w:r w:rsidRPr="00025D18">
        <w:rPr>
          <w:rFonts w:cs="Arial"/>
        </w:rPr>
        <w:t>.................................................................................</w:t>
      </w:r>
    </w:p>
    <w:p w:rsidR="00200CF4" w:rsidRPr="00025D18" w:rsidRDefault="00200CF4" w:rsidP="00200CF4">
      <w:pPr>
        <w:pStyle w:val="Tekstpodstawowy31"/>
        <w:rPr>
          <w:rFonts w:cs="Arial"/>
        </w:rPr>
      </w:pPr>
    </w:p>
    <w:p w:rsidR="00200CF4" w:rsidRPr="00025D18" w:rsidRDefault="00200CF4" w:rsidP="00200CF4">
      <w:pPr>
        <w:pStyle w:val="Tekstpodstawowy31"/>
        <w:jc w:val="right"/>
        <w:rPr>
          <w:rFonts w:cs="Arial"/>
        </w:rPr>
      </w:pPr>
      <w:r w:rsidRPr="00025D18">
        <w:rPr>
          <w:rFonts w:cs="Arial"/>
        </w:rPr>
        <w:t>(data i podpis wykonawcy)</w:t>
      </w:r>
    </w:p>
    <w:p w:rsidR="00200CF4" w:rsidRPr="00025D18" w:rsidRDefault="00200CF4" w:rsidP="00200CF4">
      <w:pPr>
        <w:pStyle w:val="Tekstpodstawowy31"/>
        <w:rPr>
          <w:rFonts w:cs="Arial"/>
        </w:rPr>
      </w:pPr>
    </w:p>
    <w:p w:rsidR="00200CF4" w:rsidRPr="00025D18" w:rsidRDefault="00200CF4" w:rsidP="00200CF4">
      <w:pPr>
        <w:pStyle w:val="Tekstpodstawowy31"/>
        <w:rPr>
          <w:rFonts w:cs="Arial"/>
        </w:rPr>
      </w:pPr>
    </w:p>
    <w:p w:rsidR="00200CF4" w:rsidRPr="00025D18" w:rsidRDefault="00200CF4" w:rsidP="00200CF4">
      <w:pPr>
        <w:pStyle w:val="Tekstpodstawowy31"/>
        <w:jc w:val="right"/>
        <w:rPr>
          <w:rFonts w:cs="Arial"/>
          <w:b w:val="0"/>
          <w:i/>
        </w:rPr>
      </w:pPr>
    </w:p>
    <w:p w:rsidR="00697ED6" w:rsidRDefault="00697ED6" w:rsidP="00200CF4">
      <w:pPr>
        <w:pStyle w:val="Tekstpodstawowy31"/>
        <w:jc w:val="right"/>
        <w:rPr>
          <w:rFonts w:cs="Arial"/>
          <w:b w:val="0"/>
          <w:i/>
        </w:rPr>
      </w:pPr>
    </w:p>
    <w:p w:rsidR="00697ED6" w:rsidRDefault="00697ED6" w:rsidP="00200CF4">
      <w:pPr>
        <w:pStyle w:val="Tekstpodstawowy31"/>
        <w:jc w:val="right"/>
        <w:rPr>
          <w:rFonts w:cs="Arial"/>
          <w:b w:val="0"/>
          <w:i/>
        </w:rPr>
      </w:pPr>
    </w:p>
    <w:p w:rsidR="00200CF4" w:rsidRPr="00025D18" w:rsidRDefault="00200CF4" w:rsidP="00200CF4">
      <w:pPr>
        <w:pStyle w:val="Tekstpodstawowy31"/>
        <w:jc w:val="right"/>
        <w:rPr>
          <w:rFonts w:cs="Arial"/>
          <w:b w:val="0"/>
          <w:i/>
        </w:rPr>
      </w:pPr>
      <w:r w:rsidRPr="00025D18">
        <w:rPr>
          <w:rFonts w:cs="Arial"/>
          <w:b w:val="0"/>
          <w:i/>
        </w:rPr>
        <w:t>Załącznik nr 3 do SIWZ</w:t>
      </w:r>
    </w:p>
    <w:p w:rsidR="00200CF4" w:rsidRPr="00025D18" w:rsidRDefault="00200CF4" w:rsidP="00200CF4">
      <w:pPr>
        <w:pStyle w:val="Tekstpodstawowy31"/>
        <w:rPr>
          <w:rFonts w:cs="Arial"/>
          <w:b w:val="0"/>
          <w:i/>
        </w:rPr>
      </w:pPr>
      <w:r w:rsidRPr="00025D18">
        <w:rPr>
          <w:rFonts w:cs="Arial"/>
          <w:b w:val="0"/>
          <w:i/>
        </w:rPr>
        <w:t>Wzory oświadczeń</w:t>
      </w:r>
    </w:p>
    <w:p w:rsidR="00200CF4" w:rsidRPr="00025D18" w:rsidRDefault="00200CF4" w:rsidP="00200CF4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</w:p>
    <w:p w:rsidR="00200CF4" w:rsidRPr="00025D18" w:rsidRDefault="00200CF4" w:rsidP="00200CF4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200CF4" w:rsidRPr="00025D18" w:rsidRDefault="00200CF4" w:rsidP="00200CF4">
      <w:pPr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ind w:firstLine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 </w:t>
      </w:r>
    </w:p>
    <w:p w:rsidR="00200CF4" w:rsidRPr="00025D18" w:rsidRDefault="00200CF4" w:rsidP="00200CF4">
      <w:pPr>
        <w:ind w:left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/ ogłoszenie</w:t>
      </w:r>
      <w:r>
        <w:rPr>
          <w:rFonts w:ascii="Arial" w:hAnsi="Arial" w:cs="Arial"/>
          <w:sz w:val="20"/>
          <w:lang w:val="pl-PL"/>
        </w:rPr>
        <w:t>………</w:t>
      </w:r>
      <w:r w:rsidRPr="00025D18">
        <w:rPr>
          <w:rFonts w:ascii="Arial" w:hAnsi="Arial" w:cs="Arial"/>
          <w:sz w:val="20"/>
          <w:lang w:val="pl-PL"/>
        </w:rPr>
        <w:t xml:space="preserve"> z dnia  </w:t>
      </w:r>
      <w:r>
        <w:rPr>
          <w:rFonts w:ascii="Arial" w:hAnsi="Arial" w:cs="Arial"/>
          <w:sz w:val="20"/>
          <w:lang w:val="pl-PL"/>
        </w:rPr>
        <w:t>………….</w:t>
      </w:r>
    </w:p>
    <w:p w:rsidR="00200CF4" w:rsidRPr="00025D18" w:rsidRDefault="00200CF4" w:rsidP="00200CF4">
      <w:pPr>
        <w:pStyle w:val="Tekstpodstawowy2"/>
        <w:rPr>
          <w:rFonts w:cs="Arial"/>
          <w:sz w:val="20"/>
        </w:rPr>
      </w:pPr>
      <w:r w:rsidRPr="00025D18">
        <w:rPr>
          <w:rFonts w:cs="Arial"/>
          <w:sz w:val="20"/>
        </w:rPr>
        <w:t>na „</w:t>
      </w:r>
      <w:r>
        <w:rPr>
          <w:rFonts w:cs="Arial"/>
          <w:sz w:val="20"/>
        </w:rPr>
        <w:t xml:space="preserve">Dostawa sprzętu laboratoryjnego jednorazowego użytku dla </w:t>
      </w:r>
      <w:r w:rsidRPr="00025D18">
        <w:rPr>
          <w:rFonts w:cs="Arial"/>
          <w:sz w:val="20"/>
        </w:rPr>
        <w:t>Powiatowego Zakładu Opieki  Zdrowotnej z siedzibą w Starachowicach”</w:t>
      </w:r>
    </w:p>
    <w:p w:rsidR="00200CF4" w:rsidRPr="00025D18" w:rsidRDefault="00200CF4" w:rsidP="00200CF4">
      <w:pPr>
        <w:pStyle w:val="Tekstpodstawowy2"/>
        <w:rPr>
          <w:rFonts w:cs="Arial"/>
          <w:sz w:val="20"/>
        </w:rPr>
      </w:pPr>
    </w:p>
    <w:p w:rsidR="00200CF4" w:rsidRPr="00025D18" w:rsidRDefault="00200CF4" w:rsidP="00200CF4">
      <w:pPr>
        <w:ind w:firstLine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025D18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025D18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025D18">
        <w:rPr>
          <w:rFonts w:ascii="Arial" w:hAnsi="Arial" w:cs="Arial"/>
          <w:sz w:val="20"/>
          <w:lang w:val="pl-PL"/>
        </w:rPr>
        <w:t xml:space="preserve">Dz. U. z 2013 r. poz. 907 z dnia 9.08.2013 z </w:t>
      </w:r>
      <w:proofErr w:type="spellStart"/>
      <w:r w:rsidRPr="00025D18">
        <w:rPr>
          <w:rFonts w:ascii="Arial" w:hAnsi="Arial" w:cs="Arial"/>
          <w:sz w:val="20"/>
          <w:lang w:val="pl-PL"/>
        </w:rPr>
        <w:t>późn</w:t>
      </w:r>
      <w:proofErr w:type="spellEnd"/>
      <w:r w:rsidRPr="00025D18">
        <w:rPr>
          <w:rFonts w:ascii="Arial" w:hAnsi="Arial" w:cs="Arial"/>
          <w:sz w:val="20"/>
          <w:lang w:val="pl-PL"/>
        </w:rPr>
        <w:t>. zmianami) dotyczące:</w:t>
      </w:r>
    </w:p>
    <w:p w:rsidR="00200CF4" w:rsidRPr="00025D18" w:rsidRDefault="00200CF4" w:rsidP="00200CF4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200CF4" w:rsidRPr="00025D18" w:rsidRDefault="00200CF4" w:rsidP="00200CF4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Posiada wiedzę i doświadczenie. </w:t>
      </w:r>
    </w:p>
    <w:p w:rsidR="00200CF4" w:rsidRPr="00025D18" w:rsidRDefault="00200CF4" w:rsidP="00200CF4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200CF4" w:rsidRPr="00025D18" w:rsidRDefault="00200CF4" w:rsidP="00200CF4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200CF4" w:rsidRPr="00025D18" w:rsidRDefault="00200CF4" w:rsidP="00200CF4">
      <w:pPr>
        <w:ind w:left="360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ind w:left="360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200CF4" w:rsidRPr="00025D18" w:rsidRDefault="00200CF4" w:rsidP="00200CF4">
      <w:pPr>
        <w:rPr>
          <w:rFonts w:ascii="Arial" w:hAnsi="Arial" w:cs="Arial"/>
          <w:i/>
          <w:iCs/>
          <w:sz w:val="20"/>
          <w:lang w:val="pl-PL"/>
        </w:rPr>
      </w:pPr>
      <w:r w:rsidRPr="00025D18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200CF4" w:rsidRPr="00025D18" w:rsidRDefault="00200CF4" w:rsidP="00200CF4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200CF4" w:rsidRPr="00025D18" w:rsidRDefault="00200CF4" w:rsidP="00200CF4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00CF4" w:rsidRPr="00025D18" w:rsidRDefault="00200CF4" w:rsidP="00200CF4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00CF4" w:rsidRPr="00025D18" w:rsidRDefault="00200CF4" w:rsidP="00200CF4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00CF4" w:rsidRPr="00025D18" w:rsidRDefault="00200CF4" w:rsidP="00200CF4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00CF4" w:rsidRPr="00025D18" w:rsidRDefault="00200CF4" w:rsidP="00200CF4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200CF4" w:rsidRPr="00025D18" w:rsidRDefault="00200CF4" w:rsidP="00200CF4">
      <w:pPr>
        <w:ind w:firstLine="360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ind w:firstLine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</w:t>
      </w:r>
    </w:p>
    <w:p w:rsidR="00200CF4" w:rsidRPr="00025D18" w:rsidRDefault="00200CF4" w:rsidP="00200CF4">
      <w:pPr>
        <w:ind w:left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/ ogłoszenie </w:t>
      </w:r>
      <w:r>
        <w:rPr>
          <w:rFonts w:ascii="Arial" w:hAnsi="Arial" w:cs="Arial"/>
          <w:sz w:val="20"/>
          <w:lang w:val="pl-PL"/>
        </w:rPr>
        <w:t>………</w:t>
      </w:r>
      <w:r w:rsidRPr="00025D18">
        <w:rPr>
          <w:rFonts w:ascii="Arial" w:hAnsi="Arial" w:cs="Arial"/>
          <w:sz w:val="20"/>
          <w:lang w:val="pl-PL"/>
        </w:rPr>
        <w:t xml:space="preserve">z dnia  </w:t>
      </w:r>
      <w:r>
        <w:rPr>
          <w:rFonts w:ascii="Arial" w:hAnsi="Arial" w:cs="Arial"/>
          <w:sz w:val="20"/>
          <w:lang w:val="pl-PL"/>
        </w:rPr>
        <w:t>…………………..</w:t>
      </w:r>
    </w:p>
    <w:p w:rsidR="00200CF4" w:rsidRPr="00025D18" w:rsidRDefault="00200CF4" w:rsidP="00200CF4">
      <w:pPr>
        <w:pStyle w:val="Tekstpodstawowy2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 na „</w:t>
      </w:r>
      <w:r>
        <w:rPr>
          <w:rFonts w:cs="Arial"/>
          <w:sz w:val="20"/>
        </w:rPr>
        <w:t xml:space="preserve">Dostawa sprzętu laboratoryjnego jednorazowego użytku dla </w:t>
      </w:r>
      <w:r w:rsidRPr="00025D18">
        <w:rPr>
          <w:rFonts w:cs="Arial"/>
          <w:sz w:val="20"/>
        </w:rPr>
        <w:t>Powiatowego Zakładu Opieki  Zdrowotnej z siedzibą w Starachowicach”</w:t>
      </w:r>
    </w:p>
    <w:p w:rsidR="00200CF4" w:rsidRPr="00025D18" w:rsidRDefault="00200CF4" w:rsidP="00200CF4">
      <w:pPr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ind w:firstLine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025D18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025D18">
        <w:rPr>
          <w:rFonts w:ascii="Arial" w:hAnsi="Arial" w:cs="Arial"/>
          <w:sz w:val="20"/>
          <w:lang w:val="pl-PL"/>
        </w:rPr>
        <w:t xml:space="preserve">Dz. U. z 2013 r. poz. 907 z dnia 9.08.2013r. z </w:t>
      </w:r>
      <w:proofErr w:type="spellStart"/>
      <w:r w:rsidRPr="00025D18">
        <w:rPr>
          <w:rFonts w:ascii="Arial" w:hAnsi="Arial" w:cs="Arial"/>
          <w:sz w:val="20"/>
          <w:lang w:val="pl-PL"/>
        </w:rPr>
        <w:t>późn</w:t>
      </w:r>
      <w:proofErr w:type="spellEnd"/>
      <w:r w:rsidRPr="00025D18">
        <w:rPr>
          <w:rFonts w:ascii="Arial" w:hAnsi="Arial" w:cs="Arial"/>
          <w:sz w:val="20"/>
          <w:lang w:val="pl-PL"/>
        </w:rPr>
        <w:t>. zmianami.)</w:t>
      </w:r>
    </w:p>
    <w:p w:rsidR="00200CF4" w:rsidRPr="00025D18" w:rsidRDefault="00200CF4" w:rsidP="00200CF4">
      <w:pPr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……………………………………                                 ……………………………………</w:t>
      </w:r>
    </w:p>
    <w:p w:rsidR="00200CF4" w:rsidRPr="00025D18" w:rsidRDefault="00200CF4" w:rsidP="00200CF4">
      <w:pPr>
        <w:rPr>
          <w:rFonts w:ascii="Arial" w:hAnsi="Arial" w:cs="Arial"/>
          <w:i/>
          <w:iCs/>
          <w:sz w:val="20"/>
          <w:lang w:val="pl-PL"/>
        </w:rPr>
      </w:pPr>
      <w:r w:rsidRPr="00025D18">
        <w:rPr>
          <w:rFonts w:ascii="Arial" w:hAnsi="Arial" w:cs="Arial"/>
          <w:i/>
          <w:iCs/>
          <w:sz w:val="20"/>
          <w:lang w:val="pl-PL"/>
        </w:rPr>
        <w:t xml:space="preserve">              (miejscowość i data)                                          (podpisy  osób  uprawnionych)</w:t>
      </w:r>
    </w:p>
    <w:p w:rsidR="00200CF4" w:rsidRPr="00025D18" w:rsidRDefault="00200CF4" w:rsidP="00200CF4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200CF4" w:rsidRPr="00025D18" w:rsidRDefault="00200CF4" w:rsidP="00200CF4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200CF4" w:rsidRPr="00025D18" w:rsidRDefault="00200CF4" w:rsidP="00200CF4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200CF4" w:rsidRPr="00025D18" w:rsidRDefault="00200CF4" w:rsidP="00200CF4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200CF4" w:rsidRDefault="00200CF4" w:rsidP="00200CF4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200CF4" w:rsidRDefault="00200CF4" w:rsidP="00200CF4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697ED6" w:rsidRDefault="00697ED6" w:rsidP="00200CF4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200CF4" w:rsidRPr="00025D18" w:rsidRDefault="00200CF4" w:rsidP="00200CF4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  <w:r w:rsidRPr="00025D18">
        <w:rPr>
          <w:rFonts w:cs="Arial"/>
          <w:bCs/>
          <w:sz w:val="20"/>
        </w:rPr>
        <w:t>Załącznik nr 4 do SIWZ</w:t>
      </w:r>
    </w:p>
    <w:p w:rsidR="00200CF4" w:rsidRPr="00025D18" w:rsidRDefault="00200CF4" w:rsidP="00200CF4">
      <w:pPr>
        <w:spacing w:line="360" w:lineRule="exact"/>
        <w:jc w:val="center"/>
        <w:rPr>
          <w:rFonts w:ascii="Arial" w:hAnsi="Arial" w:cs="Arial"/>
          <w:b/>
          <w:bCs/>
          <w:spacing w:val="20"/>
          <w:sz w:val="20"/>
          <w:lang w:val="pl-PL"/>
        </w:rPr>
      </w:pPr>
      <w:r w:rsidRPr="00025D18">
        <w:rPr>
          <w:rFonts w:ascii="Arial" w:hAnsi="Arial" w:cs="Arial"/>
          <w:b/>
          <w:bCs/>
          <w:spacing w:val="20"/>
          <w:sz w:val="20"/>
          <w:lang w:val="pl-PL"/>
        </w:rPr>
        <w:t>Projekt</w:t>
      </w:r>
    </w:p>
    <w:p w:rsidR="00200CF4" w:rsidRPr="00025D18" w:rsidRDefault="00200CF4" w:rsidP="00200CF4">
      <w:pPr>
        <w:spacing w:line="3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pacing w:val="20"/>
          <w:sz w:val="20"/>
          <w:lang w:val="pl-PL"/>
        </w:rPr>
        <w:t>UMOWA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 NR </w:t>
      </w:r>
      <w:r>
        <w:rPr>
          <w:rFonts w:ascii="Arial" w:hAnsi="Arial" w:cs="Arial"/>
          <w:b/>
          <w:bCs/>
          <w:sz w:val="20"/>
          <w:lang w:val="pl-PL"/>
        </w:rPr>
        <w:t>P/29/05/2015/SJU</w:t>
      </w:r>
    </w:p>
    <w:p w:rsidR="00200CF4" w:rsidRPr="00025D18" w:rsidRDefault="00200CF4" w:rsidP="00200CF4">
      <w:pPr>
        <w:autoSpaceDE w:val="0"/>
        <w:spacing w:line="3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zawarta w dniu …………. roku w Starachowicach pomiędzy:</w:t>
      </w:r>
    </w:p>
    <w:p w:rsidR="00200CF4" w:rsidRPr="00025D18" w:rsidRDefault="00200CF4" w:rsidP="00200CF4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Powiatowym Zakładem Opieki Zdrowotnej</w:t>
      </w:r>
      <w:r w:rsidRPr="00025D18">
        <w:rPr>
          <w:rFonts w:ascii="Arial" w:hAnsi="Arial" w:cs="Arial"/>
          <w:sz w:val="20"/>
          <w:lang w:val="pl-PL"/>
        </w:rPr>
        <w:t xml:space="preserve"> z siedzibą w Starachowicach przy ul. Radomskiej 70,  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200CF4" w:rsidRPr="00025D18" w:rsidRDefault="00200CF4" w:rsidP="00200CF4">
      <w:pPr>
        <w:pStyle w:val="Nagwek1"/>
        <w:widowControl/>
        <w:tabs>
          <w:tab w:val="left" w:pos="360"/>
          <w:tab w:val="num" w:pos="432"/>
        </w:tabs>
        <w:suppressAutoHyphens/>
        <w:spacing w:line="260" w:lineRule="exact"/>
        <w:ind w:left="360" w:right="0" w:hanging="360"/>
        <w:jc w:val="both"/>
        <w:rPr>
          <w:rFonts w:cs="Arial"/>
          <w:bCs/>
          <w:sz w:val="20"/>
        </w:rPr>
      </w:pPr>
      <w:r w:rsidRPr="00025D18">
        <w:rPr>
          <w:rFonts w:cs="Arial"/>
          <w:b w:val="0"/>
          <w:bCs/>
          <w:sz w:val="20"/>
        </w:rPr>
        <w:t xml:space="preserve"> </w:t>
      </w:r>
      <w:r w:rsidRPr="00025D18">
        <w:rPr>
          <w:rFonts w:cs="Arial"/>
          <w:bCs/>
          <w:sz w:val="20"/>
        </w:rPr>
        <w:t>Dyrektora Powiatowego Zakładu Opieki Zdrowotnej – Sebastiana Petrykowskiego</w:t>
      </w:r>
    </w:p>
    <w:p w:rsidR="00200CF4" w:rsidRPr="00025D18" w:rsidRDefault="00200CF4" w:rsidP="00200CF4">
      <w:pPr>
        <w:tabs>
          <w:tab w:val="left" w:pos="284"/>
        </w:tabs>
        <w:spacing w:line="260" w:lineRule="exact"/>
        <w:ind w:left="360" w:hanging="36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 Głównego Księgowego – Magdalenę Moskal</w:t>
      </w:r>
    </w:p>
    <w:p w:rsidR="00200CF4" w:rsidRPr="00025D18" w:rsidRDefault="00200CF4" w:rsidP="00200CF4">
      <w:pPr>
        <w:spacing w:line="260" w:lineRule="exact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zwany dalej „Zamawiającym</w:t>
      </w:r>
      <w:r w:rsidRPr="00025D18">
        <w:rPr>
          <w:rFonts w:ascii="Arial" w:hAnsi="Arial" w:cs="Arial"/>
          <w:b/>
          <w:sz w:val="20"/>
          <w:lang w:val="pl-PL"/>
        </w:rPr>
        <w:t>”</w:t>
      </w:r>
    </w:p>
    <w:p w:rsidR="00200CF4" w:rsidRPr="00025D18" w:rsidRDefault="00200CF4" w:rsidP="00200CF4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a</w:t>
      </w:r>
    </w:p>
    <w:p w:rsidR="00200CF4" w:rsidRPr="00025D18" w:rsidRDefault="00200CF4" w:rsidP="00200CF4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 xml:space="preserve">……………….. </w:t>
      </w:r>
      <w:r w:rsidRPr="00025D18">
        <w:rPr>
          <w:rFonts w:ascii="Arial" w:hAnsi="Arial" w:cs="Arial"/>
          <w:sz w:val="20"/>
          <w:lang w:val="pl-PL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200CF4" w:rsidRPr="00025D18" w:rsidRDefault="00200CF4" w:rsidP="00200CF4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reprezentowany przez:</w:t>
      </w:r>
    </w:p>
    <w:p w:rsidR="00200CF4" w:rsidRPr="00025D18" w:rsidRDefault="00200CF4" w:rsidP="00200CF4">
      <w:pPr>
        <w:spacing w:line="260" w:lineRule="exact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……………………………………….</w:t>
      </w:r>
    </w:p>
    <w:p w:rsidR="00200CF4" w:rsidRPr="00025D18" w:rsidRDefault="00200CF4" w:rsidP="00200CF4">
      <w:pPr>
        <w:spacing w:line="260" w:lineRule="exact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zwany dalej „Wykonawcą”</w:t>
      </w:r>
    </w:p>
    <w:p w:rsidR="00200CF4" w:rsidRPr="00025D18" w:rsidRDefault="00200CF4" w:rsidP="00200CF4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następującej treści:</w:t>
      </w:r>
    </w:p>
    <w:p w:rsidR="00200CF4" w:rsidRPr="00025D18" w:rsidRDefault="00200CF4" w:rsidP="00200CF4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</w:t>
      </w:r>
    </w:p>
    <w:p w:rsidR="00200CF4" w:rsidRPr="00025D18" w:rsidRDefault="00200CF4" w:rsidP="00200CF4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Niniejsza umowa jest:</w:t>
      </w:r>
    </w:p>
    <w:p w:rsidR="00200CF4" w:rsidRPr="00025D18" w:rsidRDefault="00200CF4" w:rsidP="00200CF4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następstwem wyboru przez Zamawiającego oferty Wykonawcy w trybie przetargu nieograniczonego o wartości poniżej kwoty określonej w przepisach wydanych na podstawie art. 11 ust. 8  ustawy prawo zamówień publicznych (Dz. U. z 2013 r. poz.907 z późniejszymi zmianami) sprawa nr</w:t>
      </w:r>
      <w:r w:rsidRPr="00025D18">
        <w:rPr>
          <w:rFonts w:ascii="Arial" w:hAnsi="Arial" w:cs="Arial"/>
          <w:b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P/29/05/2015/SJU</w:t>
      </w:r>
      <w:r w:rsidRPr="00025D18">
        <w:rPr>
          <w:rFonts w:ascii="Arial" w:hAnsi="Arial" w:cs="Arial"/>
          <w:sz w:val="20"/>
          <w:lang w:val="pl-PL"/>
        </w:rPr>
        <w:t xml:space="preserve">, „ </w:t>
      </w:r>
      <w:r>
        <w:rPr>
          <w:rFonts w:ascii="Arial" w:hAnsi="Arial" w:cs="Arial"/>
          <w:sz w:val="20"/>
          <w:lang w:val="pl-PL"/>
        </w:rPr>
        <w:t>Dostawa sprzętu laboratoryjnego jednorazow</w:t>
      </w:r>
      <w:r w:rsidR="00BA2EFB">
        <w:rPr>
          <w:rFonts w:ascii="Arial" w:hAnsi="Arial" w:cs="Arial"/>
          <w:sz w:val="20"/>
          <w:lang w:val="pl-PL"/>
        </w:rPr>
        <w:t>e</w:t>
      </w:r>
      <w:r>
        <w:rPr>
          <w:rFonts w:ascii="Arial" w:hAnsi="Arial" w:cs="Arial"/>
          <w:sz w:val="20"/>
          <w:lang w:val="pl-PL"/>
        </w:rPr>
        <w:t>go użytku</w:t>
      </w:r>
      <w:r w:rsidR="00BA2EFB">
        <w:rPr>
          <w:rFonts w:ascii="Arial" w:hAnsi="Arial" w:cs="Arial"/>
          <w:sz w:val="20"/>
          <w:lang w:val="pl-PL"/>
        </w:rPr>
        <w:t xml:space="preserve"> dla </w:t>
      </w:r>
      <w:r w:rsidRPr="00025D18">
        <w:rPr>
          <w:rFonts w:ascii="Arial" w:hAnsi="Arial" w:cs="Arial"/>
          <w:sz w:val="20"/>
          <w:lang w:val="pl-PL"/>
        </w:rPr>
        <w:t>Powiatowego Zakładu Opieki  Zdrowotnej z siedzibą w Starachowicach”</w:t>
      </w:r>
    </w:p>
    <w:p w:rsidR="00200CF4" w:rsidRPr="00025D18" w:rsidRDefault="00200CF4" w:rsidP="00200CF4">
      <w:pPr>
        <w:spacing w:line="260" w:lineRule="exac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numPr>
          <w:ilvl w:val="1"/>
          <w:numId w:val="11"/>
        </w:num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zawarta na czas realizacji przedmiotu zamówienia o wartości wymienionej w § 5 niniejszej umowy je</w:t>
      </w:r>
      <w:r w:rsidR="00BA2EFB">
        <w:rPr>
          <w:rFonts w:ascii="Arial" w:hAnsi="Arial" w:cs="Arial"/>
          <w:sz w:val="20"/>
          <w:lang w:val="pl-PL"/>
        </w:rPr>
        <w:t xml:space="preserve">dnak na czas nie dłuższy niż </w:t>
      </w:r>
      <w:r w:rsidRPr="00025D18">
        <w:rPr>
          <w:rFonts w:ascii="Arial" w:hAnsi="Arial" w:cs="Arial"/>
          <w:sz w:val="20"/>
          <w:lang w:val="pl-PL"/>
        </w:rPr>
        <w:t>12 miesięcy</w:t>
      </w:r>
      <w:r w:rsidR="00BA2EFB">
        <w:rPr>
          <w:rFonts w:ascii="Arial" w:hAnsi="Arial" w:cs="Arial"/>
          <w:sz w:val="20"/>
          <w:lang w:val="pl-PL"/>
        </w:rPr>
        <w:t xml:space="preserve">  </w:t>
      </w:r>
      <w:r w:rsidRPr="00025D18">
        <w:rPr>
          <w:rFonts w:ascii="Arial" w:hAnsi="Arial" w:cs="Arial"/>
          <w:sz w:val="20"/>
          <w:lang w:val="pl-PL"/>
        </w:rPr>
        <w:t xml:space="preserve"> tj. do dnia ………………r. </w:t>
      </w:r>
    </w:p>
    <w:p w:rsidR="00200CF4" w:rsidRPr="00025D18" w:rsidRDefault="00200CF4" w:rsidP="00200CF4">
      <w:pPr>
        <w:pStyle w:val="Tekstpodstawowywcity2"/>
        <w:spacing w:after="0" w:line="240" w:lineRule="auto"/>
        <w:rPr>
          <w:rFonts w:ascii="Arial" w:hAnsi="Arial" w:cs="Arial"/>
        </w:rPr>
      </w:pPr>
      <w:r w:rsidRPr="00025D18">
        <w:rPr>
          <w:rFonts w:ascii="Arial" w:hAnsi="Arial" w:cs="Arial"/>
        </w:rPr>
        <w:t>Z dniem ……………………. (dzień następujący po dniu obowiązywania umowy) przestają wiązać strony umowy zobowiązania w zakresie niezrealizowanych dostaw wynikających z przedmiotu niniejszej umowy.</w:t>
      </w:r>
    </w:p>
    <w:p w:rsidR="00200CF4" w:rsidRPr="00025D18" w:rsidRDefault="00200CF4" w:rsidP="00200CF4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2</w:t>
      </w:r>
    </w:p>
    <w:p w:rsidR="00200CF4" w:rsidRPr="00025D18" w:rsidRDefault="00200CF4" w:rsidP="00200CF4">
      <w:pPr>
        <w:numPr>
          <w:ilvl w:val="2"/>
          <w:numId w:val="11"/>
        </w:numPr>
        <w:tabs>
          <w:tab w:val="clear" w:pos="2160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Przedmiotem niniejszej umowy jest dostawa w rozumieniu Ustawy Prawo Zamówień Publicznych, do Pracowni  Diagnostyki Laboratoryjnej Zamawiającego w jego siedzibie w Starachowicach przy ul. Radomskiej 70, </w:t>
      </w:r>
      <w:r w:rsidRPr="00025D18">
        <w:rPr>
          <w:rFonts w:ascii="Arial" w:hAnsi="Arial" w:cs="Arial"/>
          <w:bCs/>
          <w:sz w:val="20"/>
          <w:lang w:val="pl-PL"/>
        </w:rPr>
        <w:t xml:space="preserve">asortymentu </w:t>
      </w:r>
      <w:r w:rsidRPr="00025D18">
        <w:rPr>
          <w:rFonts w:ascii="Arial" w:hAnsi="Arial" w:cs="Arial"/>
          <w:sz w:val="20"/>
          <w:lang w:val="pl-PL"/>
        </w:rPr>
        <w:t xml:space="preserve">określonego szczegółowo w </w:t>
      </w:r>
      <w:r w:rsidRPr="00025D18">
        <w:rPr>
          <w:rFonts w:ascii="Arial" w:hAnsi="Arial" w:cs="Arial"/>
          <w:bCs/>
          <w:iCs/>
          <w:sz w:val="20"/>
          <w:lang w:val="pl-PL"/>
        </w:rPr>
        <w:t>Zał</w:t>
      </w:r>
      <w:r w:rsidRPr="00025D18">
        <w:rPr>
          <w:rFonts w:ascii="Arial" w:hAnsi="Arial" w:cs="Arial"/>
          <w:bCs/>
          <w:sz w:val="20"/>
          <w:lang w:val="pl-PL"/>
        </w:rPr>
        <w:t>ą</w:t>
      </w:r>
      <w:r w:rsidRPr="00025D18">
        <w:rPr>
          <w:rFonts w:ascii="Arial" w:hAnsi="Arial" w:cs="Arial"/>
          <w:bCs/>
          <w:iCs/>
          <w:sz w:val="20"/>
          <w:lang w:val="pl-PL"/>
        </w:rPr>
        <w:t>czniku nr 1</w:t>
      </w:r>
      <w:r w:rsidRPr="00025D18">
        <w:rPr>
          <w:rFonts w:ascii="Arial" w:hAnsi="Arial" w:cs="Arial"/>
          <w:b/>
          <w:bCs/>
          <w:i/>
          <w:iCs/>
          <w:sz w:val="20"/>
          <w:lang w:val="pl-PL"/>
        </w:rPr>
        <w:t xml:space="preserve"> </w:t>
      </w:r>
      <w:r w:rsidRPr="00025D18">
        <w:rPr>
          <w:rFonts w:ascii="Arial" w:hAnsi="Arial" w:cs="Arial"/>
          <w:bCs/>
          <w:iCs/>
          <w:sz w:val="20"/>
          <w:lang w:val="pl-PL"/>
        </w:rPr>
        <w:t>do niniejszej umowy</w:t>
      </w:r>
      <w:r w:rsidRPr="00025D18">
        <w:rPr>
          <w:rFonts w:ascii="Arial" w:hAnsi="Arial" w:cs="Arial"/>
          <w:sz w:val="20"/>
          <w:lang w:val="pl-PL"/>
        </w:rPr>
        <w:t xml:space="preserve"> za cenę określoną w tym załączniku zgodną z ofertą z dnia ………………….</w:t>
      </w:r>
    </w:p>
    <w:p w:rsidR="00200CF4" w:rsidRPr="00025D18" w:rsidRDefault="00200CF4" w:rsidP="00200CF4">
      <w:pPr>
        <w:numPr>
          <w:ilvl w:val="2"/>
          <w:numId w:val="11"/>
        </w:numPr>
        <w:tabs>
          <w:tab w:val="clear" w:pos="2160"/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Wszystkie wymienione w Załączniku nr 1 pozycje przedmiotu umowy muszą być dopuszczone do obrotu i stosowania na terenie Polski zgodnie z obowiązującymi przepisami prawa.</w:t>
      </w:r>
    </w:p>
    <w:p w:rsidR="00200CF4" w:rsidRPr="00025D18" w:rsidRDefault="00200CF4" w:rsidP="00F15921">
      <w:pPr>
        <w:numPr>
          <w:ilvl w:val="2"/>
          <w:numId w:val="11"/>
        </w:numPr>
        <w:tabs>
          <w:tab w:val="clear" w:pos="2160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Terminy przydatności przedmiotu zamówienia do użytku nie mogą być krótsze niż 12 m-</w:t>
      </w:r>
      <w:proofErr w:type="spellStart"/>
      <w:r w:rsidRPr="00025D18">
        <w:rPr>
          <w:rFonts w:ascii="Arial" w:hAnsi="Arial" w:cs="Arial"/>
          <w:sz w:val="20"/>
          <w:lang w:val="pl-PL"/>
        </w:rPr>
        <w:t>cy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 od daty dostawy</w:t>
      </w:r>
      <w:r w:rsidR="00F15921">
        <w:rPr>
          <w:rFonts w:ascii="Arial" w:hAnsi="Arial" w:cs="Arial"/>
          <w:sz w:val="20"/>
          <w:lang w:val="pl-PL"/>
        </w:rPr>
        <w:t>.</w:t>
      </w:r>
      <w:r w:rsidRPr="00025D18">
        <w:rPr>
          <w:rFonts w:ascii="Arial" w:hAnsi="Arial" w:cs="Arial"/>
          <w:sz w:val="20"/>
          <w:lang w:val="pl-PL"/>
        </w:rPr>
        <w:t xml:space="preserve">  </w:t>
      </w:r>
    </w:p>
    <w:p w:rsidR="00200CF4" w:rsidRPr="00025D18" w:rsidRDefault="00200CF4" w:rsidP="00200CF4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00CF4" w:rsidRPr="00025D18" w:rsidRDefault="00200CF4" w:rsidP="00200CF4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3</w:t>
      </w:r>
    </w:p>
    <w:p w:rsidR="00200CF4" w:rsidRPr="00025D18" w:rsidRDefault="00200CF4" w:rsidP="00200CF4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Wykonawca zobowiązuje się, w okresie trwania niniejszej  umowy, dostarczać wymieniony w </w:t>
      </w:r>
      <w:r w:rsidRPr="00025D18">
        <w:rPr>
          <w:rFonts w:ascii="Arial" w:hAnsi="Arial" w:cs="Arial"/>
          <w:bCs/>
          <w:sz w:val="20"/>
          <w:lang w:val="pl-PL"/>
        </w:rPr>
        <w:t>§ 2</w:t>
      </w:r>
      <w:r w:rsidRPr="00025D18">
        <w:rPr>
          <w:rFonts w:ascii="Arial" w:hAnsi="Arial" w:cs="Arial"/>
          <w:sz w:val="20"/>
          <w:lang w:val="pl-PL"/>
        </w:rPr>
        <w:t xml:space="preserve">  przedmiot umowy, w ilościach wynikających z zamówień składanych, przez pracownika Zamawiającego, pisemnie (fax.), zwanych w dalszej części umowy Zamówieniami.</w:t>
      </w:r>
    </w:p>
    <w:p w:rsidR="00200CF4" w:rsidRPr="00025D18" w:rsidRDefault="00200CF4" w:rsidP="00200CF4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Każdorazowo w Zamówieniu podawana będzie nazwa i ilość zamawianego przedmiotu umowy z poszczególnych pozycji Załącznika nr 1.</w:t>
      </w:r>
    </w:p>
    <w:p w:rsidR="00200CF4" w:rsidRPr="00025D18" w:rsidRDefault="00200CF4" w:rsidP="00200CF4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Wykonawca zobowiązuje się dostarczać Zamówiony przedmiot umowy wraz z fakturą Pracowni Diagnostyki Laboratoryjnej Zamawiającego na własny koszt i ryzyko w terminie max do 5 dni roboczych od daty złożenia Zamówienia, w godzinach 8.00-14.00 (dotyczy także spedytorów realizujących dostawę na zlecenie Wykonawcy). </w:t>
      </w:r>
    </w:p>
    <w:p w:rsidR="00200CF4" w:rsidRPr="00025D18" w:rsidRDefault="00200CF4" w:rsidP="00200CF4">
      <w:pPr>
        <w:tabs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Dostarczanie krwi kontrolnej wg harmonogramu przedstawionego przez Wykonawcę.</w:t>
      </w:r>
    </w:p>
    <w:p w:rsidR="00200CF4" w:rsidRPr="00025D18" w:rsidRDefault="00200CF4" w:rsidP="00200CF4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Wykonawca zapewnia Zamawiającego, że dostarczany przez niego przedmiot umowy jest dobrej jakości,  posiada stosowne certyfikaty i  inne pozwolenia  dopuszczające ich stosowanie oraz jest zgodny z Zamówieniem Zamawiającego.</w:t>
      </w:r>
    </w:p>
    <w:p w:rsidR="00200CF4" w:rsidRPr="00025D18" w:rsidRDefault="00200CF4" w:rsidP="00200CF4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Wykonawca, w okresie trwania umowy, zobowiązuje się do zapewnienia ciągłości dostaw Zamówionego przedmiotu umowy, z zastrzeżeniem - nie dotyczy gdy zaległości w płatnościach Zamawiającego przekraczają 90 dni ponad termin wynikający z niniejszej umowy.</w:t>
      </w:r>
    </w:p>
    <w:p w:rsidR="00B3213A" w:rsidRPr="00625DC5" w:rsidRDefault="00B3213A" w:rsidP="00B3213A">
      <w:pPr>
        <w:pStyle w:val="Akapitzlist"/>
        <w:numPr>
          <w:ilvl w:val="0"/>
          <w:numId w:val="19"/>
        </w:numPr>
        <w:tabs>
          <w:tab w:val="clear" w:pos="644"/>
          <w:tab w:val="num" w:pos="426"/>
        </w:tabs>
        <w:ind w:left="284" w:hanging="284"/>
        <w:jc w:val="both"/>
        <w:rPr>
          <w:rFonts w:ascii="Arial" w:hAnsi="Arial" w:cs="Arial"/>
        </w:rPr>
      </w:pPr>
      <w:r w:rsidRPr="00625DC5">
        <w:rPr>
          <w:rFonts w:ascii="Arial" w:hAnsi="Arial" w:cs="Arial"/>
        </w:rPr>
        <w:t>Zamawiający zastrzega sobie prawo do częściowej realizacji Umowy, jednak niezrealizowana wartość umowy nie może być większa niż 20% wartości umowy</w:t>
      </w:r>
    </w:p>
    <w:p w:rsidR="00200CF4" w:rsidRPr="00025D18" w:rsidRDefault="00200CF4" w:rsidP="00B3213A">
      <w:pPr>
        <w:tabs>
          <w:tab w:val="left" w:pos="284"/>
        </w:tabs>
        <w:autoSpaceDE w:val="0"/>
        <w:spacing w:line="260" w:lineRule="exact"/>
        <w:ind w:left="360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</w:t>
      </w:r>
    </w:p>
    <w:p w:rsidR="00200CF4" w:rsidRPr="00025D18" w:rsidRDefault="00200CF4" w:rsidP="00200CF4">
      <w:pPr>
        <w:autoSpaceDE w:val="0"/>
        <w:spacing w:line="260" w:lineRule="exact"/>
        <w:ind w:left="284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4</w:t>
      </w:r>
    </w:p>
    <w:p w:rsidR="00200CF4" w:rsidRPr="00025D18" w:rsidRDefault="00200CF4" w:rsidP="00200CF4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autoSpaceDE w:val="0"/>
        <w:spacing w:line="260" w:lineRule="exact"/>
        <w:ind w:left="426" w:hanging="426"/>
        <w:rPr>
          <w:rFonts w:ascii="Arial" w:hAnsi="Arial" w:cs="Arial"/>
        </w:rPr>
      </w:pPr>
      <w:r w:rsidRPr="00025D18">
        <w:rPr>
          <w:rFonts w:ascii="Arial" w:hAnsi="Arial" w:cs="Arial"/>
        </w:rPr>
        <w:t>Wykonawca zobowiązuje się stosownie oznakować przedmiot umowy oraz wystawiać wszystkie dokumenty związane z realizacją niniejszej umowy (w tym zasady użytkowania, sposób przechowywania, faktura) w języku polskim i sygnować je numerami niniejszej umowy. W przypadku dostarczenia oryginalnych dokumentów Wykonawcy, muszą one posiadać tłumaczenia na język polski.</w:t>
      </w:r>
    </w:p>
    <w:p w:rsidR="00200CF4" w:rsidRPr="00025D18" w:rsidRDefault="00200CF4" w:rsidP="00200CF4">
      <w:pPr>
        <w:pStyle w:val="Akapitzlist"/>
        <w:numPr>
          <w:ilvl w:val="1"/>
          <w:numId w:val="11"/>
        </w:numPr>
        <w:autoSpaceDE w:val="0"/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>Zamawiający zwróci niezwłocznie Wykonawcy dokumenty w języku innym niż polski bez załączonego tłumaczenia. O zwrocie dokumentów Zamawiający powiadomi Wykonawcę pisemnie (faksem).</w:t>
      </w:r>
    </w:p>
    <w:p w:rsidR="00200CF4" w:rsidRPr="00025D18" w:rsidRDefault="00200CF4" w:rsidP="00200CF4">
      <w:pPr>
        <w:pStyle w:val="Akapitzlist"/>
        <w:numPr>
          <w:ilvl w:val="1"/>
          <w:numId w:val="11"/>
        </w:numPr>
        <w:autoSpaceDE w:val="0"/>
        <w:spacing w:line="260" w:lineRule="exact"/>
        <w:rPr>
          <w:rFonts w:ascii="Arial" w:hAnsi="Arial" w:cs="Arial"/>
          <w:b/>
          <w:bCs/>
        </w:rPr>
      </w:pPr>
      <w:r w:rsidRPr="00025D18">
        <w:rPr>
          <w:rFonts w:ascii="Arial" w:hAnsi="Arial" w:cs="Arial"/>
        </w:rPr>
        <w:t xml:space="preserve">Wykonawca  zobowiązuje się, w przypadku opisanym w ust 2 niniejszego paragrafu, w terminie 3 dni roboczych od daty wysłania powiadomienia uzupełnić brakujące dokumenty. </w:t>
      </w:r>
    </w:p>
    <w:p w:rsidR="00200CF4" w:rsidRPr="00025D18" w:rsidRDefault="00200CF4" w:rsidP="00200CF4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200CF4" w:rsidRPr="00025D18" w:rsidRDefault="00200CF4" w:rsidP="00200CF4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5</w:t>
      </w:r>
    </w:p>
    <w:p w:rsidR="00200CF4" w:rsidRPr="00025D18" w:rsidRDefault="00200CF4" w:rsidP="00200CF4">
      <w:pPr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1. Wartość 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brutto </w:t>
      </w:r>
      <w:r w:rsidRPr="00025D18">
        <w:rPr>
          <w:rFonts w:ascii="Arial" w:hAnsi="Arial" w:cs="Arial"/>
          <w:sz w:val="20"/>
          <w:lang w:val="pl-PL"/>
        </w:rPr>
        <w:t xml:space="preserve">przedmiotu umowy nie może być wyższa niż: 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………….. </w:t>
      </w:r>
      <w:r w:rsidRPr="00025D18">
        <w:rPr>
          <w:rFonts w:ascii="Arial" w:hAnsi="Arial" w:cs="Arial"/>
          <w:sz w:val="20"/>
          <w:lang w:val="pl-PL"/>
        </w:rPr>
        <w:t xml:space="preserve">/słownie: …………………………………………………., płatna zgodnie z </w:t>
      </w:r>
      <w:r w:rsidRPr="00025D18">
        <w:rPr>
          <w:rFonts w:ascii="Arial" w:hAnsi="Arial" w:cs="Arial"/>
          <w:bCs/>
          <w:sz w:val="20"/>
          <w:lang w:val="pl-PL"/>
        </w:rPr>
        <w:t>§ 7 niniejszej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 xml:space="preserve"> umowy, </w:t>
      </w:r>
    </w:p>
    <w:p w:rsidR="00200CF4" w:rsidRPr="00025D18" w:rsidRDefault="00200CF4" w:rsidP="00200CF4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2. Podana wartość brutto zawiera: </w:t>
      </w:r>
    </w:p>
    <w:p w:rsidR="00200CF4" w:rsidRPr="00025D18" w:rsidRDefault="00200CF4" w:rsidP="00200CF4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a) wartość towaru wraz z podatkiem VAT w wysokości </w:t>
      </w:r>
      <w:r w:rsidRPr="00025D18">
        <w:rPr>
          <w:rFonts w:ascii="Arial" w:hAnsi="Arial" w:cs="Arial"/>
          <w:b/>
          <w:sz w:val="20"/>
          <w:lang w:val="pl-PL"/>
        </w:rPr>
        <w:t>…………</w:t>
      </w:r>
      <w:r w:rsidRPr="00025D18">
        <w:rPr>
          <w:rFonts w:ascii="Arial" w:hAnsi="Arial" w:cs="Arial"/>
          <w:sz w:val="20"/>
          <w:lang w:val="pl-PL"/>
        </w:rPr>
        <w:t xml:space="preserve">.zł naliczonym zgodnie z obowiązującymi przepisami. </w:t>
      </w:r>
    </w:p>
    <w:p w:rsidR="00200CF4" w:rsidRPr="00025D18" w:rsidRDefault="00200CF4" w:rsidP="00200CF4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b) koszty opakowania, oznaczenia i transportu  do miejsca wskazanego przez Zamawiającego wraz ze stosownym ubezpieczeniem.</w:t>
      </w:r>
    </w:p>
    <w:p w:rsidR="00200CF4" w:rsidRPr="00025D18" w:rsidRDefault="00200CF4" w:rsidP="00200CF4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c) koszty gwarancji i rękojmi realizowanej na zasadach ustalonych w umowie.</w:t>
      </w:r>
    </w:p>
    <w:p w:rsidR="00200CF4" w:rsidRPr="00025D18" w:rsidRDefault="00200CF4" w:rsidP="00200CF4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6</w:t>
      </w:r>
    </w:p>
    <w:p w:rsidR="00200CF4" w:rsidRPr="00025D18" w:rsidRDefault="00200CF4" w:rsidP="00200CF4">
      <w:p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Ceny netto, określone w Załączniku nr 1, nie mogą ulec zmianie w okresie obowiązywania umowy.</w:t>
      </w:r>
    </w:p>
    <w:p w:rsidR="00200CF4" w:rsidRPr="00025D18" w:rsidRDefault="00200CF4" w:rsidP="00200CF4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200CF4" w:rsidRPr="00025D18" w:rsidRDefault="00200CF4" w:rsidP="00200CF4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00CF4" w:rsidRPr="00025D18" w:rsidRDefault="00200CF4" w:rsidP="00200CF4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7</w:t>
      </w:r>
    </w:p>
    <w:p w:rsidR="00200CF4" w:rsidRPr="00025D18" w:rsidRDefault="00200CF4" w:rsidP="00200CF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Płatność dokonywana będzie w terminie do ………..(30-60) dni od daty otrzymania prawidłowo wystawionej faktury i po zrealizowaniu zamówienia na konto bankowe Wykonawcy</w:t>
      </w:r>
    </w:p>
    <w:p w:rsidR="00200CF4" w:rsidRPr="00025D18" w:rsidRDefault="00200CF4" w:rsidP="00200CF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nr konta…………………………………………………………………………...</w:t>
      </w:r>
    </w:p>
    <w:p w:rsidR="00200CF4" w:rsidRPr="00025D18" w:rsidRDefault="00200CF4" w:rsidP="00200CF4">
      <w:pPr>
        <w:pStyle w:val="Tekstpodstawowywcity"/>
        <w:ind w:left="180" w:hanging="180"/>
        <w:rPr>
          <w:rFonts w:ascii="Arial" w:hAnsi="Arial" w:cs="Arial"/>
        </w:rPr>
      </w:pPr>
      <w:r w:rsidRPr="00025D18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200CF4" w:rsidRPr="00025D18" w:rsidRDefault="00200CF4" w:rsidP="00200CF4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8</w:t>
      </w:r>
    </w:p>
    <w:p w:rsidR="00200CF4" w:rsidRPr="00025D18" w:rsidRDefault="00200CF4" w:rsidP="00200CF4">
      <w:pPr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Wykonawca zobowiązuje się, że na fakturach:</w:t>
      </w:r>
    </w:p>
    <w:p w:rsidR="00200CF4" w:rsidRPr="00025D18" w:rsidRDefault="00200CF4" w:rsidP="00200CF4">
      <w:p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a) nazwy, jednostki miary i ceny będą odpowiadały nazwom, jednostkom miar i cenom przedmiotu umowy określonym w Załączniku nr 1,</w:t>
      </w:r>
    </w:p>
    <w:p w:rsidR="00200CF4" w:rsidRPr="00025D18" w:rsidRDefault="00200CF4" w:rsidP="00200CF4">
      <w:pPr>
        <w:autoSpaceDE w:val="0"/>
        <w:spacing w:line="260" w:lineRule="exact"/>
        <w:ind w:left="426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b) ceny będą rozbite na poszczególne pozycje dostarczonego przedmiotu umowy z wyszczególnieniem podatku VAT.</w:t>
      </w:r>
    </w:p>
    <w:p w:rsidR="00200CF4" w:rsidRPr="00025D18" w:rsidRDefault="00200CF4" w:rsidP="00200CF4">
      <w:pPr>
        <w:autoSpaceDE w:val="0"/>
        <w:spacing w:line="260" w:lineRule="exact"/>
        <w:jc w:val="center"/>
        <w:rPr>
          <w:rFonts w:ascii="Arial" w:eastAsia="Calibri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 xml:space="preserve">§ 9 </w:t>
      </w:r>
    </w:p>
    <w:p w:rsidR="00200CF4" w:rsidRPr="00025D18" w:rsidRDefault="00200CF4" w:rsidP="00200CF4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hAnsi="Arial" w:cs="Arial"/>
        </w:rPr>
      </w:pPr>
      <w:r w:rsidRPr="00025D18">
        <w:rPr>
          <w:rFonts w:ascii="Arial" w:eastAsia="Calibri" w:hAnsi="Arial" w:cs="Arial"/>
        </w:rPr>
        <w:t>Wykonawca, zgodnie z zapisem niniejszego paragrafu, gwarantuje jakość przedmiotu zamówienia</w:t>
      </w:r>
      <w:r w:rsidRPr="00025D18">
        <w:rPr>
          <w:rFonts w:ascii="Arial" w:hAnsi="Arial" w:cs="Arial"/>
        </w:rPr>
        <w:t xml:space="preserve"> w okresie gwarancji podanym przez producenta, jednak nie krótszym niż określonym w załączniku nr 1 do umowy od daty odbioru przedmiotu zamówienia.</w:t>
      </w:r>
    </w:p>
    <w:p w:rsidR="00200CF4" w:rsidRPr="00025D18" w:rsidRDefault="00200CF4" w:rsidP="00200CF4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eastAsia="Calibri" w:hAnsi="Arial" w:cs="Arial"/>
        </w:rPr>
      </w:pPr>
      <w:r w:rsidRPr="00025D18">
        <w:rPr>
          <w:rFonts w:ascii="Arial" w:hAnsi="Arial" w:cs="Arial"/>
        </w:rPr>
        <w:t>Wykonawca odpowiada wobec Zamawiającego za wady przedmiotu umowy i braki ilościowe przedmiotu umowy  na zasadach określonych przepisami Kodeksu Cywilnego</w:t>
      </w:r>
      <w:r w:rsidRPr="00025D18">
        <w:rPr>
          <w:rFonts w:ascii="Arial" w:eastAsia="Calibri" w:hAnsi="Arial" w:cs="Arial"/>
        </w:rPr>
        <w:t>.</w:t>
      </w:r>
    </w:p>
    <w:p w:rsidR="00200CF4" w:rsidRPr="00025D18" w:rsidRDefault="00200CF4" w:rsidP="00200CF4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hAnsi="Arial" w:cs="Arial"/>
        </w:rPr>
      </w:pPr>
      <w:r w:rsidRPr="00025D18">
        <w:rPr>
          <w:rFonts w:ascii="Arial" w:hAnsi="Arial" w:cs="Arial"/>
        </w:rPr>
        <w:t>Niezależnie od uprawnień wynikających z udzielonej gwarancji Zamawiający może wykonywać uprawnienia z tytułu rękojmi na zasadach określonych przepisami Kodeksu cywilnego, z zastrzeżeniem,  że strony rozszerzają odpowiedzialność z tytułu rękojmi na okres 2 lat, a bieg terminu rękojmi rozpoczyna się z datą odbioru przedmiotu zamówienia.</w:t>
      </w:r>
    </w:p>
    <w:p w:rsidR="00200CF4" w:rsidRPr="00025D18" w:rsidRDefault="00200CF4" w:rsidP="00200CF4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hAnsi="Arial" w:cs="Arial"/>
        </w:rPr>
      </w:pPr>
      <w:r w:rsidRPr="00025D18">
        <w:rPr>
          <w:rFonts w:ascii="Arial" w:hAnsi="Arial" w:cs="Arial"/>
        </w:rPr>
        <w:t>Zgłoszenia z tytułu gwarancji i rękojmi Zamawiający będzie dokonywał telefonicznie oraz potwierdzał (faks) na nr ……………………………..</w:t>
      </w:r>
    </w:p>
    <w:p w:rsidR="00200CF4" w:rsidRPr="00025D18" w:rsidRDefault="00200CF4" w:rsidP="00200CF4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hAnsi="Arial" w:cs="Arial"/>
        </w:rPr>
      </w:pPr>
      <w:r w:rsidRPr="00025D18">
        <w:rPr>
          <w:rFonts w:ascii="Arial" w:hAnsi="Arial" w:cs="Arial"/>
        </w:rPr>
        <w:t>Wykonawca, pod rygorem nie uiszczenia wynagrodzenia za przedmiot umowy objęty Zamówieniem i możliwością naliczenia kary umownej jak za zwłokę w dostawie, zobowiązuje się niezwłocznie jednak w terminie nie dłuższym niż 3 dni robocze od daty zgłoszenia określonego w ust. 4 niniejszego paragrafu otrzymania wadliwego towaru do:</w:t>
      </w:r>
    </w:p>
    <w:p w:rsidR="00200CF4" w:rsidRPr="00025D18" w:rsidRDefault="00200CF4" w:rsidP="00200CF4">
      <w:pPr>
        <w:pStyle w:val="Tekstpodstawowy"/>
        <w:widowControl/>
        <w:numPr>
          <w:ilvl w:val="1"/>
          <w:numId w:val="6"/>
        </w:numPr>
        <w:tabs>
          <w:tab w:val="clear" w:pos="0"/>
          <w:tab w:val="num" w:pos="360"/>
          <w:tab w:val="left" w:pos="709"/>
        </w:tabs>
        <w:suppressAutoHyphens/>
        <w:spacing w:line="260" w:lineRule="exact"/>
        <w:ind w:left="0" w:hanging="2912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        a)   usunięcia wady przedmiotu umowy, </w:t>
      </w:r>
    </w:p>
    <w:p w:rsidR="00200CF4" w:rsidRPr="00025D18" w:rsidRDefault="00200CF4" w:rsidP="00200CF4">
      <w:pPr>
        <w:pStyle w:val="Tekstpodstawowy"/>
        <w:widowControl/>
        <w:numPr>
          <w:ilvl w:val="1"/>
          <w:numId w:val="6"/>
        </w:numPr>
        <w:suppressAutoHyphens/>
        <w:spacing w:line="260" w:lineRule="exact"/>
        <w:ind w:left="709" w:hanging="283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dostarczenia przedmiotu umowy wolnego od wad,</w:t>
      </w:r>
    </w:p>
    <w:p w:rsidR="00200CF4" w:rsidRPr="00025D18" w:rsidRDefault="00200CF4" w:rsidP="00200CF4">
      <w:pPr>
        <w:pStyle w:val="Tekstpodstawowy"/>
        <w:widowControl/>
        <w:numPr>
          <w:ilvl w:val="1"/>
          <w:numId w:val="6"/>
        </w:numPr>
        <w:suppressAutoHyphens/>
        <w:spacing w:line="260" w:lineRule="exact"/>
        <w:ind w:left="709" w:hanging="283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dostarczenia braków ilościowych Zamówionego przedmiotu umowy.</w:t>
      </w:r>
    </w:p>
    <w:p w:rsidR="00200CF4" w:rsidRPr="00025D18" w:rsidRDefault="00200CF4" w:rsidP="00200CF4">
      <w:pPr>
        <w:pStyle w:val="Tekstpodstawowy"/>
        <w:widowControl/>
        <w:numPr>
          <w:ilvl w:val="0"/>
          <w:numId w:val="35"/>
        </w:numPr>
        <w:suppressAutoHyphens/>
        <w:spacing w:line="260" w:lineRule="exact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Wykonawca odpowiada wobec Zamawiającego za awarie urządzeń Zamawiającego spowodowane dostarczonym przez Wykonawcę przedmiotem umowy </w:t>
      </w:r>
      <w:r w:rsidRPr="00025D18">
        <w:rPr>
          <w:rFonts w:cs="Arial"/>
          <w:bCs/>
          <w:sz w:val="20"/>
        </w:rPr>
        <w:t>pod warunkiem, że przedmiot umowy był używany zgodnie z instrukcją obsługi.</w:t>
      </w:r>
      <w:r w:rsidRPr="00025D18">
        <w:rPr>
          <w:rFonts w:cs="Arial"/>
          <w:sz w:val="20"/>
        </w:rPr>
        <w:t xml:space="preserve"> Podstawą roszczenia o zwrot kosztów naprawy urządzeń będzie pisemne potwierdzenie serwisu wskazanego przez producenta urządzenia, że przyczyną awarii było stosowanie dostarczonego przez Wykonawcę przedmiotu umowy.</w:t>
      </w:r>
    </w:p>
    <w:p w:rsidR="00200CF4" w:rsidRPr="00025D18" w:rsidRDefault="00200CF4" w:rsidP="00200CF4">
      <w:pPr>
        <w:pStyle w:val="Tekstpodstawowy"/>
        <w:widowControl/>
        <w:numPr>
          <w:ilvl w:val="0"/>
          <w:numId w:val="35"/>
        </w:numPr>
        <w:suppressAutoHyphens/>
        <w:spacing w:line="260" w:lineRule="exact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Wykonawca odpowiada wobec Zamawiającego z tytułu uszkodzenia lub utraty przedmiotu umowy, aż do chwili potwierdzenia przez Zamawiającego odbioru przedmiotu umowy.</w:t>
      </w:r>
    </w:p>
    <w:p w:rsidR="00200CF4" w:rsidRPr="00025D18" w:rsidRDefault="00200CF4" w:rsidP="00200CF4">
      <w:pPr>
        <w:pStyle w:val="Tekstpodstawowy"/>
        <w:widowControl/>
        <w:numPr>
          <w:ilvl w:val="0"/>
          <w:numId w:val="35"/>
        </w:numPr>
        <w:suppressAutoHyphens/>
        <w:spacing w:line="260" w:lineRule="exact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Wykonawca w ciągu 5 dni roboczych dokona weryfikacji reklamowanego przedmiotu umowy lub sytuacji powstania awarii urządzenia Zamawiającego w wyniku stosowania przedmiotu umowy, a o jej wyniku poinformuje Zamawiającego na piśmie. W przypadku uznania reklamacji Zamawiającego jako zasadnej, Wykonawca dokona w ciągu 3 dni roboczych wymiany reklamowanego przedmiotu umowy na towar wolny od wad.</w:t>
      </w:r>
    </w:p>
    <w:p w:rsidR="00200CF4" w:rsidRPr="00025D18" w:rsidRDefault="00200CF4" w:rsidP="00200CF4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00CF4" w:rsidRPr="00025D18" w:rsidRDefault="00200CF4" w:rsidP="00200CF4">
      <w:pPr>
        <w:autoSpaceDE w:val="0"/>
        <w:spacing w:line="260" w:lineRule="exact"/>
        <w:jc w:val="center"/>
        <w:rPr>
          <w:rFonts w:ascii="Arial" w:eastAsia="Calibri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10</w:t>
      </w:r>
    </w:p>
    <w:p w:rsidR="00200CF4" w:rsidRPr="00025D18" w:rsidRDefault="00200CF4" w:rsidP="00200CF4">
      <w:pPr>
        <w:numPr>
          <w:ilvl w:val="3"/>
          <w:numId w:val="6"/>
        </w:num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Zamawiający, w </w:t>
      </w:r>
      <w:r w:rsidRPr="00025D18">
        <w:rPr>
          <w:rFonts w:ascii="Arial" w:eastAsia="Calibri" w:hAnsi="Arial" w:cs="Arial"/>
          <w:sz w:val="20"/>
          <w:lang w:val="pl-PL"/>
        </w:rPr>
        <w:t>przypadku nienależytego wykonania przedmiotu Umowy przez Wykonawcę</w:t>
      </w:r>
      <w:r w:rsidRPr="00025D18">
        <w:rPr>
          <w:rFonts w:ascii="Arial" w:hAnsi="Arial" w:cs="Arial"/>
          <w:sz w:val="20"/>
          <w:lang w:val="pl-PL"/>
        </w:rPr>
        <w:t xml:space="preserve"> żąda od Wykonawcy </w:t>
      </w:r>
      <w:r w:rsidRPr="00025D18">
        <w:rPr>
          <w:rFonts w:ascii="Arial" w:eastAsia="Calibri" w:hAnsi="Arial" w:cs="Arial"/>
          <w:sz w:val="20"/>
          <w:lang w:val="pl-PL"/>
        </w:rPr>
        <w:t>usunięcia wad, w wyznaczonym terminie, na koszt Wykonawcy</w:t>
      </w:r>
      <w:r w:rsidRPr="00025D18">
        <w:rPr>
          <w:rFonts w:ascii="Arial" w:hAnsi="Arial" w:cs="Arial"/>
          <w:sz w:val="20"/>
          <w:lang w:val="pl-PL"/>
        </w:rPr>
        <w:t xml:space="preserve"> i może żądać zapłacenia kar umownych, w wysokości:</w:t>
      </w:r>
    </w:p>
    <w:p w:rsidR="00200CF4" w:rsidRPr="00025D18" w:rsidRDefault="00200CF4" w:rsidP="00200CF4">
      <w:pPr>
        <w:numPr>
          <w:ilvl w:val="0"/>
          <w:numId w:val="18"/>
        </w:numPr>
        <w:tabs>
          <w:tab w:val="left" w:pos="360"/>
          <w:tab w:val="left" w:pos="720"/>
          <w:tab w:val="left" w:pos="900"/>
        </w:tabs>
        <w:autoSpaceDE w:val="0"/>
        <w:spacing w:line="260" w:lineRule="exact"/>
        <w:ind w:hanging="504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0,1% wartości wynagrodzenia brutto określonego w </w:t>
      </w:r>
      <w:r w:rsidRPr="00025D18">
        <w:rPr>
          <w:rFonts w:ascii="Arial" w:hAnsi="Arial" w:cs="Arial"/>
          <w:bCs/>
          <w:sz w:val="20"/>
          <w:lang w:val="pl-PL"/>
        </w:rPr>
        <w:t>§</w:t>
      </w:r>
      <w:r w:rsidRPr="00025D18">
        <w:rPr>
          <w:rFonts w:ascii="Arial" w:hAnsi="Arial" w:cs="Arial"/>
          <w:sz w:val="20"/>
          <w:lang w:val="pl-PL"/>
        </w:rPr>
        <w:t xml:space="preserve"> 5niniejszej umowy:</w:t>
      </w:r>
    </w:p>
    <w:p w:rsidR="00200CF4" w:rsidRPr="00025D18" w:rsidRDefault="00200CF4" w:rsidP="00200CF4">
      <w:pPr>
        <w:pStyle w:val="Akapitzlist"/>
        <w:numPr>
          <w:ilvl w:val="1"/>
          <w:numId w:val="18"/>
        </w:numPr>
        <w:autoSpaceDE w:val="0"/>
        <w:spacing w:line="260" w:lineRule="exact"/>
        <w:ind w:left="700"/>
        <w:rPr>
          <w:rFonts w:ascii="Arial" w:hAnsi="Arial" w:cs="Arial"/>
        </w:rPr>
      </w:pPr>
      <w:r w:rsidRPr="00025D18">
        <w:rPr>
          <w:rFonts w:ascii="Arial" w:hAnsi="Arial" w:cs="Arial"/>
        </w:rPr>
        <w:t>za każdy dzień opóźnienia w dostarczeniu Zamówionego przedmiotu umowy,</w:t>
      </w:r>
    </w:p>
    <w:p w:rsidR="00200CF4" w:rsidRPr="00025D18" w:rsidRDefault="00200CF4" w:rsidP="00200CF4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 niedostarczenie faktury razem z Zamówionym przedmiotem umowy, Zamawiający dopuszcza możliwość dostarczenia kopii faktury do Zamawiającego za pomocą poczty elektronicznej lub faksu w dniu dostarczenia towaru i przesłaniu jej oryginału Pocztą Polską.</w:t>
      </w:r>
    </w:p>
    <w:p w:rsidR="00200CF4" w:rsidRPr="00025D18" w:rsidRDefault="00200CF4" w:rsidP="00200CF4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 dzielenie złożonego Zamówienia na części,</w:t>
      </w:r>
    </w:p>
    <w:p w:rsidR="00200CF4" w:rsidRPr="00025D18" w:rsidRDefault="00200CF4" w:rsidP="00200CF4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 przypadku dostawy niezgodnej z Zamówieniem,</w:t>
      </w:r>
    </w:p>
    <w:p w:rsidR="00200CF4" w:rsidRPr="00025D18" w:rsidRDefault="00200CF4" w:rsidP="00200CF4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 nieterminowe uzupełnienie brakujących dokumentów lub brak uzupełnienia dokumentów,</w:t>
      </w:r>
    </w:p>
    <w:p w:rsidR="00200CF4" w:rsidRPr="00025D18" w:rsidRDefault="00200CF4" w:rsidP="00200CF4">
      <w:pPr>
        <w:numPr>
          <w:ilvl w:val="0"/>
          <w:numId w:val="18"/>
        </w:numPr>
        <w:tabs>
          <w:tab w:val="left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10% wartości wynagrodzenia brutto określonego w </w:t>
      </w:r>
      <w:r w:rsidRPr="00025D18">
        <w:rPr>
          <w:rFonts w:ascii="Arial" w:hAnsi="Arial" w:cs="Arial"/>
          <w:bCs/>
          <w:sz w:val="20"/>
          <w:lang w:val="pl-PL"/>
        </w:rPr>
        <w:t>§</w:t>
      </w:r>
      <w:r w:rsidRPr="00025D18">
        <w:rPr>
          <w:rFonts w:ascii="Arial" w:hAnsi="Arial" w:cs="Arial"/>
          <w:sz w:val="20"/>
          <w:lang w:val="pl-PL"/>
        </w:rPr>
        <w:t xml:space="preserve"> 5niniejszej umowy w przypadku odstąpienia Wykonawcy od umowy lub w przypadku odstąpienia Zamawiającego z winy Wykonawcy od umowy.</w:t>
      </w:r>
    </w:p>
    <w:p w:rsidR="00200CF4" w:rsidRPr="00025D18" w:rsidRDefault="00200CF4" w:rsidP="00200CF4">
      <w:pPr>
        <w:numPr>
          <w:ilvl w:val="3"/>
          <w:numId w:val="6"/>
        </w:numPr>
        <w:tabs>
          <w:tab w:val="left" w:pos="426"/>
        </w:tabs>
        <w:autoSpaceDE w:val="0"/>
        <w:spacing w:line="260" w:lineRule="exact"/>
        <w:ind w:left="0" w:hanging="504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2. Wykonawca może żądać od Zamawiającego kar umownych w wysokości:</w:t>
      </w:r>
    </w:p>
    <w:p w:rsidR="00200CF4" w:rsidRPr="00025D18" w:rsidRDefault="00200CF4" w:rsidP="00200CF4">
      <w:pPr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10% wartości wynagrodzenia brutto określonego w </w:t>
      </w:r>
      <w:r w:rsidRPr="00025D18">
        <w:rPr>
          <w:rFonts w:ascii="Arial" w:hAnsi="Arial" w:cs="Arial"/>
          <w:bCs/>
          <w:sz w:val="20"/>
          <w:lang w:val="pl-PL"/>
        </w:rPr>
        <w:t xml:space="preserve">§ </w:t>
      </w:r>
      <w:r w:rsidRPr="00025D18">
        <w:rPr>
          <w:rFonts w:ascii="Arial" w:hAnsi="Arial" w:cs="Arial"/>
          <w:sz w:val="20"/>
          <w:lang w:val="pl-PL"/>
        </w:rPr>
        <w:t>5 niniejszej umowy w razie odstąpienia przez Zamawiającego od umowy bez uzasadnionej przyczyny.</w:t>
      </w:r>
    </w:p>
    <w:p w:rsidR="00200CF4" w:rsidRPr="00025D18" w:rsidRDefault="00200CF4" w:rsidP="00200CF4">
      <w:pPr>
        <w:autoSpaceDE w:val="0"/>
        <w:rPr>
          <w:rFonts w:ascii="Arial" w:eastAsia="Calibri" w:hAnsi="Arial" w:cs="Arial"/>
          <w:sz w:val="20"/>
          <w:lang w:val="pl-PL"/>
        </w:rPr>
      </w:pPr>
    </w:p>
    <w:p w:rsidR="00200CF4" w:rsidRPr="00025D18" w:rsidRDefault="00200CF4" w:rsidP="00200CF4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11</w:t>
      </w:r>
    </w:p>
    <w:p w:rsidR="00200CF4" w:rsidRPr="00025D18" w:rsidRDefault="00200CF4" w:rsidP="00200CF4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Strony zastrzegają sobie prawo dochodzenia odszkodowania uzupełniającego do wysokości rzeczywiście poniesionej szkody na zasadach ogólnych.</w:t>
      </w:r>
    </w:p>
    <w:p w:rsidR="00200CF4" w:rsidRPr="00025D18" w:rsidRDefault="00200CF4" w:rsidP="00200CF4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200CF4" w:rsidRPr="00025D18" w:rsidRDefault="00200CF4" w:rsidP="00200CF4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12</w:t>
      </w:r>
    </w:p>
    <w:p w:rsidR="00200CF4" w:rsidRPr="00025D18" w:rsidRDefault="00200CF4" w:rsidP="00200CF4">
      <w:pPr>
        <w:pStyle w:val="Tekstpodstawowy"/>
        <w:keepLines/>
        <w:widowControl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200CF4" w:rsidRPr="00025D18" w:rsidRDefault="00200CF4" w:rsidP="00200CF4">
      <w:pPr>
        <w:pStyle w:val="Tekstpodstawowy"/>
        <w:keepLines/>
        <w:widowControl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 przypadku, o którym mowa w ust 1, Wykonawca może żądać wyłącznie wynagrodzenia należnego.</w:t>
      </w:r>
    </w:p>
    <w:p w:rsidR="00200CF4" w:rsidRPr="00025D18" w:rsidRDefault="00200CF4" w:rsidP="00200CF4">
      <w:pPr>
        <w:pStyle w:val="Tekstpodstawowy"/>
        <w:keepLines/>
        <w:widowControl/>
        <w:numPr>
          <w:ilvl w:val="3"/>
          <w:numId w:val="21"/>
        </w:numPr>
        <w:tabs>
          <w:tab w:val="left" w:pos="284"/>
        </w:tabs>
        <w:suppressAutoHyphens/>
        <w:spacing w:line="260" w:lineRule="exact"/>
        <w:ind w:left="395" w:hanging="395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Zamawiający może od umowy odstąpić albo żądać obniżenia ceny jeżeli przedmiot umowy ma wady, a ponadto:</w:t>
      </w:r>
    </w:p>
    <w:p w:rsidR="00200CF4" w:rsidRPr="00025D18" w:rsidRDefault="00200CF4" w:rsidP="00200CF4">
      <w:pPr>
        <w:pStyle w:val="Tekstpodstawowy"/>
        <w:keepLines/>
        <w:widowControl/>
        <w:numPr>
          <w:ilvl w:val="1"/>
          <w:numId w:val="18"/>
        </w:numPr>
        <w:tabs>
          <w:tab w:val="left" w:pos="360"/>
        </w:tabs>
        <w:suppressAutoHyphens/>
        <w:spacing w:line="260" w:lineRule="exact"/>
        <w:ind w:left="53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Wykonawca pomimo wezwania Zamawiającego nie wymienił niezwłocznie przedmiotu umowy na wolny od wad albo nie usunął niezwłocznie wady,</w:t>
      </w:r>
    </w:p>
    <w:p w:rsidR="00200CF4" w:rsidRPr="00025D18" w:rsidRDefault="00200CF4" w:rsidP="00200CF4">
      <w:pPr>
        <w:pStyle w:val="Tekstpodstawowy"/>
        <w:keepLines/>
        <w:widowControl/>
        <w:numPr>
          <w:ilvl w:val="1"/>
          <w:numId w:val="18"/>
        </w:numPr>
        <w:tabs>
          <w:tab w:val="left" w:pos="360"/>
        </w:tabs>
        <w:suppressAutoHyphens/>
        <w:spacing w:line="260" w:lineRule="exact"/>
        <w:ind w:left="5930" w:hanging="57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jeżeli przedmiot umowy był już wymieniony przez Wykonawcę lub naprawiany.</w:t>
      </w:r>
    </w:p>
    <w:p w:rsidR="00200CF4" w:rsidRPr="00025D18" w:rsidRDefault="00200CF4" w:rsidP="00200CF4">
      <w:pPr>
        <w:pStyle w:val="Tekstpodstawowy"/>
        <w:keepLines/>
        <w:widowControl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 przypadku łamania postanowień niniejszej umowy strony mogą rozwiązać niniejszą umowę za jednomiesięcznym okresem wypowiedzenia.</w:t>
      </w:r>
    </w:p>
    <w:p w:rsidR="00200CF4" w:rsidRPr="00025D18" w:rsidRDefault="00200CF4" w:rsidP="00200CF4">
      <w:pPr>
        <w:pStyle w:val="Tekstpodstawowy"/>
        <w:keepLines/>
        <w:widowControl/>
        <w:numPr>
          <w:ilvl w:val="3"/>
          <w:numId w:val="21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Rozwiązanie i odstąpienie może nastąpić od zapisów całej umowy w przypadku gdy z Wykonawcą zostaje zawarta umowa.</w:t>
      </w:r>
    </w:p>
    <w:p w:rsidR="00200CF4" w:rsidRPr="00025D18" w:rsidRDefault="00200CF4" w:rsidP="00200CF4">
      <w:pPr>
        <w:pStyle w:val="Tekstpodstawowy"/>
        <w:keepLines/>
        <w:widowControl/>
        <w:numPr>
          <w:ilvl w:val="3"/>
          <w:numId w:val="21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Rozwiązanie i odstąpienie od umowy powinno nastąpić w formie pisemnej pod rygorem nieważności.</w:t>
      </w:r>
    </w:p>
    <w:p w:rsidR="00200CF4" w:rsidRPr="00025D18" w:rsidRDefault="00200CF4" w:rsidP="00200CF4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13</w:t>
      </w:r>
    </w:p>
    <w:p w:rsidR="00200CF4" w:rsidRPr="00025D18" w:rsidRDefault="00200CF4" w:rsidP="00200CF4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Strony zastrzegają sobie prawo potrącenia wzajemnych wierzytelności wynikających z niniejszej umowy.</w:t>
      </w:r>
    </w:p>
    <w:p w:rsidR="00200CF4" w:rsidRPr="00025D18" w:rsidRDefault="00200CF4" w:rsidP="00200CF4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14</w:t>
      </w:r>
    </w:p>
    <w:p w:rsidR="00200CF4" w:rsidRPr="00025D18" w:rsidRDefault="00200CF4" w:rsidP="00200CF4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 sprawach nieuregulowanych niniejszą umową mają zastosowanie odpowiednie przepisy Kodeksu Cywilnego, o ile przepisy Ustawy Prawo Zamówień Publicznych nie stanowią inaczej.</w:t>
      </w:r>
    </w:p>
    <w:p w:rsidR="00200CF4" w:rsidRPr="00025D18" w:rsidRDefault="00200CF4" w:rsidP="00200CF4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200CF4" w:rsidRPr="00025D18" w:rsidRDefault="00200CF4" w:rsidP="00200CF4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15</w:t>
      </w:r>
    </w:p>
    <w:p w:rsidR="00200CF4" w:rsidRPr="00025D18" w:rsidRDefault="00200CF4" w:rsidP="00200CF4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200CF4" w:rsidRPr="00025D18" w:rsidRDefault="00200CF4" w:rsidP="00200CF4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200CF4" w:rsidRPr="00025D18" w:rsidRDefault="00200CF4" w:rsidP="00200CF4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16</w:t>
      </w:r>
    </w:p>
    <w:p w:rsidR="00200CF4" w:rsidRPr="00025D18" w:rsidRDefault="00200CF4" w:rsidP="00200CF4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Zakazuje się zmian postanowień niniejszej umowy w stosunku do treści oferty, na podstawie, której dokonano wyboru Wykonawcy z zastrzeżeniem, że umowa może zostać zmieniona w następujących przypadkach:</w:t>
      </w:r>
    </w:p>
    <w:p w:rsidR="00200CF4" w:rsidRPr="00025D18" w:rsidRDefault="00200CF4" w:rsidP="00200CF4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a) zmniejszenia ceny przedmiotu zamówienia w stosunku do ceny oferowanej,</w:t>
      </w:r>
    </w:p>
    <w:p w:rsidR="00200CF4" w:rsidRPr="00025D18" w:rsidRDefault="00200CF4" w:rsidP="00200CF4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b) zmiany adresów, numerów telefonu, numerów kont, danych osób fizycznych i prawnych ujętych  w niniejszej umowie.</w:t>
      </w:r>
    </w:p>
    <w:p w:rsidR="00200CF4" w:rsidRPr="00025D18" w:rsidRDefault="00465D8F" w:rsidP="00200CF4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</w:t>
      </w:r>
      <w:r w:rsidR="00200CF4" w:rsidRPr="00025D18">
        <w:rPr>
          <w:rFonts w:ascii="Arial" w:hAnsi="Arial" w:cs="Arial"/>
          <w:sz w:val="20"/>
          <w:lang w:val="pl-PL"/>
        </w:rPr>
        <w:t>) zmian (aktualizacji) nr katalogowych, nazw handlowych wyrobów</w:t>
      </w:r>
    </w:p>
    <w:p w:rsidR="00200CF4" w:rsidRPr="00025D18" w:rsidRDefault="00465D8F" w:rsidP="00200CF4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</w:t>
      </w:r>
      <w:r w:rsidR="00200CF4" w:rsidRPr="00025D18">
        <w:rPr>
          <w:rFonts w:ascii="Arial" w:hAnsi="Arial" w:cs="Arial"/>
          <w:sz w:val="20"/>
          <w:lang w:val="pl-PL"/>
        </w:rPr>
        <w:t>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  <w:r>
        <w:rPr>
          <w:rFonts w:ascii="Arial" w:hAnsi="Arial" w:cs="Arial"/>
          <w:sz w:val="20"/>
          <w:lang w:val="pl-PL"/>
        </w:rPr>
        <w:t>.</w:t>
      </w:r>
    </w:p>
    <w:p w:rsidR="00200CF4" w:rsidRPr="00025D18" w:rsidRDefault="00200CF4" w:rsidP="00200CF4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2. Wszelkie zmiany niniejszej umowy wymagają formy pisemnej pod rygorem nieważności z wyłączeniem zmian określonych w ust. 1 lit. „</w:t>
      </w:r>
      <w:r w:rsidR="00465D8F">
        <w:rPr>
          <w:rFonts w:ascii="Arial" w:hAnsi="Arial" w:cs="Arial"/>
          <w:sz w:val="20"/>
          <w:lang w:val="pl-PL"/>
        </w:rPr>
        <w:t>d</w:t>
      </w:r>
      <w:r w:rsidRPr="00025D18">
        <w:rPr>
          <w:rFonts w:ascii="Arial" w:hAnsi="Arial" w:cs="Arial"/>
          <w:sz w:val="20"/>
          <w:lang w:val="pl-PL"/>
        </w:rPr>
        <w:t>”.</w:t>
      </w:r>
    </w:p>
    <w:p w:rsidR="00200CF4" w:rsidRPr="00025D18" w:rsidRDefault="00200CF4" w:rsidP="00200CF4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200CF4" w:rsidRPr="00025D18" w:rsidRDefault="00200CF4" w:rsidP="00200CF4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17</w:t>
      </w:r>
    </w:p>
    <w:p w:rsidR="00200CF4" w:rsidRPr="00025D18" w:rsidRDefault="00200CF4" w:rsidP="00200CF4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200CF4" w:rsidRPr="00025D18" w:rsidRDefault="00200CF4" w:rsidP="00200CF4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  <w:sz w:val="20"/>
          <w:lang w:val="pl-PL"/>
        </w:rPr>
      </w:pPr>
    </w:p>
    <w:p w:rsidR="00200CF4" w:rsidRPr="00025D18" w:rsidRDefault="00200CF4" w:rsidP="00200CF4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200CF4" w:rsidRPr="00025D18" w:rsidRDefault="00200CF4" w:rsidP="00200CF4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025D18">
        <w:rPr>
          <w:rFonts w:ascii="Arial" w:hAnsi="Arial" w:cs="Arial"/>
          <w:bCs/>
          <w:sz w:val="20"/>
          <w:lang w:val="pl-PL"/>
        </w:rPr>
        <w:t>Załącznik nr 1 - opis wymagań minimalnych z ceną, ilością przewidywanego zużycia w okresie jednego roku</w:t>
      </w:r>
    </w:p>
    <w:p w:rsidR="00200CF4" w:rsidRPr="00025D18" w:rsidRDefault="00200CF4" w:rsidP="00200CF4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200CF4" w:rsidRPr="00025D18" w:rsidRDefault="00200CF4" w:rsidP="00200CF4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200CF4" w:rsidRPr="00025D18" w:rsidRDefault="00200CF4" w:rsidP="00200CF4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200CF4" w:rsidRPr="00025D18" w:rsidRDefault="00200CF4" w:rsidP="00200CF4">
      <w:pPr>
        <w:pStyle w:val="Tekstpodstawowy"/>
        <w:keepLines/>
        <w:ind w:left="327" w:right="25"/>
        <w:jc w:val="center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ZAMAWIAJĄCY                                                                           WYKONAWCA   </w:t>
      </w:r>
    </w:p>
    <w:p w:rsidR="00200CF4" w:rsidRPr="00025D18" w:rsidRDefault="00200CF4" w:rsidP="00200CF4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rPr>
          <w:lang w:val="pl-PL"/>
        </w:rPr>
      </w:pPr>
    </w:p>
    <w:p w:rsidR="00200CF4" w:rsidRPr="00025D18" w:rsidRDefault="00200CF4" w:rsidP="00200CF4">
      <w:pPr>
        <w:rPr>
          <w:lang w:val="pl-PL"/>
        </w:rPr>
      </w:pPr>
    </w:p>
    <w:p w:rsidR="00200CF4" w:rsidRPr="00025D18" w:rsidRDefault="00200CF4" w:rsidP="00200CF4">
      <w:pPr>
        <w:rPr>
          <w:lang w:val="pl-PL"/>
        </w:rPr>
      </w:pPr>
    </w:p>
    <w:p w:rsidR="00200CF4" w:rsidRPr="00025D18" w:rsidRDefault="00200CF4" w:rsidP="00200CF4">
      <w:pPr>
        <w:rPr>
          <w:lang w:val="pl-PL"/>
        </w:rPr>
      </w:pPr>
    </w:p>
    <w:p w:rsidR="00200CF4" w:rsidRPr="00025D18" w:rsidRDefault="00200CF4" w:rsidP="00200CF4">
      <w:pPr>
        <w:rPr>
          <w:lang w:val="pl-PL"/>
        </w:rPr>
      </w:pPr>
    </w:p>
    <w:p w:rsidR="00200CF4" w:rsidRPr="00025D18" w:rsidRDefault="00200CF4" w:rsidP="00200CF4">
      <w:pPr>
        <w:rPr>
          <w:lang w:val="pl-PL"/>
        </w:rPr>
      </w:pPr>
    </w:p>
    <w:p w:rsidR="00200CF4" w:rsidRPr="00025D18" w:rsidRDefault="00200CF4" w:rsidP="00200CF4">
      <w:pPr>
        <w:rPr>
          <w:lang w:val="pl-PL"/>
        </w:rPr>
      </w:pPr>
    </w:p>
    <w:p w:rsidR="00200CF4" w:rsidRPr="00025D18" w:rsidRDefault="00200CF4" w:rsidP="00200CF4">
      <w:pPr>
        <w:rPr>
          <w:lang w:val="pl-PL"/>
        </w:rPr>
      </w:pPr>
    </w:p>
    <w:p w:rsidR="00200CF4" w:rsidRPr="00025D18" w:rsidRDefault="00200CF4" w:rsidP="00200CF4">
      <w:pPr>
        <w:rPr>
          <w:lang w:val="pl-PL"/>
        </w:rPr>
      </w:pPr>
    </w:p>
    <w:p w:rsidR="00200CF4" w:rsidRPr="00025D18" w:rsidRDefault="00200CF4" w:rsidP="00200CF4">
      <w:pPr>
        <w:rPr>
          <w:lang w:val="pl-PL"/>
        </w:rPr>
      </w:pPr>
    </w:p>
    <w:p w:rsidR="00200CF4" w:rsidRPr="00025D18" w:rsidRDefault="00200CF4" w:rsidP="00200CF4">
      <w:pPr>
        <w:rPr>
          <w:lang w:val="pl-PL"/>
        </w:rPr>
      </w:pPr>
    </w:p>
    <w:p w:rsidR="00200CF4" w:rsidRPr="00025D18" w:rsidRDefault="00200CF4" w:rsidP="00200CF4">
      <w:pPr>
        <w:rPr>
          <w:lang w:val="pl-PL"/>
        </w:rPr>
      </w:pPr>
    </w:p>
    <w:p w:rsidR="00200CF4" w:rsidRPr="00025D18" w:rsidRDefault="00200CF4" w:rsidP="00200CF4">
      <w:pPr>
        <w:rPr>
          <w:lang w:val="pl-PL"/>
        </w:rPr>
      </w:pPr>
    </w:p>
    <w:p w:rsidR="00200CF4" w:rsidRPr="00025D18" w:rsidRDefault="00200CF4" w:rsidP="00200CF4">
      <w:pPr>
        <w:jc w:val="righ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Załącznik nr </w:t>
      </w:r>
      <w:r w:rsidR="00F15921">
        <w:rPr>
          <w:rFonts w:ascii="Arial" w:hAnsi="Arial" w:cs="Arial"/>
          <w:sz w:val="20"/>
          <w:lang w:val="pl-PL"/>
        </w:rPr>
        <w:t>5</w:t>
      </w:r>
      <w:r w:rsidRPr="00025D18">
        <w:rPr>
          <w:rFonts w:ascii="Arial" w:hAnsi="Arial" w:cs="Arial"/>
          <w:sz w:val="20"/>
          <w:lang w:val="pl-PL"/>
        </w:rPr>
        <w:t xml:space="preserve"> do SIWZ </w:t>
      </w:r>
    </w:p>
    <w:p w:rsidR="00200CF4" w:rsidRPr="00025D18" w:rsidRDefault="00200CF4" w:rsidP="00200CF4">
      <w:pPr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jc w:val="center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INFORMACJA DOTYCZĄCA PRZYNALEŻNOŚCI DO GRUPY KAPITAŁOWEJ</w:t>
      </w:r>
    </w:p>
    <w:p w:rsidR="00200CF4" w:rsidRPr="00025D18" w:rsidRDefault="00200CF4" w:rsidP="00200CF4">
      <w:pPr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Składając ofertę w postępowaniu o udzielenie zamówienia publicznego na „</w:t>
      </w:r>
      <w:r>
        <w:rPr>
          <w:rFonts w:ascii="Arial" w:hAnsi="Arial" w:cs="Arial"/>
          <w:snapToGrid w:val="0"/>
          <w:color w:val="000000"/>
          <w:sz w:val="20"/>
          <w:lang w:val="pl-PL"/>
        </w:rPr>
        <w:t>Dostawa sprzętu laboratoryjnego jednorazow</w:t>
      </w:r>
      <w:r w:rsidR="00F15921">
        <w:rPr>
          <w:rFonts w:ascii="Arial" w:hAnsi="Arial" w:cs="Arial"/>
          <w:snapToGrid w:val="0"/>
          <w:color w:val="000000"/>
          <w:sz w:val="20"/>
          <w:lang w:val="pl-PL"/>
        </w:rPr>
        <w:t>e</w:t>
      </w:r>
      <w:r>
        <w:rPr>
          <w:rFonts w:ascii="Arial" w:hAnsi="Arial" w:cs="Arial"/>
          <w:snapToGrid w:val="0"/>
          <w:color w:val="000000"/>
          <w:sz w:val="20"/>
          <w:lang w:val="pl-PL"/>
        </w:rPr>
        <w:t>go użytku</w:t>
      </w:r>
      <w:r w:rsidR="00F15921">
        <w:rPr>
          <w:rFonts w:ascii="Arial" w:hAnsi="Arial" w:cs="Arial"/>
          <w:snapToGrid w:val="0"/>
          <w:color w:val="000000"/>
          <w:sz w:val="20"/>
          <w:lang w:val="pl-PL"/>
        </w:rPr>
        <w:t xml:space="preserve"> dla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Powiatowego Zakładu Opieki  Zdrowotnej z siedzibą w Starachowicach</w:t>
      </w:r>
    </w:p>
    <w:p w:rsidR="00200CF4" w:rsidRPr="00025D18" w:rsidRDefault="00200CF4" w:rsidP="00200CF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200CF4" w:rsidRPr="00025D18" w:rsidRDefault="00200CF4" w:rsidP="00200CF4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Podmiot </w:t>
      </w:r>
      <w:r w:rsidRPr="00025D18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0CF4" w:rsidRPr="00025D18" w:rsidRDefault="00200CF4" w:rsidP="00200CF4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200CF4" w:rsidRPr="00025D18" w:rsidRDefault="00200CF4" w:rsidP="00200CF4">
      <w:pPr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który reprezentuję:</w:t>
      </w:r>
    </w:p>
    <w:p w:rsidR="00200CF4" w:rsidRPr="00025D18" w:rsidRDefault="00200CF4" w:rsidP="00200CF4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Nie należy do grupy kapitałowej *</w:t>
      </w:r>
    </w:p>
    <w:p w:rsidR="00200CF4" w:rsidRPr="00025D18" w:rsidRDefault="00200CF4" w:rsidP="00200CF4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Należy do tej samej grupy kapitałowej, o której mowa w art. 24 ust. 2 pkt 5 ustawy Prawo zamówień publicznych*</w:t>
      </w:r>
    </w:p>
    <w:p w:rsidR="00200CF4" w:rsidRPr="00025D18" w:rsidRDefault="00200CF4" w:rsidP="00200CF4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 załączeniu składam listę podmiotów należących do tej samej grupy kapitałowej, o której mowa w art. 24 ust. 2 pkt 5 ustawy Prawo zamówień publicznych:*</w:t>
      </w:r>
    </w:p>
    <w:p w:rsidR="00200CF4" w:rsidRPr="00025D18" w:rsidRDefault="00200CF4" w:rsidP="00200CF4">
      <w:pPr>
        <w:rPr>
          <w:rFonts w:ascii="Arial" w:hAnsi="Arial" w:cs="Arial"/>
          <w:sz w:val="20"/>
          <w:lang w:val="pl-PL"/>
        </w:rPr>
      </w:pPr>
    </w:p>
    <w:p w:rsidR="00200CF4" w:rsidRPr="00025D18" w:rsidRDefault="00200CF4" w:rsidP="00200CF4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200CF4" w:rsidRPr="00025D18" w:rsidRDefault="00200CF4" w:rsidP="00200CF4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200CF4" w:rsidRPr="00025D18" w:rsidRDefault="00200CF4" w:rsidP="00200CF4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200CF4" w:rsidRPr="00025D18" w:rsidRDefault="00200CF4" w:rsidP="00200CF4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200CF4" w:rsidRPr="00025D18" w:rsidRDefault="00200CF4" w:rsidP="00200CF4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200CF4" w:rsidRPr="00025D18" w:rsidRDefault="00200CF4" w:rsidP="00200CF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200CF4" w:rsidRPr="00025D18" w:rsidRDefault="00200CF4" w:rsidP="00200CF4">
      <w:pPr>
        <w:rPr>
          <w:lang w:val="pl-PL"/>
        </w:rPr>
      </w:pPr>
    </w:p>
    <w:p w:rsidR="00200CF4" w:rsidRPr="00025D18" w:rsidRDefault="00200CF4" w:rsidP="00200CF4">
      <w:pPr>
        <w:rPr>
          <w:lang w:val="pl-PL"/>
        </w:rPr>
      </w:pPr>
    </w:p>
    <w:p w:rsidR="00200CF4" w:rsidRPr="00025D18" w:rsidRDefault="00200CF4" w:rsidP="00200CF4">
      <w:pPr>
        <w:rPr>
          <w:lang w:val="pl-PL"/>
        </w:rPr>
      </w:pPr>
    </w:p>
    <w:p w:rsidR="00200CF4" w:rsidRPr="00025D18" w:rsidRDefault="00200CF4" w:rsidP="00200CF4">
      <w:pPr>
        <w:rPr>
          <w:lang w:val="pl-PL"/>
        </w:rPr>
      </w:pPr>
    </w:p>
    <w:p w:rsidR="00200CF4" w:rsidRPr="00025D18" w:rsidRDefault="00200CF4" w:rsidP="00200CF4">
      <w:pPr>
        <w:rPr>
          <w:lang w:val="pl-PL"/>
        </w:rPr>
      </w:pPr>
    </w:p>
    <w:p w:rsidR="00200CF4" w:rsidRPr="00025D18" w:rsidRDefault="00200CF4" w:rsidP="00200CF4">
      <w:pPr>
        <w:rPr>
          <w:lang w:val="pl-PL"/>
        </w:rPr>
      </w:pPr>
    </w:p>
    <w:p w:rsidR="00200CF4" w:rsidRPr="00025D18" w:rsidRDefault="00200CF4" w:rsidP="00200CF4">
      <w:pPr>
        <w:rPr>
          <w:lang w:val="pl-PL"/>
        </w:rPr>
      </w:pPr>
    </w:p>
    <w:p w:rsidR="00200CF4" w:rsidRPr="00025D18" w:rsidRDefault="00200CF4" w:rsidP="00200CF4">
      <w:pPr>
        <w:rPr>
          <w:lang w:val="pl-PL"/>
        </w:rPr>
      </w:pPr>
    </w:p>
    <w:p w:rsidR="004209F8" w:rsidRDefault="004209F8"/>
    <w:sectPr w:rsidR="004209F8" w:rsidSect="00200CF4">
      <w:headerReference w:type="default" r:id="rId11"/>
      <w:pgSz w:w="12240" w:h="15840" w:code="1"/>
      <w:pgMar w:top="993" w:right="1325" w:bottom="1440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60" w:rsidRDefault="00473660" w:rsidP="00200CF4">
      <w:r>
        <w:separator/>
      </w:r>
    </w:p>
  </w:endnote>
  <w:endnote w:type="continuationSeparator" w:id="0">
    <w:p w:rsidR="00473660" w:rsidRDefault="00473660" w:rsidP="0020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60" w:rsidRDefault="00473660" w:rsidP="00200CF4">
      <w:r>
        <w:separator/>
      </w:r>
    </w:p>
  </w:footnote>
  <w:footnote w:type="continuationSeparator" w:id="0">
    <w:p w:rsidR="00473660" w:rsidRDefault="00473660" w:rsidP="00200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55" w:rsidRPr="00F37D79" w:rsidRDefault="00701455">
    <w:pPr>
      <w:pStyle w:val="Nagwek"/>
      <w:rPr>
        <w:rFonts w:ascii="Arial" w:hAnsi="Arial" w:cs="Arial"/>
        <w:sz w:val="16"/>
        <w:szCs w:val="16"/>
        <w:lang w:val="pl-PL"/>
      </w:rPr>
    </w:pPr>
    <w:r w:rsidRPr="00F37D79">
      <w:rPr>
        <w:rFonts w:ascii="Arial" w:hAnsi="Arial" w:cs="Arial"/>
        <w:sz w:val="16"/>
        <w:szCs w:val="16"/>
        <w:lang w:val="pl-PL"/>
      </w:rPr>
      <w:t xml:space="preserve">Nr sprawy </w:t>
    </w:r>
    <w:r>
      <w:rPr>
        <w:rFonts w:ascii="Arial" w:hAnsi="Arial" w:cs="Arial"/>
        <w:sz w:val="16"/>
        <w:szCs w:val="16"/>
        <w:lang w:val="pl-PL"/>
      </w:rPr>
      <w:t>P/28/05/2015/SJU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4F6ED0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5"/>
    <w:multiLevelType w:val="multilevel"/>
    <w:tmpl w:val="C89A48EA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b w:val="0"/>
      </w:rPr>
    </w:lvl>
  </w:abstractNum>
  <w:abstractNum w:abstractNumId="3">
    <w:nsid w:val="0000000B"/>
    <w:multiLevelType w:val="multilevel"/>
    <w:tmpl w:val="AEA6C3B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</w:lvl>
  </w:abstractNum>
  <w:abstractNum w:abstractNumId="4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5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15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F"/>
    <w:multiLevelType w:val="multilevel"/>
    <w:tmpl w:val="3FAAA81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color w:val="92D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0">
    <w:nsid w:val="09D26322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">
    <w:nsid w:val="1182632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3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5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B11180"/>
    <w:multiLevelType w:val="hybridMultilevel"/>
    <w:tmpl w:val="E99EDE4A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80B62DB4">
      <w:numFmt w:val="bullet"/>
      <w:lvlText w:val=""/>
      <w:lvlJc w:val="left"/>
      <w:pPr>
        <w:ind w:left="8820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1149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37DD8"/>
    <w:multiLevelType w:val="hybridMultilevel"/>
    <w:tmpl w:val="8170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FFC60FD"/>
    <w:multiLevelType w:val="hybridMultilevel"/>
    <w:tmpl w:val="CE366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75A89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9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6DC4721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8"/>
  </w:num>
  <w:num w:numId="2">
    <w:abstractNumId w:val="14"/>
  </w:num>
  <w:num w:numId="3">
    <w:abstractNumId w:val="34"/>
  </w:num>
  <w:num w:numId="4">
    <w:abstractNumId w:val="30"/>
  </w:num>
  <w:num w:numId="5">
    <w:abstractNumId w:val="32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3"/>
  </w:num>
  <w:num w:numId="11">
    <w:abstractNumId w:val="6"/>
  </w:num>
  <w:num w:numId="12">
    <w:abstractNumId w:val="26"/>
  </w:num>
  <w:num w:numId="13">
    <w:abstractNumId w:val="23"/>
  </w:num>
  <w:num w:numId="14">
    <w:abstractNumId w:val="15"/>
  </w:num>
  <w:num w:numId="15">
    <w:abstractNumId w:val="21"/>
  </w:num>
  <w:num w:numId="16">
    <w:abstractNumId w:val="27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9"/>
  </w:num>
  <w:num w:numId="22">
    <w:abstractNumId w:val="12"/>
  </w:num>
  <w:num w:numId="23">
    <w:abstractNumId w:val="22"/>
  </w:num>
  <w:num w:numId="24">
    <w:abstractNumId w:val="19"/>
  </w:num>
  <w:num w:numId="25">
    <w:abstractNumId w:val="18"/>
  </w:num>
  <w:num w:numId="26">
    <w:abstractNumId w:val="17"/>
  </w:num>
  <w:num w:numId="27">
    <w:abstractNumId w:val="33"/>
  </w:num>
  <w:num w:numId="28">
    <w:abstractNumId w:val="11"/>
  </w:num>
  <w:num w:numId="29">
    <w:abstractNumId w:val="29"/>
  </w:num>
  <w:num w:numId="30">
    <w:abstractNumId w:val="16"/>
  </w:num>
  <w:num w:numId="31">
    <w:abstractNumId w:val="20"/>
  </w:num>
  <w:num w:numId="32">
    <w:abstractNumId w:val="24"/>
  </w:num>
  <w:num w:numId="33">
    <w:abstractNumId w:val="25"/>
  </w:num>
  <w:num w:numId="34">
    <w:abstractNumId w:val="1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F4"/>
    <w:rsid w:val="00002906"/>
    <w:rsid w:val="000247A8"/>
    <w:rsid w:val="001741B4"/>
    <w:rsid w:val="0018062E"/>
    <w:rsid w:val="00200CF4"/>
    <w:rsid w:val="002C5C0B"/>
    <w:rsid w:val="004149AD"/>
    <w:rsid w:val="004209F8"/>
    <w:rsid w:val="00465D8F"/>
    <w:rsid w:val="00473660"/>
    <w:rsid w:val="005134D4"/>
    <w:rsid w:val="00667E47"/>
    <w:rsid w:val="0068153E"/>
    <w:rsid w:val="00697ED6"/>
    <w:rsid w:val="006A2BA9"/>
    <w:rsid w:val="00701455"/>
    <w:rsid w:val="0085279D"/>
    <w:rsid w:val="008D0CC3"/>
    <w:rsid w:val="009857A2"/>
    <w:rsid w:val="009D3FD3"/>
    <w:rsid w:val="00B3213A"/>
    <w:rsid w:val="00BA2EFB"/>
    <w:rsid w:val="00C9408A"/>
    <w:rsid w:val="00CB0CB0"/>
    <w:rsid w:val="00DB7721"/>
    <w:rsid w:val="00E821CF"/>
    <w:rsid w:val="00EC1B7E"/>
    <w:rsid w:val="00ED0F15"/>
    <w:rsid w:val="00F1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F4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200CF4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200CF4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200CF4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0CF4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CF4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00CF4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200CF4"/>
    <w:pPr>
      <w:ind w:left="720"/>
      <w:contextualSpacing/>
    </w:pPr>
    <w:rPr>
      <w:sz w:val="20"/>
      <w:lang w:val="pl-PL"/>
    </w:rPr>
  </w:style>
  <w:style w:type="paragraph" w:customStyle="1" w:styleId="Standard">
    <w:name w:val="Standard"/>
    <w:rsid w:val="00200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200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CF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200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CF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200CF4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200CF4"/>
    <w:rPr>
      <w:rFonts w:eastAsia="Times New Roman" w:cs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200CF4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200CF4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200CF4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200CF4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200CF4"/>
    <w:rPr>
      <w:rFonts w:eastAsia="Times New Roman" w:cs="Times New Roman"/>
      <w:sz w:val="24"/>
      <w:lang w:eastAsia="pl-PL"/>
    </w:rPr>
  </w:style>
  <w:style w:type="character" w:styleId="Hipercze">
    <w:name w:val="Hyperlink"/>
    <w:rsid w:val="00200CF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00CF4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200CF4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200CF4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00CF4"/>
    <w:rPr>
      <w:rFonts w:ascii="Courier New" w:eastAsia="Times New Roman" w:hAnsi="Courier New" w:cs="Courier New"/>
      <w:lang w:eastAsia="pl-PL"/>
    </w:rPr>
  </w:style>
  <w:style w:type="paragraph" w:customStyle="1" w:styleId="Akapitzlist1">
    <w:name w:val="Akapit z listą1"/>
    <w:basedOn w:val="Normalny"/>
    <w:rsid w:val="00200CF4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200CF4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200CF4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200CF4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CF4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200CF4"/>
    <w:pPr>
      <w:spacing w:after="120" w:line="480" w:lineRule="auto"/>
      <w:ind w:left="283"/>
    </w:pPr>
    <w:rPr>
      <w:sz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0CF4"/>
    <w:rPr>
      <w:rFonts w:ascii="Times New Roman" w:eastAsia="Times New Roman" w:hAnsi="Times New Roman" w:cs="Times New Roman"/>
      <w:lang w:eastAsia="pl-PL"/>
    </w:rPr>
  </w:style>
  <w:style w:type="character" w:customStyle="1" w:styleId="FontStyle50">
    <w:name w:val="Font Style50"/>
    <w:rsid w:val="00200CF4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200CF4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CF4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CF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00CF4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F4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200CF4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200CF4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200CF4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0CF4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CF4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00CF4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200CF4"/>
    <w:pPr>
      <w:ind w:left="720"/>
      <w:contextualSpacing/>
    </w:pPr>
    <w:rPr>
      <w:sz w:val="20"/>
      <w:lang w:val="pl-PL"/>
    </w:rPr>
  </w:style>
  <w:style w:type="paragraph" w:customStyle="1" w:styleId="Standard">
    <w:name w:val="Standard"/>
    <w:rsid w:val="00200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200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CF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200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CF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200CF4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200CF4"/>
    <w:rPr>
      <w:rFonts w:eastAsia="Times New Roman" w:cs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200CF4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200CF4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200CF4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200CF4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200CF4"/>
    <w:rPr>
      <w:rFonts w:eastAsia="Times New Roman" w:cs="Times New Roman"/>
      <w:sz w:val="24"/>
      <w:lang w:eastAsia="pl-PL"/>
    </w:rPr>
  </w:style>
  <w:style w:type="character" w:styleId="Hipercze">
    <w:name w:val="Hyperlink"/>
    <w:rsid w:val="00200CF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00CF4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200CF4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200CF4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200CF4"/>
    <w:rPr>
      <w:rFonts w:ascii="Courier New" w:eastAsia="Times New Roman" w:hAnsi="Courier New" w:cs="Courier New"/>
      <w:lang w:eastAsia="pl-PL"/>
    </w:rPr>
  </w:style>
  <w:style w:type="paragraph" w:customStyle="1" w:styleId="Akapitzlist1">
    <w:name w:val="Akapit z listą1"/>
    <w:basedOn w:val="Normalny"/>
    <w:rsid w:val="00200CF4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200CF4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200CF4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200CF4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CF4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200CF4"/>
    <w:pPr>
      <w:spacing w:after="120" w:line="480" w:lineRule="auto"/>
      <w:ind w:left="283"/>
    </w:pPr>
    <w:rPr>
      <w:sz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0CF4"/>
    <w:rPr>
      <w:rFonts w:ascii="Times New Roman" w:eastAsia="Times New Roman" w:hAnsi="Times New Roman" w:cs="Times New Roman"/>
      <w:lang w:eastAsia="pl-PL"/>
    </w:rPr>
  </w:style>
  <w:style w:type="character" w:customStyle="1" w:styleId="FontStyle50">
    <w:name w:val="Font Style50"/>
    <w:rsid w:val="00200CF4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200CF4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CF4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CF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00CF4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143D-09B5-49DF-87A3-78B27B34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21</Pages>
  <Words>8180</Words>
  <Characters>49083</Characters>
  <Application>Microsoft Office Word</Application>
  <DocSecurity>0</DocSecurity>
  <Lines>409</Lines>
  <Paragraphs>114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Nazwa kryterium   : cena</vt:lpstr>
      <vt:lpstr>Wzór  : WC= Wn / Wb x 97% x 100 = WP</vt:lpstr>
      <vt:lpstr>Wzór :  WP2 = Fb / Fmax  x  3%  x  100   </vt:lpstr>
      <vt:lpstr>Dyrektora Powiatowego Zakładu Opieki Zdrowotnej – Sebastiana Petrykowskiego</vt:lpstr>
    </vt:vector>
  </TitlesOfParts>
  <Company>Microsoft</Company>
  <LinksUpToDate>false</LinksUpToDate>
  <CharactersWithSpaces>57149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</dc:creator>
  <cp:lastModifiedBy>********</cp:lastModifiedBy>
  <cp:revision>15</cp:revision>
  <cp:lastPrinted>2015-05-25T07:33:00Z</cp:lastPrinted>
  <dcterms:created xsi:type="dcterms:W3CDTF">2015-05-20T06:00:00Z</dcterms:created>
  <dcterms:modified xsi:type="dcterms:W3CDTF">2015-05-25T10:35:00Z</dcterms:modified>
</cp:coreProperties>
</file>