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65" w:rsidRPr="00932195" w:rsidRDefault="00DA0065" w:rsidP="00DA0065">
      <w:pPr>
        <w:pStyle w:val="Nagwek"/>
        <w:rPr>
          <w:rFonts w:ascii="Arial" w:hAnsi="Arial" w:cs="Arial"/>
          <w:sz w:val="20"/>
          <w:lang w:val="pl-PL"/>
        </w:rPr>
      </w:pPr>
      <w:r w:rsidRPr="00932195">
        <w:rPr>
          <w:rFonts w:ascii="Arial" w:hAnsi="Arial" w:cs="Arial"/>
          <w:sz w:val="20"/>
          <w:lang w:val="pl-PL"/>
        </w:rPr>
        <w:t>Nr sprawy P/67/11/2014/ODCZ                                                              Starachowice 1</w:t>
      </w:r>
      <w:r w:rsidR="005E50C1">
        <w:rPr>
          <w:rFonts w:ascii="Arial" w:hAnsi="Arial" w:cs="Arial"/>
          <w:sz w:val="20"/>
          <w:lang w:val="pl-PL"/>
        </w:rPr>
        <w:t>7</w:t>
      </w:r>
      <w:r w:rsidRPr="00932195">
        <w:rPr>
          <w:rFonts w:ascii="Arial" w:hAnsi="Arial" w:cs="Arial"/>
          <w:sz w:val="20"/>
          <w:lang w:val="pl-PL"/>
        </w:rPr>
        <w:t>.1</w:t>
      </w:r>
      <w:r w:rsidR="005E50C1">
        <w:rPr>
          <w:rFonts w:ascii="Arial" w:hAnsi="Arial" w:cs="Arial"/>
          <w:sz w:val="20"/>
          <w:lang w:val="pl-PL"/>
        </w:rPr>
        <w:t>1</w:t>
      </w:r>
      <w:r w:rsidRPr="00932195">
        <w:rPr>
          <w:rFonts w:ascii="Arial" w:hAnsi="Arial" w:cs="Arial"/>
          <w:sz w:val="20"/>
          <w:lang w:val="pl-PL"/>
        </w:rPr>
        <w:t>.2014r.</w:t>
      </w:r>
    </w:p>
    <w:p w:rsidR="00DA0065" w:rsidRPr="00932195" w:rsidRDefault="00DA0065" w:rsidP="00DA0065">
      <w:pPr>
        <w:pStyle w:val="Nagwek"/>
        <w:rPr>
          <w:rFonts w:ascii="Arial" w:hAnsi="Arial" w:cs="Arial"/>
          <w:sz w:val="20"/>
          <w:lang w:val="pl-PL"/>
        </w:rPr>
      </w:pPr>
    </w:p>
    <w:p w:rsidR="00DA0065" w:rsidRPr="00932195" w:rsidRDefault="00DA0065" w:rsidP="00DA0065">
      <w:pPr>
        <w:pStyle w:val="Nagwek"/>
        <w:rPr>
          <w:rFonts w:ascii="Arial" w:hAnsi="Arial" w:cs="Arial"/>
          <w:sz w:val="20"/>
          <w:lang w:val="pl-PL"/>
        </w:rPr>
      </w:pPr>
    </w:p>
    <w:p w:rsidR="00DA0065" w:rsidRPr="00932195" w:rsidRDefault="00DA0065" w:rsidP="00DA0065">
      <w:pPr>
        <w:pStyle w:val="Nagwek"/>
        <w:rPr>
          <w:rFonts w:ascii="Arial" w:hAnsi="Arial" w:cs="Arial"/>
          <w:sz w:val="20"/>
          <w:lang w:val="pl-PL"/>
        </w:rPr>
      </w:pPr>
    </w:p>
    <w:p w:rsidR="00DA0065" w:rsidRPr="00932195" w:rsidRDefault="00DA0065" w:rsidP="00DA0065">
      <w:pPr>
        <w:pStyle w:val="Nagwek"/>
        <w:ind w:firstLine="4820"/>
        <w:rPr>
          <w:rFonts w:ascii="Arial" w:hAnsi="Arial" w:cs="Arial"/>
          <w:sz w:val="20"/>
          <w:lang w:val="pl-PL"/>
        </w:rPr>
      </w:pPr>
      <w:r w:rsidRPr="00932195">
        <w:rPr>
          <w:rFonts w:ascii="Arial" w:hAnsi="Arial" w:cs="Arial"/>
          <w:sz w:val="20"/>
          <w:lang w:val="pl-PL"/>
        </w:rPr>
        <w:t>Wykonawcy postepowania</w:t>
      </w:r>
    </w:p>
    <w:p w:rsidR="00DA0065" w:rsidRPr="00932195" w:rsidRDefault="00DA0065" w:rsidP="00DA0065">
      <w:pPr>
        <w:pStyle w:val="Nagwek"/>
        <w:ind w:firstLine="4820"/>
        <w:rPr>
          <w:rFonts w:ascii="Arial" w:hAnsi="Arial" w:cs="Arial"/>
          <w:sz w:val="20"/>
          <w:lang w:val="pl-PL"/>
        </w:rPr>
      </w:pPr>
      <w:r w:rsidRPr="00932195">
        <w:rPr>
          <w:rFonts w:ascii="Arial" w:hAnsi="Arial" w:cs="Arial"/>
          <w:sz w:val="20"/>
          <w:lang w:val="pl-PL"/>
        </w:rPr>
        <w:t xml:space="preserve">przetargowego nr ogłoszenia </w:t>
      </w:r>
    </w:p>
    <w:p w:rsidR="00DA0065" w:rsidRPr="00932195" w:rsidRDefault="00DA0065" w:rsidP="00DA0065">
      <w:pPr>
        <w:pStyle w:val="Nagwek"/>
        <w:ind w:firstLine="4820"/>
        <w:rPr>
          <w:rFonts w:ascii="Arial" w:hAnsi="Arial" w:cs="Arial"/>
          <w:sz w:val="20"/>
          <w:lang w:val="pl-PL"/>
        </w:rPr>
      </w:pPr>
      <w:r w:rsidRPr="00932195">
        <w:rPr>
          <w:rFonts w:ascii="Arial" w:hAnsi="Arial" w:cs="Arial"/>
          <w:sz w:val="20"/>
          <w:lang w:val="pl-PL"/>
        </w:rPr>
        <w:t>nr ogłoszenia 232721 - 2014</w:t>
      </w:r>
    </w:p>
    <w:p w:rsidR="00DA0065" w:rsidRPr="00932195" w:rsidRDefault="00DA0065" w:rsidP="00DA0065">
      <w:pPr>
        <w:rPr>
          <w:rFonts w:ascii="Arial" w:hAnsi="Arial" w:cs="Arial"/>
          <w:sz w:val="20"/>
          <w:lang w:val="pl-PL"/>
        </w:rPr>
      </w:pPr>
    </w:p>
    <w:p w:rsidR="00DA0065" w:rsidRPr="00932195" w:rsidRDefault="00DA0065" w:rsidP="00DA0065">
      <w:pPr>
        <w:rPr>
          <w:rFonts w:ascii="Arial" w:hAnsi="Arial" w:cs="Arial"/>
          <w:sz w:val="20"/>
          <w:lang w:val="pl-PL"/>
        </w:rPr>
      </w:pPr>
    </w:p>
    <w:p w:rsidR="00DA0065" w:rsidRPr="00932195" w:rsidRDefault="00DA0065" w:rsidP="00DA0065">
      <w:pPr>
        <w:pStyle w:val="Nagwek"/>
        <w:rPr>
          <w:rFonts w:ascii="Arial" w:hAnsi="Arial" w:cs="Arial"/>
          <w:sz w:val="20"/>
          <w:lang w:val="pl-PL"/>
        </w:rPr>
      </w:pPr>
      <w:r w:rsidRPr="00932195">
        <w:rPr>
          <w:rFonts w:ascii="Arial" w:hAnsi="Arial" w:cs="Arial"/>
          <w:sz w:val="20"/>
          <w:lang w:val="pl-PL"/>
        </w:rPr>
        <w:t>dotyczy: postepowania przetargowego „Dostawa odczynników do badań morfologicznych wraz z dzierżawą dwóch analizatorów dla Powiatowego Zakładu Opieki Zdrowotnej z siedzibą w Starachowicach”</w:t>
      </w:r>
    </w:p>
    <w:p w:rsidR="00DA0065" w:rsidRPr="00932195" w:rsidRDefault="00DA0065" w:rsidP="00DA0065">
      <w:pPr>
        <w:pStyle w:val="Nagwek"/>
        <w:rPr>
          <w:rFonts w:ascii="Arial" w:hAnsi="Arial" w:cs="Arial"/>
          <w:sz w:val="20"/>
          <w:lang w:val="pl-PL"/>
        </w:rPr>
      </w:pPr>
    </w:p>
    <w:p w:rsidR="00FF2C03" w:rsidRPr="00932195" w:rsidRDefault="00FF2C03" w:rsidP="00FF2C03">
      <w:pPr>
        <w:pStyle w:val="Nagwek"/>
        <w:rPr>
          <w:rFonts w:ascii="Arial" w:hAnsi="Arial" w:cs="Arial"/>
          <w:sz w:val="20"/>
          <w:lang w:val="pl-PL"/>
        </w:rPr>
      </w:pPr>
    </w:p>
    <w:p w:rsidR="00FF2C03" w:rsidRPr="00932195" w:rsidRDefault="00FF2C03" w:rsidP="00FF2C03">
      <w:pPr>
        <w:pStyle w:val="Nagwek"/>
        <w:rPr>
          <w:rFonts w:ascii="Arial" w:hAnsi="Arial" w:cs="Arial"/>
          <w:sz w:val="20"/>
          <w:lang w:val="pl-PL"/>
        </w:rPr>
      </w:pPr>
      <w:r w:rsidRPr="00932195">
        <w:rPr>
          <w:rFonts w:ascii="Arial" w:hAnsi="Arial" w:cs="Arial"/>
          <w:sz w:val="20"/>
          <w:lang w:val="pl-PL"/>
        </w:rPr>
        <w:tab/>
        <w:t xml:space="preserve">Niniejszym informujemy, że wpłynęło zapytanie ofertowe dotyczące przetargu </w:t>
      </w:r>
      <w:proofErr w:type="spellStart"/>
      <w:r w:rsidRPr="00932195">
        <w:rPr>
          <w:rFonts w:ascii="Arial" w:hAnsi="Arial" w:cs="Arial"/>
          <w:sz w:val="20"/>
          <w:lang w:val="pl-PL"/>
        </w:rPr>
        <w:t>j.w</w:t>
      </w:r>
      <w:proofErr w:type="spellEnd"/>
      <w:r w:rsidRPr="00932195">
        <w:rPr>
          <w:rFonts w:ascii="Arial" w:hAnsi="Arial" w:cs="Arial"/>
          <w:sz w:val="20"/>
          <w:lang w:val="pl-PL"/>
        </w:rPr>
        <w:t>.:</w:t>
      </w:r>
    </w:p>
    <w:p w:rsidR="00FF2C03" w:rsidRPr="00932195" w:rsidRDefault="00FF2C03" w:rsidP="00FF2C03">
      <w:pPr>
        <w:pStyle w:val="Nagwek"/>
        <w:rPr>
          <w:rFonts w:ascii="Arial" w:hAnsi="Arial" w:cs="Arial"/>
          <w:sz w:val="20"/>
          <w:lang w:val="pl-PL"/>
        </w:rPr>
      </w:pPr>
      <w:r w:rsidRPr="00932195">
        <w:rPr>
          <w:rFonts w:ascii="Arial" w:hAnsi="Arial" w:cs="Arial"/>
          <w:sz w:val="20"/>
          <w:lang w:val="pl-PL"/>
        </w:rPr>
        <w:t xml:space="preserve">Pytanie nr 1 </w:t>
      </w:r>
    </w:p>
    <w:p w:rsidR="00FF2C03" w:rsidRPr="00932195" w:rsidRDefault="00FF2C03" w:rsidP="00FF2C03">
      <w:pPr>
        <w:pStyle w:val="Nagwek"/>
        <w:rPr>
          <w:rFonts w:ascii="Arial" w:hAnsi="Arial" w:cs="Arial"/>
          <w:sz w:val="20"/>
          <w:lang w:val="pl-PL"/>
        </w:rPr>
      </w:pPr>
      <w:r w:rsidRPr="00932195">
        <w:rPr>
          <w:rFonts w:ascii="Arial" w:hAnsi="Arial" w:cs="Arial"/>
          <w:sz w:val="20"/>
          <w:lang w:val="pl-PL"/>
        </w:rPr>
        <w:t>„Dotyczy SIWZ, Załącznik nr 4, Istotne postanowienia umowy:</w:t>
      </w:r>
    </w:p>
    <w:p w:rsidR="00FF2C03" w:rsidRPr="00932195" w:rsidRDefault="00FF2C03" w:rsidP="00FF2C03">
      <w:pPr>
        <w:pStyle w:val="Nagwek"/>
        <w:rPr>
          <w:rFonts w:ascii="Arial" w:hAnsi="Arial" w:cs="Arial"/>
          <w:sz w:val="20"/>
          <w:lang w:val="pl-PL"/>
        </w:rPr>
      </w:pPr>
      <w:r w:rsidRPr="00932195">
        <w:rPr>
          <w:rFonts w:ascii="Arial" w:hAnsi="Arial" w:cs="Arial"/>
          <w:sz w:val="20"/>
          <w:lang w:val="pl-PL"/>
        </w:rPr>
        <w:t>§ 2 ust. 3:</w:t>
      </w:r>
    </w:p>
    <w:p w:rsidR="00FF2C03" w:rsidRPr="00932195" w:rsidRDefault="00FF2C03" w:rsidP="00FF2C03">
      <w:pPr>
        <w:pStyle w:val="Nagwek"/>
        <w:rPr>
          <w:rFonts w:ascii="Arial" w:hAnsi="Arial" w:cs="Arial"/>
          <w:sz w:val="20"/>
          <w:lang w:val="pl-PL"/>
        </w:rPr>
      </w:pPr>
      <w:r w:rsidRPr="00932195">
        <w:rPr>
          <w:rFonts w:ascii="Arial" w:hAnsi="Arial" w:cs="Arial"/>
          <w:sz w:val="20"/>
          <w:lang w:val="pl-PL"/>
        </w:rPr>
        <w:t>Czy Zamawiający dopuści zaoferowanie analizatorów hematologicznych, do których odczynniki mają krótszy termin ważności niż 12 miesięcy, ale jest on nie krótszy niż 6 miesięcy od daty dostarczenia przed otwarciem, a zapewnienie dostawy odczynników do 2 dni roboczych od daty zamówienia gwarantuje ciągłość pracy?”</w:t>
      </w:r>
    </w:p>
    <w:p w:rsidR="00FF2C03" w:rsidRPr="00932195" w:rsidRDefault="00FF2C03" w:rsidP="00FF2C03">
      <w:pPr>
        <w:pStyle w:val="Nagwek"/>
        <w:rPr>
          <w:rFonts w:ascii="Arial" w:hAnsi="Arial" w:cs="Arial"/>
          <w:sz w:val="20"/>
          <w:lang w:val="pl-PL"/>
        </w:rPr>
      </w:pPr>
      <w:r w:rsidRPr="00932195">
        <w:rPr>
          <w:rFonts w:ascii="Arial" w:hAnsi="Arial" w:cs="Arial"/>
          <w:sz w:val="20"/>
          <w:lang w:val="pl-PL"/>
        </w:rPr>
        <w:t xml:space="preserve"> na które odpowiadamy:</w:t>
      </w:r>
    </w:p>
    <w:p w:rsidR="00FF2C03" w:rsidRPr="00932195" w:rsidRDefault="00FF2C03" w:rsidP="00FF2C03">
      <w:pPr>
        <w:rPr>
          <w:rFonts w:ascii="Arial" w:hAnsi="Arial" w:cs="Arial"/>
          <w:sz w:val="20"/>
          <w:lang w:val="pl-PL"/>
        </w:rPr>
      </w:pPr>
      <w:r w:rsidRPr="00932195">
        <w:rPr>
          <w:rFonts w:ascii="Arial" w:hAnsi="Arial" w:cs="Arial"/>
          <w:sz w:val="20"/>
          <w:lang w:val="pl-PL"/>
        </w:rPr>
        <w:t xml:space="preserve">Tak, Zamawiający wyraża zgodę na zaoferowanie  analizatorów hematologicznych do których odczynniki </w:t>
      </w:r>
      <w:r w:rsidR="00541D35" w:rsidRPr="00932195">
        <w:rPr>
          <w:rFonts w:ascii="Arial" w:hAnsi="Arial" w:cs="Arial"/>
          <w:sz w:val="20"/>
          <w:lang w:val="pl-PL"/>
        </w:rPr>
        <w:t>mają</w:t>
      </w:r>
      <w:r w:rsidRPr="00932195">
        <w:rPr>
          <w:rFonts w:ascii="Arial" w:hAnsi="Arial" w:cs="Arial"/>
          <w:sz w:val="20"/>
          <w:lang w:val="pl-PL"/>
        </w:rPr>
        <w:t xml:space="preserve"> termin ważności nie krótszy niż 6 miesięcy od daty dostawy do Zamawiającego. </w:t>
      </w:r>
    </w:p>
    <w:p w:rsidR="00FF2C03" w:rsidRPr="00932195" w:rsidRDefault="00FF2C03" w:rsidP="00FF2C03">
      <w:pPr>
        <w:pStyle w:val="Nagwek"/>
        <w:rPr>
          <w:rFonts w:ascii="Arial" w:hAnsi="Arial" w:cs="Arial"/>
          <w:sz w:val="20"/>
          <w:lang w:val="pl-PL"/>
        </w:rPr>
      </w:pPr>
      <w:r w:rsidRPr="00932195">
        <w:rPr>
          <w:rFonts w:ascii="Arial" w:hAnsi="Arial" w:cs="Arial"/>
          <w:sz w:val="20"/>
          <w:lang w:val="pl-PL"/>
        </w:rPr>
        <w:t>W związku z tym § 2 ust. 3 wzoru umowy (załącznik nr 4 do SIWZ) otrzymuje brzmienie:</w:t>
      </w:r>
    </w:p>
    <w:p w:rsidR="00FF2C03" w:rsidRPr="00932195" w:rsidRDefault="00FF2C03" w:rsidP="00FF2C03">
      <w:pPr>
        <w:tabs>
          <w:tab w:val="left" w:pos="284"/>
        </w:tabs>
        <w:autoSpaceDE w:val="0"/>
        <w:spacing w:line="260" w:lineRule="exact"/>
        <w:ind w:left="360"/>
        <w:rPr>
          <w:rFonts w:ascii="Arial" w:hAnsi="Arial" w:cs="Arial"/>
          <w:sz w:val="20"/>
          <w:lang w:val="pl-PL"/>
        </w:rPr>
      </w:pPr>
      <w:r w:rsidRPr="00932195">
        <w:rPr>
          <w:rFonts w:ascii="Arial" w:hAnsi="Arial" w:cs="Arial"/>
          <w:sz w:val="20"/>
          <w:lang w:val="pl-PL"/>
        </w:rPr>
        <w:t>„Terminy przydatności przedmiotu zamówienia do użytku nie mogą być krótsze niż 6 m-</w:t>
      </w:r>
      <w:proofErr w:type="spellStart"/>
      <w:r w:rsidRPr="00932195">
        <w:rPr>
          <w:rFonts w:ascii="Arial" w:hAnsi="Arial" w:cs="Arial"/>
          <w:sz w:val="20"/>
          <w:lang w:val="pl-PL"/>
        </w:rPr>
        <w:t>cy</w:t>
      </w:r>
      <w:proofErr w:type="spellEnd"/>
      <w:r w:rsidRPr="00932195">
        <w:rPr>
          <w:rFonts w:ascii="Arial" w:hAnsi="Arial" w:cs="Arial"/>
          <w:sz w:val="20"/>
          <w:lang w:val="pl-PL"/>
        </w:rPr>
        <w:t xml:space="preserve">  od daty dostawy,  wyłączając krew kontrolną dla której obowiązują odrębne terminy ważności.”</w:t>
      </w:r>
    </w:p>
    <w:p w:rsidR="005E50C1" w:rsidRDefault="005E50C1" w:rsidP="00932195">
      <w:pPr>
        <w:tabs>
          <w:tab w:val="left" w:pos="284"/>
        </w:tabs>
        <w:autoSpaceDE w:val="0"/>
        <w:spacing w:line="260" w:lineRule="exact"/>
        <w:ind w:left="360" w:hanging="360"/>
        <w:rPr>
          <w:rFonts w:ascii="Arial" w:hAnsi="Arial" w:cs="Arial"/>
          <w:sz w:val="20"/>
          <w:lang w:val="pl-PL"/>
        </w:rPr>
      </w:pPr>
    </w:p>
    <w:p w:rsidR="00932195" w:rsidRPr="00932195" w:rsidRDefault="00932195" w:rsidP="00932195">
      <w:pPr>
        <w:tabs>
          <w:tab w:val="left" w:pos="284"/>
        </w:tabs>
        <w:autoSpaceDE w:val="0"/>
        <w:spacing w:line="260" w:lineRule="exact"/>
        <w:ind w:left="360" w:hanging="360"/>
        <w:rPr>
          <w:rFonts w:ascii="Arial" w:hAnsi="Arial" w:cs="Arial"/>
          <w:sz w:val="20"/>
          <w:lang w:val="pl-PL"/>
        </w:rPr>
      </w:pPr>
      <w:r w:rsidRPr="00932195">
        <w:rPr>
          <w:rFonts w:ascii="Arial" w:hAnsi="Arial" w:cs="Arial"/>
          <w:sz w:val="20"/>
          <w:lang w:val="pl-PL"/>
        </w:rPr>
        <w:t xml:space="preserve">Pytanie nr 2 </w:t>
      </w:r>
    </w:p>
    <w:p w:rsidR="00932195" w:rsidRPr="00932195" w:rsidRDefault="00932195" w:rsidP="00932195">
      <w:pPr>
        <w:ind w:left="1080" w:hanging="1080"/>
        <w:jc w:val="both"/>
        <w:rPr>
          <w:rFonts w:ascii="Arial" w:hAnsi="Arial" w:cs="Arial"/>
          <w:bCs/>
          <w:sz w:val="20"/>
          <w:lang w:val="pl-PL"/>
        </w:rPr>
      </w:pPr>
      <w:r w:rsidRPr="00932195">
        <w:rPr>
          <w:rFonts w:ascii="Arial" w:hAnsi="Arial" w:cs="Arial"/>
          <w:bCs/>
          <w:sz w:val="20"/>
          <w:lang w:val="pl-PL"/>
        </w:rPr>
        <w:t>Dotyczy SIWZ, Część IX.1, pkt 2):</w:t>
      </w:r>
    </w:p>
    <w:p w:rsidR="00932195" w:rsidRPr="00932195" w:rsidRDefault="00932195" w:rsidP="00932195">
      <w:pPr>
        <w:jc w:val="both"/>
        <w:rPr>
          <w:rFonts w:ascii="Arial" w:hAnsi="Arial" w:cs="Arial"/>
          <w:sz w:val="20"/>
          <w:lang w:val="pl-PL"/>
        </w:rPr>
      </w:pPr>
      <w:r w:rsidRPr="00932195">
        <w:rPr>
          <w:rFonts w:ascii="Arial" w:hAnsi="Arial" w:cs="Arial"/>
          <w:sz w:val="20"/>
          <w:lang w:val="pl-PL"/>
        </w:rPr>
        <w:t>Czy Zamawiający wyraża zgodę, aby Wykonawca zamiast aktualnego odpisu z właściwego rejestru w celu wykazania braku podstaw do wykluczenia w oparciu o art. 24 ust. 1 pkt. 2 ustawy, przedstawił informację odpowiadającą odpisowi aktualnemu z rejestru przedsiębiorców pobranej na podstawie art. 4 ust. 4a ustawy z dnia 20 sierpnia 1997 r. o Krajowym Rejestrze Sądowym?</w:t>
      </w:r>
    </w:p>
    <w:p w:rsidR="00932195" w:rsidRDefault="00932195" w:rsidP="00932195">
      <w:pPr>
        <w:jc w:val="both"/>
        <w:rPr>
          <w:rFonts w:ascii="Arial" w:hAnsi="Arial" w:cs="Arial"/>
          <w:sz w:val="20"/>
          <w:lang w:val="pl-PL"/>
        </w:rPr>
      </w:pPr>
      <w:r w:rsidRPr="00932195">
        <w:rPr>
          <w:rFonts w:ascii="Arial" w:hAnsi="Arial" w:cs="Arial"/>
          <w:sz w:val="20"/>
          <w:lang w:val="pl-PL"/>
        </w:rPr>
        <w:t>Departament Informatyzacji i Rejestrów Sądowych Ministerstwa Sprawiedliwości uruchomił w dniu 28 czerwca 2012 roku internetową usługę pozwalającą na pobranie wydruku komputerowego aktualnych informacji o podmiotach wpisanych do KRS. Wydruki te mają moc zrównaną z mocą dokumentów wydawanych przez Centralną Informację.</w:t>
      </w:r>
    </w:p>
    <w:p w:rsidR="00205AB9" w:rsidRPr="00932195" w:rsidRDefault="00205AB9" w:rsidP="00932195">
      <w:pPr>
        <w:jc w:val="both"/>
        <w:rPr>
          <w:rFonts w:ascii="Arial" w:hAnsi="Arial" w:cs="Arial"/>
          <w:sz w:val="20"/>
          <w:lang w:val="pl-PL"/>
        </w:rPr>
      </w:pPr>
      <w:r>
        <w:rPr>
          <w:rFonts w:ascii="Arial" w:hAnsi="Arial" w:cs="Arial"/>
          <w:sz w:val="20"/>
          <w:lang w:val="pl-PL"/>
        </w:rPr>
        <w:t>Odp.: tak, Zamawiający wyraża zgodę</w:t>
      </w:r>
    </w:p>
    <w:p w:rsidR="005E50C1" w:rsidRDefault="005E50C1" w:rsidP="00932195">
      <w:pPr>
        <w:jc w:val="both"/>
        <w:rPr>
          <w:rFonts w:ascii="Arial" w:hAnsi="Arial" w:cs="Arial"/>
          <w:sz w:val="20"/>
          <w:lang w:val="pl-PL"/>
        </w:rPr>
      </w:pPr>
    </w:p>
    <w:p w:rsidR="00932195" w:rsidRPr="00932195" w:rsidRDefault="00932195" w:rsidP="00932195">
      <w:pPr>
        <w:jc w:val="both"/>
        <w:rPr>
          <w:rFonts w:ascii="Arial" w:hAnsi="Arial" w:cs="Arial"/>
          <w:sz w:val="20"/>
          <w:lang w:val="pl-PL"/>
        </w:rPr>
      </w:pPr>
      <w:r w:rsidRPr="00932195">
        <w:rPr>
          <w:rFonts w:ascii="Arial" w:hAnsi="Arial" w:cs="Arial"/>
          <w:sz w:val="20"/>
          <w:lang w:val="pl-PL"/>
        </w:rPr>
        <w:t>Pytanie nr 3</w:t>
      </w:r>
    </w:p>
    <w:p w:rsidR="00932195" w:rsidRPr="00932195" w:rsidRDefault="00932195" w:rsidP="00932195">
      <w:pPr>
        <w:ind w:left="1080" w:hanging="1080"/>
        <w:jc w:val="both"/>
        <w:rPr>
          <w:rFonts w:ascii="Arial" w:hAnsi="Arial" w:cs="Arial"/>
          <w:bCs/>
          <w:sz w:val="20"/>
          <w:lang w:val="pl-PL"/>
        </w:rPr>
      </w:pPr>
      <w:r w:rsidRPr="00932195">
        <w:rPr>
          <w:rFonts w:ascii="Arial" w:hAnsi="Arial" w:cs="Arial"/>
          <w:bCs/>
          <w:sz w:val="20"/>
          <w:lang w:val="pl-PL"/>
        </w:rPr>
        <w:t>Dotyczy SIWZ, Część XXI, pkt 5:</w:t>
      </w:r>
    </w:p>
    <w:p w:rsidR="00932195" w:rsidRPr="00932195" w:rsidRDefault="00932195" w:rsidP="00932195">
      <w:pPr>
        <w:jc w:val="both"/>
        <w:rPr>
          <w:rFonts w:ascii="Arial" w:hAnsi="Arial" w:cs="Arial"/>
          <w:sz w:val="20"/>
          <w:lang w:val="pl-PL"/>
        </w:rPr>
      </w:pPr>
      <w:r w:rsidRPr="00932195">
        <w:rPr>
          <w:rFonts w:ascii="Arial" w:hAnsi="Arial" w:cs="Arial"/>
          <w:sz w:val="20"/>
          <w:lang w:val="pl-PL"/>
        </w:rPr>
        <w:t>Zamawiający zastrzega sobie prawo do zakupu mniejszych ilości produktów, co może wynikać ze zmiany zapotrzebowania związanego z bieżącą działalnością Zamawiającego. W związku z powyższym prosimy o zastrzeżenie, iż ograniczenie zamawianego asortymentu nie przekroczy 20% poprzez dodanie zapisu w brzmieniu:</w:t>
      </w:r>
    </w:p>
    <w:p w:rsidR="00932195" w:rsidRDefault="00932195" w:rsidP="00932195">
      <w:pPr>
        <w:jc w:val="both"/>
        <w:rPr>
          <w:rFonts w:ascii="Arial" w:hAnsi="Arial" w:cs="Arial"/>
          <w:i/>
          <w:iCs/>
          <w:sz w:val="20"/>
          <w:lang w:val="pl-PL"/>
        </w:rPr>
      </w:pPr>
      <w:r w:rsidRPr="00932195">
        <w:rPr>
          <w:rFonts w:ascii="Arial" w:hAnsi="Arial" w:cs="Arial"/>
          <w:i/>
          <w:iCs/>
          <w:sz w:val="20"/>
          <w:lang w:val="pl-PL"/>
        </w:rPr>
        <w:t>„przy czym zmniejszenie zamawianego asortymentu nie przekroczy 20%”.</w:t>
      </w:r>
    </w:p>
    <w:p w:rsidR="00205AB9" w:rsidRPr="00205AB9" w:rsidRDefault="00205AB9" w:rsidP="00932195">
      <w:pPr>
        <w:jc w:val="both"/>
        <w:rPr>
          <w:rFonts w:ascii="Arial" w:hAnsi="Arial" w:cs="Arial"/>
          <w:iCs/>
          <w:sz w:val="20"/>
          <w:lang w:val="pl-PL"/>
        </w:rPr>
      </w:pPr>
      <w:r>
        <w:rPr>
          <w:rFonts w:ascii="Arial" w:hAnsi="Arial" w:cs="Arial"/>
          <w:iCs/>
          <w:sz w:val="20"/>
          <w:lang w:val="pl-PL"/>
        </w:rPr>
        <w:t xml:space="preserve">Odp.: Tak zamawiający dopuszcza. Zamawiający  w dziale XXI zastrzegł takie prawo a jej wysokość określił w § 3 ust. 7 wzoru umowy   </w:t>
      </w:r>
    </w:p>
    <w:p w:rsidR="005E50C1" w:rsidRDefault="005E50C1" w:rsidP="00932195">
      <w:pPr>
        <w:jc w:val="both"/>
        <w:rPr>
          <w:rFonts w:ascii="Arial" w:hAnsi="Arial" w:cs="Arial"/>
          <w:i/>
          <w:iCs/>
          <w:sz w:val="20"/>
          <w:lang w:val="pl-PL"/>
        </w:rPr>
      </w:pPr>
    </w:p>
    <w:p w:rsidR="00932195" w:rsidRPr="00932195" w:rsidRDefault="00932195" w:rsidP="00932195">
      <w:pPr>
        <w:jc w:val="both"/>
        <w:rPr>
          <w:rFonts w:ascii="Arial" w:hAnsi="Arial" w:cs="Arial"/>
          <w:i/>
          <w:iCs/>
          <w:sz w:val="20"/>
          <w:lang w:val="pl-PL"/>
        </w:rPr>
      </w:pPr>
      <w:r w:rsidRPr="00932195">
        <w:rPr>
          <w:rFonts w:ascii="Arial" w:hAnsi="Arial" w:cs="Arial"/>
          <w:i/>
          <w:iCs/>
          <w:sz w:val="20"/>
          <w:lang w:val="pl-PL"/>
        </w:rPr>
        <w:t>Pytanie nr 4</w:t>
      </w:r>
    </w:p>
    <w:p w:rsidR="00932195" w:rsidRPr="00932195" w:rsidRDefault="00932195" w:rsidP="005E50C1">
      <w:pPr>
        <w:ind w:left="1080" w:hanging="1080"/>
        <w:jc w:val="both"/>
        <w:rPr>
          <w:rFonts w:ascii="Arial" w:hAnsi="Arial" w:cs="Arial"/>
          <w:bCs/>
          <w:sz w:val="20"/>
          <w:lang w:val="pl-PL"/>
        </w:rPr>
      </w:pPr>
      <w:r w:rsidRPr="00932195">
        <w:rPr>
          <w:rFonts w:ascii="Arial" w:hAnsi="Arial" w:cs="Arial"/>
          <w:bCs/>
          <w:sz w:val="20"/>
          <w:lang w:val="pl-PL"/>
        </w:rPr>
        <w:t>Dotyczy SIWZ, Załącznik nr 4, Istotne postanowienia umowy:</w:t>
      </w:r>
    </w:p>
    <w:p w:rsidR="00932195" w:rsidRPr="00932195" w:rsidRDefault="00932195" w:rsidP="00932195">
      <w:pPr>
        <w:jc w:val="both"/>
        <w:rPr>
          <w:rFonts w:ascii="Arial" w:hAnsi="Arial" w:cs="Arial"/>
          <w:bCs/>
          <w:sz w:val="20"/>
          <w:lang w:val="pl-PL"/>
        </w:rPr>
      </w:pPr>
      <w:r w:rsidRPr="00932195">
        <w:rPr>
          <w:rFonts w:ascii="Arial" w:hAnsi="Arial" w:cs="Arial"/>
          <w:bCs/>
          <w:sz w:val="20"/>
          <w:lang w:val="pl-PL"/>
        </w:rPr>
        <w:lastRenderedPageBreak/>
        <w:t>§ 3 ust. 1:</w:t>
      </w:r>
    </w:p>
    <w:p w:rsidR="00932195" w:rsidRPr="00932195" w:rsidRDefault="00932195" w:rsidP="00932195">
      <w:pPr>
        <w:jc w:val="both"/>
        <w:rPr>
          <w:rFonts w:ascii="Arial" w:hAnsi="Arial" w:cs="Arial"/>
          <w:sz w:val="20"/>
          <w:lang w:val="pl-PL"/>
        </w:rPr>
      </w:pPr>
      <w:r w:rsidRPr="00932195">
        <w:rPr>
          <w:rFonts w:ascii="Arial" w:hAnsi="Arial" w:cs="Arial"/>
          <w:sz w:val="20"/>
          <w:lang w:val="pl-PL"/>
        </w:rPr>
        <w:t>Prosimy o doprecyzowanie zapisu dotyczącego składania zamówień. Proponujemy następujący zapis:</w:t>
      </w:r>
    </w:p>
    <w:p w:rsidR="00932195" w:rsidRPr="00932195" w:rsidRDefault="00932195" w:rsidP="00932195">
      <w:pPr>
        <w:jc w:val="both"/>
        <w:rPr>
          <w:rFonts w:ascii="Arial" w:hAnsi="Arial" w:cs="Arial"/>
          <w:sz w:val="20"/>
          <w:lang w:val="pl-PL"/>
        </w:rPr>
      </w:pPr>
    </w:p>
    <w:p w:rsidR="00932195" w:rsidRPr="00932195" w:rsidRDefault="00932195" w:rsidP="00932195">
      <w:pPr>
        <w:jc w:val="both"/>
        <w:rPr>
          <w:rFonts w:ascii="Arial" w:hAnsi="Arial" w:cs="Arial"/>
          <w:i/>
          <w:iCs/>
          <w:sz w:val="20"/>
          <w:lang w:val="pl-PL"/>
        </w:rPr>
      </w:pPr>
      <w:r w:rsidRPr="00932195">
        <w:rPr>
          <w:rFonts w:ascii="Arial" w:hAnsi="Arial" w:cs="Arial"/>
          <w:i/>
          <w:iCs/>
          <w:sz w:val="20"/>
          <w:lang w:val="pl-PL"/>
        </w:rPr>
        <w:t>„Dostawy Odczynników realizowane będą na podstawie prawidłowo wypełnionego pisemnego zamówienia Zamawiającego przesłanego faksem (na numer .......................), emailem (na adres .................................................) lub pocztą na adres Zamawiającego. 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 Wykonawcy.”</w:t>
      </w:r>
    </w:p>
    <w:p w:rsidR="00932195" w:rsidRDefault="00932195" w:rsidP="00932195">
      <w:pPr>
        <w:jc w:val="both"/>
        <w:rPr>
          <w:rFonts w:ascii="Arial" w:hAnsi="Arial" w:cs="Arial"/>
          <w:sz w:val="20"/>
          <w:lang w:val="pl-PL"/>
        </w:rPr>
      </w:pPr>
      <w:r w:rsidRPr="00932195">
        <w:rPr>
          <w:rFonts w:ascii="Arial" w:hAnsi="Arial" w:cs="Arial"/>
          <w:sz w:val="20"/>
          <w:lang w:val="pl-PL"/>
        </w:rPr>
        <w:t xml:space="preserve">Powyższy zapis umożliwia zapewnienie pod względem technicznym ciągłości dostaw do Zamawiającego. Nieprecyzyjne wskazanie przedmiotu zamówienia wymaga dodatkowego kontaktu z Zamawiającym. Ze względu na dyspozycyjność osoby upoważnionej do składania zamówień przez Zamawiającego, może prowadzić w konsekwencji do opóźnień dostaw. Powyższy zapis stanowi gwarancję Wykonawcy do rzetelnego wywiązania się z zobowiązań dotyczących dostaw Odczynników względem Zamawiającego – umożliwia precyzyjne planowanie oraz zapewnia pewność dostaw, pogłębiając wzajemne zaufanie obu stron umowy. </w:t>
      </w:r>
    </w:p>
    <w:p w:rsidR="00973026" w:rsidRPr="00932195" w:rsidRDefault="00973026" w:rsidP="00973026">
      <w:pPr>
        <w:jc w:val="both"/>
        <w:rPr>
          <w:rFonts w:ascii="Arial" w:hAnsi="Arial" w:cs="Arial"/>
          <w:i/>
          <w:iCs/>
          <w:sz w:val="20"/>
          <w:lang w:val="pl-PL"/>
        </w:rPr>
      </w:pPr>
      <w:r>
        <w:rPr>
          <w:rFonts w:ascii="Arial" w:hAnsi="Arial" w:cs="Arial"/>
          <w:sz w:val="20"/>
          <w:lang w:val="pl-PL"/>
        </w:rPr>
        <w:t xml:space="preserve">Odp.: Tak, Zamawiający wyraża zgodę na zamianę zapisów </w:t>
      </w:r>
      <w:r w:rsidRPr="00932195">
        <w:rPr>
          <w:rFonts w:ascii="Arial" w:hAnsi="Arial" w:cs="Arial"/>
          <w:bCs/>
          <w:sz w:val="20"/>
          <w:lang w:val="pl-PL"/>
        </w:rPr>
        <w:t>§ 3 ust. 1</w:t>
      </w:r>
      <w:r>
        <w:rPr>
          <w:rFonts w:ascii="Arial" w:hAnsi="Arial" w:cs="Arial"/>
          <w:bCs/>
          <w:sz w:val="20"/>
          <w:lang w:val="pl-PL"/>
        </w:rPr>
        <w:t xml:space="preserve"> który otrzymuje brzmienie:” </w:t>
      </w:r>
      <w:r w:rsidRPr="00D40024">
        <w:rPr>
          <w:rFonts w:ascii="Arial" w:hAnsi="Arial" w:cs="Arial"/>
          <w:sz w:val="20"/>
          <w:lang w:val="pl-PL"/>
        </w:rPr>
        <w:t xml:space="preserve">Wykonawca zobowiązuje się, w okresie trwania niniejszej  umowy, dostarczać wymieniony w </w:t>
      </w:r>
      <w:r w:rsidRPr="00D40024">
        <w:rPr>
          <w:rFonts w:ascii="Arial" w:hAnsi="Arial" w:cs="Arial"/>
          <w:bCs/>
          <w:sz w:val="20"/>
          <w:lang w:val="pl-PL"/>
        </w:rPr>
        <w:t>§ 2</w:t>
      </w:r>
      <w:r w:rsidRPr="00D40024">
        <w:rPr>
          <w:rFonts w:ascii="Arial" w:hAnsi="Arial" w:cs="Arial"/>
          <w:sz w:val="20"/>
          <w:lang w:val="pl-PL"/>
        </w:rPr>
        <w:t xml:space="preserve">  przedmiot umowy, w ilościach wynikających z zamówień składanych, przez pracownika Zamawiającego, pisemnie (fax.), zwanych w dalszej części umowy Zamówieniami.</w:t>
      </w:r>
      <w:r>
        <w:rPr>
          <w:rFonts w:ascii="Arial" w:hAnsi="Arial" w:cs="Arial"/>
          <w:sz w:val="20"/>
          <w:lang w:val="pl-PL"/>
        </w:rPr>
        <w:t xml:space="preserve"> </w:t>
      </w:r>
      <w:r w:rsidRPr="00973026">
        <w:rPr>
          <w:rFonts w:ascii="Arial" w:hAnsi="Arial" w:cs="Arial"/>
          <w:sz w:val="20"/>
          <w:lang w:val="pl-PL"/>
        </w:rPr>
        <w:t>Dostawy Odczynników realizowane będą na podstawie prawidłowo wypełnionego pisemnego zamówienia Zamawiającego przesłanego faksem (na numer .......................), emailem (na adres .................................................) lub pocztą na adres Zamawiającego. 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w:t>
      </w:r>
      <w:r w:rsidRPr="00932195">
        <w:rPr>
          <w:rFonts w:ascii="Arial" w:hAnsi="Arial" w:cs="Arial"/>
          <w:i/>
          <w:iCs/>
          <w:sz w:val="20"/>
          <w:lang w:val="pl-PL"/>
        </w:rPr>
        <w:t xml:space="preserve"> </w:t>
      </w:r>
      <w:r w:rsidRPr="00973026">
        <w:rPr>
          <w:rFonts w:ascii="Arial" w:hAnsi="Arial" w:cs="Arial"/>
          <w:iCs/>
          <w:sz w:val="20"/>
          <w:lang w:val="pl-PL"/>
        </w:rPr>
        <w:t>Wykonawcy</w:t>
      </w:r>
      <w:r w:rsidRPr="00932195">
        <w:rPr>
          <w:rFonts w:ascii="Arial" w:hAnsi="Arial" w:cs="Arial"/>
          <w:i/>
          <w:iCs/>
          <w:sz w:val="20"/>
          <w:lang w:val="pl-PL"/>
        </w:rPr>
        <w:t>.”</w:t>
      </w:r>
    </w:p>
    <w:p w:rsidR="005E50C1" w:rsidRDefault="005E50C1" w:rsidP="00932195">
      <w:pPr>
        <w:jc w:val="both"/>
        <w:rPr>
          <w:rFonts w:ascii="Arial" w:hAnsi="Arial" w:cs="Arial"/>
          <w:sz w:val="20"/>
          <w:lang w:val="pl-PL"/>
        </w:rPr>
      </w:pPr>
    </w:p>
    <w:p w:rsidR="00932195" w:rsidRPr="00932195" w:rsidRDefault="00932195" w:rsidP="00932195">
      <w:pPr>
        <w:jc w:val="both"/>
        <w:rPr>
          <w:rFonts w:ascii="Arial" w:hAnsi="Arial" w:cs="Arial"/>
          <w:sz w:val="20"/>
          <w:lang w:val="pl-PL"/>
        </w:rPr>
      </w:pPr>
      <w:r w:rsidRPr="00932195">
        <w:rPr>
          <w:rFonts w:ascii="Arial" w:hAnsi="Arial" w:cs="Arial"/>
          <w:sz w:val="20"/>
          <w:lang w:val="pl-PL"/>
        </w:rPr>
        <w:t xml:space="preserve">Pytanie nr 5 </w:t>
      </w:r>
    </w:p>
    <w:p w:rsidR="00932195" w:rsidRPr="00932195" w:rsidRDefault="00932195" w:rsidP="00932195">
      <w:pPr>
        <w:jc w:val="both"/>
        <w:rPr>
          <w:rFonts w:ascii="Arial" w:hAnsi="Arial" w:cs="Arial"/>
          <w:bCs/>
          <w:sz w:val="20"/>
          <w:lang w:val="pl-PL"/>
        </w:rPr>
      </w:pPr>
      <w:r w:rsidRPr="00932195">
        <w:rPr>
          <w:rFonts w:ascii="Arial" w:hAnsi="Arial" w:cs="Arial"/>
          <w:bCs/>
          <w:sz w:val="20"/>
          <w:lang w:val="pl-PL"/>
        </w:rPr>
        <w:t xml:space="preserve">§ 3 ust. 3 w związku z § 10 ust. 1, pkt 1), </w:t>
      </w:r>
      <w:proofErr w:type="spellStart"/>
      <w:r w:rsidRPr="00932195">
        <w:rPr>
          <w:rFonts w:ascii="Arial" w:hAnsi="Arial" w:cs="Arial"/>
          <w:bCs/>
          <w:sz w:val="20"/>
          <w:lang w:val="pl-PL"/>
        </w:rPr>
        <w:t>ppkt</w:t>
      </w:r>
      <w:proofErr w:type="spellEnd"/>
      <w:r w:rsidRPr="00932195">
        <w:rPr>
          <w:rFonts w:ascii="Arial" w:hAnsi="Arial" w:cs="Arial"/>
          <w:bCs/>
          <w:sz w:val="20"/>
          <w:lang w:val="pl-PL"/>
        </w:rPr>
        <w:t xml:space="preserve"> b):</w:t>
      </w:r>
    </w:p>
    <w:p w:rsidR="00932195" w:rsidRPr="00932195" w:rsidRDefault="00932195" w:rsidP="00932195">
      <w:pPr>
        <w:jc w:val="both"/>
        <w:rPr>
          <w:rFonts w:ascii="Arial" w:hAnsi="Arial" w:cs="Arial"/>
          <w:sz w:val="20"/>
          <w:lang w:val="pl-PL"/>
        </w:rPr>
      </w:pPr>
      <w:r w:rsidRPr="00932195">
        <w:rPr>
          <w:rFonts w:ascii="Arial" w:hAnsi="Arial" w:cs="Arial"/>
          <w:sz w:val="20"/>
          <w:lang w:val="pl-PL"/>
        </w:rPr>
        <w:t xml:space="preserve">Czy Zamawiający wyraża zgodę, aby do każdej dostawy nie była dołączana faktura VAT z wyszczególnieniem ilości oraz asortymentu? </w:t>
      </w:r>
    </w:p>
    <w:p w:rsidR="00932195" w:rsidRPr="00932195" w:rsidRDefault="00932195" w:rsidP="00932195">
      <w:pPr>
        <w:jc w:val="both"/>
        <w:rPr>
          <w:rFonts w:ascii="Arial" w:hAnsi="Arial" w:cs="Arial"/>
          <w:sz w:val="20"/>
          <w:lang w:val="pl-PL"/>
        </w:rPr>
      </w:pPr>
      <w:r w:rsidRPr="00932195">
        <w:rPr>
          <w:rFonts w:ascii="Arial" w:hAnsi="Arial" w:cs="Arial"/>
          <w:sz w:val="20"/>
          <w:lang w:val="pl-PL"/>
        </w:rPr>
        <w:t>Przedmiot zamówienia jest wysyłany do Zamawiającego z magazynu Wykonawcy, który znajduje się w innej lokalizacji niż biuro, w którym pracownik Wykonawcy wystawia faktury VAT po dostarczeniu przedmiotu zamówienia. Nie istnieje zatem fizycznie możliwość by faktura była dostarczona Zamawiającemu wraz z zamówionym i dostarczonym towarem. Wraz z towarem Wykonawca załącza dokument dostawy, potwierdzający ilość, rodzaj i cenę towaru będącego przedmiotem dostawy, natomiast faktura VAT wysyłana jest pocztą po wykonaniu zamówienia. Jeżeli tak prosimy o zmianę ww. postanowienia w brzmieniu:</w:t>
      </w:r>
    </w:p>
    <w:p w:rsidR="00932195" w:rsidRPr="00932195" w:rsidRDefault="00932195" w:rsidP="00932195">
      <w:pPr>
        <w:jc w:val="both"/>
        <w:rPr>
          <w:rFonts w:ascii="Arial" w:hAnsi="Arial" w:cs="Arial"/>
          <w:i/>
          <w:iCs/>
          <w:sz w:val="20"/>
          <w:lang w:val="pl-PL"/>
        </w:rPr>
      </w:pPr>
      <w:r w:rsidRPr="00932195">
        <w:rPr>
          <w:rFonts w:ascii="Arial" w:hAnsi="Arial" w:cs="Arial"/>
          <w:sz w:val="20"/>
          <w:lang w:val="pl-PL"/>
        </w:rPr>
        <w:t>„</w:t>
      </w:r>
      <w:r w:rsidRPr="00932195">
        <w:rPr>
          <w:rFonts w:ascii="Arial" w:hAnsi="Arial" w:cs="Arial"/>
          <w:i/>
          <w:iCs/>
          <w:sz w:val="20"/>
          <w:lang w:val="pl-PL"/>
        </w:rPr>
        <w:t>Dołączenia do każdej dostawy faktury VAT lub innego dokumentu, potwierdzającego ilość, rodzaj i cenę asortymentu”.</w:t>
      </w:r>
    </w:p>
    <w:p w:rsidR="00932195" w:rsidRDefault="00932195" w:rsidP="00932195">
      <w:pPr>
        <w:jc w:val="both"/>
        <w:rPr>
          <w:rFonts w:ascii="Arial" w:hAnsi="Arial" w:cs="Arial"/>
          <w:sz w:val="20"/>
          <w:lang w:val="pl-PL"/>
        </w:rPr>
      </w:pPr>
      <w:r w:rsidRPr="00932195">
        <w:rPr>
          <w:rFonts w:ascii="Arial" w:hAnsi="Arial" w:cs="Arial"/>
          <w:sz w:val="20"/>
          <w:lang w:val="pl-PL"/>
        </w:rPr>
        <w:t xml:space="preserve">Jeżeli Zamawiający wyrazi zgodę na powyższą zmianę, prosimy również o odpowiednią modyfikację § 10 ust. 1, pkt 1), </w:t>
      </w:r>
      <w:proofErr w:type="spellStart"/>
      <w:r w:rsidRPr="00932195">
        <w:rPr>
          <w:rFonts w:ascii="Arial" w:hAnsi="Arial" w:cs="Arial"/>
          <w:sz w:val="20"/>
          <w:lang w:val="pl-PL"/>
        </w:rPr>
        <w:t>ppkt</w:t>
      </w:r>
      <w:proofErr w:type="spellEnd"/>
      <w:r w:rsidRPr="00932195">
        <w:rPr>
          <w:rFonts w:ascii="Arial" w:hAnsi="Arial" w:cs="Arial"/>
          <w:sz w:val="20"/>
          <w:lang w:val="pl-PL"/>
        </w:rPr>
        <w:t xml:space="preserve"> b) Projektu Umowy (Załącznik 4 do SIWZ).</w:t>
      </w:r>
    </w:p>
    <w:p w:rsidR="00A55561" w:rsidRPr="00A55561" w:rsidRDefault="00973026" w:rsidP="00A55561">
      <w:pPr>
        <w:rPr>
          <w:rFonts w:ascii="Arial" w:hAnsi="Arial" w:cs="Arial"/>
          <w:sz w:val="20"/>
          <w:lang w:val="pl-PL"/>
        </w:rPr>
      </w:pPr>
      <w:r>
        <w:rPr>
          <w:rFonts w:ascii="Arial" w:hAnsi="Arial" w:cs="Arial"/>
          <w:sz w:val="20"/>
          <w:lang w:val="pl-PL"/>
        </w:rPr>
        <w:t xml:space="preserve">Odp.: Nie, Zamawiający nie wyraża zgody. Zamawiający dopuszcza  </w:t>
      </w:r>
      <w:r w:rsidR="00A55561">
        <w:rPr>
          <w:rFonts w:ascii="Arial" w:hAnsi="Arial" w:cs="Arial"/>
          <w:sz w:val="20"/>
          <w:lang w:val="pl-PL"/>
        </w:rPr>
        <w:t>k</w:t>
      </w:r>
      <w:r w:rsidR="00A55561" w:rsidRPr="00A55561">
        <w:rPr>
          <w:rFonts w:ascii="Arial" w:hAnsi="Arial" w:cs="Arial"/>
          <w:sz w:val="20"/>
          <w:lang w:val="pl-PL"/>
        </w:rPr>
        <w:t xml:space="preserve">opię faktury w formie elektronicznej </w:t>
      </w:r>
      <w:r w:rsidR="00A55561">
        <w:rPr>
          <w:rFonts w:ascii="Arial" w:hAnsi="Arial" w:cs="Arial"/>
          <w:sz w:val="20"/>
          <w:lang w:val="pl-PL"/>
        </w:rPr>
        <w:t xml:space="preserve">którą </w:t>
      </w:r>
      <w:r w:rsidR="00A55561" w:rsidRPr="00A55561">
        <w:rPr>
          <w:rFonts w:ascii="Arial" w:hAnsi="Arial" w:cs="Arial"/>
          <w:sz w:val="20"/>
          <w:lang w:val="pl-PL"/>
        </w:rPr>
        <w:t xml:space="preserve">prosimy przysyłać w dniu wysyłki  asortymentu na adres: </w:t>
      </w:r>
      <w:r w:rsidR="00A55561" w:rsidRPr="00A55561">
        <w:rPr>
          <w:rFonts w:ascii="Arial" w:hAnsi="Arial" w:cs="Arial"/>
          <w:i/>
          <w:sz w:val="20"/>
          <w:lang w:val="pl-PL"/>
        </w:rPr>
        <w:t>m.stachura@szpital.starachowice.pl</w:t>
      </w:r>
      <w:r w:rsidR="00A55561" w:rsidRPr="00A55561">
        <w:rPr>
          <w:rFonts w:ascii="Arial" w:hAnsi="Arial" w:cs="Arial"/>
          <w:sz w:val="20"/>
          <w:lang w:val="pl-PL"/>
        </w:rPr>
        <w:t xml:space="preserve"> </w:t>
      </w:r>
    </w:p>
    <w:p w:rsidR="005E50C1" w:rsidRDefault="005E50C1" w:rsidP="00932195">
      <w:pPr>
        <w:jc w:val="both"/>
        <w:rPr>
          <w:rFonts w:ascii="Arial" w:hAnsi="Arial" w:cs="Arial"/>
          <w:sz w:val="20"/>
          <w:lang w:val="pl-PL"/>
        </w:rPr>
      </w:pPr>
    </w:p>
    <w:p w:rsidR="00932195" w:rsidRPr="00932195" w:rsidRDefault="00932195" w:rsidP="00932195">
      <w:pPr>
        <w:jc w:val="both"/>
        <w:rPr>
          <w:rFonts w:ascii="Arial" w:hAnsi="Arial" w:cs="Arial"/>
          <w:sz w:val="20"/>
          <w:lang w:val="pl-PL"/>
        </w:rPr>
      </w:pPr>
      <w:r w:rsidRPr="00932195">
        <w:rPr>
          <w:rFonts w:ascii="Arial" w:hAnsi="Arial" w:cs="Arial"/>
          <w:sz w:val="20"/>
          <w:lang w:val="pl-PL"/>
        </w:rPr>
        <w:t>Pytanie nr 6</w:t>
      </w:r>
    </w:p>
    <w:p w:rsidR="00932195" w:rsidRPr="00932195" w:rsidRDefault="00932195" w:rsidP="00932195">
      <w:pPr>
        <w:jc w:val="both"/>
        <w:rPr>
          <w:rFonts w:ascii="Arial" w:hAnsi="Arial" w:cs="Arial"/>
          <w:bCs/>
          <w:sz w:val="20"/>
          <w:lang w:val="pl-PL"/>
        </w:rPr>
      </w:pPr>
      <w:r w:rsidRPr="00932195">
        <w:rPr>
          <w:rFonts w:ascii="Arial" w:hAnsi="Arial" w:cs="Arial"/>
          <w:bCs/>
          <w:sz w:val="20"/>
          <w:lang w:val="pl-PL"/>
        </w:rPr>
        <w:t>§ 3 ust. 6:</w:t>
      </w:r>
    </w:p>
    <w:p w:rsidR="00932195" w:rsidRPr="00932195" w:rsidRDefault="00932195" w:rsidP="00932195">
      <w:pPr>
        <w:jc w:val="both"/>
        <w:rPr>
          <w:rFonts w:ascii="Arial" w:hAnsi="Arial" w:cs="Arial"/>
          <w:sz w:val="20"/>
          <w:lang w:val="pl-PL"/>
        </w:rPr>
      </w:pPr>
      <w:r w:rsidRPr="00932195">
        <w:rPr>
          <w:rFonts w:ascii="Arial" w:hAnsi="Arial" w:cs="Arial"/>
          <w:sz w:val="20"/>
          <w:lang w:val="pl-PL"/>
        </w:rPr>
        <w:t>Czy Zamawiający wyrazi zgodę na obniżenie okresu na wstrzymanie dostaw na skutek powstania zaległości płatniczych po stronie Zamawiającego z 90 dni na</w:t>
      </w:r>
      <w:r w:rsidRPr="00932195">
        <w:rPr>
          <w:rFonts w:ascii="Arial" w:hAnsi="Arial" w:cs="Arial"/>
          <w:i/>
          <w:iCs/>
          <w:sz w:val="20"/>
          <w:lang w:val="pl-PL"/>
        </w:rPr>
        <w:t xml:space="preserve"> 60 dni</w:t>
      </w:r>
      <w:r w:rsidRPr="00932195">
        <w:rPr>
          <w:rFonts w:ascii="Arial" w:hAnsi="Arial" w:cs="Arial"/>
          <w:sz w:val="20"/>
          <w:lang w:val="pl-PL"/>
        </w:rPr>
        <w:t>?</w:t>
      </w:r>
    </w:p>
    <w:p w:rsidR="00932195" w:rsidRDefault="00932195" w:rsidP="00932195">
      <w:pPr>
        <w:jc w:val="both"/>
        <w:rPr>
          <w:rFonts w:ascii="Arial" w:hAnsi="Arial" w:cs="Arial"/>
          <w:sz w:val="20"/>
          <w:lang w:val="pl-PL"/>
        </w:rPr>
      </w:pPr>
      <w:r w:rsidRPr="00932195">
        <w:rPr>
          <w:rFonts w:ascii="Arial" w:hAnsi="Arial" w:cs="Arial"/>
          <w:sz w:val="20"/>
          <w:lang w:val="pl-PL"/>
        </w:rPr>
        <w:t>Jeżeli Zamawiający wyrazi zgodę na powyższą zmianę, prosimy również o odpowiednią modyfikację § 7 ust. 2 Projektu Umowy (Załącznik 4 do SIWZ).</w:t>
      </w:r>
    </w:p>
    <w:p w:rsidR="00A55561" w:rsidRPr="00932195" w:rsidRDefault="00A55561" w:rsidP="00932195">
      <w:pPr>
        <w:jc w:val="both"/>
        <w:rPr>
          <w:rFonts w:ascii="Arial" w:hAnsi="Arial" w:cs="Arial"/>
          <w:sz w:val="20"/>
          <w:lang w:val="pl-PL"/>
        </w:rPr>
      </w:pPr>
      <w:r>
        <w:rPr>
          <w:rFonts w:ascii="Arial" w:hAnsi="Arial" w:cs="Arial"/>
          <w:sz w:val="20"/>
          <w:lang w:val="pl-PL"/>
        </w:rPr>
        <w:t xml:space="preserve">Odp.: Nie, Zamawiający nie wyraża zgody  </w:t>
      </w:r>
    </w:p>
    <w:p w:rsidR="005E50C1" w:rsidRDefault="005E50C1" w:rsidP="00932195">
      <w:pPr>
        <w:jc w:val="both"/>
        <w:rPr>
          <w:rFonts w:ascii="Arial" w:hAnsi="Arial" w:cs="Arial"/>
          <w:sz w:val="20"/>
          <w:lang w:val="pl-PL"/>
        </w:rPr>
      </w:pPr>
    </w:p>
    <w:p w:rsidR="00932195" w:rsidRPr="00932195" w:rsidRDefault="00932195" w:rsidP="00932195">
      <w:pPr>
        <w:jc w:val="both"/>
        <w:rPr>
          <w:rFonts w:ascii="Arial" w:hAnsi="Arial" w:cs="Arial"/>
          <w:sz w:val="20"/>
          <w:lang w:val="pl-PL"/>
        </w:rPr>
      </w:pPr>
      <w:r w:rsidRPr="00932195">
        <w:rPr>
          <w:rFonts w:ascii="Arial" w:hAnsi="Arial" w:cs="Arial"/>
          <w:sz w:val="20"/>
          <w:lang w:val="pl-PL"/>
        </w:rPr>
        <w:t>Pytanie nr 7</w:t>
      </w:r>
    </w:p>
    <w:p w:rsidR="00932195" w:rsidRPr="00932195" w:rsidRDefault="00932195" w:rsidP="00932195">
      <w:pPr>
        <w:jc w:val="both"/>
        <w:rPr>
          <w:rFonts w:ascii="Arial" w:hAnsi="Arial" w:cs="Arial"/>
          <w:bCs/>
          <w:sz w:val="20"/>
          <w:lang w:val="pl-PL"/>
        </w:rPr>
      </w:pPr>
      <w:r w:rsidRPr="00932195">
        <w:rPr>
          <w:rFonts w:ascii="Arial" w:hAnsi="Arial" w:cs="Arial"/>
          <w:bCs/>
          <w:sz w:val="20"/>
          <w:lang w:val="pl-PL"/>
        </w:rPr>
        <w:t>§ 7 ust. 1:</w:t>
      </w:r>
    </w:p>
    <w:p w:rsidR="00932195" w:rsidRPr="00932195" w:rsidRDefault="00932195" w:rsidP="00932195">
      <w:pPr>
        <w:jc w:val="both"/>
        <w:rPr>
          <w:rFonts w:ascii="Arial" w:hAnsi="Arial" w:cs="Arial"/>
          <w:sz w:val="20"/>
          <w:lang w:val="pl-PL"/>
        </w:rPr>
      </w:pPr>
      <w:r w:rsidRPr="00932195">
        <w:rPr>
          <w:rFonts w:ascii="Arial" w:hAnsi="Arial" w:cs="Arial"/>
          <w:sz w:val="20"/>
          <w:lang w:val="pl-PL"/>
        </w:rPr>
        <w:t>Prosimy o zmianę użytego sformułowania „</w:t>
      </w:r>
      <w:r w:rsidRPr="00932195">
        <w:rPr>
          <w:rFonts w:ascii="Arial" w:hAnsi="Arial" w:cs="Arial"/>
          <w:i/>
          <w:iCs/>
          <w:sz w:val="20"/>
          <w:lang w:val="pl-PL"/>
        </w:rPr>
        <w:t>od daty otrzymania</w:t>
      </w:r>
      <w:r w:rsidRPr="00932195">
        <w:rPr>
          <w:rFonts w:ascii="Arial" w:hAnsi="Arial" w:cs="Arial"/>
          <w:sz w:val="20"/>
          <w:lang w:val="pl-PL"/>
        </w:rPr>
        <w:t>” na zwrot „</w:t>
      </w:r>
      <w:r w:rsidRPr="00932195">
        <w:rPr>
          <w:rFonts w:ascii="Arial" w:hAnsi="Arial" w:cs="Arial"/>
          <w:i/>
          <w:iCs/>
          <w:sz w:val="20"/>
          <w:lang w:val="pl-PL"/>
        </w:rPr>
        <w:t>od daty wystawienia</w:t>
      </w:r>
      <w:r w:rsidRPr="00932195">
        <w:rPr>
          <w:rFonts w:ascii="Arial" w:hAnsi="Arial" w:cs="Arial"/>
          <w:sz w:val="20"/>
          <w:lang w:val="pl-PL"/>
        </w:rPr>
        <w:t>”.</w:t>
      </w:r>
    </w:p>
    <w:p w:rsidR="00932195" w:rsidRDefault="00932195" w:rsidP="00932195">
      <w:pPr>
        <w:jc w:val="both"/>
        <w:rPr>
          <w:rFonts w:ascii="Arial" w:hAnsi="Arial" w:cs="Arial"/>
          <w:sz w:val="20"/>
          <w:lang w:val="pl-PL"/>
        </w:rPr>
      </w:pPr>
      <w:r w:rsidRPr="00932195">
        <w:rPr>
          <w:rFonts w:ascii="Arial" w:hAnsi="Arial" w:cs="Arial"/>
          <w:sz w:val="20"/>
          <w:lang w:val="pl-PL"/>
        </w:rPr>
        <w:t>Dotychczasowy zapis powoduje, iż niemożliwe jest bezpośrednie ustalenie daty powstania obowiązku podatkowego oraz dokładne określenie początku biegu terminu płatności. Ponadto zgodnie z art. 8 ust. 5  ustawy o terminach zapłaty w transakcjach handlowych z dnia 8 marca 2013 r. w sytuacji gdy nie jest możliwe ustalenie daty otrzymania faktury za dostawę towaru, termin zapłaty może być liczony od dnia otrzymania przez Zamawiającego towaru, co może wpłynąć na skrócenie biegu terminu płatności.</w:t>
      </w:r>
    </w:p>
    <w:p w:rsidR="00A55561" w:rsidRDefault="00932195" w:rsidP="00932195">
      <w:pPr>
        <w:jc w:val="both"/>
        <w:rPr>
          <w:rFonts w:ascii="Arial" w:hAnsi="Arial" w:cs="Arial"/>
          <w:sz w:val="20"/>
          <w:lang w:val="pl-PL"/>
        </w:rPr>
      </w:pPr>
      <w:r w:rsidRPr="00932195">
        <w:rPr>
          <w:rFonts w:ascii="Arial" w:hAnsi="Arial" w:cs="Arial"/>
          <w:sz w:val="20"/>
          <w:lang w:val="pl-PL"/>
        </w:rPr>
        <w:t>Jeżeli Zamawiający wyrazi zgodę na powyższą zmianę, prosimy również o odpowiednią modyfikację § 10 ust. Projektu Umowy Dzierżawy (Załącznik 5 do SIWZ).</w:t>
      </w:r>
    </w:p>
    <w:p w:rsidR="00932195" w:rsidRPr="00932195" w:rsidRDefault="00A55561" w:rsidP="00932195">
      <w:pPr>
        <w:jc w:val="both"/>
        <w:rPr>
          <w:rFonts w:ascii="Arial" w:hAnsi="Arial" w:cs="Arial"/>
          <w:sz w:val="20"/>
          <w:lang w:val="pl-PL"/>
        </w:rPr>
      </w:pPr>
      <w:r w:rsidRPr="00A55561">
        <w:rPr>
          <w:rFonts w:ascii="Arial" w:hAnsi="Arial" w:cs="Arial"/>
          <w:sz w:val="20"/>
          <w:lang w:val="pl-PL"/>
        </w:rPr>
        <w:t xml:space="preserve"> </w:t>
      </w:r>
      <w:r>
        <w:rPr>
          <w:rFonts w:ascii="Arial" w:hAnsi="Arial" w:cs="Arial"/>
          <w:sz w:val="20"/>
          <w:lang w:val="pl-PL"/>
        </w:rPr>
        <w:t>Odp.: Nie, Zamawiający nie wyraża zgody, a faktura  może być przesłana listem poleconym za zwrotnym potwierdzeniem odbioru</w:t>
      </w:r>
    </w:p>
    <w:p w:rsidR="005E50C1" w:rsidRDefault="005E50C1" w:rsidP="00932195">
      <w:pPr>
        <w:jc w:val="both"/>
        <w:rPr>
          <w:rFonts w:ascii="Arial" w:hAnsi="Arial" w:cs="Arial"/>
          <w:sz w:val="20"/>
          <w:lang w:val="pl-PL"/>
        </w:rPr>
      </w:pPr>
    </w:p>
    <w:p w:rsidR="00932195" w:rsidRPr="00932195" w:rsidRDefault="00932195" w:rsidP="00932195">
      <w:pPr>
        <w:jc w:val="both"/>
        <w:rPr>
          <w:rFonts w:ascii="Arial" w:hAnsi="Arial" w:cs="Arial"/>
          <w:sz w:val="20"/>
          <w:lang w:val="pl-PL"/>
        </w:rPr>
      </w:pPr>
      <w:r w:rsidRPr="00932195">
        <w:rPr>
          <w:rFonts w:ascii="Arial" w:hAnsi="Arial" w:cs="Arial"/>
          <w:sz w:val="20"/>
          <w:lang w:val="pl-PL"/>
        </w:rPr>
        <w:t>Pytanie nr 8</w:t>
      </w:r>
    </w:p>
    <w:p w:rsidR="00932195" w:rsidRPr="00932195" w:rsidRDefault="00932195" w:rsidP="00932195">
      <w:pPr>
        <w:jc w:val="both"/>
        <w:rPr>
          <w:rFonts w:ascii="Arial" w:hAnsi="Arial" w:cs="Arial"/>
          <w:bCs/>
          <w:sz w:val="20"/>
          <w:lang w:val="pl-PL"/>
        </w:rPr>
      </w:pPr>
      <w:r w:rsidRPr="00932195">
        <w:rPr>
          <w:rFonts w:ascii="Arial" w:hAnsi="Arial" w:cs="Arial"/>
          <w:bCs/>
          <w:sz w:val="20"/>
          <w:lang w:val="pl-PL"/>
        </w:rPr>
        <w:t>§ 9 ust. 1:</w:t>
      </w:r>
    </w:p>
    <w:p w:rsidR="00932195" w:rsidRDefault="00932195" w:rsidP="00932195">
      <w:pPr>
        <w:jc w:val="both"/>
        <w:rPr>
          <w:rFonts w:ascii="Arial" w:hAnsi="Arial" w:cs="Arial"/>
          <w:sz w:val="20"/>
          <w:lang w:val="pl-PL"/>
        </w:rPr>
      </w:pPr>
      <w:r w:rsidRPr="00932195">
        <w:rPr>
          <w:rFonts w:ascii="Arial" w:hAnsi="Arial" w:cs="Arial"/>
          <w:sz w:val="20"/>
          <w:lang w:val="pl-PL"/>
        </w:rPr>
        <w:t>Uprzejmie prosimy o modyfikację zapisu zgodnie z § 2 ust. 3 (zapytanie z dnia 07.11.2014 r.)</w:t>
      </w:r>
    </w:p>
    <w:p w:rsidR="00A55561" w:rsidRPr="00932195" w:rsidRDefault="00A55561" w:rsidP="00932195">
      <w:pPr>
        <w:jc w:val="both"/>
        <w:rPr>
          <w:rFonts w:ascii="Arial" w:hAnsi="Arial" w:cs="Arial"/>
          <w:sz w:val="20"/>
          <w:lang w:val="pl-PL"/>
        </w:rPr>
      </w:pPr>
      <w:r>
        <w:rPr>
          <w:rFonts w:ascii="Arial" w:hAnsi="Arial" w:cs="Arial"/>
          <w:sz w:val="20"/>
          <w:lang w:val="pl-PL"/>
        </w:rPr>
        <w:t xml:space="preserve">Odp. : Tak, jak w odpowiedzi do pytania nr 1 </w:t>
      </w:r>
    </w:p>
    <w:p w:rsidR="005E50C1" w:rsidRDefault="005E50C1" w:rsidP="00932195">
      <w:pPr>
        <w:jc w:val="both"/>
        <w:rPr>
          <w:rFonts w:ascii="Arial" w:hAnsi="Arial" w:cs="Arial"/>
          <w:sz w:val="20"/>
          <w:lang w:val="pl-PL"/>
        </w:rPr>
      </w:pPr>
    </w:p>
    <w:p w:rsidR="00932195" w:rsidRPr="00932195" w:rsidRDefault="00932195" w:rsidP="00932195">
      <w:pPr>
        <w:jc w:val="both"/>
        <w:rPr>
          <w:rFonts w:ascii="Arial" w:hAnsi="Arial" w:cs="Arial"/>
          <w:sz w:val="20"/>
          <w:lang w:val="pl-PL"/>
        </w:rPr>
      </w:pPr>
      <w:r w:rsidRPr="00932195">
        <w:rPr>
          <w:rFonts w:ascii="Arial" w:hAnsi="Arial" w:cs="Arial"/>
          <w:sz w:val="20"/>
          <w:lang w:val="pl-PL"/>
        </w:rPr>
        <w:t>Pytanie nr 9</w:t>
      </w:r>
    </w:p>
    <w:p w:rsidR="00932195" w:rsidRPr="00932195" w:rsidRDefault="00932195" w:rsidP="00932195">
      <w:pPr>
        <w:jc w:val="both"/>
        <w:rPr>
          <w:rFonts w:ascii="Arial" w:hAnsi="Arial" w:cs="Arial"/>
          <w:bCs/>
          <w:sz w:val="20"/>
          <w:lang w:val="pl-PL"/>
        </w:rPr>
      </w:pPr>
      <w:r w:rsidRPr="00932195">
        <w:rPr>
          <w:rFonts w:ascii="Arial" w:hAnsi="Arial" w:cs="Arial"/>
          <w:bCs/>
          <w:sz w:val="20"/>
          <w:lang w:val="pl-PL"/>
        </w:rPr>
        <w:t>§ 9 ust. 5:</w:t>
      </w:r>
    </w:p>
    <w:p w:rsidR="00932195" w:rsidRDefault="00932195" w:rsidP="00932195">
      <w:pPr>
        <w:jc w:val="both"/>
        <w:rPr>
          <w:rFonts w:ascii="Arial" w:hAnsi="Arial" w:cs="Arial"/>
          <w:sz w:val="20"/>
          <w:lang w:val="pl-PL"/>
        </w:rPr>
      </w:pPr>
      <w:r w:rsidRPr="00932195">
        <w:rPr>
          <w:rFonts w:ascii="Arial" w:hAnsi="Arial" w:cs="Arial"/>
          <w:sz w:val="20"/>
          <w:lang w:val="pl-PL"/>
        </w:rPr>
        <w:t>Uprzejmie prosimy o ujednolicenie zapisu zgodnie z § 9 ust. 8, tj. zamiast „</w:t>
      </w:r>
      <w:r w:rsidRPr="00932195">
        <w:rPr>
          <w:rFonts w:ascii="Arial" w:hAnsi="Arial" w:cs="Arial"/>
          <w:i/>
          <w:iCs/>
          <w:sz w:val="20"/>
          <w:lang w:val="pl-PL"/>
        </w:rPr>
        <w:t>3 dni robocze od daty zgłoszenia”</w:t>
      </w:r>
      <w:r w:rsidRPr="00932195">
        <w:rPr>
          <w:rFonts w:ascii="Arial" w:hAnsi="Arial" w:cs="Arial"/>
          <w:sz w:val="20"/>
          <w:lang w:val="pl-PL"/>
        </w:rPr>
        <w:t xml:space="preserve"> na „</w:t>
      </w:r>
      <w:r w:rsidRPr="00932195">
        <w:rPr>
          <w:rFonts w:ascii="Arial" w:hAnsi="Arial" w:cs="Arial"/>
          <w:i/>
          <w:iCs/>
          <w:sz w:val="20"/>
          <w:lang w:val="pl-PL"/>
        </w:rPr>
        <w:t>3 dni robocze od uznania reklamacji</w:t>
      </w:r>
      <w:r w:rsidRPr="00932195">
        <w:rPr>
          <w:rFonts w:ascii="Arial" w:hAnsi="Arial" w:cs="Arial"/>
          <w:sz w:val="20"/>
          <w:lang w:val="pl-PL"/>
        </w:rPr>
        <w:t>”.</w:t>
      </w:r>
    </w:p>
    <w:p w:rsidR="00A55561" w:rsidRPr="00932195" w:rsidRDefault="00A55561" w:rsidP="00932195">
      <w:pPr>
        <w:jc w:val="both"/>
        <w:rPr>
          <w:rFonts w:ascii="Arial" w:hAnsi="Arial" w:cs="Arial"/>
          <w:sz w:val="20"/>
          <w:lang w:val="pl-PL"/>
        </w:rPr>
      </w:pPr>
      <w:r>
        <w:rPr>
          <w:rFonts w:ascii="Arial" w:hAnsi="Arial" w:cs="Arial"/>
          <w:sz w:val="20"/>
          <w:lang w:val="pl-PL"/>
        </w:rPr>
        <w:t>Odp.: Nie, Zamawiający nie wyraża zgody</w:t>
      </w:r>
    </w:p>
    <w:p w:rsidR="005E50C1" w:rsidRDefault="005E50C1" w:rsidP="00932195">
      <w:pPr>
        <w:jc w:val="both"/>
        <w:rPr>
          <w:rFonts w:ascii="Arial" w:hAnsi="Arial" w:cs="Arial"/>
          <w:sz w:val="20"/>
          <w:lang w:val="pl-PL"/>
        </w:rPr>
      </w:pPr>
    </w:p>
    <w:p w:rsidR="00932195" w:rsidRPr="00932195" w:rsidRDefault="00932195" w:rsidP="00932195">
      <w:pPr>
        <w:jc w:val="both"/>
        <w:rPr>
          <w:rFonts w:ascii="Arial" w:hAnsi="Arial" w:cs="Arial"/>
          <w:sz w:val="20"/>
          <w:lang w:val="pl-PL"/>
        </w:rPr>
      </w:pPr>
      <w:r w:rsidRPr="00932195">
        <w:rPr>
          <w:rFonts w:ascii="Arial" w:hAnsi="Arial" w:cs="Arial"/>
          <w:sz w:val="20"/>
          <w:lang w:val="pl-PL"/>
        </w:rPr>
        <w:t>Pytanie nr 10</w:t>
      </w:r>
    </w:p>
    <w:p w:rsidR="00932195" w:rsidRPr="00932195" w:rsidRDefault="00932195" w:rsidP="00932195">
      <w:pPr>
        <w:jc w:val="both"/>
        <w:rPr>
          <w:rFonts w:ascii="Arial" w:hAnsi="Arial" w:cs="Arial"/>
          <w:bCs/>
          <w:sz w:val="20"/>
          <w:lang w:val="pl-PL"/>
        </w:rPr>
      </w:pPr>
      <w:r w:rsidRPr="00932195">
        <w:rPr>
          <w:rFonts w:ascii="Arial" w:hAnsi="Arial" w:cs="Arial"/>
          <w:bCs/>
          <w:sz w:val="20"/>
          <w:lang w:val="pl-PL"/>
        </w:rPr>
        <w:t>§ 10 ust. 1, pkt 1) oraz pkt 2):</w:t>
      </w:r>
    </w:p>
    <w:p w:rsidR="00932195" w:rsidRPr="00932195" w:rsidRDefault="00932195" w:rsidP="00932195">
      <w:pPr>
        <w:jc w:val="both"/>
        <w:rPr>
          <w:rFonts w:ascii="Arial" w:hAnsi="Arial" w:cs="Arial"/>
          <w:sz w:val="20"/>
          <w:lang w:val="pl-PL"/>
        </w:rPr>
      </w:pPr>
      <w:r w:rsidRPr="00932195">
        <w:rPr>
          <w:rFonts w:ascii="Arial" w:hAnsi="Arial" w:cs="Arial"/>
          <w:sz w:val="20"/>
          <w:lang w:val="pl-PL"/>
        </w:rPr>
        <w:t xml:space="preserve">Prosimy o modyfikację ww. postanowienia projektu umowy w taki sposób, aby wysokość kary umownej naliczana była </w:t>
      </w:r>
      <w:r w:rsidRPr="00932195">
        <w:rPr>
          <w:rFonts w:ascii="Arial" w:hAnsi="Arial" w:cs="Arial"/>
          <w:i/>
          <w:iCs/>
          <w:sz w:val="20"/>
          <w:lang w:val="pl-PL"/>
        </w:rPr>
        <w:t>od wartości niezrealizowanej części umowy</w:t>
      </w:r>
      <w:r w:rsidRPr="00932195">
        <w:rPr>
          <w:rFonts w:ascii="Arial" w:hAnsi="Arial" w:cs="Arial"/>
          <w:sz w:val="20"/>
          <w:lang w:val="pl-PL"/>
        </w:rPr>
        <w:t>, nie zaś od wartości całej umowy brutto.</w:t>
      </w:r>
    </w:p>
    <w:p w:rsidR="00932195" w:rsidRDefault="00932195" w:rsidP="00932195">
      <w:pPr>
        <w:jc w:val="both"/>
        <w:rPr>
          <w:rFonts w:ascii="Arial" w:hAnsi="Arial" w:cs="Arial"/>
          <w:sz w:val="20"/>
          <w:lang w:val="pl-PL"/>
        </w:rPr>
      </w:pPr>
      <w:r w:rsidRPr="00932195">
        <w:rPr>
          <w:rFonts w:ascii="Arial" w:hAnsi="Arial" w:cs="Arial"/>
          <w:sz w:val="20"/>
          <w:lang w:val="pl-PL"/>
        </w:rPr>
        <w:t>W sytuacji gdy umowa dotyczy świadczeń ciągłych, a dostawy będą w znaczącej mierze realizowane w sposób prawidłowy, odstąpienie od umowy bądź opóźnienie w jej realizacji może dotyczyć niewielkiej części umowy, w konsekwencji zastrzeżenie kary umownej naliczanej od wynagrodzenia brutto umowy na dostawę będzie miało charakter rażąco zawyżony. W takiej sytuacji nie budzi wątpliwości dysproporcja między poniesioną szkodą a wysokością kary umownej.</w:t>
      </w:r>
    </w:p>
    <w:p w:rsidR="00A55561" w:rsidRPr="00932195" w:rsidRDefault="00A55561" w:rsidP="00932195">
      <w:pPr>
        <w:jc w:val="both"/>
        <w:rPr>
          <w:rFonts w:ascii="Arial" w:hAnsi="Arial" w:cs="Arial"/>
          <w:sz w:val="20"/>
          <w:lang w:val="pl-PL"/>
        </w:rPr>
      </w:pPr>
      <w:r>
        <w:rPr>
          <w:rFonts w:ascii="Arial" w:hAnsi="Arial" w:cs="Arial"/>
          <w:sz w:val="20"/>
          <w:lang w:val="pl-PL"/>
        </w:rPr>
        <w:t>Odp.: Nie, Zamawiający nie wyraża zgody</w:t>
      </w:r>
    </w:p>
    <w:p w:rsidR="005E50C1" w:rsidRDefault="005E50C1" w:rsidP="00932195">
      <w:pPr>
        <w:jc w:val="both"/>
        <w:rPr>
          <w:rFonts w:ascii="Arial" w:hAnsi="Arial" w:cs="Arial"/>
          <w:bCs/>
          <w:sz w:val="20"/>
          <w:lang w:val="pl-PL"/>
        </w:rPr>
      </w:pPr>
    </w:p>
    <w:p w:rsidR="00932195" w:rsidRPr="00932195" w:rsidRDefault="00932195" w:rsidP="00932195">
      <w:pPr>
        <w:jc w:val="both"/>
        <w:rPr>
          <w:rFonts w:ascii="Arial" w:hAnsi="Arial" w:cs="Arial"/>
          <w:bCs/>
          <w:sz w:val="20"/>
          <w:lang w:val="pl-PL"/>
        </w:rPr>
      </w:pPr>
      <w:r w:rsidRPr="00932195">
        <w:rPr>
          <w:rFonts w:ascii="Arial" w:hAnsi="Arial" w:cs="Arial"/>
          <w:bCs/>
          <w:sz w:val="20"/>
          <w:lang w:val="pl-PL"/>
        </w:rPr>
        <w:t>Pytanie nr 11</w:t>
      </w:r>
    </w:p>
    <w:p w:rsidR="00932195" w:rsidRPr="00932195" w:rsidRDefault="00932195" w:rsidP="00932195">
      <w:pPr>
        <w:ind w:left="1080" w:hanging="1080"/>
        <w:jc w:val="both"/>
        <w:rPr>
          <w:rFonts w:ascii="Arial" w:hAnsi="Arial" w:cs="Arial"/>
          <w:bCs/>
          <w:sz w:val="20"/>
          <w:lang w:val="pl-PL"/>
        </w:rPr>
      </w:pPr>
      <w:r w:rsidRPr="00932195">
        <w:rPr>
          <w:rFonts w:ascii="Arial" w:hAnsi="Arial" w:cs="Arial"/>
          <w:bCs/>
          <w:sz w:val="20"/>
          <w:lang w:val="pl-PL"/>
        </w:rPr>
        <w:t>Dotyczy SIWZ, Załącznik nr 5, Istotne postanowienia umowy:</w:t>
      </w:r>
    </w:p>
    <w:p w:rsidR="00932195" w:rsidRPr="00932195" w:rsidRDefault="00932195" w:rsidP="00932195">
      <w:pPr>
        <w:jc w:val="both"/>
        <w:rPr>
          <w:rFonts w:ascii="Arial" w:hAnsi="Arial" w:cs="Arial"/>
          <w:bCs/>
          <w:sz w:val="20"/>
          <w:lang w:val="pl-PL"/>
        </w:rPr>
      </w:pPr>
      <w:r w:rsidRPr="00932195">
        <w:rPr>
          <w:rFonts w:ascii="Arial" w:hAnsi="Arial" w:cs="Arial"/>
          <w:bCs/>
          <w:sz w:val="20"/>
          <w:lang w:val="pl-PL"/>
        </w:rPr>
        <w:t>§ 4 ust. 2:</w:t>
      </w:r>
    </w:p>
    <w:p w:rsidR="00932195" w:rsidRPr="00932195" w:rsidRDefault="00932195" w:rsidP="00932195">
      <w:pPr>
        <w:jc w:val="both"/>
        <w:rPr>
          <w:rFonts w:ascii="Arial" w:hAnsi="Arial" w:cs="Arial"/>
          <w:sz w:val="20"/>
          <w:lang w:val="pl-PL"/>
        </w:rPr>
      </w:pPr>
      <w:r w:rsidRPr="00932195">
        <w:rPr>
          <w:rFonts w:ascii="Arial" w:hAnsi="Arial" w:cs="Arial"/>
          <w:sz w:val="20"/>
          <w:lang w:val="pl-PL"/>
        </w:rPr>
        <w:t>Prosimy o zmianę ww. postanowienia projektu umowy poprzez zastąpienie użytych sformułowań „</w:t>
      </w:r>
      <w:r w:rsidRPr="00932195">
        <w:rPr>
          <w:rFonts w:ascii="Arial" w:hAnsi="Arial" w:cs="Arial"/>
          <w:i/>
          <w:iCs/>
          <w:sz w:val="20"/>
          <w:lang w:val="pl-PL"/>
        </w:rPr>
        <w:t>za każdy dzień opóźnienia</w:t>
      </w:r>
      <w:r w:rsidRPr="00932195">
        <w:rPr>
          <w:rFonts w:ascii="Arial" w:hAnsi="Arial" w:cs="Arial"/>
          <w:sz w:val="20"/>
          <w:lang w:val="pl-PL"/>
        </w:rPr>
        <w:t>” zwrotem „</w:t>
      </w:r>
      <w:r w:rsidRPr="00932195">
        <w:rPr>
          <w:rFonts w:ascii="Arial" w:hAnsi="Arial" w:cs="Arial"/>
          <w:i/>
          <w:iCs/>
          <w:sz w:val="20"/>
          <w:lang w:val="pl-PL"/>
        </w:rPr>
        <w:t>za każdy dzień zwłoki</w:t>
      </w:r>
      <w:r w:rsidRPr="00932195">
        <w:rPr>
          <w:rFonts w:ascii="Arial" w:hAnsi="Arial" w:cs="Arial"/>
          <w:sz w:val="20"/>
          <w:lang w:val="pl-PL"/>
        </w:rPr>
        <w:t>”.</w:t>
      </w:r>
    </w:p>
    <w:p w:rsidR="00932195" w:rsidRDefault="00932195" w:rsidP="00932195">
      <w:pPr>
        <w:jc w:val="both"/>
        <w:rPr>
          <w:rFonts w:ascii="Arial" w:hAnsi="Arial" w:cs="Arial"/>
          <w:sz w:val="20"/>
          <w:lang w:val="pl-PL"/>
        </w:rPr>
      </w:pPr>
      <w:r w:rsidRPr="00932195">
        <w:rPr>
          <w:rFonts w:ascii="Arial" w:hAnsi="Arial" w:cs="Arial"/>
          <w:sz w:val="20"/>
          <w:lang w:val="pl-PL"/>
        </w:rPr>
        <w:t>Opóźnienie oznacza uchybienie terminowi bez względu na przyczynę tego uchybienia, podczas gdy zwłoka (tzw. kwalifikowane opóźnienie) oznacza uchybienie terminowi spowodowane przyczynami, za które dłużnik ponosi odpowiedzialność. Zdaniem Wykonawcy karę umowną należy kwalifikować jako zryczałtowane odszkodowanie, przy czym przesłanką warunkującą zapłatę tegoż odszkodowania mogą być wyłącznie okoliczności, za które dłużnik (w niniejszej sprawie Wykonawca) ponosi odpowiedzialność na zasadach ogólnych. Z tych przyczyn kara umowna nie może być zastrzegana na wypadek niedotrzymania terminu wskutek okoliczności, za które Wykonawca nie ponosi odpowiedzialności. Stąd też Wykonawca wnosi o zastąpienie pojęcia: „opóźnienia” określeniem „zwłoki”.</w:t>
      </w:r>
    </w:p>
    <w:p w:rsidR="00A55561" w:rsidRPr="00932195" w:rsidRDefault="00A55561" w:rsidP="00932195">
      <w:pPr>
        <w:jc w:val="both"/>
        <w:rPr>
          <w:rFonts w:ascii="Arial" w:hAnsi="Arial" w:cs="Arial"/>
          <w:sz w:val="20"/>
          <w:lang w:val="pl-PL"/>
        </w:rPr>
      </w:pPr>
      <w:r>
        <w:rPr>
          <w:rFonts w:ascii="Arial" w:hAnsi="Arial" w:cs="Arial"/>
          <w:sz w:val="20"/>
          <w:lang w:val="pl-PL"/>
        </w:rPr>
        <w:t>Odp.: Nie, Zamawiający nie wyraża zgody</w:t>
      </w:r>
    </w:p>
    <w:p w:rsidR="005E50C1" w:rsidRDefault="005E50C1" w:rsidP="00932195">
      <w:pPr>
        <w:jc w:val="both"/>
        <w:rPr>
          <w:rFonts w:ascii="Arial" w:hAnsi="Arial" w:cs="Arial"/>
          <w:sz w:val="20"/>
          <w:lang w:val="pl-PL"/>
        </w:rPr>
      </w:pPr>
    </w:p>
    <w:p w:rsidR="00932195" w:rsidRPr="00932195" w:rsidRDefault="00932195" w:rsidP="00932195">
      <w:pPr>
        <w:jc w:val="both"/>
        <w:rPr>
          <w:rFonts w:ascii="Arial" w:hAnsi="Arial" w:cs="Arial"/>
          <w:sz w:val="20"/>
          <w:lang w:val="pl-PL"/>
        </w:rPr>
      </w:pPr>
      <w:r w:rsidRPr="00932195">
        <w:rPr>
          <w:rFonts w:ascii="Arial" w:hAnsi="Arial" w:cs="Arial"/>
          <w:sz w:val="20"/>
          <w:lang w:val="pl-PL"/>
        </w:rPr>
        <w:t>Pytanie nr 12</w:t>
      </w:r>
    </w:p>
    <w:p w:rsidR="00932195" w:rsidRPr="00932195" w:rsidRDefault="00932195" w:rsidP="00932195">
      <w:pPr>
        <w:jc w:val="both"/>
        <w:rPr>
          <w:rFonts w:ascii="Arial" w:hAnsi="Arial" w:cs="Arial"/>
          <w:bCs/>
          <w:sz w:val="20"/>
          <w:lang w:val="pl-PL"/>
        </w:rPr>
      </w:pPr>
      <w:r w:rsidRPr="00932195">
        <w:rPr>
          <w:rFonts w:ascii="Arial" w:hAnsi="Arial" w:cs="Arial"/>
          <w:bCs/>
          <w:sz w:val="20"/>
          <w:lang w:val="pl-PL"/>
        </w:rPr>
        <w:t>§ 6 ust. 1:</w:t>
      </w:r>
    </w:p>
    <w:p w:rsidR="00932195" w:rsidRPr="00932195" w:rsidRDefault="00932195" w:rsidP="00932195">
      <w:pPr>
        <w:jc w:val="both"/>
        <w:rPr>
          <w:rFonts w:ascii="Arial" w:hAnsi="Arial" w:cs="Arial"/>
          <w:sz w:val="20"/>
          <w:lang w:val="pl-PL"/>
        </w:rPr>
      </w:pPr>
      <w:r w:rsidRPr="00932195">
        <w:rPr>
          <w:rFonts w:ascii="Arial" w:hAnsi="Arial" w:cs="Arial"/>
          <w:sz w:val="20"/>
          <w:lang w:val="pl-PL"/>
        </w:rPr>
        <w:t>Czy Zamawiający wyrazi zgodę na wydłużenie czasu naprawy przedmiotu dzierżawy do 72 godzin od chwili zgłoszenia usterki?</w:t>
      </w:r>
    </w:p>
    <w:p w:rsidR="00932195" w:rsidRDefault="00932195" w:rsidP="00932195">
      <w:pPr>
        <w:jc w:val="both"/>
        <w:rPr>
          <w:rFonts w:ascii="Arial" w:hAnsi="Arial" w:cs="Arial"/>
          <w:sz w:val="20"/>
          <w:lang w:val="pl-PL"/>
        </w:rPr>
      </w:pPr>
      <w:r w:rsidRPr="00932195">
        <w:rPr>
          <w:rFonts w:ascii="Arial" w:hAnsi="Arial" w:cs="Arial"/>
          <w:sz w:val="20"/>
          <w:lang w:val="pl-PL"/>
        </w:rPr>
        <w:t>W przypadku, gdy zaistnieje konieczność naprawy analizatora z użyciem części zamiennych czas usunięcia awarii ulega stosownemu wydłużeniu o okres sprowadzenia niezbędnych do naprawy oryginalnych części do analizatora od producenta z zagranicy. W związku z powyższym prosimy o wydłużenie okresu czynności serwisowych do 72 godzin.</w:t>
      </w:r>
    </w:p>
    <w:p w:rsidR="006E5918" w:rsidRDefault="00A55561" w:rsidP="006E5918">
      <w:pPr>
        <w:tabs>
          <w:tab w:val="left" w:pos="7200"/>
        </w:tabs>
        <w:rPr>
          <w:rFonts w:ascii="Arial" w:hAnsi="Arial" w:cs="Arial"/>
          <w:sz w:val="20"/>
          <w:lang w:val="pl-PL"/>
        </w:rPr>
      </w:pPr>
      <w:r>
        <w:rPr>
          <w:rFonts w:ascii="Arial" w:hAnsi="Arial" w:cs="Arial"/>
          <w:sz w:val="20"/>
          <w:lang w:val="pl-PL"/>
        </w:rPr>
        <w:t>Odp.: Tak, Zamawiający wyraża zgodę na wydłużenie czasu naprawy pr</w:t>
      </w:r>
      <w:r w:rsidR="006E5918">
        <w:rPr>
          <w:rFonts w:ascii="Arial" w:hAnsi="Arial" w:cs="Arial"/>
          <w:sz w:val="20"/>
          <w:lang w:val="pl-PL"/>
        </w:rPr>
        <w:t xml:space="preserve">zedmiotu dzierżawy do 72 godzin. W związku z tym </w:t>
      </w:r>
      <w:r w:rsidR="006E5918" w:rsidRPr="00932195">
        <w:rPr>
          <w:rFonts w:ascii="Arial" w:hAnsi="Arial" w:cs="Arial"/>
          <w:bCs/>
          <w:sz w:val="20"/>
          <w:lang w:val="pl-PL"/>
        </w:rPr>
        <w:t>§ 6 ust. 1</w:t>
      </w:r>
      <w:r w:rsidR="006E5918">
        <w:rPr>
          <w:rFonts w:ascii="Arial" w:hAnsi="Arial" w:cs="Arial"/>
          <w:bCs/>
          <w:sz w:val="20"/>
          <w:lang w:val="pl-PL"/>
        </w:rPr>
        <w:t>wzoru umowy dzierżawy otrzymuje brzmienie:</w:t>
      </w:r>
    </w:p>
    <w:p w:rsidR="006E5918" w:rsidRDefault="006E5918" w:rsidP="006E5918">
      <w:pPr>
        <w:tabs>
          <w:tab w:val="left" w:pos="7200"/>
        </w:tabs>
        <w:rPr>
          <w:rFonts w:ascii="Arial" w:hAnsi="Arial" w:cs="Arial"/>
          <w:sz w:val="20"/>
          <w:lang w:val="pl-PL"/>
        </w:rPr>
      </w:pPr>
      <w:r>
        <w:rPr>
          <w:rFonts w:ascii="Arial" w:hAnsi="Arial" w:cs="Arial"/>
          <w:sz w:val="20"/>
          <w:lang w:val="pl-PL"/>
        </w:rPr>
        <w:t>„</w:t>
      </w:r>
      <w:r w:rsidRPr="00C07202">
        <w:rPr>
          <w:rFonts w:ascii="Arial" w:hAnsi="Arial" w:cs="Arial"/>
          <w:sz w:val="20"/>
          <w:lang w:val="pl-PL"/>
        </w:rPr>
        <w:t xml:space="preserve">Czas reakcji serwisu Wydzierżawiającego po zgłoszeniu przez Dzierżawcę awarii  aparatu do </w:t>
      </w:r>
      <w:r>
        <w:rPr>
          <w:rFonts w:ascii="Arial" w:hAnsi="Arial" w:cs="Arial"/>
          <w:sz w:val="20"/>
          <w:lang w:val="pl-PL"/>
        </w:rPr>
        <w:t xml:space="preserve">   </w:t>
      </w:r>
    </w:p>
    <w:p w:rsidR="006E5918" w:rsidRPr="00C07202" w:rsidRDefault="006E5918" w:rsidP="006E5918">
      <w:pPr>
        <w:tabs>
          <w:tab w:val="left" w:pos="7200"/>
        </w:tabs>
        <w:rPr>
          <w:rFonts w:ascii="Arial" w:hAnsi="Arial" w:cs="Arial"/>
          <w:sz w:val="20"/>
          <w:lang w:val="pl-PL"/>
        </w:rPr>
      </w:pPr>
      <w:r>
        <w:rPr>
          <w:rFonts w:ascii="Arial" w:hAnsi="Arial" w:cs="Arial"/>
          <w:sz w:val="20"/>
          <w:lang w:val="pl-PL"/>
        </w:rPr>
        <w:t xml:space="preserve">    </w:t>
      </w:r>
      <w:r w:rsidRPr="00C07202">
        <w:rPr>
          <w:rFonts w:ascii="Arial" w:hAnsi="Arial" w:cs="Arial"/>
          <w:sz w:val="20"/>
          <w:lang w:val="pl-PL"/>
        </w:rPr>
        <w:t>24 godzin. Czas n</w:t>
      </w:r>
      <w:r>
        <w:rPr>
          <w:rFonts w:ascii="Arial" w:hAnsi="Arial" w:cs="Arial"/>
          <w:sz w:val="20"/>
          <w:lang w:val="pl-PL"/>
        </w:rPr>
        <w:t>aprawy przedmiotu dzierżawy do 72</w:t>
      </w:r>
      <w:r w:rsidRPr="00C07202">
        <w:rPr>
          <w:rFonts w:ascii="Arial" w:hAnsi="Arial" w:cs="Arial"/>
          <w:sz w:val="20"/>
          <w:lang w:val="pl-PL"/>
        </w:rPr>
        <w:t xml:space="preserve"> godzin przez 6 dni  w tygodniu.</w:t>
      </w:r>
      <w:r>
        <w:rPr>
          <w:rFonts w:ascii="Arial" w:hAnsi="Arial" w:cs="Arial"/>
          <w:sz w:val="20"/>
          <w:lang w:val="pl-PL"/>
        </w:rPr>
        <w:t>”</w:t>
      </w:r>
      <w:r w:rsidRPr="00C07202">
        <w:rPr>
          <w:rFonts w:ascii="Arial" w:hAnsi="Arial" w:cs="Arial"/>
          <w:sz w:val="20"/>
          <w:lang w:val="pl-PL"/>
        </w:rPr>
        <w:t xml:space="preserve"> </w:t>
      </w:r>
    </w:p>
    <w:p w:rsidR="005E50C1" w:rsidRDefault="005E50C1" w:rsidP="00932195">
      <w:pPr>
        <w:jc w:val="both"/>
        <w:rPr>
          <w:rFonts w:ascii="Arial" w:hAnsi="Arial" w:cs="Arial"/>
          <w:sz w:val="20"/>
          <w:lang w:val="pl-PL"/>
        </w:rPr>
      </w:pPr>
    </w:p>
    <w:p w:rsidR="00932195" w:rsidRPr="005E50C1" w:rsidRDefault="00A55561" w:rsidP="00932195">
      <w:pPr>
        <w:jc w:val="both"/>
        <w:rPr>
          <w:rFonts w:ascii="Arial" w:hAnsi="Arial" w:cs="Arial"/>
          <w:iCs/>
          <w:sz w:val="20"/>
          <w:lang w:val="pl-PL"/>
        </w:rPr>
      </w:pPr>
      <w:r w:rsidRPr="005E50C1">
        <w:rPr>
          <w:rFonts w:ascii="Arial" w:hAnsi="Arial" w:cs="Arial"/>
          <w:sz w:val="20"/>
          <w:lang w:val="pl-PL"/>
        </w:rPr>
        <w:t xml:space="preserve"> </w:t>
      </w:r>
      <w:r w:rsidR="00932195" w:rsidRPr="005E50C1">
        <w:rPr>
          <w:rFonts w:ascii="Arial" w:hAnsi="Arial" w:cs="Arial"/>
          <w:iCs/>
          <w:sz w:val="20"/>
          <w:lang w:val="pl-PL"/>
        </w:rPr>
        <w:t>Pytanie nr 13</w:t>
      </w:r>
    </w:p>
    <w:p w:rsidR="00932195" w:rsidRPr="00932195" w:rsidRDefault="00932195" w:rsidP="00932195">
      <w:pPr>
        <w:jc w:val="both"/>
        <w:rPr>
          <w:rFonts w:ascii="Arial" w:hAnsi="Arial" w:cs="Arial"/>
          <w:i/>
          <w:sz w:val="20"/>
          <w:lang w:val="pl-PL"/>
        </w:rPr>
      </w:pPr>
      <w:r w:rsidRPr="00932195">
        <w:rPr>
          <w:rFonts w:ascii="Arial" w:hAnsi="Arial" w:cs="Arial"/>
          <w:sz w:val="20"/>
          <w:lang w:val="pl-PL"/>
        </w:rPr>
        <w:t xml:space="preserve">Na postawie ustawy z dnia 29 sierpnia 1997 r o ochronie danych osobowych </w:t>
      </w:r>
      <w:r w:rsidRPr="00932195">
        <w:rPr>
          <w:rFonts w:ascii="Arial" w:hAnsi="Arial" w:cs="Arial"/>
          <w:bCs/>
          <w:sz w:val="20"/>
          <w:lang w:val="pl-PL"/>
        </w:rPr>
        <w:t xml:space="preserve">prosimy o uzupełnienie wzoru </w:t>
      </w:r>
      <w:r w:rsidRPr="00932195">
        <w:rPr>
          <w:rFonts w:ascii="Arial" w:hAnsi="Arial" w:cs="Arial"/>
          <w:bCs/>
          <w:i/>
          <w:sz w:val="20"/>
          <w:lang w:val="pl-PL"/>
        </w:rPr>
        <w:t xml:space="preserve">umowy poprzez dodanie postanowień </w:t>
      </w:r>
      <w:r w:rsidRPr="00932195">
        <w:rPr>
          <w:rFonts w:ascii="Arial" w:hAnsi="Arial" w:cs="Arial"/>
          <w:i/>
          <w:sz w:val="20"/>
          <w:lang w:val="pl-PL"/>
        </w:rPr>
        <w:t>w brzmieniu:</w:t>
      </w:r>
    </w:p>
    <w:p w:rsidR="00932195" w:rsidRPr="00932195" w:rsidRDefault="00932195" w:rsidP="00932195">
      <w:pPr>
        <w:numPr>
          <w:ilvl w:val="0"/>
          <w:numId w:val="4"/>
        </w:numPr>
        <w:contextualSpacing/>
        <w:jc w:val="both"/>
        <w:rPr>
          <w:rFonts w:ascii="Arial" w:hAnsi="Arial" w:cs="Arial"/>
          <w:iCs/>
          <w:sz w:val="20"/>
          <w:lang w:val="pl-PL"/>
        </w:rPr>
      </w:pPr>
      <w:r w:rsidRPr="00932195">
        <w:rPr>
          <w:rFonts w:ascii="Arial" w:hAnsi="Arial" w:cs="Arial"/>
          <w:iCs/>
          <w:sz w:val="20"/>
          <w:lang w:val="pl-PL"/>
        </w:rPr>
        <w:t xml:space="preserve">W celu realizacji umowy Zamawiający powierza przetwarzanie danych osobowych ze zbioru danych osobowych ………………………………………….. w trybie art. 31 Ustawy z dnia 29 sierpnia 1997 roku o ochronie danych osobowych (Dz. U 2002 r. Nr 101, poz. 926 z </w:t>
      </w:r>
      <w:proofErr w:type="spellStart"/>
      <w:r w:rsidRPr="00932195">
        <w:rPr>
          <w:rFonts w:ascii="Arial" w:hAnsi="Arial" w:cs="Arial"/>
          <w:iCs/>
          <w:sz w:val="20"/>
          <w:lang w:val="pl-PL"/>
        </w:rPr>
        <w:t>późn</w:t>
      </w:r>
      <w:proofErr w:type="spellEnd"/>
      <w:r w:rsidRPr="00932195">
        <w:rPr>
          <w:rFonts w:ascii="Arial" w:hAnsi="Arial" w:cs="Arial"/>
          <w:iCs/>
          <w:sz w:val="20"/>
          <w:lang w:val="pl-PL"/>
        </w:rPr>
        <w:t>. zmian.) zwanej dalej ustawą  o ochronie danych osobowych a Wykonawca zobowiązuje się do ich przetwarzania w zakresie niezbędnym do wykonania niniejszej umowy.</w:t>
      </w:r>
    </w:p>
    <w:p w:rsidR="00932195" w:rsidRPr="00932195" w:rsidRDefault="00932195" w:rsidP="00932195">
      <w:pPr>
        <w:numPr>
          <w:ilvl w:val="0"/>
          <w:numId w:val="4"/>
        </w:numPr>
        <w:contextualSpacing/>
        <w:jc w:val="both"/>
        <w:rPr>
          <w:rFonts w:ascii="Arial" w:hAnsi="Arial" w:cs="Arial"/>
          <w:iCs/>
          <w:sz w:val="20"/>
          <w:lang w:val="pl-PL"/>
        </w:rPr>
      </w:pPr>
      <w:r w:rsidRPr="00932195">
        <w:rPr>
          <w:rFonts w:ascii="Arial" w:hAnsi="Arial" w:cs="Arial"/>
          <w:iCs/>
          <w:sz w:val="20"/>
          <w:lang w:val="pl-PL"/>
        </w:rPr>
        <w:t>Zamawiający oświadcza, że jest administratorem danych osobowych w rozumieniu przepisów ustawy o ochronie danych osobowych.</w:t>
      </w:r>
    </w:p>
    <w:p w:rsidR="00932195" w:rsidRPr="00932195" w:rsidRDefault="00932195" w:rsidP="00932195">
      <w:pPr>
        <w:numPr>
          <w:ilvl w:val="0"/>
          <w:numId w:val="4"/>
        </w:numPr>
        <w:contextualSpacing/>
        <w:jc w:val="both"/>
        <w:rPr>
          <w:rFonts w:ascii="Arial" w:hAnsi="Arial" w:cs="Arial"/>
          <w:iCs/>
          <w:sz w:val="20"/>
          <w:lang w:val="pl-PL"/>
        </w:rPr>
      </w:pPr>
      <w:r w:rsidRPr="00932195">
        <w:rPr>
          <w:rFonts w:ascii="Arial" w:hAnsi="Arial" w:cs="Arial"/>
          <w:iCs/>
          <w:sz w:val="20"/>
          <w:lang w:val="pl-PL"/>
        </w:rPr>
        <w:t>Wykonawca oświadcza, że zobowiązuje się do przetwarzania danych osobowych wyłącznie w zakresie i celu przewidzianym w niniejszej umowie. Przetwarzanie danych obejmuje w szczególności utrwalanie, przechowywanie i usuwanie danych.</w:t>
      </w:r>
    </w:p>
    <w:p w:rsidR="00932195" w:rsidRPr="00932195" w:rsidRDefault="00932195" w:rsidP="00932195">
      <w:pPr>
        <w:numPr>
          <w:ilvl w:val="0"/>
          <w:numId w:val="4"/>
        </w:numPr>
        <w:contextualSpacing/>
        <w:jc w:val="both"/>
        <w:rPr>
          <w:rFonts w:ascii="Arial" w:hAnsi="Arial" w:cs="Arial"/>
          <w:iCs/>
          <w:sz w:val="20"/>
          <w:lang w:val="pl-PL"/>
        </w:rPr>
      </w:pPr>
      <w:r w:rsidRPr="00932195">
        <w:rPr>
          <w:rFonts w:ascii="Arial" w:hAnsi="Arial" w:cs="Arial"/>
          <w:iCs/>
          <w:sz w:val="20"/>
          <w:lang w:val="pl-PL"/>
        </w:rPr>
        <w:t>Przekazywanie przetwarzania danych osobowych osobom trzecim Wykonawca nie jest uprawniony do przekazywania swoim podwykonawcom lub innym osobom danych osobowych uzyskanych od Zamawiającego w trybie powierzenia bez uprzedniej zgody Zamawiającego.</w:t>
      </w:r>
    </w:p>
    <w:p w:rsidR="00932195" w:rsidRPr="00932195" w:rsidRDefault="00932195" w:rsidP="00932195">
      <w:pPr>
        <w:numPr>
          <w:ilvl w:val="0"/>
          <w:numId w:val="4"/>
        </w:numPr>
        <w:contextualSpacing/>
        <w:jc w:val="both"/>
        <w:rPr>
          <w:rFonts w:ascii="Arial" w:hAnsi="Arial" w:cs="Arial"/>
          <w:iCs/>
          <w:sz w:val="20"/>
          <w:lang w:val="pl-PL"/>
        </w:rPr>
      </w:pPr>
      <w:r w:rsidRPr="00932195">
        <w:rPr>
          <w:rFonts w:ascii="Arial" w:hAnsi="Arial" w:cs="Arial"/>
          <w:iCs/>
          <w:sz w:val="20"/>
          <w:lang w:val="pl-PL"/>
        </w:rPr>
        <w:t>Wykonawca jest zobowiązany do przestrzegania przepisów ustawy o ochronie danych osobowych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zwanego dalej rozporządzeniem.</w:t>
      </w:r>
    </w:p>
    <w:p w:rsidR="00932195" w:rsidRPr="00932195" w:rsidRDefault="00932195" w:rsidP="00932195">
      <w:pPr>
        <w:numPr>
          <w:ilvl w:val="0"/>
          <w:numId w:val="4"/>
        </w:numPr>
        <w:contextualSpacing/>
        <w:jc w:val="both"/>
        <w:rPr>
          <w:rFonts w:ascii="Arial" w:hAnsi="Arial" w:cs="Arial"/>
          <w:iCs/>
          <w:sz w:val="20"/>
          <w:lang w:val="pl-PL"/>
        </w:rPr>
      </w:pPr>
      <w:r w:rsidRPr="00932195">
        <w:rPr>
          <w:rFonts w:ascii="Arial" w:hAnsi="Arial" w:cs="Arial"/>
          <w:iCs/>
          <w:sz w:val="20"/>
          <w:lang w:val="pl-PL"/>
        </w:rPr>
        <w:t>Wykonawca zobowiązuje się do zastosowania przy przetwarzaniu danych osobowych, środków technicznych i organizacyjnych zapewniających ochronę danych, w zakresie określonym w art. 36-39a ustawy o ochronie danych osobowych i rozporządzenia.</w:t>
      </w:r>
    </w:p>
    <w:p w:rsidR="00932195" w:rsidRPr="00932195" w:rsidRDefault="00932195" w:rsidP="00932195">
      <w:pPr>
        <w:numPr>
          <w:ilvl w:val="0"/>
          <w:numId w:val="4"/>
        </w:numPr>
        <w:contextualSpacing/>
        <w:jc w:val="both"/>
        <w:rPr>
          <w:rFonts w:ascii="Arial" w:hAnsi="Arial" w:cs="Arial"/>
          <w:iCs/>
          <w:sz w:val="20"/>
          <w:lang w:val="pl-PL"/>
        </w:rPr>
      </w:pPr>
      <w:r w:rsidRPr="00932195">
        <w:rPr>
          <w:rFonts w:ascii="Arial" w:hAnsi="Arial" w:cs="Arial"/>
          <w:iCs/>
          <w:sz w:val="20"/>
          <w:lang w:val="pl-PL"/>
        </w:rPr>
        <w:t>Wykonawca oświadcza, że dostęp do powierzonych danych osobowych mają wyłącznie pracownicy/współpracownicy Wykonawcy, którym nadano imienne upoważnienia do przetwarzania danych osobowych, w tym celu Zamawiający upoważnia Wykonawcę do udzielenia w/w upoważnień. Upoważnienia mogą być ważne tylko do dnia odwołania lub ustania zatrudnienia, nie dłużej jednak niż do końca obowiązywania niniejszej umowy. Wykonawca jest zobowiązany przedstawić upoważnienia wystawione swoim pracownikom/ współpracownikom na każde żądanie Zamawiającego.</w:t>
      </w:r>
    </w:p>
    <w:p w:rsidR="00932195" w:rsidRPr="00932195" w:rsidRDefault="00932195" w:rsidP="00932195">
      <w:pPr>
        <w:numPr>
          <w:ilvl w:val="0"/>
          <w:numId w:val="4"/>
        </w:numPr>
        <w:contextualSpacing/>
        <w:jc w:val="both"/>
        <w:rPr>
          <w:rFonts w:ascii="Arial" w:hAnsi="Arial" w:cs="Arial"/>
          <w:iCs/>
          <w:sz w:val="20"/>
          <w:lang w:val="pl-PL"/>
        </w:rPr>
      </w:pPr>
      <w:r w:rsidRPr="00932195">
        <w:rPr>
          <w:rFonts w:ascii="Arial" w:hAnsi="Arial" w:cs="Arial"/>
          <w:iCs/>
          <w:sz w:val="20"/>
          <w:lang w:val="pl-PL"/>
        </w:rPr>
        <w:t>Wykonawca oświadcza, że prowadzi ewidencję pracowników / współpracowników upoważnionych do przetwarzania danych osobowych.</w:t>
      </w:r>
    </w:p>
    <w:p w:rsidR="00932195" w:rsidRPr="00932195" w:rsidRDefault="00932195" w:rsidP="00932195">
      <w:pPr>
        <w:numPr>
          <w:ilvl w:val="0"/>
          <w:numId w:val="4"/>
        </w:numPr>
        <w:contextualSpacing/>
        <w:jc w:val="both"/>
        <w:rPr>
          <w:rFonts w:ascii="Arial" w:hAnsi="Arial" w:cs="Arial"/>
          <w:iCs/>
          <w:sz w:val="20"/>
          <w:lang w:val="pl-PL"/>
        </w:rPr>
      </w:pPr>
      <w:r w:rsidRPr="00932195">
        <w:rPr>
          <w:rFonts w:ascii="Arial" w:hAnsi="Arial" w:cs="Arial"/>
          <w:iCs/>
          <w:sz w:val="20"/>
          <w:lang w:val="pl-PL"/>
        </w:rPr>
        <w:t>Wykonawca oświadcza, że osoby upoważnione przez niego do przetwarzania danych osobowych, o których mowa w ust. 3 zostały zobowiązane do zachowania tych danych w tajemnicy. Tajemnica ta obejmuje również wszelkie informacje dotyczące sposobów zabezpieczenia powierzonych do przetwarzania danych osobowych.</w:t>
      </w:r>
    </w:p>
    <w:p w:rsidR="00932195" w:rsidRPr="00932195" w:rsidRDefault="00932195" w:rsidP="00932195">
      <w:pPr>
        <w:numPr>
          <w:ilvl w:val="0"/>
          <w:numId w:val="4"/>
        </w:numPr>
        <w:contextualSpacing/>
        <w:jc w:val="both"/>
        <w:rPr>
          <w:rFonts w:ascii="Arial" w:hAnsi="Arial" w:cs="Arial"/>
          <w:iCs/>
          <w:sz w:val="20"/>
          <w:lang w:val="pl-PL"/>
        </w:rPr>
      </w:pPr>
      <w:r w:rsidRPr="00932195">
        <w:rPr>
          <w:rFonts w:ascii="Arial" w:hAnsi="Arial" w:cs="Arial"/>
          <w:iCs/>
          <w:sz w:val="20"/>
          <w:lang w:val="pl-PL"/>
        </w:rPr>
        <w:t>Wykonawca odpowiada za szkody jakie powstały wobec Zamawiającego lub osób trzecich w wyniku niezgodnego z umową o powierzenie przetwarzania danych osobowych. Odpowiedzialność, o której mowa w niniejszym ustępie wynika z przepisów ustawy o ochronie danych osobowych oraz przepisów Kodeksu cywilnego.</w:t>
      </w:r>
    </w:p>
    <w:p w:rsidR="00932195" w:rsidRPr="00932195" w:rsidRDefault="00932195" w:rsidP="00932195">
      <w:pPr>
        <w:numPr>
          <w:ilvl w:val="0"/>
          <w:numId w:val="4"/>
        </w:numPr>
        <w:contextualSpacing/>
        <w:jc w:val="both"/>
        <w:rPr>
          <w:rFonts w:ascii="Arial" w:hAnsi="Arial" w:cs="Arial"/>
          <w:iCs/>
          <w:sz w:val="20"/>
          <w:lang w:val="pl-PL"/>
        </w:rPr>
      </w:pPr>
      <w:r w:rsidRPr="00932195">
        <w:rPr>
          <w:rFonts w:ascii="Arial" w:hAnsi="Arial" w:cs="Arial"/>
          <w:iCs/>
          <w:sz w:val="20"/>
          <w:lang w:val="pl-PL"/>
        </w:rPr>
        <w:t>Wykonawca po zakończeniu przetwarzania danych osobowych zobowiązany jest do niezwłocznego usunięcia (jeśli jest w ich posiadaniu) powierzonych mu danych.</w:t>
      </w:r>
    </w:p>
    <w:p w:rsidR="00932195" w:rsidRPr="00932195" w:rsidRDefault="00932195" w:rsidP="00932195">
      <w:pPr>
        <w:jc w:val="both"/>
        <w:rPr>
          <w:rFonts w:ascii="Arial" w:hAnsi="Arial" w:cs="Arial"/>
          <w:iCs/>
          <w:sz w:val="20"/>
          <w:lang w:val="pl-PL"/>
        </w:rPr>
      </w:pPr>
    </w:p>
    <w:p w:rsidR="00085BFA" w:rsidRDefault="006E5918" w:rsidP="00085BFA">
      <w:pPr>
        <w:tabs>
          <w:tab w:val="left" w:pos="284"/>
        </w:tabs>
        <w:autoSpaceDE w:val="0"/>
        <w:spacing w:line="260" w:lineRule="exact"/>
        <w:ind w:left="360"/>
        <w:rPr>
          <w:rFonts w:ascii="Arial" w:hAnsi="Arial" w:cs="Arial"/>
          <w:sz w:val="20"/>
          <w:lang w:val="pl-PL"/>
        </w:rPr>
      </w:pPr>
      <w:r>
        <w:rPr>
          <w:rFonts w:ascii="Arial" w:hAnsi="Arial" w:cs="Arial"/>
          <w:sz w:val="20"/>
          <w:lang w:val="pl-PL"/>
        </w:rPr>
        <w:t xml:space="preserve">Odp.: Tak Zamawiający wyraża zgodę na dodanie takich zapisów. W związku z tym wzór umowy </w:t>
      </w:r>
      <w:r w:rsidR="008E63C9">
        <w:rPr>
          <w:rFonts w:ascii="Arial" w:hAnsi="Arial" w:cs="Arial"/>
          <w:sz w:val="20"/>
          <w:lang w:val="pl-PL"/>
        </w:rPr>
        <w:t xml:space="preserve">dzierżawy </w:t>
      </w:r>
      <w:r>
        <w:rPr>
          <w:rFonts w:ascii="Arial" w:hAnsi="Arial" w:cs="Arial"/>
          <w:sz w:val="20"/>
          <w:lang w:val="pl-PL"/>
        </w:rPr>
        <w:t xml:space="preserve">załącznik nr 5 </w:t>
      </w:r>
      <w:r w:rsidR="00A12736">
        <w:rPr>
          <w:rFonts w:ascii="Arial" w:hAnsi="Arial" w:cs="Arial"/>
          <w:sz w:val="20"/>
          <w:lang w:val="pl-PL"/>
        </w:rPr>
        <w:t xml:space="preserve">do SIWZ </w:t>
      </w:r>
      <w:r>
        <w:rPr>
          <w:rFonts w:ascii="Arial" w:hAnsi="Arial" w:cs="Arial"/>
          <w:sz w:val="20"/>
          <w:lang w:val="pl-PL"/>
        </w:rPr>
        <w:t>otrzymuje brzmienie:</w:t>
      </w:r>
    </w:p>
    <w:p w:rsidR="00032D21" w:rsidRDefault="00032D21" w:rsidP="006E5918">
      <w:pPr>
        <w:tabs>
          <w:tab w:val="left" w:pos="7200"/>
        </w:tabs>
        <w:jc w:val="right"/>
        <w:rPr>
          <w:rFonts w:ascii="Arial" w:hAnsi="Arial" w:cs="Arial"/>
          <w:sz w:val="20"/>
          <w:lang w:val="pl-PL"/>
        </w:rPr>
      </w:pPr>
    </w:p>
    <w:p w:rsidR="005E50C1" w:rsidRDefault="005E50C1" w:rsidP="006E5918">
      <w:pPr>
        <w:tabs>
          <w:tab w:val="left" w:pos="7200"/>
        </w:tabs>
        <w:jc w:val="right"/>
        <w:rPr>
          <w:rFonts w:ascii="Arial" w:hAnsi="Arial" w:cs="Arial"/>
          <w:sz w:val="20"/>
          <w:lang w:val="pl-PL"/>
        </w:rPr>
      </w:pPr>
    </w:p>
    <w:p w:rsidR="005E50C1" w:rsidRDefault="005E50C1" w:rsidP="006E5918">
      <w:pPr>
        <w:tabs>
          <w:tab w:val="left" w:pos="7200"/>
        </w:tabs>
        <w:jc w:val="right"/>
        <w:rPr>
          <w:rFonts w:ascii="Arial" w:hAnsi="Arial" w:cs="Arial"/>
          <w:sz w:val="20"/>
          <w:lang w:val="pl-PL"/>
        </w:rPr>
      </w:pPr>
    </w:p>
    <w:p w:rsidR="006E5918" w:rsidRPr="00C07202" w:rsidRDefault="006E5918" w:rsidP="006E5918">
      <w:pPr>
        <w:tabs>
          <w:tab w:val="left" w:pos="7200"/>
        </w:tabs>
        <w:jc w:val="right"/>
        <w:rPr>
          <w:rFonts w:ascii="Arial" w:hAnsi="Arial" w:cs="Arial"/>
          <w:sz w:val="20"/>
          <w:lang w:val="pl-PL"/>
        </w:rPr>
      </w:pPr>
      <w:r w:rsidRPr="00C07202">
        <w:rPr>
          <w:rFonts w:ascii="Arial" w:hAnsi="Arial" w:cs="Arial"/>
          <w:sz w:val="20"/>
          <w:lang w:val="pl-PL"/>
        </w:rPr>
        <w:t>Załącznik nr 5</w:t>
      </w:r>
    </w:p>
    <w:p w:rsidR="006E5918" w:rsidRPr="00C07202" w:rsidRDefault="006E5918" w:rsidP="006E5918">
      <w:pPr>
        <w:tabs>
          <w:tab w:val="left" w:pos="7200"/>
        </w:tabs>
        <w:jc w:val="center"/>
        <w:rPr>
          <w:rFonts w:ascii="Arial" w:hAnsi="Arial" w:cs="Arial"/>
          <w:sz w:val="20"/>
          <w:lang w:val="pl-PL"/>
        </w:rPr>
      </w:pPr>
    </w:p>
    <w:p w:rsidR="006E5918" w:rsidRPr="00C07202" w:rsidRDefault="006E5918" w:rsidP="006E5918">
      <w:pPr>
        <w:tabs>
          <w:tab w:val="left" w:pos="7200"/>
        </w:tabs>
        <w:jc w:val="center"/>
        <w:rPr>
          <w:rFonts w:ascii="Arial" w:hAnsi="Arial" w:cs="Arial"/>
          <w:b/>
          <w:sz w:val="20"/>
          <w:lang w:val="pl-PL"/>
        </w:rPr>
      </w:pPr>
      <w:r w:rsidRPr="00C07202">
        <w:rPr>
          <w:rFonts w:ascii="Arial" w:hAnsi="Arial" w:cs="Arial"/>
          <w:b/>
          <w:sz w:val="20"/>
          <w:lang w:val="pl-PL"/>
        </w:rPr>
        <w:t>Umowa Dzierżawy nr  P/67/11/2014/ODCZ</w:t>
      </w:r>
    </w:p>
    <w:p w:rsidR="006E5918" w:rsidRPr="00C07202" w:rsidRDefault="006E5918" w:rsidP="006E5918">
      <w:pPr>
        <w:tabs>
          <w:tab w:val="left" w:pos="7200"/>
        </w:tabs>
        <w:jc w:val="center"/>
        <w:rPr>
          <w:rFonts w:ascii="Arial" w:hAnsi="Arial" w:cs="Arial"/>
          <w:sz w:val="20"/>
          <w:lang w:val="pl-PL"/>
        </w:rPr>
      </w:pP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zawarta w dniu ........................  r. w Starachowicach pomiędzy Powiatowym Zakładem Opieki Zdrowotnej w Starachowicach,  27-200 Starachowice ul. Radomska 70, wpisanym do Rejestru stowarzyszeń, innych organizacji społecznych i zawodowych, fundacji i publicznych zakładów opieki zdrowotnej prowadzony przez Sąd Rejonowy w Kielcach, X Wydział Gospodarczy Krajowego Rejestru Sądowego Nr KRS 0000001257, nr Regon: 291141752, NIP: 664-18-73-185, reprezentowanym przez:</w:t>
      </w:r>
    </w:p>
    <w:p w:rsidR="006E5918" w:rsidRPr="00C07202" w:rsidRDefault="006E5918" w:rsidP="006E5918">
      <w:pPr>
        <w:tabs>
          <w:tab w:val="left" w:pos="7200"/>
        </w:tabs>
        <w:rPr>
          <w:rFonts w:ascii="Arial" w:hAnsi="Arial" w:cs="Arial"/>
          <w:b/>
          <w:sz w:val="20"/>
          <w:lang w:val="pl-PL"/>
        </w:rPr>
      </w:pPr>
      <w:r w:rsidRPr="00C07202">
        <w:rPr>
          <w:rFonts w:ascii="Arial" w:hAnsi="Arial" w:cs="Arial"/>
          <w:b/>
          <w:sz w:val="20"/>
          <w:lang w:val="pl-PL"/>
        </w:rPr>
        <w:t>Dyrektora Zakładu   - Sebastiana Petrykowskiego</w:t>
      </w:r>
    </w:p>
    <w:p w:rsidR="006E5918" w:rsidRPr="00C07202" w:rsidRDefault="006E5918" w:rsidP="006E5918">
      <w:pPr>
        <w:tabs>
          <w:tab w:val="left" w:pos="7200"/>
        </w:tabs>
        <w:rPr>
          <w:rFonts w:ascii="Arial" w:hAnsi="Arial" w:cs="Arial"/>
          <w:b/>
          <w:sz w:val="20"/>
          <w:lang w:val="pl-PL"/>
        </w:rPr>
      </w:pPr>
      <w:r w:rsidRPr="00C07202">
        <w:rPr>
          <w:rFonts w:ascii="Arial" w:hAnsi="Arial" w:cs="Arial"/>
          <w:b/>
          <w:sz w:val="20"/>
          <w:lang w:val="pl-PL"/>
        </w:rPr>
        <w:t>Głównego Księgowego – Magdalena Moskal</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zwanym w dalszej części umowy   ,,DZIERŻAWCĄ”</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a firmą:  ...........................................................................................................................................</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z siedzibą.....................................................................,zarejestrowaną  ......................................pod nr KRS.................................................................................NIP..............................................,Regon ...................................................................</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reprezentowaną przez:</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w:t>
      </w:r>
    </w:p>
    <w:p w:rsidR="006E5918" w:rsidRPr="00C07202" w:rsidRDefault="006E5918" w:rsidP="006E5918">
      <w:pPr>
        <w:autoSpaceDE w:val="0"/>
        <w:autoSpaceDN w:val="0"/>
        <w:adjustRightInd w:val="0"/>
        <w:rPr>
          <w:rFonts w:ascii="Arial" w:hAnsi="Arial" w:cs="Arial"/>
          <w:sz w:val="20"/>
          <w:lang w:val="pl-PL"/>
        </w:rPr>
      </w:pPr>
      <w:r w:rsidRPr="00C07202">
        <w:rPr>
          <w:rFonts w:ascii="Arial" w:hAnsi="Arial" w:cs="Arial"/>
          <w:sz w:val="20"/>
          <w:lang w:val="pl-PL"/>
        </w:rPr>
        <w:t>lub</w:t>
      </w:r>
    </w:p>
    <w:p w:rsidR="006E5918" w:rsidRPr="00C07202" w:rsidRDefault="006E5918" w:rsidP="006E5918">
      <w:pPr>
        <w:widowControl w:val="0"/>
        <w:autoSpaceDE w:val="0"/>
        <w:autoSpaceDN w:val="0"/>
        <w:adjustRightInd w:val="0"/>
        <w:rPr>
          <w:rFonts w:ascii="Arial" w:hAnsi="Arial" w:cs="Arial"/>
          <w:sz w:val="20"/>
          <w:lang w:val="pl-PL"/>
        </w:rPr>
      </w:pPr>
      <w:r w:rsidRPr="00C07202">
        <w:rPr>
          <w:rFonts w:ascii="Arial" w:hAnsi="Arial" w:cs="Arial"/>
          <w:sz w:val="20"/>
          <w:lang w:val="pl-PL"/>
        </w:rPr>
        <w:t>……………………...........................</w:t>
      </w:r>
    </w:p>
    <w:p w:rsidR="006E5918" w:rsidRPr="00C07202" w:rsidRDefault="006E5918" w:rsidP="006E5918">
      <w:pPr>
        <w:widowControl w:val="0"/>
        <w:autoSpaceDE w:val="0"/>
        <w:autoSpaceDN w:val="0"/>
        <w:adjustRightInd w:val="0"/>
        <w:rPr>
          <w:rFonts w:ascii="Arial" w:hAnsi="Arial" w:cs="Arial"/>
          <w:sz w:val="20"/>
          <w:lang w:val="pl-PL"/>
        </w:rPr>
      </w:pPr>
      <w:r w:rsidRPr="00C07202">
        <w:rPr>
          <w:rFonts w:ascii="Arial" w:hAnsi="Arial" w:cs="Arial"/>
          <w:sz w:val="20"/>
          <w:lang w:val="pl-PL"/>
        </w:rPr>
        <w:t xml:space="preserve">zamieszkałą …………………………………………..……………..prowadzącą działalność gospodarczą  zarejestrowaną w ewidencji działalności gospodarczej pod nr ……………. prowadzoną przez ……………………………………………………………………………………………… </w:t>
      </w:r>
    </w:p>
    <w:p w:rsidR="006E5918" w:rsidRPr="00C07202" w:rsidRDefault="006E5918" w:rsidP="006E5918">
      <w:pPr>
        <w:widowControl w:val="0"/>
        <w:autoSpaceDE w:val="0"/>
        <w:autoSpaceDN w:val="0"/>
        <w:adjustRightInd w:val="0"/>
        <w:rPr>
          <w:rFonts w:ascii="Arial" w:hAnsi="Arial" w:cs="Arial"/>
          <w:sz w:val="20"/>
          <w:lang w:val="pl-PL"/>
        </w:rPr>
      </w:pPr>
      <w:r w:rsidRPr="00C07202">
        <w:rPr>
          <w:rFonts w:ascii="Arial" w:hAnsi="Arial" w:cs="Arial"/>
          <w:sz w:val="20"/>
          <w:lang w:val="pl-PL"/>
        </w:rPr>
        <w:t>NIP …………………………….; REGON ………………………………….</w:t>
      </w:r>
    </w:p>
    <w:p w:rsidR="006E5918" w:rsidRPr="00C07202" w:rsidRDefault="006E5918" w:rsidP="006E5918">
      <w:pPr>
        <w:widowControl w:val="0"/>
        <w:autoSpaceDE w:val="0"/>
        <w:autoSpaceDN w:val="0"/>
        <w:adjustRightInd w:val="0"/>
        <w:rPr>
          <w:rFonts w:ascii="Arial" w:hAnsi="Arial" w:cs="Arial"/>
          <w:sz w:val="20"/>
          <w:lang w:val="pl-PL"/>
        </w:rPr>
      </w:pPr>
      <w:r w:rsidRPr="00C07202">
        <w:rPr>
          <w:rFonts w:ascii="Arial" w:hAnsi="Arial" w:cs="Arial"/>
          <w:sz w:val="20"/>
          <w:lang w:val="pl-PL"/>
        </w:rPr>
        <w:t>zwaną w dalszej części umowy ,,WYDZIERŻAWIAJACYM”</w:t>
      </w:r>
    </w:p>
    <w:p w:rsidR="006E5918" w:rsidRPr="00C07202" w:rsidRDefault="006E5918" w:rsidP="006E5918">
      <w:pPr>
        <w:autoSpaceDE w:val="0"/>
        <w:autoSpaceDN w:val="0"/>
        <w:adjustRightInd w:val="0"/>
        <w:rPr>
          <w:rFonts w:ascii="Arial" w:hAnsi="Arial" w:cs="Arial"/>
          <w:sz w:val="20"/>
          <w:lang w:val="pl-PL"/>
        </w:rPr>
      </w:pP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o następującej treści : </w:t>
      </w: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1.</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Strony oświadczają, że postanowienia niniejszej umowy są zgodne z danymi zawartymi w ofercie przetargowej do postępowania prowadzonego w trybie przetargu nieograniczonego nr sprawy P/67/11/2014/ODCZ</w:t>
      </w: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2.</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1. Wydzierżawiający oddaje Dzierżawcy w dzierżawę na warunkach określonych w niniejszej umowie aparat</w:t>
      </w:r>
      <w:r w:rsidR="008B2A5B">
        <w:rPr>
          <w:rFonts w:ascii="Arial" w:hAnsi="Arial" w:cs="Arial"/>
          <w:sz w:val="20"/>
          <w:lang w:val="pl-PL"/>
        </w:rPr>
        <w:t>y</w:t>
      </w:r>
      <w:r w:rsidRPr="00C07202">
        <w:rPr>
          <w:rFonts w:ascii="Arial" w:hAnsi="Arial" w:cs="Arial"/>
          <w:sz w:val="20"/>
          <w:lang w:val="pl-PL"/>
        </w:rPr>
        <w:t>:</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a) ..................................................firmy.......................................typu ...........rok produkcji ………….. </w:t>
      </w:r>
    </w:p>
    <w:p w:rsidR="006E5918" w:rsidRPr="00C07202" w:rsidRDefault="006E5918" w:rsidP="006E5918">
      <w:pPr>
        <w:tabs>
          <w:tab w:val="left" w:pos="0"/>
        </w:tabs>
        <w:rPr>
          <w:rFonts w:ascii="Arial" w:hAnsi="Arial" w:cs="Arial"/>
          <w:sz w:val="20"/>
          <w:lang w:val="pl-PL"/>
        </w:rPr>
      </w:pPr>
      <w:r w:rsidRPr="00C07202">
        <w:rPr>
          <w:rFonts w:ascii="Arial" w:hAnsi="Arial" w:cs="Arial"/>
          <w:sz w:val="20"/>
          <w:lang w:val="pl-PL"/>
        </w:rPr>
        <w:t xml:space="preserve">   zgodnie z zał. nr 1 stanowiącym integralną część umowy zwany dalej   „przedmiotem dzierżawy”.</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2. Wydanie przedmiotu dzierżawy nastąpi w terminie </w:t>
      </w:r>
      <w:r>
        <w:rPr>
          <w:rFonts w:ascii="Arial" w:hAnsi="Arial" w:cs="Arial"/>
          <w:sz w:val="20"/>
          <w:lang w:val="pl-PL"/>
        </w:rPr>
        <w:t xml:space="preserve">90 </w:t>
      </w:r>
      <w:r w:rsidRPr="00C07202">
        <w:rPr>
          <w:rFonts w:ascii="Arial" w:hAnsi="Arial" w:cs="Arial"/>
          <w:sz w:val="20"/>
          <w:lang w:val="pl-PL"/>
        </w:rPr>
        <w:t xml:space="preserve">dni od daty podpisania Umowy. </w:t>
      </w: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3.</w:t>
      </w:r>
    </w:p>
    <w:p w:rsidR="006E5918" w:rsidRPr="00C07202" w:rsidRDefault="006E5918" w:rsidP="006E5918">
      <w:pPr>
        <w:tabs>
          <w:tab w:val="left" w:pos="7200"/>
        </w:tabs>
        <w:ind w:left="180" w:hanging="180"/>
        <w:rPr>
          <w:rFonts w:ascii="Arial" w:hAnsi="Arial" w:cs="Arial"/>
          <w:sz w:val="20"/>
          <w:lang w:val="pl-PL"/>
        </w:rPr>
      </w:pPr>
      <w:r w:rsidRPr="00C07202">
        <w:rPr>
          <w:rFonts w:ascii="Arial" w:hAnsi="Arial" w:cs="Arial"/>
          <w:sz w:val="20"/>
          <w:lang w:val="pl-PL"/>
        </w:rPr>
        <w:t>1. Wydzierżawiający oświadcza, iż przedmiot dzierżawy stanowi jego własność, posiada wszystkie wymagane prawem certyfikaty i zezwolenia, nie jest obciążony jakimkolwiek prawami na rzecz osób trzecich oraz jest sprawny pod względem technicznym i wolny od wad fizycznych.</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2. Wydzierżawiający w ramach przedmiotu umowy zobowiązuje się:</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a) dostarczyć własnym staraniem przedmiot dzierżawy do siedziby Zamawiającego</w:t>
      </w:r>
    </w:p>
    <w:p w:rsidR="006E5918" w:rsidRPr="00C07202" w:rsidRDefault="006E5918" w:rsidP="006E5918">
      <w:pPr>
        <w:tabs>
          <w:tab w:val="left" w:pos="7200"/>
        </w:tabs>
        <w:ind w:left="180" w:hanging="180"/>
        <w:rPr>
          <w:rFonts w:ascii="Arial" w:hAnsi="Arial" w:cs="Arial"/>
          <w:sz w:val="20"/>
          <w:lang w:val="pl-PL"/>
        </w:rPr>
      </w:pPr>
      <w:r w:rsidRPr="00C07202">
        <w:rPr>
          <w:rFonts w:ascii="Arial" w:hAnsi="Arial" w:cs="Arial"/>
          <w:sz w:val="20"/>
          <w:lang w:val="pl-PL"/>
        </w:rPr>
        <w:t xml:space="preserve">b) przeszkolić wskazanych pracowników Zamawiającego, w zakresie obsługi przedmiotu </w:t>
      </w:r>
      <w:r w:rsidR="00A12736">
        <w:rPr>
          <w:rFonts w:ascii="Arial" w:hAnsi="Arial" w:cs="Arial"/>
          <w:sz w:val="20"/>
          <w:lang w:val="pl-PL"/>
        </w:rPr>
        <w:t>d</w:t>
      </w:r>
      <w:r w:rsidRPr="00C07202">
        <w:rPr>
          <w:rFonts w:ascii="Arial" w:hAnsi="Arial" w:cs="Arial"/>
          <w:sz w:val="20"/>
          <w:lang w:val="pl-PL"/>
        </w:rPr>
        <w:t xml:space="preserve">zierżawy, </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c) zapewnić serwis przedmiotu dzierżawy</w:t>
      </w:r>
    </w:p>
    <w:p w:rsidR="006E5918" w:rsidRPr="00C07202" w:rsidRDefault="006E5918" w:rsidP="006E5918">
      <w:pPr>
        <w:tabs>
          <w:tab w:val="left" w:pos="7200"/>
        </w:tabs>
        <w:ind w:left="180" w:hanging="180"/>
        <w:rPr>
          <w:rFonts w:ascii="Arial" w:hAnsi="Arial" w:cs="Arial"/>
          <w:sz w:val="20"/>
          <w:lang w:val="pl-PL"/>
        </w:rPr>
      </w:pPr>
      <w:r w:rsidRPr="00C07202">
        <w:rPr>
          <w:rFonts w:ascii="Arial" w:hAnsi="Arial" w:cs="Arial"/>
          <w:sz w:val="20"/>
          <w:lang w:val="pl-PL"/>
        </w:rPr>
        <w:t xml:space="preserve">d) ubezpieczyć przedmiot dzierżawy przez cały okres trwania umowy dzierżawy od </w:t>
      </w:r>
      <w:proofErr w:type="spellStart"/>
      <w:r w:rsidRPr="00C07202">
        <w:rPr>
          <w:rFonts w:ascii="Arial" w:hAnsi="Arial" w:cs="Arial"/>
          <w:sz w:val="20"/>
          <w:lang w:val="pl-PL"/>
        </w:rPr>
        <w:t>ryzyk</w:t>
      </w:r>
      <w:proofErr w:type="spellEnd"/>
      <w:r w:rsidRPr="00C07202">
        <w:rPr>
          <w:rFonts w:ascii="Arial" w:hAnsi="Arial" w:cs="Arial"/>
          <w:sz w:val="20"/>
          <w:lang w:val="pl-PL"/>
        </w:rPr>
        <w:t>: pożaru, kradzieży, dewastacji i innych zdarzeń losowych.</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e)  Podłączyć do systemu LSI Marcel. </w:t>
      </w: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4.</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1. Za datę wydania przedmiotu dzierżawy Dzierżawcy, uważa się dzień, w którym zostaną łącznie spełnione poniższe warunki:</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a) Wydzierżawiający dostarczy przedmiot umowy do miejsca użytkowania wskazanego przez Dzierżawcę,</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b) Wydzierżawiający dokona instalacji i uruchomienia przedmiotu dzierżawy w miejscu jego użytkowania oraz przekaże związane z nim dokumenty,</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c) Wydzierżawiający dokona przeszkolenia wyznaczonych przez Dzierżawcę osób w zakresie uruchamiania i eksploatacji przedmiotu umowy (szkolenie w miejscu użytkowania przedmiotu umowy),</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d) Dzierżawca po sprawdzeniu kompletności prawidłowości działania oraz zgodności  przedmiotu  </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    dzierżawy z umową, podpisze Protokół  zdawczo-odbiorczy przedmiotu dzierżawy bez zastrzeżeń.</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2. W przypadku opóźnienia w wydaniu przedmiotu dzierżawy z winy Wydzierżawiającego, Dzierżawca  może naliczyć i żądać zapłaty kary umownej w  wysokości 200 zł brutto za każdy dzień opóźnienia.</w:t>
      </w: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5.</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1. Wydzierżawiając zapewni przez cały okres dzierżawy serwis przedmiotu dzierżawy w celu zapewnienia  bezawaryjnego funkcjonowania przedmiotu dzierżawy. </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2. W związku z postanowieniem ust.1 Wydzierżawiający zobowiązany jest wykonywać  uprawnienia  wynikające z gwarancji udzielonej na przedmiot dzierżawy, dokonywać niezbędnych przeglądów i   konserwacji a także wykonywać wszystkie naprawy nie objęte gwarancją.</w:t>
      </w: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6.</w:t>
      </w:r>
    </w:p>
    <w:p w:rsidR="00A811EB" w:rsidRDefault="006E5918" w:rsidP="00A811EB">
      <w:pPr>
        <w:tabs>
          <w:tab w:val="left" w:pos="7200"/>
        </w:tabs>
        <w:rPr>
          <w:rFonts w:ascii="Arial" w:hAnsi="Arial" w:cs="Arial"/>
          <w:sz w:val="20"/>
          <w:lang w:val="pl-PL"/>
        </w:rPr>
      </w:pPr>
      <w:r w:rsidRPr="00C07202">
        <w:rPr>
          <w:rFonts w:ascii="Arial" w:hAnsi="Arial" w:cs="Arial"/>
          <w:sz w:val="20"/>
          <w:lang w:val="pl-PL"/>
        </w:rPr>
        <w:t xml:space="preserve">1. </w:t>
      </w:r>
      <w:r w:rsidR="00A811EB" w:rsidRPr="00C07202">
        <w:rPr>
          <w:rFonts w:ascii="Arial" w:hAnsi="Arial" w:cs="Arial"/>
          <w:sz w:val="20"/>
          <w:lang w:val="pl-PL"/>
        </w:rPr>
        <w:t xml:space="preserve">Czas reakcji serwisu Wydzierżawiającego po zgłoszeniu przez Dzierżawcę awarii  aparatu do </w:t>
      </w:r>
      <w:r w:rsidR="00A811EB">
        <w:rPr>
          <w:rFonts w:ascii="Arial" w:hAnsi="Arial" w:cs="Arial"/>
          <w:sz w:val="20"/>
          <w:lang w:val="pl-PL"/>
        </w:rPr>
        <w:t xml:space="preserve">   </w:t>
      </w:r>
    </w:p>
    <w:p w:rsidR="006E5918" w:rsidRPr="00C07202" w:rsidRDefault="00A811EB" w:rsidP="00A811EB">
      <w:pPr>
        <w:tabs>
          <w:tab w:val="left" w:pos="7200"/>
        </w:tabs>
        <w:rPr>
          <w:rFonts w:ascii="Arial" w:hAnsi="Arial" w:cs="Arial"/>
          <w:sz w:val="20"/>
          <w:lang w:val="pl-PL"/>
        </w:rPr>
      </w:pPr>
      <w:r>
        <w:rPr>
          <w:rFonts w:ascii="Arial" w:hAnsi="Arial" w:cs="Arial"/>
          <w:sz w:val="20"/>
          <w:lang w:val="pl-PL"/>
        </w:rPr>
        <w:t xml:space="preserve">    </w:t>
      </w:r>
      <w:r w:rsidRPr="00C07202">
        <w:rPr>
          <w:rFonts w:ascii="Arial" w:hAnsi="Arial" w:cs="Arial"/>
          <w:sz w:val="20"/>
          <w:lang w:val="pl-PL"/>
        </w:rPr>
        <w:t>24 godzin. Czas n</w:t>
      </w:r>
      <w:r>
        <w:rPr>
          <w:rFonts w:ascii="Arial" w:hAnsi="Arial" w:cs="Arial"/>
          <w:sz w:val="20"/>
          <w:lang w:val="pl-PL"/>
        </w:rPr>
        <w:t>aprawy przedmiotu dzierżawy do 72</w:t>
      </w:r>
      <w:r w:rsidRPr="00C07202">
        <w:rPr>
          <w:rFonts w:ascii="Arial" w:hAnsi="Arial" w:cs="Arial"/>
          <w:sz w:val="20"/>
          <w:lang w:val="pl-PL"/>
        </w:rPr>
        <w:t xml:space="preserve"> godzin przez 6 dni  w tygodniu</w:t>
      </w:r>
      <w:r w:rsidR="006E5918" w:rsidRPr="00C07202">
        <w:rPr>
          <w:rFonts w:ascii="Arial" w:hAnsi="Arial" w:cs="Arial"/>
          <w:sz w:val="20"/>
          <w:lang w:val="pl-PL"/>
        </w:rPr>
        <w:t xml:space="preserve">. </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2. Serwis gwarancyjny wykonuje ................................ .............</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    </w:t>
      </w:r>
      <w:proofErr w:type="spellStart"/>
      <w:r w:rsidRPr="00C07202">
        <w:rPr>
          <w:rFonts w:ascii="Arial" w:hAnsi="Arial" w:cs="Arial"/>
          <w:sz w:val="20"/>
          <w:lang w:val="pl-PL"/>
        </w:rPr>
        <w:t>Faxem</w:t>
      </w:r>
      <w:proofErr w:type="spellEnd"/>
      <w:r w:rsidRPr="00C07202">
        <w:rPr>
          <w:rFonts w:ascii="Arial" w:hAnsi="Arial" w:cs="Arial"/>
          <w:sz w:val="20"/>
          <w:lang w:val="pl-PL"/>
        </w:rPr>
        <w:t xml:space="preserve"> na nr:.................................................</w:t>
      </w:r>
    </w:p>
    <w:p w:rsidR="006E5918" w:rsidRPr="00AA1443" w:rsidRDefault="006E5918" w:rsidP="006E5918">
      <w:pPr>
        <w:tabs>
          <w:tab w:val="left" w:pos="7200"/>
        </w:tabs>
        <w:rPr>
          <w:rFonts w:ascii="Arial" w:hAnsi="Arial" w:cs="Arial"/>
          <w:sz w:val="20"/>
          <w:lang w:val="pl-PL"/>
        </w:rPr>
      </w:pPr>
      <w:r w:rsidRPr="00C07202">
        <w:rPr>
          <w:rFonts w:ascii="Arial" w:hAnsi="Arial" w:cs="Arial"/>
          <w:sz w:val="20"/>
          <w:lang w:val="pl-PL"/>
        </w:rPr>
        <w:t xml:space="preserve">    </w:t>
      </w:r>
      <w:r w:rsidRPr="00AA1443">
        <w:rPr>
          <w:rFonts w:ascii="Arial" w:hAnsi="Arial" w:cs="Arial"/>
          <w:sz w:val="20"/>
          <w:lang w:val="pl-PL"/>
        </w:rPr>
        <w:t>Telefon........................................................</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3. W przypadku naprawy  dłuższej niż czas o którym mowa w ust.1 Wydzierżawiający zapewni </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    Dzierżawcy aparat zastępczy, do badań morfologii, na czas naprawy. </w:t>
      </w:r>
    </w:p>
    <w:p w:rsidR="006E5918" w:rsidRPr="00C07202" w:rsidRDefault="006E5918" w:rsidP="006E5918">
      <w:pPr>
        <w:tabs>
          <w:tab w:val="left" w:pos="7200"/>
        </w:tabs>
        <w:rPr>
          <w:rFonts w:ascii="Arial" w:hAnsi="Arial" w:cs="Arial"/>
          <w:sz w:val="20"/>
          <w:lang w:val="pl-PL"/>
        </w:rPr>
      </w:pP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7</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Dzierżawca zobowiązuje się do użytkowania przedmiotu umowy zgodnie z jego przeznaczeniem i właściwościami, z zastosowaniem wyłącznie odczynników zalecanych przez producenta w instrukcji obsługi.</w:t>
      </w: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8.</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1. </w:t>
      </w:r>
      <w:r>
        <w:rPr>
          <w:rFonts w:ascii="Arial" w:hAnsi="Arial" w:cs="Arial"/>
          <w:sz w:val="20"/>
          <w:lang w:val="pl-PL"/>
        </w:rPr>
        <w:t>Miesięczny c</w:t>
      </w:r>
      <w:r w:rsidRPr="00C07202">
        <w:rPr>
          <w:rFonts w:ascii="Arial" w:hAnsi="Arial" w:cs="Arial"/>
          <w:sz w:val="20"/>
          <w:lang w:val="pl-PL"/>
        </w:rPr>
        <w:t xml:space="preserve">zynsz dzierżawny </w:t>
      </w:r>
      <w:r>
        <w:rPr>
          <w:rFonts w:ascii="Arial" w:hAnsi="Arial" w:cs="Arial"/>
          <w:sz w:val="20"/>
          <w:lang w:val="pl-PL"/>
        </w:rPr>
        <w:t xml:space="preserve">w okresie trwania niniejszej umowy </w:t>
      </w:r>
      <w:r w:rsidRPr="00C07202">
        <w:rPr>
          <w:rFonts w:ascii="Arial" w:hAnsi="Arial" w:cs="Arial"/>
          <w:sz w:val="20"/>
          <w:lang w:val="pl-PL"/>
        </w:rPr>
        <w:t xml:space="preserve">obejmuje: wszystkie koszty transportu, ubezpieczenia i  uruchomienia aparatów,  szkolenie personelu </w:t>
      </w:r>
      <w:proofErr w:type="spellStart"/>
      <w:r w:rsidRPr="00C07202">
        <w:rPr>
          <w:rFonts w:ascii="Arial" w:hAnsi="Arial" w:cs="Arial"/>
          <w:sz w:val="20"/>
          <w:lang w:val="pl-PL"/>
        </w:rPr>
        <w:t>itp.</w:t>
      </w:r>
      <w:r>
        <w:rPr>
          <w:rFonts w:ascii="Arial" w:hAnsi="Arial" w:cs="Arial"/>
          <w:sz w:val="20"/>
          <w:lang w:val="pl-PL"/>
        </w:rPr>
        <w:t>i</w:t>
      </w:r>
      <w:proofErr w:type="spellEnd"/>
      <w:r>
        <w:rPr>
          <w:rFonts w:ascii="Arial" w:hAnsi="Arial" w:cs="Arial"/>
          <w:sz w:val="20"/>
          <w:lang w:val="pl-PL"/>
        </w:rPr>
        <w:t xml:space="preserve"> wynosi:</w:t>
      </w:r>
    </w:p>
    <w:p w:rsidR="006E5918" w:rsidRPr="00C07202" w:rsidRDefault="006E5918" w:rsidP="006E5918">
      <w:pPr>
        <w:tabs>
          <w:tab w:val="left" w:pos="7200"/>
        </w:tabs>
        <w:rPr>
          <w:rFonts w:ascii="Arial" w:hAnsi="Arial" w:cs="Arial"/>
          <w:sz w:val="20"/>
          <w:lang w:val="pl-PL"/>
        </w:rPr>
      </w:pPr>
      <w:r>
        <w:rPr>
          <w:rFonts w:ascii="Arial" w:hAnsi="Arial" w:cs="Arial"/>
          <w:sz w:val="20"/>
          <w:lang w:val="pl-PL"/>
        </w:rPr>
        <w:t>w</w:t>
      </w:r>
      <w:r w:rsidRPr="00C07202">
        <w:rPr>
          <w:rFonts w:ascii="Arial" w:hAnsi="Arial" w:cs="Arial"/>
          <w:sz w:val="20"/>
          <w:lang w:val="pl-PL"/>
        </w:rPr>
        <w:t xml:space="preserve">artość netto wynosi:................................. </w:t>
      </w:r>
      <w:r>
        <w:rPr>
          <w:rFonts w:ascii="Arial" w:hAnsi="Arial" w:cs="Arial"/>
          <w:sz w:val="20"/>
          <w:lang w:val="pl-PL"/>
        </w:rPr>
        <w:t>w</w:t>
      </w:r>
      <w:r w:rsidRPr="00C07202">
        <w:rPr>
          <w:rFonts w:ascii="Arial" w:hAnsi="Arial" w:cs="Arial"/>
          <w:sz w:val="20"/>
          <w:lang w:val="pl-PL"/>
        </w:rPr>
        <w:t xml:space="preserve">artość brutto wynosi: .................(słownie:: ........................................................................zł. 0/100), </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2. Wysokość czynszu dzierżawnego niezmienna przez cały okres trwania umowy.   </w:t>
      </w:r>
    </w:p>
    <w:p w:rsidR="006E5918" w:rsidRPr="00C07202" w:rsidRDefault="006E5918" w:rsidP="006E5918">
      <w:pPr>
        <w:tabs>
          <w:tab w:val="left" w:pos="7200"/>
        </w:tabs>
        <w:rPr>
          <w:rFonts w:ascii="Arial" w:hAnsi="Arial" w:cs="Arial"/>
          <w:sz w:val="20"/>
          <w:lang w:val="pl-PL"/>
        </w:rPr>
      </w:pP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9.</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W razie odstąpienia przez </w:t>
      </w:r>
      <w:r w:rsidR="00C1166A">
        <w:rPr>
          <w:rFonts w:ascii="Arial" w:hAnsi="Arial" w:cs="Arial"/>
          <w:sz w:val="20"/>
          <w:lang w:val="pl-PL"/>
        </w:rPr>
        <w:t xml:space="preserve">Dzierżawcę </w:t>
      </w:r>
      <w:r w:rsidRPr="00C07202">
        <w:rPr>
          <w:rFonts w:ascii="Arial" w:hAnsi="Arial" w:cs="Arial"/>
          <w:sz w:val="20"/>
          <w:lang w:val="pl-PL"/>
        </w:rPr>
        <w:t xml:space="preserve">od umowy na dostawę odczynników do morfologii stosownie do zapisów § 4 pkt. 2 umowy dostawy </w:t>
      </w:r>
      <w:r w:rsidR="00C1166A">
        <w:rPr>
          <w:rFonts w:ascii="Arial" w:hAnsi="Arial" w:cs="Arial"/>
          <w:sz w:val="20"/>
          <w:lang w:val="pl-PL"/>
        </w:rPr>
        <w:t>Dzierżawca</w:t>
      </w:r>
      <w:r w:rsidRPr="00C07202">
        <w:rPr>
          <w:rFonts w:ascii="Arial" w:hAnsi="Arial" w:cs="Arial"/>
          <w:sz w:val="20"/>
          <w:lang w:val="pl-PL"/>
        </w:rPr>
        <w:t xml:space="preserve"> jednocześnie odstępuje od umowy na dzierżawę analizatorów.</w:t>
      </w: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10.</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Płatność czynszu za dany miesiąc następuje z dołu przelewem, w terminie 30 dni licząc od daty otrzymania prawidłowo wystawionej faktury.</w:t>
      </w: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11.</w:t>
      </w:r>
    </w:p>
    <w:p w:rsidR="006E5918" w:rsidRDefault="006E5918" w:rsidP="006E5918">
      <w:pPr>
        <w:tabs>
          <w:tab w:val="left" w:pos="7200"/>
        </w:tabs>
        <w:rPr>
          <w:rFonts w:ascii="Arial" w:hAnsi="Arial" w:cs="Arial"/>
          <w:sz w:val="20"/>
          <w:lang w:val="pl-PL"/>
        </w:rPr>
      </w:pPr>
      <w:r w:rsidRPr="00C07202">
        <w:rPr>
          <w:rFonts w:ascii="Arial" w:hAnsi="Arial" w:cs="Arial"/>
          <w:sz w:val="20"/>
          <w:lang w:val="pl-PL"/>
        </w:rPr>
        <w:t>Wydzierżawiający oświadcza, iż dostarczone do Dzierżawcy aparaty są nowe bez wad i uszkodzeń.</w:t>
      </w:r>
    </w:p>
    <w:p w:rsidR="00A12736" w:rsidRDefault="00A12736" w:rsidP="00815FE0">
      <w:pPr>
        <w:tabs>
          <w:tab w:val="left" w:pos="7200"/>
        </w:tabs>
        <w:jc w:val="center"/>
        <w:rPr>
          <w:rFonts w:ascii="Arial" w:hAnsi="Arial" w:cs="Arial"/>
          <w:sz w:val="20"/>
          <w:lang w:val="pl-PL"/>
        </w:rPr>
      </w:pPr>
    </w:p>
    <w:p w:rsidR="00815FE0" w:rsidRPr="00C07202" w:rsidRDefault="00815FE0" w:rsidP="00815FE0">
      <w:pPr>
        <w:tabs>
          <w:tab w:val="left" w:pos="7200"/>
        </w:tabs>
        <w:jc w:val="center"/>
        <w:rPr>
          <w:rFonts w:ascii="Arial" w:hAnsi="Arial" w:cs="Arial"/>
          <w:sz w:val="20"/>
          <w:lang w:val="pl-PL"/>
        </w:rPr>
      </w:pPr>
      <w:r w:rsidRPr="00C07202">
        <w:rPr>
          <w:rFonts w:ascii="Arial" w:hAnsi="Arial" w:cs="Arial"/>
          <w:sz w:val="20"/>
          <w:lang w:val="pl-PL"/>
        </w:rPr>
        <w:t>§ 1</w:t>
      </w:r>
      <w:r>
        <w:rPr>
          <w:rFonts w:ascii="Arial" w:hAnsi="Arial" w:cs="Arial"/>
          <w:sz w:val="20"/>
          <w:lang w:val="pl-PL"/>
        </w:rPr>
        <w:t>2</w:t>
      </w:r>
      <w:r w:rsidRPr="00C07202">
        <w:rPr>
          <w:rFonts w:ascii="Arial" w:hAnsi="Arial" w:cs="Arial"/>
          <w:sz w:val="20"/>
          <w:lang w:val="pl-PL"/>
        </w:rPr>
        <w:t>.</w:t>
      </w:r>
    </w:p>
    <w:p w:rsidR="00815FE0" w:rsidRDefault="00815FE0" w:rsidP="008B2A5B">
      <w:pPr>
        <w:contextualSpacing/>
        <w:jc w:val="both"/>
        <w:rPr>
          <w:rFonts w:ascii="Arial" w:hAnsi="Arial" w:cs="Arial"/>
          <w:iCs/>
          <w:sz w:val="20"/>
          <w:lang w:val="pl-PL"/>
        </w:rPr>
      </w:pPr>
      <w:r w:rsidRPr="00932195">
        <w:rPr>
          <w:rFonts w:ascii="Arial" w:hAnsi="Arial" w:cs="Arial"/>
          <w:iCs/>
          <w:sz w:val="20"/>
          <w:lang w:val="pl-PL"/>
        </w:rPr>
        <w:t xml:space="preserve">W celu realizacji umowy </w:t>
      </w:r>
      <w:r w:rsidR="008B2A5B">
        <w:rPr>
          <w:rFonts w:ascii="Arial" w:hAnsi="Arial" w:cs="Arial"/>
          <w:iCs/>
          <w:sz w:val="20"/>
          <w:lang w:val="pl-PL"/>
        </w:rPr>
        <w:t>Dzierżawca</w:t>
      </w:r>
      <w:r w:rsidRPr="00932195">
        <w:rPr>
          <w:rFonts w:ascii="Arial" w:hAnsi="Arial" w:cs="Arial"/>
          <w:iCs/>
          <w:sz w:val="20"/>
          <w:lang w:val="pl-PL"/>
        </w:rPr>
        <w:t xml:space="preserve"> powierza przetwarzanie danych osobowych ze zbioru danych osobowych </w:t>
      </w:r>
      <w:r w:rsidR="00316601">
        <w:rPr>
          <w:rFonts w:ascii="Arial" w:hAnsi="Arial" w:cs="Arial"/>
          <w:iCs/>
          <w:sz w:val="20"/>
          <w:lang w:val="pl-PL"/>
        </w:rPr>
        <w:t xml:space="preserve">System LIS MARCEL </w:t>
      </w:r>
      <w:r w:rsidRPr="00932195">
        <w:rPr>
          <w:rFonts w:ascii="Arial" w:hAnsi="Arial" w:cs="Arial"/>
          <w:iCs/>
          <w:sz w:val="20"/>
          <w:lang w:val="pl-PL"/>
        </w:rPr>
        <w:t xml:space="preserve"> w trybie art. 31 Ustawy z dnia 29 sierpnia 1997 roku o ochronie danych osobowych (Dz. U 2002 r. Nr 101, poz. 926 z </w:t>
      </w:r>
      <w:proofErr w:type="spellStart"/>
      <w:r w:rsidRPr="00932195">
        <w:rPr>
          <w:rFonts w:ascii="Arial" w:hAnsi="Arial" w:cs="Arial"/>
          <w:iCs/>
          <w:sz w:val="20"/>
          <w:lang w:val="pl-PL"/>
        </w:rPr>
        <w:t>późn</w:t>
      </w:r>
      <w:proofErr w:type="spellEnd"/>
      <w:r w:rsidRPr="00932195">
        <w:rPr>
          <w:rFonts w:ascii="Arial" w:hAnsi="Arial" w:cs="Arial"/>
          <w:iCs/>
          <w:sz w:val="20"/>
          <w:lang w:val="pl-PL"/>
        </w:rPr>
        <w:t xml:space="preserve">. zmian.) zwanej dalej ustawą  o ochronie danych osobowych a </w:t>
      </w:r>
      <w:r w:rsidR="00C1166A">
        <w:rPr>
          <w:rFonts w:ascii="Arial" w:hAnsi="Arial" w:cs="Arial"/>
          <w:iCs/>
          <w:sz w:val="20"/>
          <w:lang w:val="pl-PL"/>
        </w:rPr>
        <w:t xml:space="preserve">Wydzierżawiający </w:t>
      </w:r>
      <w:r w:rsidRPr="00932195">
        <w:rPr>
          <w:rFonts w:ascii="Arial" w:hAnsi="Arial" w:cs="Arial"/>
          <w:iCs/>
          <w:sz w:val="20"/>
          <w:lang w:val="pl-PL"/>
        </w:rPr>
        <w:t xml:space="preserve"> zobowiązuje się do ich przetwarzania w zakresie niezbędnym do wykonania niniejszej umowy.</w:t>
      </w:r>
    </w:p>
    <w:p w:rsidR="00815FE0" w:rsidRPr="00815FE0" w:rsidRDefault="00815FE0" w:rsidP="008B2A5B">
      <w:pPr>
        <w:pStyle w:val="Akapitzlist"/>
        <w:tabs>
          <w:tab w:val="left" w:pos="7200"/>
        </w:tabs>
        <w:ind w:left="0"/>
        <w:jc w:val="center"/>
        <w:rPr>
          <w:rFonts w:ascii="Arial" w:hAnsi="Arial" w:cs="Arial"/>
          <w:sz w:val="20"/>
          <w:lang w:val="pl-PL"/>
        </w:rPr>
      </w:pPr>
      <w:r w:rsidRPr="00815FE0">
        <w:rPr>
          <w:rFonts w:ascii="Arial" w:hAnsi="Arial" w:cs="Arial"/>
          <w:sz w:val="20"/>
          <w:lang w:val="pl-PL"/>
        </w:rPr>
        <w:t>§ 1</w:t>
      </w:r>
      <w:r>
        <w:rPr>
          <w:rFonts w:ascii="Arial" w:hAnsi="Arial" w:cs="Arial"/>
          <w:sz w:val="20"/>
          <w:lang w:val="pl-PL"/>
        </w:rPr>
        <w:t>3</w:t>
      </w:r>
      <w:r w:rsidRPr="00815FE0">
        <w:rPr>
          <w:rFonts w:ascii="Arial" w:hAnsi="Arial" w:cs="Arial"/>
          <w:sz w:val="20"/>
          <w:lang w:val="pl-PL"/>
        </w:rPr>
        <w:t>.</w:t>
      </w:r>
    </w:p>
    <w:p w:rsidR="00815FE0" w:rsidRDefault="008B2A5B" w:rsidP="008B2A5B">
      <w:pPr>
        <w:contextualSpacing/>
        <w:jc w:val="both"/>
        <w:rPr>
          <w:rFonts w:ascii="Arial" w:hAnsi="Arial" w:cs="Arial"/>
          <w:iCs/>
          <w:sz w:val="20"/>
          <w:lang w:val="pl-PL"/>
        </w:rPr>
      </w:pPr>
      <w:r>
        <w:rPr>
          <w:rFonts w:ascii="Arial" w:hAnsi="Arial" w:cs="Arial"/>
          <w:iCs/>
          <w:sz w:val="20"/>
          <w:lang w:val="pl-PL"/>
        </w:rPr>
        <w:t xml:space="preserve">Dzierżawca </w:t>
      </w:r>
      <w:r w:rsidR="00815FE0" w:rsidRPr="00932195">
        <w:rPr>
          <w:rFonts w:ascii="Arial" w:hAnsi="Arial" w:cs="Arial"/>
          <w:iCs/>
          <w:sz w:val="20"/>
          <w:lang w:val="pl-PL"/>
        </w:rPr>
        <w:t xml:space="preserve"> oświadcza, że jest administratorem danych osobowych w rozumieniu przepisów ustawy o ochronie danych osobowych.</w:t>
      </w:r>
    </w:p>
    <w:p w:rsidR="00815FE0" w:rsidRPr="00932195" w:rsidRDefault="00815FE0" w:rsidP="008B2A5B">
      <w:pPr>
        <w:contextualSpacing/>
        <w:jc w:val="center"/>
        <w:rPr>
          <w:rFonts w:ascii="Arial" w:hAnsi="Arial" w:cs="Arial"/>
          <w:iCs/>
          <w:sz w:val="20"/>
          <w:lang w:val="pl-PL"/>
        </w:rPr>
      </w:pPr>
      <w:r w:rsidRPr="00815FE0">
        <w:rPr>
          <w:rFonts w:ascii="Arial" w:hAnsi="Arial" w:cs="Arial"/>
          <w:sz w:val="20"/>
          <w:lang w:val="pl-PL"/>
        </w:rPr>
        <w:t>§ 1</w:t>
      </w:r>
      <w:r>
        <w:rPr>
          <w:rFonts w:ascii="Arial" w:hAnsi="Arial" w:cs="Arial"/>
          <w:sz w:val="20"/>
          <w:lang w:val="pl-PL"/>
        </w:rPr>
        <w:t>4</w:t>
      </w:r>
    </w:p>
    <w:p w:rsidR="00815FE0" w:rsidRDefault="008B2A5B" w:rsidP="008B2A5B">
      <w:pPr>
        <w:contextualSpacing/>
        <w:jc w:val="both"/>
        <w:rPr>
          <w:rFonts w:ascii="Arial" w:hAnsi="Arial" w:cs="Arial"/>
          <w:iCs/>
          <w:sz w:val="20"/>
          <w:lang w:val="pl-PL"/>
        </w:rPr>
      </w:pPr>
      <w:r>
        <w:rPr>
          <w:rFonts w:ascii="Arial" w:hAnsi="Arial" w:cs="Arial"/>
          <w:iCs/>
          <w:sz w:val="20"/>
          <w:lang w:val="pl-PL"/>
        </w:rPr>
        <w:t>Wydzierżawiający</w:t>
      </w:r>
      <w:r w:rsidR="00815FE0" w:rsidRPr="00932195">
        <w:rPr>
          <w:rFonts w:ascii="Arial" w:hAnsi="Arial" w:cs="Arial"/>
          <w:iCs/>
          <w:sz w:val="20"/>
          <w:lang w:val="pl-PL"/>
        </w:rPr>
        <w:t xml:space="preserve"> oświadcza, że zobowiązuje się do przetwarzania danych osobowych wyłącznie w zakresie i celu przewidzianym w niniejszej umowie. Przetwarzanie danych obejmuje w szczególności utrwalanie, przechowywanie i usuwanie danych.</w:t>
      </w:r>
    </w:p>
    <w:p w:rsidR="00815FE0" w:rsidRPr="00932195" w:rsidRDefault="00815FE0" w:rsidP="008B2A5B">
      <w:pPr>
        <w:contextualSpacing/>
        <w:jc w:val="center"/>
        <w:rPr>
          <w:rFonts w:ascii="Arial" w:hAnsi="Arial" w:cs="Arial"/>
          <w:iCs/>
          <w:sz w:val="20"/>
          <w:lang w:val="pl-PL"/>
        </w:rPr>
      </w:pPr>
      <w:r w:rsidRPr="00815FE0">
        <w:rPr>
          <w:rFonts w:ascii="Arial" w:hAnsi="Arial" w:cs="Arial"/>
          <w:sz w:val="20"/>
          <w:lang w:val="pl-PL"/>
        </w:rPr>
        <w:t>§ 1</w:t>
      </w:r>
      <w:r>
        <w:rPr>
          <w:rFonts w:ascii="Arial" w:hAnsi="Arial" w:cs="Arial"/>
          <w:sz w:val="20"/>
          <w:lang w:val="pl-PL"/>
        </w:rPr>
        <w:t>5</w:t>
      </w:r>
    </w:p>
    <w:p w:rsidR="00815FE0" w:rsidRDefault="00815FE0" w:rsidP="008B2A5B">
      <w:pPr>
        <w:contextualSpacing/>
        <w:jc w:val="both"/>
        <w:rPr>
          <w:rFonts w:ascii="Arial" w:hAnsi="Arial" w:cs="Arial"/>
          <w:iCs/>
          <w:sz w:val="20"/>
          <w:lang w:val="pl-PL"/>
        </w:rPr>
      </w:pPr>
      <w:r w:rsidRPr="00932195">
        <w:rPr>
          <w:rFonts w:ascii="Arial" w:hAnsi="Arial" w:cs="Arial"/>
          <w:iCs/>
          <w:sz w:val="20"/>
          <w:lang w:val="pl-PL"/>
        </w:rPr>
        <w:t xml:space="preserve">Przekazywanie przetwarzania danych osobowych osobom trzecim </w:t>
      </w:r>
      <w:r w:rsidR="00C1166A">
        <w:rPr>
          <w:rFonts w:ascii="Arial" w:hAnsi="Arial" w:cs="Arial"/>
          <w:iCs/>
          <w:sz w:val="20"/>
          <w:lang w:val="pl-PL"/>
        </w:rPr>
        <w:t>Wydzierżawiający</w:t>
      </w:r>
      <w:r w:rsidRPr="00932195">
        <w:rPr>
          <w:rFonts w:ascii="Arial" w:hAnsi="Arial" w:cs="Arial"/>
          <w:iCs/>
          <w:sz w:val="20"/>
          <w:lang w:val="pl-PL"/>
        </w:rPr>
        <w:t xml:space="preserve"> nie jest uprawniony do przekazywania swoim podwykonawcom lub innym osobom danych osobowych uzyskanych od </w:t>
      </w:r>
      <w:r w:rsidR="008B2A5B">
        <w:rPr>
          <w:rFonts w:ascii="Arial" w:hAnsi="Arial" w:cs="Arial"/>
          <w:iCs/>
          <w:sz w:val="20"/>
          <w:lang w:val="pl-PL"/>
        </w:rPr>
        <w:t>Dzierżawcy</w:t>
      </w:r>
      <w:r w:rsidRPr="00932195">
        <w:rPr>
          <w:rFonts w:ascii="Arial" w:hAnsi="Arial" w:cs="Arial"/>
          <w:iCs/>
          <w:sz w:val="20"/>
          <w:lang w:val="pl-PL"/>
        </w:rPr>
        <w:t xml:space="preserve"> w trybie powierzenia bez uprzedniej zgody </w:t>
      </w:r>
      <w:r w:rsidR="00C1166A">
        <w:rPr>
          <w:rFonts w:ascii="Arial" w:hAnsi="Arial" w:cs="Arial"/>
          <w:iCs/>
          <w:sz w:val="20"/>
          <w:lang w:val="pl-PL"/>
        </w:rPr>
        <w:t>Dzierżawcy</w:t>
      </w:r>
    </w:p>
    <w:p w:rsidR="00815FE0" w:rsidRPr="00932195" w:rsidRDefault="00815FE0" w:rsidP="008B2A5B">
      <w:pPr>
        <w:contextualSpacing/>
        <w:jc w:val="center"/>
        <w:rPr>
          <w:rFonts w:ascii="Arial" w:hAnsi="Arial" w:cs="Arial"/>
          <w:iCs/>
          <w:sz w:val="20"/>
          <w:lang w:val="pl-PL"/>
        </w:rPr>
      </w:pPr>
      <w:r w:rsidRPr="00815FE0">
        <w:rPr>
          <w:rFonts w:ascii="Arial" w:hAnsi="Arial" w:cs="Arial"/>
          <w:sz w:val="20"/>
          <w:lang w:val="pl-PL"/>
        </w:rPr>
        <w:t>§ 1</w:t>
      </w:r>
      <w:r>
        <w:rPr>
          <w:rFonts w:ascii="Arial" w:hAnsi="Arial" w:cs="Arial"/>
          <w:sz w:val="20"/>
          <w:lang w:val="pl-PL"/>
        </w:rPr>
        <w:t>6</w:t>
      </w:r>
    </w:p>
    <w:p w:rsidR="00815FE0" w:rsidRDefault="00C1166A" w:rsidP="008B2A5B">
      <w:pPr>
        <w:contextualSpacing/>
        <w:jc w:val="both"/>
        <w:rPr>
          <w:rFonts w:ascii="Arial" w:hAnsi="Arial" w:cs="Arial"/>
          <w:iCs/>
          <w:sz w:val="20"/>
          <w:lang w:val="pl-PL"/>
        </w:rPr>
      </w:pPr>
      <w:r>
        <w:rPr>
          <w:rFonts w:ascii="Arial" w:hAnsi="Arial" w:cs="Arial"/>
          <w:iCs/>
          <w:sz w:val="20"/>
          <w:lang w:val="pl-PL"/>
        </w:rPr>
        <w:t>Wydzierżawiający</w:t>
      </w:r>
      <w:r w:rsidR="00815FE0" w:rsidRPr="00932195">
        <w:rPr>
          <w:rFonts w:ascii="Arial" w:hAnsi="Arial" w:cs="Arial"/>
          <w:iCs/>
          <w:sz w:val="20"/>
          <w:lang w:val="pl-PL"/>
        </w:rPr>
        <w:t xml:space="preserve"> jest zobowiązany do przestrzegania przepisów ustawy o ochronie danych osobowych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zwanego dalej rozporządzeniem.</w:t>
      </w:r>
    </w:p>
    <w:p w:rsidR="00815FE0" w:rsidRPr="00932195" w:rsidRDefault="00815FE0" w:rsidP="008B2A5B">
      <w:pPr>
        <w:contextualSpacing/>
        <w:jc w:val="center"/>
        <w:rPr>
          <w:rFonts w:ascii="Arial" w:hAnsi="Arial" w:cs="Arial"/>
          <w:iCs/>
          <w:sz w:val="20"/>
          <w:lang w:val="pl-PL"/>
        </w:rPr>
      </w:pPr>
      <w:r>
        <w:rPr>
          <w:rFonts w:ascii="Arial" w:hAnsi="Arial" w:cs="Arial"/>
          <w:sz w:val="20"/>
          <w:lang w:val="pl-PL"/>
        </w:rPr>
        <w:t>§ 17</w:t>
      </w:r>
    </w:p>
    <w:p w:rsidR="00815FE0" w:rsidRDefault="00C1166A" w:rsidP="008B2A5B">
      <w:pPr>
        <w:contextualSpacing/>
        <w:jc w:val="both"/>
        <w:rPr>
          <w:rFonts w:ascii="Arial" w:hAnsi="Arial" w:cs="Arial"/>
          <w:iCs/>
          <w:sz w:val="20"/>
          <w:lang w:val="pl-PL"/>
        </w:rPr>
      </w:pPr>
      <w:r>
        <w:rPr>
          <w:rFonts w:ascii="Arial" w:hAnsi="Arial" w:cs="Arial"/>
          <w:iCs/>
          <w:sz w:val="20"/>
          <w:lang w:val="pl-PL"/>
        </w:rPr>
        <w:t>Wydzierżawiający</w:t>
      </w:r>
      <w:r w:rsidR="00815FE0" w:rsidRPr="00932195">
        <w:rPr>
          <w:rFonts w:ascii="Arial" w:hAnsi="Arial" w:cs="Arial"/>
          <w:iCs/>
          <w:sz w:val="20"/>
          <w:lang w:val="pl-PL"/>
        </w:rPr>
        <w:t xml:space="preserve"> zobowiązuje się do zastosowania przy przetwarzaniu danych osobowych, środków technicznych i organizacyjnych zapewniających ochronę danych, w zakresie określonym w art. 36-39a ustawy o ochronie danych osobowych i rozporządzenia.</w:t>
      </w:r>
    </w:p>
    <w:p w:rsidR="00815FE0" w:rsidRPr="00932195" w:rsidRDefault="00815FE0" w:rsidP="008B2A5B">
      <w:pPr>
        <w:contextualSpacing/>
        <w:jc w:val="center"/>
        <w:rPr>
          <w:rFonts w:ascii="Arial" w:hAnsi="Arial" w:cs="Arial"/>
          <w:iCs/>
          <w:sz w:val="20"/>
          <w:lang w:val="pl-PL"/>
        </w:rPr>
      </w:pPr>
      <w:r w:rsidRPr="00815FE0">
        <w:rPr>
          <w:rFonts w:ascii="Arial" w:hAnsi="Arial" w:cs="Arial"/>
          <w:sz w:val="20"/>
          <w:lang w:val="pl-PL"/>
        </w:rPr>
        <w:t>§ 1</w:t>
      </w:r>
      <w:r>
        <w:rPr>
          <w:rFonts w:ascii="Arial" w:hAnsi="Arial" w:cs="Arial"/>
          <w:sz w:val="20"/>
          <w:lang w:val="pl-PL"/>
        </w:rPr>
        <w:t>8</w:t>
      </w:r>
    </w:p>
    <w:p w:rsidR="00815FE0" w:rsidRDefault="00C1166A" w:rsidP="008B2A5B">
      <w:pPr>
        <w:contextualSpacing/>
        <w:jc w:val="both"/>
        <w:rPr>
          <w:rFonts w:ascii="Arial" w:hAnsi="Arial" w:cs="Arial"/>
          <w:iCs/>
          <w:sz w:val="20"/>
          <w:lang w:val="pl-PL"/>
        </w:rPr>
      </w:pPr>
      <w:r>
        <w:rPr>
          <w:rFonts w:ascii="Arial" w:hAnsi="Arial" w:cs="Arial"/>
          <w:iCs/>
          <w:sz w:val="20"/>
          <w:lang w:val="pl-PL"/>
        </w:rPr>
        <w:t xml:space="preserve">Dzierżawca </w:t>
      </w:r>
      <w:r w:rsidR="00815FE0" w:rsidRPr="00932195">
        <w:rPr>
          <w:rFonts w:ascii="Arial" w:hAnsi="Arial" w:cs="Arial"/>
          <w:iCs/>
          <w:sz w:val="20"/>
          <w:lang w:val="pl-PL"/>
        </w:rPr>
        <w:t xml:space="preserve">oświadcza, że dostęp do powierzonych danych osobowych mają wyłącznie pracownicy/współpracownicy </w:t>
      </w:r>
      <w:r w:rsidR="00A12736">
        <w:rPr>
          <w:rFonts w:ascii="Arial" w:hAnsi="Arial" w:cs="Arial"/>
          <w:iCs/>
          <w:sz w:val="20"/>
          <w:lang w:val="pl-PL"/>
        </w:rPr>
        <w:t>Wydzierżawiającego</w:t>
      </w:r>
      <w:r w:rsidR="00815FE0" w:rsidRPr="00932195">
        <w:rPr>
          <w:rFonts w:ascii="Arial" w:hAnsi="Arial" w:cs="Arial"/>
          <w:iCs/>
          <w:sz w:val="20"/>
          <w:lang w:val="pl-PL"/>
        </w:rPr>
        <w:t xml:space="preserve">, którym nadano imienne upoważnienia do przetwarzania danych osobowych, w tym celu </w:t>
      </w:r>
      <w:r>
        <w:rPr>
          <w:rFonts w:ascii="Arial" w:hAnsi="Arial" w:cs="Arial"/>
          <w:iCs/>
          <w:sz w:val="20"/>
          <w:lang w:val="pl-PL"/>
        </w:rPr>
        <w:t>Dzierżawca</w:t>
      </w:r>
      <w:r w:rsidR="00815FE0" w:rsidRPr="00932195">
        <w:rPr>
          <w:rFonts w:ascii="Arial" w:hAnsi="Arial" w:cs="Arial"/>
          <w:iCs/>
          <w:sz w:val="20"/>
          <w:lang w:val="pl-PL"/>
        </w:rPr>
        <w:t xml:space="preserve"> upoważnia </w:t>
      </w:r>
      <w:r w:rsidR="0011399A">
        <w:rPr>
          <w:rFonts w:ascii="Arial" w:hAnsi="Arial" w:cs="Arial"/>
          <w:iCs/>
          <w:sz w:val="20"/>
          <w:lang w:val="pl-PL"/>
        </w:rPr>
        <w:t>Wydzierającego</w:t>
      </w:r>
      <w:r w:rsidR="00815FE0" w:rsidRPr="00932195">
        <w:rPr>
          <w:rFonts w:ascii="Arial" w:hAnsi="Arial" w:cs="Arial"/>
          <w:iCs/>
          <w:sz w:val="20"/>
          <w:lang w:val="pl-PL"/>
        </w:rPr>
        <w:t xml:space="preserve"> do udzielenia w/w upoważnień. Upoważnienia mogą być ważne tylko do dnia odwołania lub ustania zatrudnienia, nie dłużej jednak niż do końca obowiązywania niniejszej umowy. </w:t>
      </w:r>
      <w:r>
        <w:rPr>
          <w:rFonts w:ascii="Arial" w:hAnsi="Arial" w:cs="Arial"/>
          <w:iCs/>
          <w:sz w:val="20"/>
          <w:lang w:val="pl-PL"/>
        </w:rPr>
        <w:t>Wydzierżawiający</w:t>
      </w:r>
      <w:r w:rsidR="00815FE0" w:rsidRPr="00932195">
        <w:rPr>
          <w:rFonts w:ascii="Arial" w:hAnsi="Arial" w:cs="Arial"/>
          <w:iCs/>
          <w:sz w:val="20"/>
          <w:lang w:val="pl-PL"/>
        </w:rPr>
        <w:t xml:space="preserve"> jest zobowiązany przedstawić upoważnienia wystawione swoim pracownikom/ współpracownikom na każde żądanie </w:t>
      </w:r>
      <w:r>
        <w:rPr>
          <w:rFonts w:ascii="Arial" w:hAnsi="Arial" w:cs="Arial"/>
          <w:iCs/>
          <w:sz w:val="20"/>
          <w:lang w:val="pl-PL"/>
        </w:rPr>
        <w:t>Dzierżawcę</w:t>
      </w:r>
    </w:p>
    <w:p w:rsidR="00815FE0" w:rsidRDefault="00815FE0" w:rsidP="008B2A5B">
      <w:pPr>
        <w:contextualSpacing/>
        <w:jc w:val="center"/>
        <w:rPr>
          <w:rFonts w:ascii="Arial" w:hAnsi="Arial" w:cs="Arial"/>
          <w:sz w:val="20"/>
          <w:lang w:val="pl-PL"/>
        </w:rPr>
      </w:pPr>
    </w:p>
    <w:p w:rsidR="00815FE0" w:rsidRPr="00932195" w:rsidRDefault="00815FE0" w:rsidP="008B2A5B">
      <w:pPr>
        <w:contextualSpacing/>
        <w:jc w:val="center"/>
        <w:rPr>
          <w:rFonts w:ascii="Arial" w:hAnsi="Arial" w:cs="Arial"/>
          <w:iCs/>
          <w:sz w:val="20"/>
          <w:lang w:val="pl-PL"/>
        </w:rPr>
      </w:pPr>
      <w:r w:rsidRPr="00815FE0">
        <w:rPr>
          <w:rFonts w:ascii="Arial" w:hAnsi="Arial" w:cs="Arial"/>
          <w:sz w:val="20"/>
          <w:lang w:val="pl-PL"/>
        </w:rPr>
        <w:t>§ 1</w:t>
      </w:r>
      <w:r>
        <w:rPr>
          <w:rFonts w:ascii="Arial" w:hAnsi="Arial" w:cs="Arial"/>
          <w:sz w:val="20"/>
          <w:lang w:val="pl-PL"/>
        </w:rPr>
        <w:t>9</w:t>
      </w:r>
    </w:p>
    <w:p w:rsidR="00815FE0" w:rsidRDefault="00C1166A" w:rsidP="00C1166A">
      <w:pPr>
        <w:contextualSpacing/>
        <w:rPr>
          <w:rFonts w:ascii="Arial" w:hAnsi="Arial" w:cs="Arial"/>
          <w:iCs/>
          <w:sz w:val="20"/>
          <w:lang w:val="pl-PL"/>
        </w:rPr>
      </w:pPr>
      <w:r>
        <w:rPr>
          <w:rFonts w:ascii="Arial" w:hAnsi="Arial" w:cs="Arial"/>
          <w:iCs/>
          <w:sz w:val="20"/>
          <w:lang w:val="pl-PL"/>
        </w:rPr>
        <w:t>Dzierżawca</w:t>
      </w:r>
      <w:r w:rsidR="00815FE0" w:rsidRPr="00932195">
        <w:rPr>
          <w:rFonts w:ascii="Arial" w:hAnsi="Arial" w:cs="Arial"/>
          <w:iCs/>
          <w:sz w:val="20"/>
          <w:lang w:val="pl-PL"/>
        </w:rPr>
        <w:t xml:space="preserve"> oświadcza, że prowadzi ewidencję pracowników / współpracowników upoważnionych do przetwarzania danych osobowych.</w:t>
      </w:r>
    </w:p>
    <w:p w:rsidR="00815FE0" w:rsidRPr="00932195" w:rsidRDefault="00815FE0" w:rsidP="00C1166A">
      <w:pPr>
        <w:pStyle w:val="Akapitzlist"/>
        <w:ind w:left="0"/>
        <w:jc w:val="center"/>
        <w:rPr>
          <w:rFonts w:ascii="Arial" w:hAnsi="Arial" w:cs="Arial"/>
          <w:iCs/>
          <w:sz w:val="20"/>
          <w:lang w:val="pl-PL"/>
        </w:rPr>
      </w:pPr>
      <w:r>
        <w:rPr>
          <w:rFonts w:ascii="Arial" w:hAnsi="Arial" w:cs="Arial"/>
          <w:sz w:val="20"/>
          <w:lang w:val="pl-PL"/>
        </w:rPr>
        <w:t>§ 20</w:t>
      </w:r>
    </w:p>
    <w:p w:rsidR="00C1166A" w:rsidRDefault="00C1166A" w:rsidP="005E50C1">
      <w:pPr>
        <w:contextualSpacing/>
        <w:rPr>
          <w:rFonts w:ascii="Arial" w:hAnsi="Arial" w:cs="Arial"/>
          <w:sz w:val="20"/>
          <w:lang w:val="pl-PL"/>
        </w:rPr>
      </w:pPr>
      <w:r>
        <w:rPr>
          <w:rFonts w:ascii="Arial" w:hAnsi="Arial" w:cs="Arial"/>
          <w:iCs/>
          <w:sz w:val="20"/>
          <w:lang w:val="pl-PL"/>
        </w:rPr>
        <w:t xml:space="preserve">Dzierżawca </w:t>
      </w:r>
      <w:r w:rsidR="00815FE0" w:rsidRPr="00932195">
        <w:rPr>
          <w:rFonts w:ascii="Arial" w:hAnsi="Arial" w:cs="Arial"/>
          <w:iCs/>
          <w:sz w:val="20"/>
          <w:lang w:val="pl-PL"/>
        </w:rPr>
        <w:t>oświadcza, że osoby upoważnione przez niego do przetwarzania danych osobowych, o których mowa w ust. 3 zostały zobowiązane do zachowania tych danych w tajemnicy. Tajemnica ta obejmuje również wszelkie informacje dotyczące sposobów zabezpieczenia powierzonych do przetwarzania danych osobowych.</w:t>
      </w:r>
    </w:p>
    <w:p w:rsidR="00815FE0" w:rsidRPr="00932195" w:rsidRDefault="00815FE0" w:rsidP="00C1166A">
      <w:pPr>
        <w:contextualSpacing/>
        <w:jc w:val="center"/>
        <w:rPr>
          <w:rFonts w:ascii="Arial" w:hAnsi="Arial" w:cs="Arial"/>
          <w:iCs/>
          <w:sz w:val="20"/>
          <w:lang w:val="pl-PL"/>
        </w:rPr>
      </w:pPr>
      <w:r>
        <w:rPr>
          <w:rFonts w:ascii="Arial" w:hAnsi="Arial" w:cs="Arial"/>
          <w:sz w:val="20"/>
          <w:lang w:val="pl-PL"/>
        </w:rPr>
        <w:t>§ 21</w:t>
      </w:r>
    </w:p>
    <w:p w:rsidR="00815FE0" w:rsidRDefault="00C1166A" w:rsidP="00C1166A">
      <w:pPr>
        <w:contextualSpacing/>
        <w:rPr>
          <w:rFonts w:ascii="Arial" w:hAnsi="Arial" w:cs="Arial"/>
          <w:iCs/>
          <w:sz w:val="20"/>
          <w:lang w:val="pl-PL"/>
        </w:rPr>
      </w:pPr>
      <w:r>
        <w:rPr>
          <w:rFonts w:ascii="Arial" w:hAnsi="Arial" w:cs="Arial"/>
          <w:iCs/>
          <w:sz w:val="20"/>
          <w:lang w:val="pl-PL"/>
        </w:rPr>
        <w:t>Wydzierżawiający</w:t>
      </w:r>
      <w:r w:rsidR="00815FE0" w:rsidRPr="00932195">
        <w:rPr>
          <w:rFonts w:ascii="Arial" w:hAnsi="Arial" w:cs="Arial"/>
          <w:iCs/>
          <w:sz w:val="20"/>
          <w:lang w:val="pl-PL"/>
        </w:rPr>
        <w:t xml:space="preserve"> odpowiada za szkody jakie powstały wobec </w:t>
      </w:r>
      <w:r>
        <w:rPr>
          <w:rFonts w:ascii="Arial" w:hAnsi="Arial" w:cs="Arial"/>
          <w:iCs/>
          <w:sz w:val="20"/>
          <w:lang w:val="pl-PL"/>
        </w:rPr>
        <w:t xml:space="preserve">Dzierżawcy </w:t>
      </w:r>
      <w:r w:rsidR="00815FE0" w:rsidRPr="00932195">
        <w:rPr>
          <w:rFonts w:ascii="Arial" w:hAnsi="Arial" w:cs="Arial"/>
          <w:iCs/>
          <w:sz w:val="20"/>
          <w:lang w:val="pl-PL"/>
        </w:rPr>
        <w:t>lub osób trzecich w wyniku niezgodnego z umową o powierzenie przetwarzania danych osobowych. Odpowiedzialność, o której mowa w niniejszym ustępie wynika z przepisów ustawy o ochronie danych osobowych oraz przepisów Kodeksu cywilnego.</w:t>
      </w:r>
    </w:p>
    <w:p w:rsidR="00815FE0" w:rsidRPr="00932195" w:rsidRDefault="00815FE0" w:rsidP="00C1166A">
      <w:pPr>
        <w:contextualSpacing/>
        <w:jc w:val="center"/>
        <w:rPr>
          <w:rFonts w:ascii="Arial" w:hAnsi="Arial" w:cs="Arial"/>
          <w:iCs/>
          <w:sz w:val="20"/>
          <w:lang w:val="pl-PL"/>
        </w:rPr>
      </w:pPr>
      <w:r w:rsidRPr="00815FE0">
        <w:rPr>
          <w:rFonts w:ascii="Arial" w:hAnsi="Arial" w:cs="Arial"/>
          <w:sz w:val="20"/>
          <w:lang w:val="pl-PL"/>
        </w:rPr>
        <w:t xml:space="preserve">§ </w:t>
      </w:r>
      <w:r>
        <w:rPr>
          <w:rFonts w:ascii="Arial" w:hAnsi="Arial" w:cs="Arial"/>
          <w:sz w:val="20"/>
          <w:lang w:val="pl-PL"/>
        </w:rPr>
        <w:t>2</w:t>
      </w:r>
      <w:r w:rsidR="008B2A5B">
        <w:rPr>
          <w:rFonts w:ascii="Arial" w:hAnsi="Arial" w:cs="Arial"/>
          <w:sz w:val="20"/>
          <w:lang w:val="pl-PL"/>
        </w:rPr>
        <w:t>2</w:t>
      </w:r>
    </w:p>
    <w:p w:rsidR="00815FE0" w:rsidRPr="00932195" w:rsidRDefault="00C1166A" w:rsidP="00C1166A">
      <w:pPr>
        <w:contextualSpacing/>
        <w:rPr>
          <w:rFonts w:ascii="Arial" w:hAnsi="Arial" w:cs="Arial"/>
          <w:iCs/>
          <w:sz w:val="20"/>
          <w:lang w:val="pl-PL"/>
        </w:rPr>
      </w:pPr>
      <w:r>
        <w:rPr>
          <w:rFonts w:ascii="Arial" w:hAnsi="Arial" w:cs="Arial"/>
          <w:iCs/>
          <w:sz w:val="20"/>
          <w:lang w:val="pl-PL"/>
        </w:rPr>
        <w:t xml:space="preserve">Wydzierający </w:t>
      </w:r>
      <w:r w:rsidR="00815FE0" w:rsidRPr="00932195">
        <w:rPr>
          <w:rFonts w:ascii="Arial" w:hAnsi="Arial" w:cs="Arial"/>
          <w:iCs/>
          <w:sz w:val="20"/>
          <w:lang w:val="pl-PL"/>
        </w:rPr>
        <w:t xml:space="preserve"> po zakończeniu przetwarzania danych osobowych zobowiązany jest do niezwłocznego usunięcia (jeśli jest w ich posiadaniu) powierzonych mu danych.</w:t>
      </w:r>
    </w:p>
    <w:p w:rsidR="006E5918" w:rsidRPr="00C07202" w:rsidRDefault="00815FE0" w:rsidP="00815FE0">
      <w:pPr>
        <w:tabs>
          <w:tab w:val="left" w:pos="7200"/>
        </w:tabs>
        <w:jc w:val="center"/>
        <w:rPr>
          <w:rFonts w:ascii="Arial" w:hAnsi="Arial" w:cs="Arial"/>
          <w:sz w:val="20"/>
          <w:lang w:val="pl-PL"/>
        </w:rPr>
      </w:pPr>
      <w:r>
        <w:rPr>
          <w:rFonts w:ascii="Arial" w:hAnsi="Arial" w:cs="Arial"/>
          <w:sz w:val="20"/>
          <w:lang w:val="pl-PL"/>
        </w:rPr>
        <w:t>§ 2</w:t>
      </w:r>
      <w:r w:rsidR="008B2A5B">
        <w:rPr>
          <w:rFonts w:ascii="Arial" w:hAnsi="Arial" w:cs="Arial"/>
          <w:sz w:val="20"/>
          <w:lang w:val="pl-PL"/>
        </w:rPr>
        <w:t>3</w:t>
      </w:r>
      <w:r w:rsidR="006E5918" w:rsidRPr="00C07202">
        <w:rPr>
          <w:rFonts w:ascii="Arial" w:hAnsi="Arial" w:cs="Arial"/>
          <w:sz w:val="20"/>
          <w:lang w:val="pl-PL"/>
        </w:rPr>
        <w:t>.</w:t>
      </w:r>
    </w:p>
    <w:p w:rsidR="006E5918" w:rsidRPr="00C07202" w:rsidRDefault="006E5918" w:rsidP="00815FE0">
      <w:pPr>
        <w:tabs>
          <w:tab w:val="left" w:pos="7200"/>
        </w:tabs>
        <w:rPr>
          <w:rFonts w:ascii="Arial" w:hAnsi="Arial" w:cs="Arial"/>
          <w:sz w:val="20"/>
          <w:lang w:val="pl-PL"/>
        </w:rPr>
      </w:pPr>
      <w:r w:rsidRPr="00C07202">
        <w:rPr>
          <w:rFonts w:ascii="Arial" w:hAnsi="Arial" w:cs="Arial"/>
          <w:sz w:val="20"/>
          <w:lang w:val="pl-PL"/>
        </w:rPr>
        <w:t>Umowa została zawarta na okres 36 miesięcy: od dnia ...................................roku do dnia ...............................................................roku.</w:t>
      </w:r>
    </w:p>
    <w:p w:rsidR="006E5918" w:rsidRPr="00C07202" w:rsidRDefault="006E5918" w:rsidP="00815FE0">
      <w:pPr>
        <w:tabs>
          <w:tab w:val="left" w:pos="7200"/>
        </w:tabs>
        <w:jc w:val="center"/>
        <w:rPr>
          <w:rFonts w:ascii="Arial" w:hAnsi="Arial" w:cs="Arial"/>
          <w:sz w:val="20"/>
          <w:lang w:val="pl-PL"/>
        </w:rPr>
      </w:pPr>
      <w:r w:rsidRPr="00C07202">
        <w:rPr>
          <w:rFonts w:ascii="Arial" w:hAnsi="Arial" w:cs="Arial"/>
          <w:sz w:val="20"/>
          <w:lang w:val="pl-PL"/>
        </w:rPr>
        <w:t xml:space="preserve">§ </w:t>
      </w:r>
      <w:r w:rsidR="008B2A5B">
        <w:rPr>
          <w:rFonts w:ascii="Arial" w:hAnsi="Arial" w:cs="Arial"/>
          <w:sz w:val="20"/>
          <w:lang w:val="pl-PL"/>
        </w:rPr>
        <w:t>24</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 xml:space="preserve">Po zakończeniu umowy Dzierżawca zobowiązany jest zwrócić przedmiot dzierżawy w stanie nie pogorszonym  niż wynikającym z normalnego użytkowania w terminie do 30 dni. Zwrot zostanie potwierdzony przez obie strony tej umowy  Protokole Odbioru. </w:t>
      </w:r>
    </w:p>
    <w:p w:rsidR="006E5918" w:rsidRPr="00C07202" w:rsidRDefault="006E5918" w:rsidP="006E5918">
      <w:pPr>
        <w:tabs>
          <w:tab w:val="left" w:pos="7200"/>
        </w:tabs>
        <w:rPr>
          <w:rFonts w:ascii="Arial" w:hAnsi="Arial" w:cs="Arial"/>
          <w:sz w:val="20"/>
          <w:lang w:val="pl-PL"/>
        </w:rPr>
      </w:pP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xml:space="preserve">§ </w:t>
      </w:r>
      <w:r w:rsidR="00815FE0">
        <w:rPr>
          <w:rFonts w:ascii="Arial" w:hAnsi="Arial" w:cs="Arial"/>
          <w:sz w:val="20"/>
          <w:lang w:val="pl-PL"/>
        </w:rPr>
        <w:t>2</w:t>
      </w:r>
      <w:r w:rsidR="008B2A5B">
        <w:rPr>
          <w:rFonts w:ascii="Arial" w:hAnsi="Arial" w:cs="Arial"/>
          <w:sz w:val="20"/>
          <w:lang w:val="pl-PL"/>
        </w:rPr>
        <w:t>5</w:t>
      </w:r>
      <w:r w:rsidRPr="00C07202">
        <w:rPr>
          <w:rFonts w:ascii="Arial" w:hAnsi="Arial" w:cs="Arial"/>
          <w:sz w:val="20"/>
          <w:lang w:val="pl-PL"/>
        </w:rPr>
        <w:t>.</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Zmiana warunków umowy wymaga formy pisemnej pod rygorem nieważności czynności, których zmiana dotyczy.</w:t>
      </w:r>
      <w:r w:rsidRPr="00C07202">
        <w:rPr>
          <w:rFonts w:ascii="Arial" w:hAnsi="Arial" w:cs="Arial"/>
          <w:sz w:val="20"/>
          <w:lang w:val="pl-PL"/>
        </w:rPr>
        <w:tab/>
      </w:r>
      <w:r w:rsidRPr="00C07202">
        <w:rPr>
          <w:rFonts w:ascii="Arial" w:hAnsi="Arial" w:cs="Arial"/>
          <w:sz w:val="20"/>
          <w:lang w:val="pl-PL"/>
        </w:rPr>
        <w:tab/>
      </w:r>
      <w:r w:rsidRPr="00C07202">
        <w:rPr>
          <w:rFonts w:ascii="Arial" w:hAnsi="Arial" w:cs="Arial"/>
          <w:sz w:val="20"/>
          <w:lang w:val="pl-PL"/>
        </w:rPr>
        <w:tab/>
      </w: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xml:space="preserve">§ </w:t>
      </w:r>
      <w:r w:rsidR="00815FE0">
        <w:rPr>
          <w:rFonts w:ascii="Arial" w:hAnsi="Arial" w:cs="Arial"/>
          <w:sz w:val="20"/>
          <w:lang w:val="pl-PL"/>
        </w:rPr>
        <w:t>2</w:t>
      </w:r>
      <w:r w:rsidR="008B2A5B">
        <w:rPr>
          <w:rFonts w:ascii="Arial" w:hAnsi="Arial" w:cs="Arial"/>
          <w:sz w:val="20"/>
          <w:lang w:val="pl-PL"/>
        </w:rPr>
        <w:t>6</w:t>
      </w:r>
      <w:r w:rsidRPr="00C07202">
        <w:rPr>
          <w:rFonts w:ascii="Arial" w:hAnsi="Arial" w:cs="Arial"/>
          <w:sz w:val="20"/>
          <w:lang w:val="pl-PL"/>
        </w:rPr>
        <w:t>.</w:t>
      </w:r>
    </w:p>
    <w:p w:rsidR="006E5918" w:rsidRPr="00C07202" w:rsidRDefault="006E5918" w:rsidP="006E5918">
      <w:pPr>
        <w:tabs>
          <w:tab w:val="left" w:pos="7200"/>
        </w:tabs>
        <w:rPr>
          <w:rFonts w:ascii="Arial" w:hAnsi="Arial" w:cs="Arial"/>
          <w:sz w:val="20"/>
          <w:lang w:val="pl-PL"/>
        </w:rPr>
      </w:pPr>
      <w:r w:rsidRPr="00C07202">
        <w:rPr>
          <w:rFonts w:ascii="Arial" w:hAnsi="Arial" w:cs="Arial"/>
          <w:sz w:val="20"/>
          <w:lang w:val="pl-PL"/>
        </w:rPr>
        <w:t>Ewentualne spory mogące  powstać na tle realizacji  umowy,  strony poddają  pod rozstrzygnięcie Sądu właściwego dla Dzierżawcy.</w:t>
      </w:r>
    </w:p>
    <w:p w:rsidR="006E5918" w:rsidRPr="00C07202" w:rsidRDefault="006E5918" w:rsidP="006E5918">
      <w:pPr>
        <w:tabs>
          <w:tab w:val="left" w:pos="7200"/>
        </w:tabs>
        <w:jc w:val="center"/>
        <w:rPr>
          <w:rFonts w:ascii="Arial" w:hAnsi="Arial" w:cs="Arial"/>
          <w:sz w:val="20"/>
          <w:lang w:val="pl-PL"/>
        </w:rPr>
      </w:pPr>
      <w:r w:rsidRPr="00C07202">
        <w:rPr>
          <w:rFonts w:ascii="Arial" w:hAnsi="Arial" w:cs="Arial"/>
          <w:sz w:val="20"/>
          <w:lang w:val="pl-PL"/>
        </w:rPr>
        <w:t xml:space="preserve">§ </w:t>
      </w:r>
      <w:r w:rsidR="00815FE0">
        <w:rPr>
          <w:rFonts w:ascii="Arial" w:hAnsi="Arial" w:cs="Arial"/>
          <w:sz w:val="20"/>
          <w:lang w:val="pl-PL"/>
        </w:rPr>
        <w:t>2</w:t>
      </w:r>
      <w:r w:rsidR="008B2A5B">
        <w:rPr>
          <w:rFonts w:ascii="Arial" w:hAnsi="Arial" w:cs="Arial"/>
          <w:sz w:val="20"/>
          <w:lang w:val="pl-PL"/>
        </w:rPr>
        <w:t>7</w:t>
      </w:r>
      <w:r w:rsidRPr="00C07202">
        <w:rPr>
          <w:rFonts w:ascii="Arial" w:hAnsi="Arial" w:cs="Arial"/>
          <w:sz w:val="20"/>
          <w:lang w:val="pl-PL"/>
        </w:rPr>
        <w:t>.</w:t>
      </w:r>
    </w:p>
    <w:p w:rsidR="006E5918" w:rsidRPr="00C07202" w:rsidRDefault="006E5918" w:rsidP="006E5918">
      <w:pPr>
        <w:autoSpaceDE w:val="0"/>
        <w:autoSpaceDN w:val="0"/>
        <w:adjustRightInd w:val="0"/>
        <w:rPr>
          <w:rFonts w:ascii="Arial" w:hAnsi="Arial" w:cs="Arial"/>
          <w:sz w:val="20"/>
          <w:lang w:val="pl-PL"/>
        </w:rPr>
      </w:pPr>
      <w:r w:rsidRPr="00C07202">
        <w:rPr>
          <w:rFonts w:ascii="Arial" w:hAnsi="Arial" w:cs="Arial"/>
          <w:sz w:val="20"/>
          <w:lang w:val="pl-PL"/>
        </w:rPr>
        <w:t>Umowę sporządzono w trzech jednobrzmiących egzemplarzach, jeden egzemplarz dla Wykonawcy, dwa egzemplarze dla Zamawiającego.</w:t>
      </w:r>
    </w:p>
    <w:p w:rsidR="006E5918" w:rsidRPr="00C07202" w:rsidRDefault="006E5918" w:rsidP="006E5918">
      <w:pPr>
        <w:tabs>
          <w:tab w:val="left" w:pos="7200"/>
        </w:tabs>
        <w:rPr>
          <w:rFonts w:ascii="Arial" w:hAnsi="Arial" w:cs="Arial"/>
          <w:sz w:val="20"/>
          <w:lang w:val="pl-PL"/>
        </w:rPr>
      </w:pPr>
    </w:p>
    <w:p w:rsidR="006E5918" w:rsidRPr="00C07202" w:rsidRDefault="006E5918" w:rsidP="006E5918">
      <w:pPr>
        <w:tabs>
          <w:tab w:val="left" w:pos="7200"/>
        </w:tabs>
        <w:rPr>
          <w:rFonts w:ascii="Arial" w:hAnsi="Arial" w:cs="Arial"/>
          <w:sz w:val="20"/>
          <w:lang w:val="pl-PL"/>
        </w:rPr>
      </w:pPr>
    </w:p>
    <w:p w:rsidR="006E5918" w:rsidRDefault="006E5918" w:rsidP="006E5918">
      <w:pPr>
        <w:tabs>
          <w:tab w:val="left" w:pos="0"/>
        </w:tabs>
        <w:rPr>
          <w:rFonts w:ascii="Arial" w:hAnsi="Arial" w:cs="Arial"/>
          <w:sz w:val="20"/>
          <w:lang w:val="pl-PL"/>
        </w:rPr>
      </w:pPr>
      <w:r w:rsidRPr="00C07202">
        <w:rPr>
          <w:rFonts w:ascii="Arial" w:hAnsi="Arial" w:cs="Arial"/>
          <w:sz w:val="20"/>
          <w:lang w:val="pl-PL"/>
        </w:rPr>
        <w:tab/>
        <w:t>Wydzierżawiający</w:t>
      </w:r>
      <w:r w:rsidRPr="00AA1443">
        <w:rPr>
          <w:rFonts w:ascii="Arial" w:hAnsi="Arial" w:cs="Arial"/>
          <w:sz w:val="20"/>
          <w:lang w:val="pl-PL"/>
        </w:rPr>
        <w:t xml:space="preserve"> </w:t>
      </w:r>
      <w:r w:rsidRPr="00AA1443">
        <w:rPr>
          <w:rFonts w:ascii="Arial" w:hAnsi="Arial" w:cs="Arial"/>
          <w:sz w:val="20"/>
          <w:lang w:val="pl-PL"/>
        </w:rPr>
        <w:tab/>
      </w:r>
      <w:r w:rsidRPr="00AA1443">
        <w:rPr>
          <w:rFonts w:ascii="Arial" w:hAnsi="Arial" w:cs="Arial"/>
          <w:sz w:val="20"/>
          <w:lang w:val="pl-PL"/>
        </w:rPr>
        <w:tab/>
      </w:r>
      <w:r w:rsidRPr="00AA1443">
        <w:rPr>
          <w:rFonts w:ascii="Arial" w:hAnsi="Arial" w:cs="Arial"/>
          <w:sz w:val="20"/>
          <w:lang w:val="pl-PL"/>
        </w:rPr>
        <w:tab/>
      </w:r>
      <w:r w:rsidRPr="00AA1443">
        <w:rPr>
          <w:rFonts w:ascii="Arial" w:hAnsi="Arial" w:cs="Arial"/>
          <w:sz w:val="20"/>
          <w:lang w:val="pl-PL"/>
        </w:rPr>
        <w:tab/>
      </w:r>
      <w:r w:rsidRPr="00AA1443">
        <w:rPr>
          <w:rFonts w:ascii="Arial" w:hAnsi="Arial" w:cs="Arial"/>
          <w:sz w:val="20"/>
          <w:lang w:val="pl-PL"/>
        </w:rPr>
        <w:tab/>
      </w:r>
      <w:r w:rsidRPr="00B41DCA">
        <w:rPr>
          <w:rFonts w:ascii="Arial" w:hAnsi="Arial" w:cs="Arial"/>
          <w:sz w:val="20"/>
          <w:lang w:val="pl-PL"/>
        </w:rPr>
        <w:t>Dzierżawca</w:t>
      </w:r>
      <w:r w:rsidRPr="00AA1443">
        <w:rPr>
          <w:rFonts w:ascii="Arial" w:hAnsi="Arial" w:cs="Arial"/>
          <w:sz w:val="20"/>
          <w:lang w:val="pl-PL"/>
        </w:rPr>
        <w:t xml:space="preserve"> </w:t>
      </w:r>
    </w:p>
    <w:p w:rsidR="006F6592" w:rsidRDefault="006F6592" w:rsidP="006E5918">
      <w:pPr>
        <w:tabs>
          <w:tab w:val="left" w:pos="0"/>
        </w:tabs>
        <w:rPr>
          <w:rFonts w:ascii="Arial" w:hAnsi="Arial" w:cs="Arial"/>
          <w:sz w:val="20"/>
          <w:lang w:val="pl-PL"/>
        </w:rPr>
      </w:pPr>
    </w:p>
    <w:p w:rsidR="006F6592" w:rsidRDefault="006F6592" w:rsidP="006E5918">
      <w:pPr>
        <w:tabs>
          <w:tab w:val="left" w:pos="0"/>
        </w:tabs>
        <w:rPr>
          <w:rFonts w:ascii="Arial" w:hAnsi="Arial" w:cs="Arial"/>
          <w:sz w:val="20"/>
          <w:lang w:val="pl-PL"/>
        </w:rPr>
      </w:pPr>
    </w:p>
    <w:p w:rsidR="006F6592" w:rsidRPr="00AA1443" w:rsidRDefault="006F6592" w:rsidP="006E5918">
      <w:pPr>
        <w:tabs>
          <w:tab w:val="left" w:pos="0"/>
        </w:tabs>
        <w:rPr>
          <w:rFonts w:ascii="Arial" w:hAnsi="Arial" w:cs="Arial"/>
          <w:sz w:val="20"/>
          <w:lang w:val="pl-PL"/>
        </w:rPr>
      </w:pPr>
    </w:p>
    <w:p w:rsidR="006E5918" w:rsidRDefault="00A12736" w:rsidP="006E5918">
      <w:pPr>
        <w:tabs>
          <w:tab w:val="left" w:pos="7200"/>
        </w:tabs>
        <w:rPr>
          <w:rFonts w:ascii="Arial" w:hAnsi="Arial" w:cs="Arial"/>
          <w:sz w:val="20"/>
          <w:lang w:val="pl-PL"/>
        </w:rPr>
      </w:pPr>
      <w:r>
        <w:rPr>
          <w:rFonts w:ascii="Arial" w:hAnsi="Arial" w:cs="Arial"/>
          <w:sz w:val="20"/>
          <w:lang w:val="pl-PL"/>
        </w:rPr>
        <w:t>W związku z wprowadzonymi zmianami do wzoru umowy załącznik nr 4 do SIWZ otrzymuje brzmienie:</w:t>
      </w:r>
    </w:p>
    <w:p w:rsidR="00A12736" w:rsidRDefault="00A12736" w:rsidP="00A12736">
      <w:pPr>
        <w:pStyle w:val="Tekstpodstawowy"/>
        <w:keepLines/>
        <w:ind w:left="327" w:right="25"/>
        <w:jc w:val="right"/>
        <w:rPr>
          <w:rFonts w:cs="Arial"/>
          <w:bCs/>
          <w:sz w:val="20"/>
        </w:rPr>
      </w:pPr>
    </w:p>
    <w:p w:rsidR="00A12736" w:rsidRPr="00A12736" w:rsidRDefault="00A12736" w:rsidP="00A12736">
      <w:pPr>
        <w:pStyle w:val="Tekstpodstawowy"/>
        <w:keepLines/>
        <w:ind w:left="327" w:right="25"/>
        <w:jc w:val="right"/>
        <w:rPr>
          <w:rFonts w:ascii="Arial" w:hAnsi="Arial" w:cs="Arial"/>
          <w:bCs/>
          <w:sz w:val="20"/>
          <w:szCs w:val="20"/>
        </w:rPr>
      </w:pPr>
      <w:r w:rsidRPr="00A12736">
        <w:rPr>
          <w:rFonts w:ascii="Arial" w:hAnsi="Arial" w:cs="Arial"/>
          <w:bCs/>
          <w:sz w:val="20"/>
          <w:szCs w:val="20"/>
        </w:rPr>
        <w:t>Załącznik nr 4 do SIWZ</w:t>
      </w:r>
    </w:p>
    <w:p w:rsidR="00A12736" w:rsidRPr="00A12736" w:rsidRDefault="00A12736" w:rsidP="00A12736">
      <w:pPr>
        <w:spacing w:line="360" w:lineRule="exact"/>
        <w:jc w:val="center"/>
        <w:rPr>
          <w:rFonts w:ascii="Arial" w:hAnsi="Arial" w:cs="Arial"/>
          <w:b/>
          <w:bCs/>
          <w:spacing w:val="20"/>
          <w:sz w:val="20"/>
          <w:lang w:val="pl-PL"/>
        </w:rPr>
      </w:pPr>
      <w:r w:rsidRPr="00A12736">
        <w:rPr>
          <w:rFonts w:ascii="Arial" w:hAnsi="Arial" w:cs="Arial"/>
          <w:b/>
          <w:bCs/>
          <w:spacing w:val="20"/>
          <w:sz w:val="20"/>
          <w:lang w:val="pl-PL"/>
        </w:rPr>
        <w:t>Projekt</w:t>
      </w:r>
    </w:p>
    <w:p w:rsidR="00A12736" w:rsidRPr="00A12736" w:rsidRDefault="00A12736" w:rsidP="00A12736">
      <w:pPr>
        <w:spacing w:line="360" w:lineRule="exact"/>
        <w:jc w:val="center"/>
        <w:rPr>
          <w:rFonts w:ascii="Arial" w:hAnsi="Arial" w:cs="Arial"/>
          <w:b/>
          <w:bCs/>
          <w:sz w:val="20"/>
          <w:lang w:val="pl-PL"/>
        </w:rPr>
      </w:pPr>
      <w:r w:rsidRPr="00A12736">
        <w:rPr>
          <w:rFonts w:ascii="Arial" w:hAnsi="Arial" w:cs="Arial"/>
          <w:b/>
          <w:bCs/>
          <w:spacing w:val="20"/>
          <w:sz w:val="20"/>
          <w:lang w:val="pl-PL"/>
        </w:rPr>
        <w:t>UMOWA</w:t>
      </w:r>
      <w:r w:rsidRPr="00A12736">
        <w:rPr>
          <w:rFonts w:ascii="Arial" w:hAnsi="Arial" w:cs="Arial"/>
          <w:b/>
          <w:bCs/>
          <w:sz w:val="20"/>
          <w:lang w:val="pl-PL"/>
        </w:rPr>
        <w:t xml:space="preserve"> NR P/67/11/20104/ODCZ</w:t>
      </w:r>
    </w:p>
    <w:p w:rsidR="00A12736" w:rsidRPr="00A12736" w:rsidRDefault="00A12736" w:rsidP="00A12736">
      <w:pPr>
        <w:autoSpaceDE w:val="0"/>
        <w:spacing w:line="360" w:lineRule="exact"/>
        <w:rPr>
          <w:rFonts w:ascii="Arial" w:hAnsi="Arial" w:cs="Arial"/>
          <w:sz w:val="20"/>
          <w:lang w:val="pl-PL"/>
        </w:rPr>
      </w:pPr>
      <w:r w:rsidRPr="00A12736">
        <w:rPr>
          <w:rFonts w:ascii="Arial" w:hAnsi="Arial" w:cs="Arial"/>
          <w:sz w:val="20"/>
          <w:lang w:val="pl-PL"/>
        </w:rPr>
        <w:t>zawarta w dniu …………. roku w Starachowicach pomiędzy:</w:t>
      </w:r>
    </w:p>
    <w:p w:rsidR="00A12736" w:rsidRPr="00A12736" w:rsidRDefault="00A12736" w:rsidP="00A12736">
      <w:pPr>
        <w:spacing w:line="260" w:lineRule="exact"/>
        <w:rPr>
          <w:rFonts w:ascii="Arial" w:hAnsi="Arial" w:cs="Arial"/>
          <w:sz w:val="20"/>
          <w:lang w:val="pl-PL"/>
        </w:rPr>
      </w:pPr>
      <w:r w:rsidRPr="00A12736">
        <w:rPr>
          <w:rFonts w:ascii="Arial" w:hAnsi="Arial" w:cs="Arial"/>
          <w:b/>
          <w:sz w:val="20"/>
          <w:lang w:val="pl-PL"/>
        </w:rPr>
        <w:t>Powiatowym Zakładem Opieki Zdrowotnej</w:t>
      </w:r>
      <w:r w:rsidRPr="00A12736">
        <w:rPr>
          <w:rFonts w:ascii="Arial" w:hAnsi="Arial" w:cs="Arial"/>
          <w:sz w:val="20"/>
          <w:lang w:val="pl-PL"/>
        </w:rPr>
        <w:t xml:space="preserve"> z siedzibą w Starachowicach przy ul. Radomskiej 70,   27 – 200 Starachowice, wpisanym do rejestru stowarzyszeń, innych organizacji społecznych i zawodowych, fundacji i publicznych zakładów opieki zdrowotnej Krajowego Rejestru Sądowego, pod numerem KRS: 0000001257 NIP: 664-18-73-185, REGON: 291141752, reprezentowany przez:</w:t>
      </w:r>
    </w:p>
    <w:p w:rsidR="00A12736" w:rsidRPr="00A12736" w:rsidRDefault="00A12736" w:rsidP="00A12736">
      <w:pPr>
        <w:pStyle w:val="Nagwek1"/>
        <w:widowControl/>
        <w:tabs>
          <w:tab w:val="left" w:pos="360"/>
          <w:tab w:val="num" w:pos="432"/>
        </w:tabs>
        <w:suppressAutoHyphens/>
        <w:spacing w:line="260" w:lineRule="exact"/>
        <w:ind w:left="360" w:right="0" w:hanging="360"/>
        <w:jc w:val="both"/>
        <w:rPr>
          <w:rFonts w:cs="Arial"/>
          <w:bCs/>
          <w:sz w:val="20"/>
        </w:rPr>
      </w:pPr>
      <w:r w:rsidRPr="00A12736">
        <w:rPr>
          <w:rFonts w:cs="Arial"/>
          <w:b w:val="0"/>
          <w:bCs/>
          <w:sz w:val="20"/>
        </w:rPr>
        <w:t xml:space="preserve"> </w:t>
      </w:r>
      <w:r w:rsidRPr="00A12736">
        <w:rPr>
          <w:rFonts w:cs="Arial"/>
          <w:bCs/>
          <w:sz w:val="20"/>
        </w:rPr>
        <w:t>Dyrektora Powiatowego Zakładu Opieki Zdrowotnej – Sebastiana Petrykowskiego</w:t>
      </w:r>
    </w:p>
    <w:p w:rsidR="00A12736" w:rsidRPr="00A12736" w:rsidRDefault="00A12736" w:rsidP="00A12736">
      <w:pPr>
        <w:tabs>
          <w:tab w:val="left" w:pos="284"/>
        </w:tabs>
        <w:spacing w:line="260" w:lineRule="exact"/>
        <w:ind w:left="360" w:hanging="360"/>
        <w:rPr>
          <w:rFonts w:ascii="Arial" w:hAnsi="Arial" w:cs="Arial"/>
          <w:b/>
          <w:sz w:val="20"/>
          <w:lang w:val="pl-PL"/>
        </w:rPr>
      </w:pPr>
      <w:r w:rsidRPr="00A12736">
        <w:rPr>
          <w:rFonts w:ascii="Arial" w:hAnsi="Arial" w:cs="Arial"/>
          <w:b/>
          <w:sz w:val="20"/>
          <w:lang w:val="pl-PL"/>
        </w:rPr>
        <w:t xml:space="preserve"> Głównego Księgowego – Magdalenę Moskal</w:t>
      </w:r>
    </w:p>
    <w:p w:rsidR="00A12736" w:rsidRPr="00A12736" w:rsidRDefault="00A12736" w:rsidP="00A12736">
      <w:pPr>
        <w:spacing w:line="260" w:lineRule="exact"/>
        <w:rPr>
          <w:rFonts w:ascii="Arial" w:hAnsi="Arial" w:cs="Arial"/>
          <w:b/>
          <w:sz w:val="20"/>
          <w:lang w:val="pl-PL"/>
        </w:rPr>
      </w:pPr>
      <w:r w:rsidRPr="00A12736">
        <w:rPr>
          <w:rFonts w:ascii="Arial" w:hAnsi="Arial" w:cs="Arial"/>
          <w:sz w:val="20"/>
          <w:lang w:val="pl-PL"/>
        </w:rPr>
        <w:t>zwany dalej „Zamawiającym</w:t>
      </w:r>
      <w:r w:rsidRPr="00A12736">
        <w:rPr>
          <w:rFonts w:ascii="Arial" w:hAnsi="Arial" w:cs="Arial"/>
          <w:b/>
          <w:sz w:val="20"/>
          <w:lang w:val="pl-PL"/>
        </w:rPr>
        <w:t>”</w:t>
      </w:r>
    </w:p>
    <w:p w:rsidR="00A12736" w:rsidRPr="00A12736" w:rsidRDefault="00A12736" w:rsidP="00A12736">
      <w:pPr>
        <w:spacing w:line="260" w:lineRule="exact"/>
        <w:rPr>
          <w:rFonts w:ascii="Arial" w:hAnsi="Arial" w:cs="Arial"/>
          <w:sz w:val="20"/>
          <w:lang w:val="pl-PL"/>
        </w:rPr>
      </w:pPr>
      <w:r w:rsidRPr="00A12736">
        <w:rPr>
          <w:rFonts w:ascii="Arial" w:hAnsi="Arial" w:cs="Arial"/>
          <w:sz w:val="20"/>
          <w:lang w:val="pl-PL"/>
        </w:rPr>
        <w:t xml:space="preserve"> a</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b/>
          <w:bCs/>
          <w:sz w:val="20"/>
          <w:lang w:val="pl-PL"/>
        </w:rPr>
        <w:t xml:space="preserve">……………….. </w:t>
      </w:r>
      <w:r w:rsidRPr="00A12736">
        <w:rPr>
          <w:rFonts w:ascii="Arial" w:hAnsi="Arial" w:cs="Arial"/>
          <w:sz w:val="20"/>
          <w:lang w:val="pl-PL"/>
        </w:rPr>
        <w:t xml:space="preserve">z siedzibą ………………………………………………., wpisaną do Rejestru przedsiębiorców prowadzonego przez Sąd Rejonowy ………….., ………. Wydział Gospodarczy Krajowego Rejestru Sądowego pod nr KRS:………………, NIP: ………………., </w:t>
      </w:r>
    </w:p>
    <w:p w:rsidR="00A12736" w:rsidRPr="00A12736" w:rsidRDefault="00A12736" w:rsidP="00A12736">
      <w:pPr>
        <w:spacing w:line="260" w:lineRule="exact"/>
        <w:rPr>
          <w:rFonts w:ascii="Arial" w:hAnsi="Arial" w:cs="Arial"/>
          <w:sz w:val="20"/>
          <w:lang w:val="pl-PL"/>
        </w:rPr>
      </w:pPr>
      <w:r w:rsidRPr="00A12736">
        <w:rPr>
          <w:rFonts w:ascii="Arial" w:hAnsi="Arial" w:cs="Arial"/>
          <w:sz w:val="20"/>
          <w:lang w:val="pl-PL"/>
        </w:rPr>
        <w:t>reprezentowany przez:</w:t>
      </w:r>
    </w:p>
    <w:p w:rsidR="00A12736" w:rsidRPr="00A12736" w:rsidRDefault="00A12736" w:rsidP="00A12736">
      <w:pPr>
        <w:spacing w:line="260" w:lineRule="exact"/>
        <w:rPr>
          <w:rFonts w:ascii="Arial" w:hAnsi="Arial" w:cs="Arial"/>
          <w:b/>
          <w:bCs/>
          <w:sz w:val="20"/>
          <w:lang w:val="pl-PL"/>
        </w:rPr>
      </w:pPr>
      <w:r w:rsidRPr="00A12736">
        <w:rPr>
          <w:rFonts w:ascii="Arial" w:hAnsi="Arial" w:cs="Arial"/>
          <w:b/>
          <w:bCs/>
          <w:sz w:val="20"/>
          <w:lang w:val="pl-PL"/>
        </w:rPr>
        <w:t>……………………………………….</w:t>
      </w:r>
    </w:p>
    <w:p w:rsidR="00A12736" w:rsidRPr="00A12736" w:rsidRDefault="00A12736" w:rsidP="00A12736">
      <w:pPr>
        <w:spacing w:line="260" w:lineRule="exact"/>
        <w:rPr>
          <w:rFonts w:ascii="Arial" w:hAnsi="Arial" w:cs="Arial"/>
          <w:b/>
          <w:sz w:val="20"/>
          <w:lang w:val="pl-PL"/>
        </w:rPr>
      </w:pPr>
      <w:r w:rsidRPr="00A12736">
        <w:rPr>
          <w:rFonts w:ascii="Arial" w:hAnsi="Arial" w:cs="Arial"/>
          <w:b/>
          <w:sz w:val="20"/>
          <w:lang w:val="pl-PL"/>
        </w:rPr>
        <w:t>zwany dalej „Wykonawcą”</w:t>
      </w:r>
    </w:p>
    <w:p w:rsidR="00A12736" w:rsidRPr="00A12736" w:rsidRDefault="00A12736" w:rsidP="00A12736">
      <w:pPr>
        <w:spacing w:line="260" w:lineRule="exact"/>
        <w:rPr>
          <w:rFonts w:ascii="Arial" w:hAnsi="Arial" w:cs="Arial"/>
          <w:sz w:val="20"/>
          <w:lang w:val="pl-PL"/>
        </w:rPr>
      </w:pPr>
      <w:r w:rsidRPr="00A12736">
        <w:rPr>
          <w:rFonts w:ascii="Arial" w:hAnsi="Arial" w:cs="Arial"/>
          <w:sz w:val="20"/>
          <w:lang w:val="pl-PL"/>
        </w:rPr>
        <w:t>następującej treści:</w:t>
      </w:r>
    </w:p>
    <w:p w:rsidR="00A12736" w:rsidRPr="00A12736" w:rsidRDefault="00A12736" w:rsidP="00A12736">
      <w:pPr>
        <w:autoSpaceDE w:val="0"/>
        <w:spacing w:line="260" w:lineRule="exact"/>
        <w:jc w:val="center"/>
        <w:rPr>
          <w:rFonts w:ascii="Arial" w:hAnsi="Arial" w:cs="Arial"/>
          <w:b/>
          <w:bCs/>
          <w:sz w:val="20"/>
        </w:rPr>
      </w:pPr>
      <w:r w:rsidRPr="00A12736">
        <w:rPr>
          <w:rFonts w:ascii="Arial" w:hAnsi="Arial" w:cs="Arial"/>
          <w:b/>
          <w:bCs/>
          <w:sz w:val="20"/>
        </w:rPr>
        <w:t>§ 1</w:t>
      </w:r>
    </w:p>
    <w:p w:rsidR="00A12736" w:rsidRPr="00A12736" w:rsidRDefault="00A12736" w:rsidP="00A12736">
      <w:pPr>
        <w:spacing w:line="260" w:lineRule="exact"/>
        <w:rPr>
          <w:rFonts w:ascii="Arial" w:hAnsi="Arial" w:cs="Arial"/>
          <w:sz w:val="20"/>
        </w:rPr>
      </w:pPr>
      <w:proofErr w:type="spellStart"/>
      <w:r w:rsidRPr="00A12736">
        <w:rPr>
          <w:rFonts w:ascii="Arial" w:hAnsi="Arial" w:cs="Arial"/>
          <w:sz w:val="20"/>
        </w:rPr>
        <w:t>Niniejsza</w:t>
      </w:r>
      <w:proofErr w:type="spellEnd"/>
      <w:r w:rsidRPr="00A12736">
        <w:rPr>
          <w:rFonts w:ascii="Arial" w:hAnsi="Arial" w:cs="Arial"/>
          <w:sz w:val="20"/>
        </w:rPr>
        <w:t xml:space="preserve"> </w:t>
      </w:r>
      <w:proofErr w:type="spellStart"/>
      <w:r w:rsidRPr="00A12736">
        <w:rPr>
          <w:rFonts w:ascii="Arial" w:hAnsi="Arial" w:cs="Arial"/>
          <w:sz w:val="20"/>
        </w:rPr>
        <w:t>umowa</w:t>
      </w:r>
      <w:proofErr w:type="spellEnd"/>
      <w:r w:rsidRPr="00A12736">
        <w:rPr>
          <w:rFonts w:ascii="Arial" w:hAnsi="Arial" w:cs="Arial"/>
          <w:sz w:val="20"/>
        </w:rPr>
        <w:t xml:space="preserve"> jest:</w:t>
      </w:r>
    </w:p>
    <w:p w:rsidR="00A12736" w:rsidRPr="00A12736" w:rsidRDefault="00A12736" w:rsidP="00A12736">
      <w:pPr>
        <w:numPr>
          <w:ilvl w:val="1"/>
          <w:numId w:val="2"/>
        </w:numPr>
        <w:spacing w:line="260" w:lineRule="exact"/>
        <w:rPr>
          <w:rFonts w:ascii="Arial" w:hAnsi="Arial" w:cs="Arial"/>
          <w:sz w:val="20"/>
          <w:lang w:val="pl-PL"/>
        </w:rPr>
      </w:pPr>
      <w:r w:rsidRPr="00A12736">
        <w:rPr>
          <w:rFonts w:ascii="Arial" w:hAnsi="Arial" w:cs="Arial"/>
          <w:sz w:val="20"/>
          <w:lang w:val="pl-PL"/>
        </w:rPr>
        <w:t>następstwem wyboru przez Zamawiającego oferty Wykonawcy w trybie przetargu nieograniczonego o wartości poniżej kwoty określonej w przepisach wydanych na podstawie art. 11 ust. 8  ustawy prawo zamówień publicznych (Dz. U. z 2013 r. poz.907 z późniejszymi zmianami) sprawa nr</w:t>
      </w:r>
      <w:r w:rsidRPr="00A12736">
        <w:rPr>
          <w:rFonts w:ascii="Arial" w:hAnsi="Arial" w:cs="Arial"/>
          <w:b/>
          <w:sz w:val="20"/>
          <w:lang w:val="pl-PL"/>
        </w:rPr>
        <w:t xml:space="preserve"> </w:t>
      </w:r>
      <w:r w:rsidRPr="00A12736">
        <w:rPr>
          <w:rFonts w:ascii="Arial" w:hAnsi="Arial" w:cs="Arial"/>
          <w:sz w:val="20"/>
          <w:lang w:val="pl-PL"/>
        </w:rPr>
        <w:t>P/67/11/2014/ODCZ,</w:t>
      </w:r>
    </w:p>
    <w:p w:rsidR="00A12736" w:rsidRPr="00A12736" w:rsidRDefault="00A12736" w:rsidP="00A12736">
      <w:pPr>
        <w:numPr>
          <w:ilvl w:val="1"/>
          <w:numId w:val="2"/>
        </w:numPr>
        <w:rPr>
          <w:rFonts w:ascii="Arial" w:hAnsi="Arial" w:cs="Arial"/>
          <w:sz w:val="20"/>
          <w:lang w:val="pl-PL"/>
        </w:rPr>
      </w:pPr>
      <w:r w:rsidRPr="00A12736">
        <w:rPr>
          <w:rFonts w:ascii="Arial" w:hAnsi="Arial" w:cs="Arial"/>
          <w:sz w:val="20"/>
          <w:lang w:val="pl-PL"/>
        </w:rPr>
        <w:t xml:space="preserve">zawarta na czas realizacji przedmiotu zamówienia o wartości wymienionej w § 5 niniejszej umowy jednak na czas nie dłuższy niż 36 miesięcy tj. do dnia ………………r. </w:t>
      </w:r>
    </w:p>
    <w:p w:rsidR="00A12736" w:rsidRPr="00A12736" w:rsidRDefault="00A12736" w:rsidP="00A12736">
      <w:pPr>
        <w:pStyle w:val="Tekstpodstawowywcity2"/>
        <w:spacing w:after="0" w:line="240" w:lineRule="auto"/>
        <w:rPr>
          <w:rFonts w:ascii="Arial" w:hAnsi="Arial" w:cs="Arial"/>
          <w:sz w:val="20"/>
          <w:lang w:val="pl-PL"/>
        </w:rPr>
      </w:pPr>
      <w:r w:rsidRPr="00A12736">
        <w:rPr>
          <w:rFonts w:ascii="Arial" w:hAnsi="Arial" w:cs="Arial"/>
          <w:sz w:val="20"/>
          <w:lang w:val="pl-PL"/>
        </w:rPr>
        <w:t>Z dniem ……………………. (dzień następujący po dniu obowiązywania umowy) przestają wiązać strony umowy zobowiązania w zakresie niezrealizowanych dostaw wynikających z przedmiotu niniejszej umowy.</w:t>
      </w:r>
    </w:p>
    <w:p w:rsidR="00A12736" w:rsidRPr="00A12736" w:rsidRDefault="00A12736" w:rsidP="00A12736">
      <w:pPr>
        <w:autoSpaceDE w:val="0"/>
        <w:spacing w:line="260" w:lineRule="exact"/>
        <w:jc w:val="center"/>
        <w:rPr>
          <w:rFonts w:ascii="Arial" w:hAnsi="Arial" w:cs="Arial"/>
          <w:b/>
          <w:bCs/>
          <w:sz w:val="20"/>
        </w:rPr>
      </w:pPr>
      <w:r w:rsidRPr="00A12736">
        <w:rPr>
          <w:rFonts w:ascii="Arial" w:hAnsi="Arial" w:cs="Arial"/>
          <w:b/>
          <w:bCs/>
          <w:sz w:val="20"/>
        </w:rPr>
        <w:t>§ 2</w:t>
      </w:r>
    </w:p>
    <w:p w:rsidR="00A12736" w:rsidRPr="00A12736" w:rsidRDefault="00A12736" w:rsidP="00A12736">
      <w:pPr>
        <w:numPr>
          <w:ilvl w:val="2"/>
          <w:numId w:val="2"/>
        </w:numPr>
        <w:tabs>
          <w:tab w:val="clear" w:pos="2160"/>
          <w:tab w:val="left" w:pos="284"/>
          <w:tab w:val="num" w:pos="360"/>
        </w:tabs>
        <w:autoSpaceDE w:val="0"/>
        <w:spacing w:line="260" w:lineRule="exact"/>
        <w:ind w:left="360"/>
        <w:rPr>
          <w:rFonts w:ascii="Arial" w:hAnsi="Arial" w:cs="Arial"/>
          <w:sz w:val="20"/>
          <w:lang w:val="pl-PL"/>
        </w:rPr>
      </w:pPr>
      <w:r w:rsidRPr="00A12736">
        <w:rPr>
          <w:rFonts w:ascii="Arial" w:hAnsi="Arial" w:cs="Arial"/>
          <w:sz w:val="20"/>
          <w:lang w:val="pl-PL"/>
        </w:rPr>
        <w:t xml:space="preserve">Przedmiotem niniejszej umowy jest dostawa w rozumieniu Ustawy Prawo Zamówień Publicznych, do Pracowni  Diagnostyki Laboratoryjnej Zamawiającego w jego siedzibie w Starachowicach przy ul. Radomskiej 70, </w:t>
      </w:r>
      <w:r w:rsidRPr="00A12736">
        <w:rPr>
          <w:rFonts w:ascii="Arial" w:hAnsi="Arial" w:cs="Arial"/>
          <w:bCs/>
          <w:sz w:val="20"/>
          <w:lang w:val="pl-PL"/>
        </w:rPr>
        <w:t xml:space="preserve">asortymentu </w:t>
      </w:r>
      <w:r w:rsidRPr="00A12736">
        <w:rPr>
          <w:rFonts w:ascii="Arial" w:hAnsi="Arial" w:cs="Arial"/>
          <w:sz w:val="20"/>
          <w:lang w:val="pl-PL"/>
        </w:rPr>
        <w:t xml:space="preserve">określonego szczegółowo w </w:t>
      </w:r>
      <w:r w:rsidRPr="00A12736">
        <w:rPr>
          <w:rFonts w:ascii="Arial" w:hAnsi="Arial" w:cs="Arial"/>
          <w:bCs/>
          <w:iCs/>
          <w:sz w:val="20"/>
          <w:lang w:val="pl-PL"/>
        </w:rPr>
        <w:t>Zał</w:t>
      </w:r>
      <w:r w:rsidRPr="00A12736">
        <w:rPr>
          <w:rFonts w:ascii="Arial" w:hAnsi="Arial" w:cs="Arial"/>
          <w:bCs/>
          <w:sz w:val="20"/>
          <w:lang w:val="pl-PL"/>
        </w:rPr>
        <w:t>ą</w:t>
      </w:r>
      <w:r w:rsidRPr="00A12736">
        <w:rPr>
          <w:rFonts w:ascii="Arial" w:hAnsi="Arial" w:cs="Arial"/>
          <w:bCs/>
          <w:iCs/>
          <w:sz w:val="20"/>
          <w:lang w:val="pl-PL"/>
        </w:rPr>
        <w:t>czniku nr 1</w:t>
      </w:r>
      <w:r w:rsidRPr="00A12736">
        <w:rPr>
          <w:rFonts w:ascii="Arial" w:hAnsi="Arial" w:cs="Arial"/>
          <w:b/>
          <w:bCs/>
          <w:i/>
          <w:iCs/>
          <w:sz w:val="20"/>
          <w:lang w:val="pl-PL"/>
        </w:rPr>
        <w:t xml:space="preserve"> </w:t>
      </w:r>
      <w:r w:rsidRPr="00A12736">
        <w:rPr>
          <w:rFonts w:ascii="Arial" w:hAnsi="Arial" w:cs="Arial"/>
          <w:bCs/>
          <w:iCs/>
          <w:sz w:val="20"/>
          <w:lang w:val="pl-PL"/>
        </w:rPr>
        <w:t>do niniejszej umowy</w:t>
      </w:r>
      <w:r w:rsidRPr="00A12736">
        <w:rPr>
          <w:rFonts w:ascii="Arial" w:hAnsi="Arial" w:cs="Arial"/>
          <w:sz w:val="20"/>
          <w:lang w:val="pl-PL"/>
        </w:rPr>
        <w:t xml:space="preserve"> za cenę określoną w tym załączniku zgodną z ofertą z dnia ………………….</w:t>
      </w:r>
    </w:p>
    <w:p w:rsidR="00A12736" w:rsidRPr="00A12736" w:rsidRDefault="00A12736" w:rsidP="00A12736">
      <w:pPr>
        <w:numPr>
          <w:ilvl w:val="2"/>
          <w:numId w:val="2"/>
        </w:numPr>
        <w:tabs>
          <w:tab w:val="clear" w:pos="2160"/>
          <w:tab w:val="left" w:pos="284"/>
        </w:tabs>
        <w:autoSpaceDE w:val="0"/>
        <w:spacing w:line="260" w:lineRule="exact"/>
        <w:ind w:left="360"/>
        <w:rPr>
          <w:rFonts w:ascii="Arial" w:hAnsi="Arial" w:cs="Arial"/>
          <w:sz w:val="20"/>
          <w:lang w:val="pl-PL"/>
        </w:rPr>
      </w:pPr>
      <w:r w:rsidRPr="00A12736">
        <w:rPr>
          <w:rFonts w:ascii="Arial" w:hAnsi="Arial" w:cs="Arial"/>
          <w:sz w:val="20"/>
          <w:lang w:val="pl-PL"/>
        </w:rPr>
        <w:t>Wszystkie wymienione w Załączniku nr 1 pozycje przedmiotu umowy muszą być dopuszczone do obrotu i stosowania na terenie Polski zgodnie z obowiązującymi przepisami prawa.</w:t>
      </w:r>
    </w:p>
    <w:p w:rsidR="00032D21" w:rsidRPr="00032D21" w:rsidRDefault="00032D21" w:rsidP="00032D21">
      <w:pPr>
        <w:pStyle w:val="Akapitzlist"/>
        <w:numPr>
          <w:ilvl w:val="2"/>
          <w:numId w:val="2"/>
        </w:numPr>
        <w:tabs>
          <w:tab w:val="clear" w:pos="2160"/>
          <w:tab w:val="num" w:pos="284"/>
        </w:tabs>
        <w:autoSpaceDE w:val="0"/>
        <w:spacing w:line="260" w:lineRule="exact"/>
        <w:ind w:left="284" w:hanging="284"/>
        <w:rPr>
          <w:rFonts w:ascii="Arial" w:hAnsi="Arial" w:cs="Arial"/>
          <w:sz w:val="20"/>
          <w:lang w:val="pl-PL"/>
        </w:rPr>
      </w:pPr>
      <w:r w:rsidRPr="00032D21">
        <w:rPr>
          <w:rFonts w:ascii="Arial" w:hAnsi="Arial" w:cs="Arial"/>
          <w:sz w:val="20"/>
          <w:lang w:val="pl-PL"/>
        </w:rPr>
        <w:t>Terminy przydatności przedmiotu zamówienia do użytku nie mogą być krótsze niż 6 m-</w:t>
      </w:r>
      <w:proofErr w:type="spellStart"/>
      <w:r w:rsidRPr="00032D21">
        <w:rPr>
          <w:rFonts w:ascii="Arial" w:hAnsi="Arial" w:cs="Arial"/>
          <w:sz w:val="20"/>
          <w:lang w:val="pl-PL"/>
        </w:rPr>
        <w:t>cy</w:t>
      </w:r>
      <w:proofErr w:type="spellEnd"/>
      <w:r w:rsidRPr="00032D21">
        <w:rPr>
          <w:rFonts w:ascii="Arial" w:hAnsi="Arial" w:cs="Arial"/>
          <w:sz w:val="20"/>
          <w:lang w:val="pl-PL"/>
        </w:rPr>
        <w:t xml:space="preserve">  od daty dostawy,  wyłączając krew kontrolną dla której obowiązują odrębne terminy ważności.”</w:t>
      </w:r>
    </w:p>
    <w:p w:rsidR="00A12736" w:rsidRPr="00A12736" w:rsidRDefault="00A12736" w:rsidP="00A12736">
      <w:pPr>
        <w:autoSpaceDE w:val="0"/>
        <w:spacing w:line="260" w:lineRule="exact"/>
        <w:jc w:val="center"/>
        <w:rPr>
          <w:rFonts w:ascii="Arial" w:hAnsi="Arial" w:cs="Arial"/>
          <w:b/>
          <w:bCs/>
          <w:sz w:val="20"/>
        </w:rPr>
      </w:pPr>
      <w:r w:rsidRPr="00A12736">
        <w:rPr>
          <w:rFonts w:ascii="Arial" w:hAnsi="Arial" w:cs="Arial"/>
          <w:b/>
          <w:bCs/>
          <w:sz w:val="20"/>
        </w:rPr>
        <w:t>§ 3</w:t>
      </w:r>
    </w:p>
    <w:p w:rsidR="00032D21" w:rsidRPr="00032D21" w:rsidRDefault="00032D21" w:rsidP="00032D21">
      <w:pPr>
        <w:pStyle w:val="Akapitzlist"/>
        <w:numPr>
          <w:ilvl w:val="0"/>
          <w:numId w:val="5"/>
        </w:numPr>
        <w:tabs>
          <w:tab w:val="clear" w:pos="644"/>
          <w:tab w:val="num" w:pos="0"/>
        </w:tabs>
        <w:ind w:left="0" w:firstLine="0"/>
        <w:jc w:val="both"/>
        <w:rPr>
          <w:rFonts w:ascii="Arial" w:hAnsi="Arial" w:cs="Arial"/>
          <w:i/>
          <w:iCs/>
          <w:sz w:val="20"/>
          <w:lang w:val="pl-PL"/>
        </w:rPr>
      </w:pPr>
      <w:r w:rsidRPr="00032D21">
        <w:rPr>
          <w:rFonts w:ascii="Arial" w:hAnsi="Arial" w:cs="Arial"/>
          <w:sz w:val="20"/>
          <w:lang w:val="pl-PL"/>
        </w:rPr>
        <w:t xml:space="preserve">Wykonawca zobowiązuje się, w okresie trwania niniejszej  umowy, dostarczać wymieniony w </w:t>
      </w:r>
      <w:r w:rsidRPr="00032D21">
        <w:rPr>
          <w:rFonts w:ascii="Arial" w:hAnsi="Arial" w:cs="Arial"/>
          <w:bCs/>
          <w:sz w:val="20"/>
          <w:lang w:val="pl-PL"/>
        </w:rPr>
        <w:t>§ 2</w:t>
      </w:r>
      <w:r w:rsidRPr="00032D21">
        <w:rPr>
          <w:rFonts w:ascii="Arial" w:hAnsi="Arial" w:cs="Arial"/>
          <w:sz w:val="20"/>
          <w:lang w:val="pl-PL"/>
        </w:rPr>
        <w:t xml:space="preserve">  przedmiot umowy, w ilościach wynikających z zamówień składanych, przez pracownika Zamawiającego, pisemnie (fax.), zwanych w dalszej części umowy Zamówieniami. Dostawy Odczynników realizowane będą na podstawie prawidłowo wypełnionego pisemnego zamówienia Zamawiającego przesłanego faksem (na numer .......................), emailem (na adres .................................................) lub pocztą na adres Zamawiającego. 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informacją jest również numer zamawianej serii (LOT), zgodnie z harmonogramem dostaw. Czas realizacji zamówienia biegnie od momentu jego skutecznego dotarcia do</w:t>
      </w:r>
      <w:r w:rsidRPr="00032D21">
        <w:rPr>
          <w:rFonts w:ascii="Arial" w:hAnsi="Arial" w:cs="Arial"/>
          <w:i/>
          <w:iCs/>
          <w:sz w:val="20"/>
          <w:lang w:val="pl-PL"/>
        </w:rPr>
        <w:t xml:space="preserve"> </w:t>
      </w:r>
      <w:r w:rsidRPr="00032D21">
        <w:rPr>
          <w:rFonts w:ascii="Arial" w:hAnsi="Arial" w:cs="Arial"/>
          <w:iCs/>
          <w:sz w:val="20"/>
          <w:lang w:val="pl-PL"/>
        </w:rPr>
        <w:t>Wykonawcy</w:t>
      </w:r>
      <w:r w:rsidRPr="00032D21">
        <w:rPr>
          <w:rFonts w:ascii="Arial" w:hAnsi="Arial" w:cs="Arial"/>
          <w:i/>
          <w:iCs/>
          <w:sz w:val="20"/>
          <w:lang w:val="pl-PL"/>
        </w:rPr>
        <w:t>.”</w:t>
      </w:r>
    </w:p>
    <w:p w:rsidR="00A12736" w:rsidRPr="00A12736" w:rsidRDefault="00A12736" w:rsidP="00A12736">
      <w:pPr>
        <w:numPr>
          <w:ilvl w:val="0"/>
          <w:numId w:val="5"/>
        </w:numPr>
        <w:tabs>
          <w:tab w:val="clear" w:pos="644"/>
          <w:tab w:val="left" w:pos="284"/>
          <w:tab w:val="num" w:pos="360"/>
        </w:tabs>
        <w:autoSpaceDE w:val="0"/>
        <w:spacing w:line="260" w:lineRule="exact"/>
        <w:ind w:left="360"/>
        <w:rPr>
          <w:rFonts w:ascii="Arial" w:hAnsi="Arial" w:cs="Arial"/>
          <w:sz w:val="20"/>
          <w:lang w:val="pl-PL"/>
        </w:rPr>
      </w:pPr>
      <w:r w:rsidRPr="00A12736">
        <w:rPr>
          <w:rFonts w:ascii="Arial" w:hAnsi="Arial" w:cs="Arial"/>
          <w:sz w:val="20"/>
          <w:lang w:val="pl-PL"/>
        </w:rPr>
        <w:t>Każdorazowo w Zamówieniu podawana będzie nazwa i ilość zamawianego przedmiotu umowy z poszczególnych pozycji Załącznika nr 1.</w:t>
      </w:r>
    </w:p>
    <w:p w:rsidR="00A12736" w:rsidRPr="00A12736" w:rsidRDefault="00A12736" w:rsidP="00A12736">
      <w:pPr>
        <w:numPr>
          <w:ilvl w:val="0"/>
          <w:numId w:val="5"/>
        </w:numPr>
        <w:tabs>
          <w:tab w:val="clear" w:pos="644"/>
          <w:tab w:val="left" w:pos="284"/>
          <w:tab w:val="num" w:pos="360"/>
        </w:tabs>
        <w:autoSpaceDE w:val="0"/>
        <w:spacing w:line="260" w:lineRule="exact"/>
        <w:ind w:left="360"/>
        <w:rPr>
          <w:rFonts w:ascii="Arial" w:hAnsi="Arial" w:cs="Arial"/>
          <w:sz w:val="20"/>
          <w:lang w:val="pl-PL"/>
        </w:rPr>
      </w:pPr>
      <w:r w:rsidRPr="00A12736">
        <w:rPr>
          <w:rFonts w:ascii="Arial" w:hAnsi="Arial" w:cs="Arial"/>
          <w:sz w:val="20"/>
          <w:lang w:val="pl-PL"/>
        </w:rPr>
        <w:t xml:space="preserve">Wykonawca zobowiązuje się dostarczać Zamówiony przedmiot umowy wraz z fakturą do magazynu Zamawiającego na własny koszt i ryzyko w terminie max do 5 dni roboczych od daty złożenia Zamówienia, w godzinach 8.00-14.00 (dotyczy także spedytorów realizujących dostawę na zlecenie Wykonawcy). </w:t>
      </w:r>
    </w:p>
    <w:p w:rsidR="00A12736" w:rsidRPr="00032D21" w:rsidRDefault="00A12736" w:rsidP="00032D21">
      <w:pPr>
        <w:pStyle w:val="Akapitzlist"/>
        <w:tabs>
          <w:tab w:val="left" w:pos="284"/>
        </w:tabs>
        <w:autoSpaceDE w:val="0"/>
        <w:spacing w:line="260" w:lineRule="exact"/>
        <w:ind w:left="644" w:hanging="218"/>
        <w:rPr>
          <w:rFonts w:ascii="Arial" w:hAnsi="Arial" w:cs="Arial"/>
          <w:sz w:val="20"/>
          <w:lang w:val="pl-PL"/>
        </w:rPr>
      </w:pPr>
      <w:r w:rsidRPr="00032D21">
        <w:rPr>
          <w:rFonts w:ascii="Arial" w:hAnsi="Arial" w:cs="Arial"/>
          <w:sz w:val="20"/>
          <w:lang w:val="pl-PL"/>
        </w:rPr>
        <w:t>Dostarczanie krwi kontrolnej wg harmonogramu przedstawionego przez Wykonawcę.</w:t>
      </w:r>
    </w:p>
    <w:p w:rsidR="00032D21" w:rsidRPr="00A12736" w:rsidRDefault="00032D21" w:rsidP="00A12736">
      <w:pPr>
        <w:tabs>
          <w:tab w:val="left" w:pos="284"/>
        </w:tabs>
        <w:autoSpaceDE w:val="0"/>
        <w:spacing w:line="260" w:lineRule="exact"/>
        <w:ind w:left="360"/>
        <w:rPr>
          <w:rFonts w:ascii="Arial" w:hAnsi="Arial" w:cs="Arial"/>
          <w:sz w:val="20"/>
          <w:lang w:val="pl-PL"/>
        </w:rPr>
      </w:pPr>
      <w:r>
        <w:rPr>
          <w:rFonts w:ascii="Arial" w:hAnsi="Arial" w:cs="Arial"/>
          <w:sz w:val="20"/>
          <w:lang w:val="pl-PL"/>
        </w:rPr>
        <w:t>Zamawiający dopuszcza  k</w:t>
      </w:r>
      <w:r w:rsidRPr="00A55561">
        <w:rPr>
          <w:rFonts w:ascii="Arial" w:hAnsi="Arial" w:cs="Arial"/>
          <w:sz w:val="20"/>
          <w:lang w:val="pl-PL"/>
        </w:rPr>
        <w:t xml:space="preserve">opię faktury w formie elektronicznej </w:t>
      </w:r>
      <w:r>
        <w:rPr>
          <w:rFonts w:ascii="Arial" w:hAnsi="Arial" w:cs="Arial"/>
          <w:sz w:val="20"/>
          <w:lang w:val="pl-PL"/>
        </w:rPr>
        <w:t>którą Wykonawca winien</w:t>
      </w:r>
      <w:r w:rsidRPr="00A55561">
        <w:rPr>
          <w:rFonts w:ascii="Arial" w:hAnsi="Arial" w:cs="Arial"/>
          <w:sz w:val="20"/>
          <w:lang w:val="pl-PL"/>
        </w:rPr>
        <w:t xml:space="preserve"> przysyłać w dniu wysyłki  asortymentu na adres: </w:t>
      </w:r>
      <w:r w:rsidRPr="00A55561">
        <w:rPr>
          <w:rFonts w:ascii="Arial" w:hAnsi="Arial" w:cs="Arial"/>
          <w:i/>
          <w:sz w:val="20"/>
          <w:lang w:val="pl-PL"/>
        </w:rPr>
        <w:t>m.stachura@szpital.starachowice.pl</w:t>
      </w:r>
    </w:p>
    <w:p w:rsidR="00A12736" w:rsidRPr="00A12736" w:rsidRDefault="00A12736" w:rsidP="00A12736">
      <w:pPr>
        <w:numPr>
          <w:ilvl w:val="0"/>
          <w:numId w:val="5"/>
        </w:numPr>
        <w:tabs>
          <w:tab w:val="clear" w:pos="644"/>
          <w:tab w:val="left" w:pos="284"/>
          <w:tab w:val="num" w:pos="360"/>
        </w:tabs>
        <w:autoSpaceDE w:val="0"/>
        <w:spacing w:line="260" w:lineRule="exact"/>
        <w:ind w:left="360"/>
        <w:rPr>
          <w:rFonts w:ascii="Arial" w:hAnsi="Arial" w:cs="Arial"/>
          <w:sz w:val="20"/>
          <w:lang w:val="pl-PL"/>
        </w:rPr>
      </w:pPr>
      <w:r w:rsidRPr="00A12736">
        <w:rPr>
          <w:rFonts w:ascii="Arial" w:hAnsi="Arial" w:cs="Arial"/>
          <w:sz w:val="20"/>
          <w:lang w:val="pl-PL"/>
        </w:rPr>
        <w:t>Wykonawca zobowiązuje się dostarczać Zamówiony przedmiot umowy jednorazowo i nie dzielić złożonego Zamówienia na części.</w:t>
      </w:r>
    </w:p>
    <w:p w:rsidR="00A12736" w:rsidRPr="00A12736" w:rsidRDefault="00A12736" w:rsidP="00A12736">
      <w:pPr>
        <w:numPr>
          <w:ilvl w:val="0"/>
          <w:numId w:val="5"/>
        </w:numPr>
        <w:tabs>
          <w:tab w:val="clear" w:pos="644"/>
          <w:tab w:val="left" w:pos="284"/>
          <w:tab w:val="num" w:pos="360"/>
        </w:tabs>
        <w:autoSpaceDE w:val="0"/>
        <w:spacing w:line="260" w:lineRule="exact"/>
        <w:ind w:left="360"/>
        <w:rPr>
          <w:rFonts w:ascii="Arial" w:hAnsi="Arial" w:cs="Arial"/>
          <w:sz w:val="20"/>
          <w:lang w:val="pl-PL"/>
        </w:rPr>
      </w:pPr>
      <w:r w:rsidRPr="00A12736">
        <w:rPr>
          <w:rFonts w:ascii="Arial" w:hAnsi="Arial" w:cs="Arial"/>
          <w:sz w:val="20"/>
          <w:lang w:val="pl-PL"/>
        </w:rPr>
        <w:t>Wykonawca zapewnia Zamawiającego, że dostarczany przez niego przedmiot umowy jest dobrej jakości,  posiada stosowne certyfikaty i  inne pozwolenia  dopuszczające ich stosowanie oraz jest zgodny z Zamówieniem Zamawiającego.</w:t>
      </w:r>
    </w:p>
    <w:p w:rsidR="00A12736" w:rsidRPr="00A12736" w:rsidRDefault="00A12736" w:rsidP="00A12736">
      <w:pPr>
        <w:numPr>
          <w:ilvl w:val="0"/>
          <w:numId w:val="5"/>
        </w:numPr>
        <w:tabs>
          <w:tab w:val="clear" w:pos="644"/>
          <w:tab w:val="left" w:pos="284"/>
          <w:tab w:val="num" w:pos="360"/>
        </w:tabs>
        <w:autoSpaceDE w:val="0"/>
        <w:spacing w:line="260" w:lineRule="exact"/>
        <w:ind w:left="360"/>
        <w:rPr>
          <w:rFonts w:ascii="Arial" w:hAnsi="Arial" w:cs="Arial"/>
          <w:sz w:val="20"/>
          <w:lang w:val="pl-PL"/>
        </w:rPr>
      </w:pPr>
      <w:r w:rsidRPr="00A12736">
        <w:rPr>
          <w:rFonts w:ascii="Arial" w:hAnsi="Arial" w:cs="Arial"/>
          <w:sz w:val="20"/>
          <w:lang w:val="pl-PL"/>
        </w:rPr>
        <w:t>Wykonawca, w okresie trwania umowy, zobowiązuje się do zapewnienia ciągłości dostaw Zamówionego przedmiotu umowy, z zastrzeżeniem - nie dotyczy gdy zaległości w płatnościach Zamawiającego przekraczają 90 dni ponad termin wynikający z niniejszej umowy.</w:t>
      </w:r>
    </w:p>
    <w:p w:rsidR="00A12736" w:rsidRPr="00A12736" w:rsidRDefault="00A12736" w:rsidP="00A12736">
      <w:pPr>
        <w:numPr>
          <w:ilvl w:val="0"/>
          <w:numId w:val="5"/>
        </w:numPr>
        <w:tabs>
          <w:tab w:val="clear" w:pos="644"/>
          <w:tab w:val="left" w:pos="284"/>
          <w:tab w:val="num" w:pos="360"/>
        </w:tabs>
        <w:autoSpaceDE w:val="0"/>
        <w:spacing w:line="260" w:lineRule="exact"/>
        <w:ind w:left="360"/>
        <w:rPr>
          <w:rFonts w:ascii="Arial" w:hAnsi="Arial" w:cs="Arial"/>
          <w:sz w:val="20"/>
          <w:lang w:val="pl-PL"/>
        </w:rPr>
      </w:pPr>
      <w:r w:rsidRPr="00A12736">
        <w:rPr>
          <w:rFonts w:ascii="Arial" w:hAnsi="Arial" w:cs="Arial"/>
          <w:sz w:val="20"/>
          <w:lang w:val="pl-PL"/>
        </w:rPr>
        <w:t>Zamawiający może zmniejszyć ilości zamawianego towaru w stosunku do ilości wskazanej w pakiecie bez żadnych skutków prawnych obciążających Zamawiającego. Zmniejszenie to jednak nie będzie większe niż 20% wartości pakietu.</w:t>
      </w:r>
    </w:p>
    <w:p w:rsidR="00A12736" w:rsidRPr="00A12736" w:rsidRDefault="00A12736" w:rsidP="00A12736">
      <w:pPr>
        <w:autoSpaceDE w:val="0"/>
        <w:spacing w:line="260" w:lineRule="exact"/>
        <w:ind w:left="284"/>
        <w:jc w:val="center"/>
        <w:rPr>
          <w:rFonts w:ascii="Arial" w:hAnsi="Arial" w:cs="Arial"/>
          <w:b/>
          <w:bCs/>
          <w:sz w:val="20"/>
          <w:lang w:val="pl-PL"/>
        </w:rPr>
      </w:pPr>
      <w:r w:rsidRPr="00A12736">
        <w:rPr>
          <w:rFonts w:ascii="Arial" w:hAnsi="Arial" w:cs="Arial"/>
          <w:b/>
          <w:bCs/>
          <w:sz w:val="20"/>
          <w:lang w:val="pl-PL"/>
        </w:rPr>
        <w:t>§ 4</w:t>
      </w:r>
    </w:p>
    <w:p w:rsidR="00A12736" w:rsidRPr="00A12736" w:rsidRDefault="00A12736" w:rsidP="00A12736">
      <w:pPr>
        <w:autoSpaceDE w:val="0"/>
        <w:spacing w:line="260" w:lineRule="exact"/>
        <w:ind w:left="360" w:hanging="360"/>
        <w:rPr>
          <w:rFonts w:ascii="Arial" w:hAnsi="Arial" w:cs="Arial"/>
          <w:sz w:val="20"/>
          <w:lang w:val="pl-PL"/>
        </w:rPr>
      </w:pPr>
      <w:r w:rsidRPr="00A12736">
        <w:rPr>
          <w:rFonts w:ascii="Arial" w:hAnsi="Arial" w:cs="Arial"/>
          <w:sz w:val="20"/>
          <w:lang w:val="pl-PL"/>
        </w:rPr>
        <w:t>1. Wykonawca zobowiązuje się stosownie oznakować przedmiot umowy oraz wystawiać wszystkie dokumenty związane z realizacją niniejszej umowy (w tym zasady użytkowania, sposób przechowywania, faktura) w języku polskim i sygnować je numerami niniejszej umowy. W przypadku dostarczenia oryginalnych dokumentów Wykonawcy, muszą one posiadać tłumaczenia na język polski.</w:t>
      </w:r>
    </w:p>
    <w:p w:rsidR="00A12736" w:rsidRPr="00A12736" w:rsidRDefault="00A12736" w:rsidP="00A12736">
      <w:pPr>
        <w:autoSpaceDE w:val="0"/>
        <w:spacing w:line="260" w:lineRule="exact"/>
        <w:ind w:left="360" w:hanging="360"/>
        <w:rPr>
          <w:rFonts w:ascii="Arial" w:hAnsi="Arial" w:cs="Arial"/>
          <w:sz w:val="20"/>
          <w:lang w:val="pl-PL"/>
        </w:rPr>
      </w:pPr>
      <w:r w:rsidRPr="00A12736">
        <w:rPr>
          <w:rFonts w:ascii="Arial" w:hAnsi="Arial" w:cs="Arial"/>
          <w:sz w:val="20"/>
          <w:lang w:val="pl-PL"/>
        </w:rPr>
        <w:t>2. Zamawiający zwróci niezwłocznie Wykonawcy dokumenty w języku innym niż polski bez załączonego tłumaczenia. O zwrocie dokumentów Zamawiający powiadomi Wykonawcę pisemnie (faksem).</w:t>
      </w:r>
    </w:p>
    <w:p w:rsidR="00A12736" w:rsidRPr="00A12736" w:rsidRDefault="00A12736" w:rsidP="00A12736">
      <w:pPr>
        <w:numPr>
          <w:ilvl w:val="1"/>
          <w:numId w:val="2"/>
        </w:numPr>
        <w:autoSpaceDE w:val="0"/>
        <w:spacing w:line="260" w:lineRule="exact"/>
        <w:rPr>
          <w:rFonts w:ascii="Arial" w:hAnsi="Arial" w:cs="Arial"/>
          <w:b/>
          <w:bCs/>
          <w:sz w:val="20"/>
          <w:lang w:val="pl-PL"/>
        </w:rPr>
      </w:pPr>
      <w:r w:rsidRPr="00A12736">
        <w:rPr>
          <w:rFonts w:ascii="Arial" w:hAnsi="Arial" w:cs="Arial"/>
          <w:sz w:val="20"/>
          <w:lang w:val="pl-PL"/>
        </w:rPr>
        <w:t xml:space="preserve">Wykonawca  zobowiązuje się, w przypadku opisanym w ust 2 niniejszego paragrafu, w terminie 3 dni roboczych od daty wysłania powiadomienia uzupełnić brakujące dokumenty. </w:t>
      </w:r>
    </w:p>
    <w:p w:rsidR="00A12736" w:rsidRPr="00A12736" w:rsidRDefault="00A12736" w:rsidP="00A12736">
      <w:pPr>
        <w:autoSpaceDE w:val="0"/>
        <w:spacing w:line="260" w:lineRule="exact"/>
        <w:jc w:val="center"/>
        <w:rPr>
          <w:rFonts w:ascii="Arial" w:hAnsi="Arial" w:cs="Arial"/>
          <w:b/>
          <w:bCs/>
          <w:sz w:val="20"/>
          <w:lang w:val="pl-PL"/>
        </w:rPr>
      </w:pPr>
      <w:r w:rsidRPr="00A12736">
        <w:rPr>
          <w:rFonts w:ascii="Arial" w:hAnsi="Arial" w:cs="Arial"/>
          <w:b/>
          <w:bCs/>
          <w:sz w:val="20"/>
          <w:lang w:val="pl-PL"/>
        </w:rPr>
        <w:t>§ 5</w:t>
      </w:r>
    </w:p>
    <w:p w:rsidR="00A12736" w:rsidRPr="00A12736" w:rsidRDefault="00A12736" w:rsidP="00A12736">
      <w:pPr>
        <w:autoSpaceDE w:val="0"/>
        <w:spacing w:line="260" w:lineRule="exact"/>
        <w:ind w:left="284" w:hanging="284"/>
        <w:rPr>
          <w:rFonts w:ascii="Arial" w:hAnsi="Arial" w:cs="Arial"/>
          <w:sz w:val="20"/>
          <w:lang w:val="pl-PL"/>
        </w:rPr>
      </w:pPr>
      <w:r w:rsidRPr="00A12736">
        <w:rPr>
          <w:rFonts w:ascii="Arial" w:hAnsi="Arial" w:cs="Arial"/>
          <w:sz w:val="20"/>
          <w:lang w:val="pl-PL"/>
        </w:rPr>
        <w:t xml:space="preserve">1. Wartość </w:t>
      </w:r>
      <w:r w:rsidRPr="00A12736">
        <w:rPr>
          <w:rFonts w:ascii="Arial" w:hAnsi="Arial" w:cs="Arial"/>
          <w:b/>
          <w:bCs/>
          <w:sz w:val="20"/>
          <w:lang w:val="pl-PL"/>
        </w:rPr>
        <w:t xml:space="preserve">brutto </w:t>
      </w:r>
      <w:r w:rsidRPr="00A12736">
        <w:rPr>
          <w:rFonts w:ascii="Arial" w:hAnsi="Arial" w:cs="Arial"/>
          <w:sz w:val="20"/>
          <w:lang w:val="pl-PL"/>
        </w:rPr>
        <w:t xml:space="preserve">przedmiotu umowy nie może być wyższa niż: </w:t>
      </w:r>
      <w:r w:rsidRPr="00A12736">
        <w:rPr>
          <w:rFonts w:ascii="Arial" w:hAnsi="Arial" w:cs="Arial"/>
          <w:b/>
          <w:bCs/>
          <w:sz w:val="20"/>
          <w:lang w:val="pl-PL"/>
        </w:rPr>
        <w:t xml:space="preserve">………….. </w:t>
      </w:r>
      <w:r w:rsidRPr="00A12736">
        <w:rPr>
          <w:rFonts w:ascii="Arial" w:hAnsi="Arial" w:cs="Arial"/>
          <w:sz w:val="20"/>
          <w:lang w:val="pl-PL"/>
        </w:rPr>
        <w:t xml:space="preserve">/słownie: …………………………………………………., płatna zgodnie z </w:t>
      </w:r>
      <w:r w:rsidRPr="00A12736">
        <w:rPr>
          <w:rFonts w:ascii="Arial" w:hAnsi="Arial" w:cs="Arial"/>
          <w:bCs/>
          <w:sz w:val="20"/>
          <w:lang w:val="pl-PL"/>
        </w:rPr>
        <w:t>§ 7 niniejszej</w:t>
      </w:r>
      <w:r w:rsidRPr="00A12736">
        <w:rPr>
          <w:rFonts w:ascii="Arial" w:hAnsi="Arial" w:cs="Arial"/>
          <w:b/>
          <w:bCs/>
          <w:sz w:val="20"/>
          <w:lang w:val="pl-PL"/>
        </w:rPr>
        <w:t xml:space="preserve"> </w:t>
      </w:r>
      <w:r w:rsidRPr="00A12736">
        <w:rPr>
          <w:rFonts w:ascii="Arial" w:hAnsi="Arial" w:cs="Arial"/>
          <w:sz w:val="20"/>
          <w:lang w:val="pl-PL"/>
        </w:rPr>
        <w:t xml:space="preserve"> umowy, </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 xml:space="preserve">2. Podana wartość brutto zawiera: </w:t>
      </w:r>
    </w:p>
    <w:p w:rsidR="00A12736" w:rsidRPr="00A12736" w:rsidRDefault="00A12736" w:rsidP="00A12736">
      <w:pPr>
        <w:autoSpaceDE w:val="0"/>
        <w:spacing w:line="260" w:lineRule="exact"/>
        <w:ind w:left="567" w:hanging="283"/>
        <w:rPr>
          <w:rFonts w:ascii="Arial" w:hAnsi="Arial" w:cs="Arial"/>
          <w:sz w:val="20"/>
          <w:lang w:val="pl-PL"/>
        </w:rPr>
      </w:pPr>
      <w:r w:rsidRPr="00A12736">
        <w:rPr>
          <w:rFonts w:ascii="Arial" w:hAnsi="Arial" w:cs="Arial"/>
          <w:sz w:val="20"/>
          <w:lang w:val="pl-PL"/>
        </w:rPr>
        <w:t xml:space="preserve">a) wartość towaru wraz z podatkiem VAT w wysokości </w:t>
      </w:r>
      <w:r w:rsidRPr="00A12736">
        <w:rPr>
          <w:rFonts w:ascii="Arial" w:hAnsi="Arial" w:cs="Arial"/>
          <w:b/>
          <w:sz w:val="20"/>
          <w:lang w:val="pl-PL"/>
        </w:rPr>
        <w:t>…………</w:t>
      </w:r>
      <w:r w:rsidRPr="00A12736">
        <w:rPr>
          <w:rFonts w:ascii="Arial" w:hAnsi="Arial" w:cs="Arial"/>
          <w:sz w:val="20"/>
          <w:lang w:val="pl-PL"/>
        </w:rPr>
        <w:t xml:space="preserve">.zł naliczonym zgodnie z obowiązującymi przepisami. </w:t>
      </w:r>
    </w:p>
    <w:p w:rsidR="00A12736" w:rsidRPr="00A12736" w:rsidRDefault="00A12736" w:rsidP="00A12736">
      <w:pPr>
        <w:autoSpaceDE w:val="0"/>
        <w:spacing w:line="260" w:lineRule="exact"/>
        <w:ind w:left="567" w:hanging="283"/>
        <w:rPr>
          <w:rFonts w:ascii="Arial" w:hAnsi="Arial" w:cs="Arial"/>
          <w:sz w:val="20"/>
          <w:lang w:val="pl-PL"/>
        </w:rPr>
      </w:pPr>
      <w:r w:rsidRPr="00A12736">
        <w:rPr>
          <w:rFonts w:ascii="Arial" w:hAnsi="Arial" w:cs="Arial"/>
          <w:sz w:val="20"/>
          <w:lang w:val="pl-PL"/>
        </w:rPr>
        <w:t>b) koszty opakowania, oznaczenia i transportu  do miejsca wskazanego przez Zamawiającego wraz ze stosownym ubezpieczeniem.</w:t>
      </w:r>
    </w:p>
    <w:p w:rsidR="00A12736" w:rsidRPr="00A12736" w:rsidRDefault="00A12736" w:rsidP="00A12736">
      <w:pPr>
        <w:autoSpaceDE w:val="0"/>
        <w:spacing w:line="260" w:lineRule="exact"/>
        <w:ind w:left="567" w:hanging="283"/>
        <w:rPr>
          <w:rFonts w:ascii="Arial" w:hAnsi="Arial" w:cs="Arial"/>
          <w:sz w:val="20"/>
          <w:lang w:val="pl-PL"/>
        </w:rPr>
      </w:pPr>
      <w:r w:rsidRPr="00A12736">
        <w:rPr>
          <w:rFonts w:ascii="Arial" w:hAnsi="Arial" w:cs="Arial"/>
          <w:sz w:val="20"/>
          <w:lang w:val="pl-PL"/>
        </w:rPr>
        <w:t>c) koszty gwarancji i rękojmi realizowanej na zasadach ustalonych w umowie.</w:t>
      </w:r>
    </w:p>
    <w:p w:rsidR="00A12736" w:rsidRPr="00A12736" w:rsidRDefault="00A12736" w:rsidP="00A12736">
      <w:pPr>
        <w:autoSpaceDE w:val="0"/>
        <w:spacing w:line="260" w:lineRule="exact"/>
        <w:ind w:left="567" w:hanging="283"/>
        <w:jc w:val="center"/>
        <w:rPr>
          <w:rFonts w:ascii="Arial" w:hAnsi="Arial" w:cs="Arial"/>
          <w:b/>
          <w:bCs/>
          <w:sz w:val="20"/>
          <w:lang w:val="pl-PL"/>
        </w:rPr>
      </w:pPr>
      <w:r w:rsidRPr="00A12736">
        <w:rPr>
          <w:rFonts w:ascii="Arial" w:hAnsi="Arial" w:cs="Arial"/>
          <w:b/>
          <w:bCs/>
          <w:sz w:val="20"/>
          <w:lang w:val="pl-PL"/>
        </w:rPr>
        <w:t>§ 6</w:t>
      </w:r>
    </w:p>
    <w:p w:rsidR="00A12736" w:rsidRPr="00A12736" w:rsidRDefault="00A12736" w:rsidP="00A12736">
      <w:pPr>
        <w:autoSpaceDE w:val="0"/>
        <w:spacing w:line="260" w:lineRule="exact"/>
        <w:ind w:left="426" w:hanging="426"/>
        <w:rPr>
          <w:rFonts w:ascii="Arial" w:hAnsi="Arial" w:cs="Arial"/>
          <w:sz w:val="20"/>
          <w:lang w:val="pl-PL"/>
        </w:rPr>
      </w:pPr>
      <w:r w:rsidRPr="00A12736">
        <w:rPr>
          <w:rFonts w:ascii="Arial" w:hAnsi="Arial" w:cs="Arial"/>
          <w:sz w:val="20"/>
          <w:lang w:val="pl-PL"/>
        </w:rPr>
        <w:t>1. Ceny netto, określone w Załączniku nr 1, nie mogą ulec zmianie w okresie obowiązywania umowy.</w:t>
      </w:r>
    </w:p>
    <w:p w:rsidR="00A12736" w:rsidRPr="00A12736" w:rsidRDefault="00A12736" w:rsidP="00A12736">
      <w:pPr>
        <w:autoSpaceDE w:val="0"/>
        <w:autoSpaceDN w:val="0"/>
        <w:adjustRightInd w:val="0"/>
        <w:ind w:left="284" w:hanging="284"/>
        <w:rPr>
          <w:rFonts w:ascii="Arial" w:hAnsi="Arial" w:cs="Arial"/>
          <w:sz w:val="20"/>
          <w:lang w:val="pl-PL"/>
        </w:rPr>
      </w:pPr>
      <w:r w:rsidRPr="00A12736">
        <w:rPr>
          <w:rFonts w:ascii="Arial" w:hAnsi="Arial" w:cs="Arial"/>
          <w:sz w:val="20"/>
          <w:lang w:val="pl-PL"/>
        </w:rPr>
        <w:t>2. W okresie obowiązywania umowy, ceny  mogą ulec zmianie jedynie w przypadku zmiany stawki podatku VAT. W przypadku zmiany stawki podatku VAT w ramach niniejszej umowy zmiana stawki następuje z dniem wejścia w życie odpowiedniego aktu prawnego zmieniającego stawkę VAT.</w:t>
      </w:r>
    </w:p>
    <w:p w:rsidR="00A12736" w:rsidRPr="00A12736" w:rsidRDefault="00A12736" w:rsidP="00A12736">
      <w:pPr>
        <w:autoSpaceDE w:val="0"/>
        <w:spacing w:line="260" w:lineRule="exact"/>
        <w:ind w:left="567" w:hanging="283"/>
        <w:jc w:val="center"/>
        <w:rPr>
          <w:rFonts w:ascii="Arial" w:hAnsi="Arial" w:cs="Arial"/>
          <w:b/>
          <w:bCs/>
          <w:sz w:val="20"/>
          <w:lang w:val="pl-PL"/>
        </w:rPr>
      </w:pPr>
      <w:r w:rsidRPr="00A12736">
        <w:rPr>
          <w:rFonts w:ascii="Arial" w:hAnsi="Arial" w:cs="Arial"/>
          <w:b/>
          <w:bCs/>
          <w:sz w:val="20"/>
          <w:lang w:val="pl-PL"/>
        </w:rPr>
        <w:t>§ 7</w:t>
      </w:r>
    </w:p>
    <w:p w:rsidR="00A12736" w:rsidRPr="00A12736" w:rsidRDefault="00A12736" w:rsidP="00A12736">
      <w:pPr>
        <w:autoSpaceDE w:val="0"/>
        <w:autoSpaceDN w:val="0"/>
        <w:adjustRightInd w:val="0"/>
        <w:rPr>
          <w:rFonts w:ascii="Arial" w:hAnsi="Arial" w:cs="Arial"/>
          <w:sz w:val="20"/>
          <w:lang w:val="pl-PL"/>
        </w:rPr>
      </w:pPr>
      <w:r w:rsidRPr="00A12736">
        <w:rPr>
          <w:rFonts w:ascii="Arial" w:hAnsi="Arial" w:cs="Arial"/>
          <w:sz w:val="20"/>
          <w:lang w:val="pl-PL"/>
        </w:rPr>
        <w:t xml:space="preserve">1. Płatność dokonywana będzie w terminie do 30 dni od daty otrzymania prawidłowo wystawionej         </w:t>
      </w:r>
    </w:p>
    <w:p w:rsidR="00A12736" w:rsidRPr="00A12736" w:rsidRDefault="00A12736" w:rsidP="00A12736">
      <w:pPr>
        <w:autoSpaceDE w:val="0"/>
        <w:autoSpaceDN w:val="0"/>
        <w:adjustRightInd w:val="0"/>
        <w:rPr>
          <w:rFonts w:ascii="Arial" w:hAnsi="Arial" w:cs="Arial"/>
          <w:sz w:val="20"/>
          <w:lang w:val="pl-PL"/>
        </w:rPr>
      </w:pPr>
      <w:r w:rsidRPr="00A12736">
        <w:rPr>
          <w:rFonts w:ascii="Arial" w:hAnsi="Arial" w:cs="Arial"/>
          <w:sz w:val="20"/>
          <w:lang w:val="pl-PL"/>
        </w:rPr>
        <w:t xml:space="preserve">     faktury i po zrealizowaniu zamówienia na konto bankowe Wykonawcy</w:t>
      </w:r>
    </w:p>
    <w:p w:rsidR="00A12736" w:rsidRPr="00A12736" w:rsidRDefault="00A12736" w:rsidP="00A12736">
      <w:pPr>
        <w:autoSpaceDE w:val="0"/>
        <w:autoSpaceDN w:val="0"/>
        <w:adjustRightInd w:val="0"/>
        <w:rPr>
          <w:rFonts w:ascii="Arial" w:hAnsi="Arial" w:cs="Arial"/>
          <w:sz w:val="20"/>
          <w:lang w:val="pl-PL"/>
        </w:rPr>
      </w:pPr>
      <w:r w:rsidRPr="00A12736">
        <w:rPr>
          <w:rFonts w:ascii="Arial" w:hAnsi="Arial" w:cs="Arial"/>
          <w:sz w:val="20"/>
          <w:lang w:val="pl-PL"/>
        </w:rPr>
        <w:t xml:space="preserve">      nr konta…………………………………………………………………………...</w:t>
      </w:r>
    </w:p>
    <w:p w:rsidR="00A12736" w:rsidRPr="00A12736" w:rsidRDefault="00A12736" w:rsidP="00A12736">
      <w:pPr>
        <w:pStyle w:val="Tekstpodstawowywcity"/>
        <w:ind w:left="180" w:hanging="180"/>
        <w:rPr>
          <w:rFonts w:ascii="Arial" w:hAnsi="Arial" w:cs="Arial"/>
          <w:sz w:val="20"/>
          <w:lang w:val="pl-PL"/>
        </w:rPr>
      </w:pPr>
      <w:r w:rsidRPr="00A12736">
        <w:rPr>
          <w:rFonts w:ascii="Arial" w:hAnsi="Arial" w:cs="Arial"/>
          <w:sz w:val="20"/>
          <w:lang w:val="pl-PL"/>
        </w:rPr>
        <w:t>2. Wykonawca nie może odmówić realizacji kolejnej partii zamówienia powołując się na nieterminową płatność za już zrealizowane dostawy – chyba, że zaległości w płatnościach Zamawiającego przekraczają 90 dni ponad termin określony w umowie.</w:t>
      </w:r>
    </w:p>
    <w:p w:rsidR="00A12736" w:rsidRPr="00A12736" w:rsidRDefault="00A12736" w:rsidP="00A12736">
      <w:pPr>
        <w:autoSpaceDE w:val="0"/>
        <w:spacing w:line="260" w:lineRule="exact"/>
        <w:ind w:left="567" w:hanging="283"/>
        <w:jc w:val="center"/>
        <w:rPr>
          <w:rFonts w:ascii="Arial" w:hAnsi="Arial" w:cs="Arial"/>
          <w:b/>
          <w:bCs/>
          <w:sz w:val="20"/>
          <w:lang w:val="pl-PL"/>
        </w:rPr>
      </w:pPr>
      <w:r w:rsidRPr="00A12736">
        <w:rPr>
          <w:rFonts w:ascii="Arial" w:hAnsi="Arial" w:cs="Arial"/>
          <w:b/>
          <w:bCs/>
          <w:sz w:val="20"/>
          <w:lang w:val="pl-PL"/>
        </w:rPr>
        <w:t>§ 8</w:t>
      </w:r>
    </w:p>
    <w:p w:rsidR="00A12736" w:rsidRPr="00A12736" w:rsidRDefault="00A12736" w:rsidP="00A12736">
      <w:pPr>
        <w:autoSpaceDE w:val="0"/>
        <w:spacing w:line="260" w:lineRule="exact"/>
        <w:ind w:left="284" w:hanging="284"/>
        <w:rPr>
          <w:rFonts w:ascii="Arial" w:hAnsi="Arial" w:cs="Arial"/>
          <w:sz w:val="20"/>
          <w:lang w:val="pl-PL"/>
        </w:rPr>
      </w:pPr>
      <w:r w:rsidRPr="00A12736">
        <w:rPr>
          <w:rFonts w:ascii="Arial" w:hAnsi="Arial" w:cs="Arial"/>
          <w:sz w:val="20"/>
          <w:lang w:val="pl-PL"/>
        </w:rPr>
        <w:t>1. Wykonawca zobowiązuje się, że na fakturach:</w:t>
      </w:r>
    </w:p>
    <w:p w:rsidR="00A12736" w:rsidRPr="00A12736" w:rsidRDefault="00A12736" w:rsidP="00A12736">
      <w:pPr>
        <w:autoSpaceDE w:val="0"/>
        <w:spacing w:line="260" w:lineRule="exact"/>
        <w:ind w:left="426" w:hanging="426"/>
        <w:rPr>
          <w:rFonts w:ascii="Arial" w:hAnsi="Arial" w:cs="Arial"/>
          <w:sz w:val="20"/>
          <w:lang w:val="pl-PL"/>
        </w:rPr>
      </w:pPr>
      <w:r w:rsidRPr="00A12736">
        <w:rPr>
          <w:rFonts w:ascii="Arial" w:hAnsi="Arial" w:cs="Arial"/>
          <w:sz w:val="20"/>
          <w:lang w:val="pl-PL"/>
        </w:rPr>
        <w:t xml:space="preserve">   a) nazwy, jednostki miary i ceny będą odpowiadały nazwom, jednostkom miar i cenom przedmiotu umowy określonym w Załączniku nr 1,</w:t>
      </w:r>
    </w:p>
    <w:p w:rsidR="00A12736" w:rsidRPr="00A12736" w:rsidRDefault="00A12736" w:rsidP="00A12736">
      <w:pPr>
        <w:autoSpaceDE w:val="0"/>
        <w:spacing w:line="260" w:lineRule="exact"/>
        <w:ind w:left="426" w:hanging="284"/>
        <w:rPr>
          <w:rFonts w:ascii="Arial" w:hAnsi="Arial" w:cs="Arial"/>
          <w:sz w:val="20"/>
          <w:lang w:val="pl-PL"/>
        </w:rPr>
      </w:pPr>
      <w:r w:rsidRPr="00A12736">
        <w:rPr>
          <w:rFonts w:ascii="Arial" w:hAnsi="Arial" w:cs="Arial"/>
          <w:sz w:val="20"/>
          <w:lang w:val="pl-PL"/>
        </w:rPr>
        <w:t xml:space="preserve"> b) ceny będą rozbite na poszczególne pozycje dostarczonego przedmiotu umowy z wyszczególnieniem podatku VAT.</w:t>
      </w:r>
    </w:p>
    <w:p w:rsidR="00A12736" w:rsidRPr="00A12736" w:rsidRDefault="00A12736" w:rsidP="00A12736">
      <w:pPr>
        <w:autoSpaceDE w:val="0"/>
        <w:spacing w:line="260" w:lineRule="exact"/>
        <w:jc w:val="center"/>
        <w:rPr>
          <w:rFonts w:ascii="Arial" w:eastAsia="Calibri" w:hAnsi="Arial" w:cs="Arial"/>
          <w:b/>
          <w:bCs/>
          <w:sz w:val="20"/>
        </w:rPr>
      </w:pPr>
      <w:r w:rsidRPr="00A12736">
        <w:rPr>
          <w:rFonts w:ascii="Arial" w:hAnsi="Arial" w:cs="Arial"/>
          <w:b/>
          <w:bCs/>
          <w:sz w:val="20"/>
        </w:rPr>
        <w:t xml:space="preserve">§ 9 </w:t>
      </w:r>
    </w:p>
    <w:p w:rsidR="00A12736" w:rsidRPr="00A12736" w:rsidRDefault="00A12736" w:rsidP="00A12736">
      <w:pPr>
        <w:numPr>
          <w:ilvl w:val="3"/>
          <w:numId w:val="2"/>
        </w:numPr>
        <w:tabs>
          <w:tab w:val="clear" w:pos="2880"/>
          <w:tab w:val="left" w:pos="284"/>
          <w:tab w:val="num" w:pos="360"/>
        </w:tabs>
        <w:autoSpaceDE w:val="0"/>
        <w:ind w:left="360"/>
        <w:rPr>
          <w:rFonts w:ascii="Arial" w:hAnsi="Arial" w:cs="Arial"/>
          <w:sz w:val="20"/>
          <w:lang w:val="pl-PL"/>
        </w:rPr>
      </w:pPr>
      <w:r w:rsidRPr="00A12736">
        <w:rPr>
          <w:rFonts w:ascii="Arial" w:eastAsia="Calibri" w:hAnsi="Arial" w:cs="Arial"/>
          <w:sz w:val="20"/>
          <w:lang w:val="pl-PL"/>
        </w:rPr>
        <w:t>Wykonawca, zgodnie z zapisem niniejszego paragrafu, gwarantuje jakość przedmiotu zamówienia</w:t>
      </w:r>
      <w:r w:rsidRPr="00A12736">
        <w:rPr>
          <w:rFonts w:ascii="Arial" w:hAnsi="Arial" w:cs="Arial"/>
          <w:sz w:val="20"/>
          <w:lang w:val="pl-PL"/>
        </w:rPr>
        <w:t xml:space="preserve"> w okresie gwarancji podanym przez producenta, jednak nie krótszym niż 1 rok od daty odbioru przedmiotu zamówienia.</w:t>
      </w:r>
    </w:p>
    <w:p w:rsidR="00A12736" w:rsidRPr="00A12736" w:rsidRDefault="00A12736" w:rsidP="00A12736">
      <w:pPr>
        <w:numPr>
          <w:ilvl w:val="3"/>
          <w:numId w:val="2"/>
        </w:numPr>
        <w:tabs>
          <w:tab w:val="clear" w:pos="2880"/>
          <w:tab w:val="left" w:pos="284"/>
          <w:tab w:val="num" w:pos="360"/>
        </w:tabs>
        <w:autoSpaceDE w:val="0"/>
        <w:ind w:left="360"/>
        <w:rPr>
          <w:rFonts w:ascii="Arial" w:eastAsia="Calibri" w:hAnsi="Arial" w:cs="Arial"/>
          <w:sz w:val="20"/>
          <w:lang w:val="pl-PL"/>
        </w:rPr>
      </w:pPr>
      <w:r w:rsidRPr="00A12736">
        <w:rPr>
          <w:rFonts w:ascii="Arial" w:hAnsi="Arial" w:cs="Arial"/>
          <w:sz w:val="20"/>
          <w:lang w:val="pl-PL"/>
        </w:rPr>
        <w:t>Wykonawca odpowiada wobec Zamawiającego za wady przedmiotu umowy i braki ilościowe przedmiotu umowy  na zasadach określonych przepisami Kodeksu Cywilnego</w:t>
      </w:r>
      <w:r w:rsidRPr="00A12736">
        <w:rPr>
          <w:rFonts w:ascii="Arial" w:eastAsia="Calibri" w:hAnsi="Arial" w:cs="Arial"/>
          <w:sz w:val="20"/>
          <w:lang w:val="pl-PL"/>
        </w:rPr>
        <w:t>.</w:t>
      </w:r>
    </w:p>
    <w:p w:rsidR="00A12736" w:rsidRPr="00A12736" w:rsidRDefault="00A12736" w:rsidP="00A12736">
      <w:pPr>
        <w:numPr>
          <w:ilvl w:val="3"/>
          <w:numId w:val="2"/>
        </w:numPr>
        <w:tabs>
          <w:tab w:val="clear" w:pos="2880"/>
          <w:tab w:val="left" w:pos="284"/>
          <w:tab w:val="num" w:pos="360"/>
        </w:tabs>
        <w:autoSpaceDE w:val="0"/>
        <w:ind w:left="360"/>
        <w:rPr>
          <w:rFonts w:ascii="Arial" w:hAnsi="Arial" w:cs="Arial"/>
          <w:sz w:val="20"/>
          <w:lang w:val="pl-PL"/>
        </w:rPr>
      </w:pPr>
      <w:r w:rsidRPr="00A12736">
        <w:rPr>
          <w:rFonts w:ascii="Arial" w:hAnsi="Arial" w:cs="Arial"/>
          <w:sz w:val="20"/>
          <w:lang w:val="pl-PL"/>
        </w:rPr>
        <w:t>Niezależnie od uprawnień wynikających z udzielonej gwarancji Zamawiający może wykonywać uprawnienia z tytułu rękojmi na zasadach określonych przepisami Kodeksu cywilnego, z zastrzeżeniem,  że strony rozszerzają odpowiedzialność z tytułu rękojmi na okres 2 lat, a bieg terminu rękojmi rozpoczyna się z datą odbioru przedmiotu zamówienia.</w:t>
      </w:r>
    </w:p>
    <w:p w:rsidR="00A12736" w:rsidRPr="00A12736" w:rsidRDefault="00A12736" w:rsidP="00A12736">
      <w:pPr>
        <w:numPr>
          <w:ilvl w:val="3"/>
          <w:numId w:val="2"/>
        </w:numPr>
        <w:tabs>
          <w:tab w:val="clear" w:pos="2880"/>
          <w:tab w:val="left" w:pos="284"/>
          <w:tab w:val="num" w:pos="360"/>
        </w:tabs>
        <w:autoSpaceDE w:val="0"/>
        <w:ind w:left="360"/>
        <w:rPr>
          <w:rFonts w:ascii="Arial" w:hAnsi="Arial" w:cs="Arial"/>
          <w:sz w:val="20"/>
          <w:lang w:val="pl-PL"/>
        </w:rPr>
      </w:pPr>
      <w:r w:rsidRPr="00A12736">
        <w:rPr>
          <w:rFonts w:ascii="Arial" w:hAnsi="Arial" w:cs="Arial"/>
          <w:sz w:val="20"/>
          <w:lang w:val="pl-PL"/>
        </w:rPr>
        <w:t>Zgłoszenia z tytułu gwarancji i rękojmi Zamawiający będzie dokonywał telefonicznie oraz potwierdzał (faks) na nr ……………………………..</w:t>
      </w:r>
    </w:p>
    <w:p w:rsidR="00A12736" w:rsidRPr="00A12736" w:rsidRDefault="00A12736" w:rsidP="00A12736">
      <w:pPr>
        <w:numPr>
          <w:ilvl w:val="3"/>
          <w:numId w:val="2"/>
        </w:numPr>
        <w:tabs>
          <w:tab w:val="clear" w:pos="2880"/>
          <w:tab w:val="left" w:pos="284"/>
          <w:tab w:val="num" w:pos="360"/>
        </w:tabs>
        <w:autoSpaceDE w:val="0"/>
        <w:ind w:left="360"/>
        <w:rPr>
          <w:rFonts w:ascii="Arial" w:hAnsi="Arial" w:cs="Arial"/>
          <w:sz w:val="20"/>
          <w:lang w:val="pl-PL"/>
        </w:rPr>
      </w:pPr>
      <w:r w:rsidRPr="00A12736">
        <w:rPr>
          <w:rFonts w:ascii="Arial" w:hAnsi="Arial" w:cs="Arial"/>
          <w:sz w:val="20"/>
          <w:lang w:val="pl-PL"/>
        </w:rPr>
        <w:t>Wykonawca, pod rygorem nie uiszczenia wynagrodzenia za przedmiot umowy objęty Zamówieniem i możliwością naliczenia kary umownej jak za zwłokę w dostawie, zobowiązuje się niezwłocznie jednak w terminie nie dłuższym niż 3 dni robocze od daty zgłoszenia określonego w ust. 4 niniejszego paragrafu otrzymania wadliwego towaru do:</w:t>
      </w:r>
    </w:p>
    <w:p w:rsidR="00A12736" w:rsidRPr="00A12736" w:rsidRDefault="00A12736" w:rsidP="00A12736">
      <w:pPr>
        <w:pStyle w:val="Tekstpodstawowy"/>
        <w:numPr>
          <w:ilvl w:val="1"/>
          <w:numId w:val="14"/>
        </w:numPr>
        <w:tabs>
          <w:tab w:val="clear" w:pos="0"/>
          <w:tab w:val="num" w:pos="360"/>
          <w:tab w:val="left" w:pos="709"/>
        </w:tabs>
        <w:spacing w:after="0" w:line="260" w:lineRule="exact"/>
        <w:ind w:left="0" w:hanging="2912"/>
        <w:rPr>
          <w:rFonts w:ascii="Arial" w:hAnsi="Arial" w:cs="Arial"/>
          <w:sz w:val="20"/>
          <w:szCs w:val="20"/>
        </w:rPr>
      </w:pPr>
      <w:r w:rsidRPr="00A12736">
        <w:rPr>
          <w:rFonts w:ascii="Arial" w:hAnsi="Arial" w:cs="Arial"/>
          <w:sz w:val="20"/>
          <w:szCs w:val="20"/>
        </w:rPr>
        <w:t xml:space="preserve">a)   usunięcia wady przedmiotu umowy, </w:t>
      </w:r>
    </w:p>
    <w:p w:rsidR="00A12736" w:rsidRPr="00A12736" w:rsidRDefault="00A12736" w:rsidP="00A12736">
      <w:pPr>
        <w:pStyle w:val="Tekstpodstawowy"/>
        <w:numPr>
          <w:ilvl w:val="1"/>
          <w:numId w:val="14"/>
        </w:numPr>
        <w:spacing w:after="0" w:line="260" w:lineRule="exact"/>
        <w:ind w:left="709" w:hanging="425"/>
        <w:rPr>
          <w:rFonts w:ascii="Arial" w:hAnsi="Arial" w:cs="Arial"/>
          <w:sz w:val="20"/>
          <w:szCs w:val="20"/>
        </w:rPr>
      </w:pPr>
      <w:r w:rsidRPr="00A12736">
        <w:rPr>
          <w:rFonts w:ascii="Arial" w:hAnsi="Arial" w:cs="Arial"/>
          <w:sz w:val="20"/>
          <w:szCs w:val="20"/>
        </w:rPr>
        <w:t>dostarczenia przedmiotu umowy wolnego od wad,</w:t>
      </w:r>
    </w:p>
    <w:p w:rsidR="00A12736" w:rsidRPr="00A12736" w:rsidRDefault="00A12736" w:rsidP="00A12736">
      <w:pPr>
        <w:pStyle w:val="Tekstpodstawowy"/>
        <w:numPr>
          <w:ilvl w:val="1"/>
          <w:numId w:val="14"/>
        </w:numPr>
        <w:spacing w:after="0" w:line="260" w:lineRule="exact"/>
        <w:ind w:left="709" w:hanging="425"/>
        <w:rPr>
          <w:rFonts w:ascii="Arial" w:hAnsi="Arial" w:cs="Arial"/>
          <w:sz w:val="20"/>
          <w:szCs w:val="20"/>
        </w:rPr>
      </w:pPr>
      <w:r w:rsidRPr="00A12736">
        <w:rPr>
          <w:rFonts w:ascii="Arial" w:hAnsi="Arial" w:cs="Arial"/>
          <w:sz w:val="20"/>
          <w:szCs w:val="20"/>
        </w:rPr>
        <w:t>dostarczenia braków ilościowych Zamówionego przedmiotu umowy.</w:t>
      </w:r>
    </w:p>
    <w:p w:rsidR="00A12736" w:rsidRPr="00A12736" w:rsidRDefault="00A12736" w:rsidP="00A12736">
      <w:pPr>
        <w:pStyle w:val="Tekstpodstawowy"/>
        <w:numPr>
          <w:ilvl w:val="3"/>
          <w:numId w:val="2"/>
        </w:numPr>
        <w:tabs>
          <w:tab w:val="clear" w:pos="2880"/>
          <w:tab w:val="num" w:pos="360"/>
        </w:tabs>
        <w:spacing w:after="0" w:line="260" w:lineRule="exact"/>
        <w:ind w:left="360"/>
        <w:rPr>
          <w:rFonts w:ascii="Arial" w:hAnsi="Arial" w:cs="Arial"/>
          <w:sz w:val="20"/>
          <w:szCs w:val="20"/>
        </w:rPr>
      </w:pPr>
      <w:r w:rsidRPr="00A12736">
        <w:rPr>
          <w:rFonts w:ascii="Arial" w:hAnsi="Arial" w:cs="Arial"/>
          <w:sz w:val="20"/>
          <w:szCs w:val="20"/>
        </w:rPr>
        <w:t xml:space="preserve">Wykonawca odpowiada wobec Zamawiającego za awarie urządzeń Zamawiającego spowodowane dostarczonym przez Wykonawcę przedmiotem umowy </w:t>
      </w:r>
      <w:r w:rsidRPr="00A12736">
        <w:rPr>
          <w:rFonts w:ascii="Arial" w:hAnsi="Arial" w:cs="Arial"/>
          <w:bCs/>
          <w:sz w:val="20"/>
          <w:szCs w:val="20"/>
        </w:rPr>
        <w:t>pod warunkiem, że przedmiot umowy był używany zgodnie z instrukcją obsługi.</w:t>
      </w:r>
      <w:r w:rsidRPr="00A12736">
        <w:rPr>
          <w:rFonts w:ascii="Arial" w:hAnsi="Arial" w:cs="Arial"/>
          <w:sz w:val="20"/>
          <w:szCs w:val="20"/>
        </w:rPr>
        <w:t xml:space="preserve"> Podstawą roszczenia o zwrot kosztów naprawy urządzeń będzie pisemne potwierdzenie serwisu wskazanego przez producenta urządzenia, że przyczyną awarii było stosowanie dostarczonego przez Wykonawcę przedmiotu umowy.</w:t>
      </w:r>
    </w:p>
    <w:p w:rsidR="00A12736" w:rsidRPr="00A12736" w:rsidRDefault="00A12736" w:rsidP="00A12736">
      <w:pPr>
        <w:pStyle w:val="Tekstpodstawowy"/>
        <w:numPr>
          <w:ilvl w:val="3"/>
          <w:numId w:val="2"/>
        </w:numPr>
        <w:tabs>
          <w:tab w:val="clear" w:pos="2880"/>
          <w:tab w:val="num" w:pos="360"/>
        </w:tabs>
        <w:spacing w:after="0" w:line="260" w:lineRule="exact"/>
        <w:ind w:left="360"/>
        <w:rPr>
          <w:rFonts w:ascii="Arial" w:hAnsi="Arial" w:cs="Arial"/>
          <w:sz w:val="20"/>
          <w:szCs w:val="20"/>
        </w:rPr>
      </w:pPr>
      <w:r w:rsidRPr="00A12736">
        <w:rPr>
          <w:rFonts w:ascii="Arial" w:hAnsi="Arial" w:cs="Arial"/>
          <w:sz w:val="20"/>
          <w:szCs w:val="20"/>
        </w:rPr>
        <w:t>Wykonawca odpowiada wobec Zamawiającego z tytułu uszkodzenia lub utraty przedmiotu umowy, aż do chwili potwierdzenia przez Zamawiającego odbioru przedmiotu umowy.</w:t>
      </w:r>
    </w:p>
    <w:p w:rsidR="00A12736" w:rsidRPr="00A12736" w:rsidRDefault="00A12736" w:rsidP="00A12736">
      <w:pPr>
        <w:pStyle w:val="Tekstpodstawowy"/>
        <w:numPr>
          <w:ilvl w:val="3"/>
          <w:numId w:val="2"/>
        </w:numPr>
        <w:tabs>
          <w:tab w:val="clear" w:pos="2880"/>
          <w:tab w:val="num" w:pos="360"/>
        </w:tabs>
        <w:spacing w:after="0" w:line="260" w:lineRule="exact"/>
        <w:ind w:left="360"/>
        <w:rPr>
          <w:rFonts w:ascii="Arial" w:hAnsi="Arial" w:cs="Arial"/>
          <w:sz w:val="20"/>
          <w:szCs w:val="20"/>
        </w:rPr>
      </w:pPr>
      <w:r w:rsidRPr="00A12736">
        <w:rPr>
          <w:rFonts w:ascii="Arial" w:hAnsi="Arial" w:cs="Arial"/>
          <w:sz w:val="20"/>
          <w:szCs w:val="20"/>
        </w:rPr>
        <w:t>Wykonawca w ciągu 5 dni roboczych dokona weryfikacji reklamowanego przedmiotu umowy lub sytuacji powstania awarii urządzenia Zamawiającego w wyniku stosowania przedmiotu umowy, a o jej wyniku poinformuje Zamawiającego na piśmie. W przypadku uznania reklamacji Zamawiającego jako zasadnej, Wykonawca dokona w ciągu 3 dni roboczych wymiany reklamowanego przedmiotu umowy na towar wolny od wad.</w:t>
      </w:r>
    </w:p>
    <w:p w:rsidR="00A12736" w:rsidRPr="00A12736" w:rsidRDefault="00A12736" w:rsidP="00A12736">
      <w:pPr>
        <w:autoSpaceDE w:val="0"/>
        <w:spacing w:line="260" w:lineRule="exact"/>
        <w:jc w:val="center"/>
        <w:rPr>
          <w:rFonts w:ascii="Arial" w:eastAsia="Calibri" w:hAnsi="Arial" w:cs="Arial"/>
          <w:sz w:val="20"/>
        </w:rPr>
      </w:pPr>
      <w:r w:rsidRPr="00A12736">
        <w:rPr>
          <w:rFonts w:ascii="Arial" w:hAnsi="Arial" w:cs="Arial"/>
          <w:b/>
          <w:bCs/>
          <w:sz w:val="20"/>
        </w:rPr>
        <w:t>§ 10</w:t>
      </w:r>
    </w:p>
    <w:p w:rsidR="00A12736" w:rsidRPr="00A12736" w:rsidRDefault="00A12736" w:rsidP="00A12736">
      <w:pPr>
        <w:numPr>
          <w:ilvl w:val="3"/>
          <w:numId w:val="14"/>
        </w:numPr>
        <w:autoSpaceDE w:val="0"/>
        <w:spacing w:line="260" w:lineRule="exact"/>
        <w:ind w:left="426" w:hanging="426"/>
        <w:rPr>
          <w:rFonts w:ascii="Arial" w:hAnsi="Arial" w:cs="Arial"/>
          <w:sz w:val="20"/>
          <w:lang w:val="pl-PL"/>
        </w:rPr>
      </w:pPr>
      <w:r w:rsidRPr="00A12736">
        <w:rPr>
          <w:rFonts w:ascii="Arial" w:hAnsi="Arial" w:cs="Arial"/>
          <w:sz w:val="20"/>
          <w:lang w:val="pl-PL"/>
        </w:rPr>
        <w:t xml:space="preserve">Zamawiający, w </w:t>
      </w:r>
      <w:r w:rsidRPr="00A12736">
        <w:rPr>
          <w:rFonts w:ascii="Arial" w:eastAsia="Calibri" w:hAnsi="Arial" w:cs="Arial"/>
          <w:sz w:val="20"/>
          <w:lang w:val="pl-PL"/>
        </w:rPr>
        <w:t>przypadku nienależytego wykonania przedmiotu Umowy przez Wykonawcę</w:t>
      </w:r>
      <w:r w:rsidRPr="00A12736">
        <w:rPr>
          <w:rFonts w:ascii="Arial" w:hAnsi="Arial" w:cs="Arial"/>
          <w:sz w:val="20"/>
          <w:lang w:val="pl-PL"/>
        </w:rPr>
        <w:t xml:space="preserve"> żąda od Wykonawcy </w:t>
      </w:r>
      <w:r w:rsidRPr="00A12736">
        <w:rPr>
          <w:rFonts w:ascii="Arial" w:eastAsia="Calibri" w:hAnsi="Arial" w:cs="Arial"/>
          <w:sz w:val="20"/>
          <w:lang w:val="pl-PL"/>
        </w:rPr>
        <w:t>usunięcia wad, w wyznaczonym terminie, na koszt Wykonawcy</w:t>
      </w:r>
      <w:r w:rsidRPr="00A12736">
        <w:rPr>
          <w:rFonts w:ascii="Arial" w:hAnsi="Arial" w:cs="Arial"/>
          <w:sz w:val="20"/>
          <w:lang w:val="pl-PL"/>
        </w:rPr>
        <w:t xml:space="preserve"> i może żądać zapłacenia kar umownych, w wysokości:</w:t>
      </w:r>
    </w:p>
    <w:p w:rsidR="00A12736" w:rsidRPr="00A12736" w:rsidRDefault="00A12736" w:rsidP="00A12736">
      <w:pPr>
        <w:numPr>
          <w:ilvl w:val="0"/>
          <w:numId w:val="16"/>
        </w:numPr>
        <w:tabs>
          <w:tab w:val="left" w:pos="360"/>
          <w:tab w:val="left" w:pos="720"/>
          <w:tab w:val="left" w:pos="900"/>
        </w:tabs>
        <w:autoSpaceDE w:val="0"/>
        <w:spacing w:line="260" w:lineRule="exact"/>
        <w:ind w:hanging="5040"/>
        <w:rPr>
          <w:rFonts w:ascii="Arial" w:hAnsi="Arial" w:cs="Arial"/>
          <w:sz w:val="20"/>
          <w:lang w:val="pl-PL"/>
        </w:rPr>
      </w:pPr>
      <w:r w:rsidRPr="00A12736">
        <w:rPr>
          <w:rFonts w:ascii="Arial" w:hAnsi="Arial" w:cs="Arial"/>
          <w:sz w:val="20"/>
          <w:lang w:val="pl-PL"/>
        </w:rPr>
        <w:t xml:space="preserve">0,1% wartości wynagrodzenia brutto określonego w </w:t>
      </w:r>
      <w:r w:rsidRPr="00A12736">
        <w:rPr>
          <w:rFonts w:ascii="Arial" w:hAnsi="Arial" w:cs="Arial"/>
          <w:bCs/>
          <w:sz w:val="20"/>
          <w:lang w:val="pl-PL"/>
        </w:rPr>
        <w:t>§</w:t>
      </w:r>
      <w:r w:rsidRPr="00A12736">
        <w:rPr>
          <w:rFonts w:ascii="Arial" w:hAnsi="Arial" w:cs="Arial"/>
          <w:sz w:val="20"/>
          <w:lang w:val="pl-PL"/>
        </w:rPr>
        <w:t xml:space="preserve"> 5niniejszej umowy:</w:t>
      </w:r>
    </w:p>
    <w:p w:rsidR="00A12736" w:rsidRPr="00A12736" w:rsidRDefault="00A12736" w:rsidP="00A12736">
      <w:pPr>
        <w:pStyle w:val="Akapitzlist"/>
        <w:numPr>
          <w:ilvl w:val="1"/>
          <w:numId w:val="16"/>
        </w:numPr>
        <w:autoSpaceDE w:val="0"/>
        <w:spacing w:line="260" w:lineRule="exact"/>
        <w:ind w:left="700"/>
        <w:rPr>
          <w:rFonts w:ascii="Arial" w:hAnsi="Arial" w:cs="Arial"/>
          <w:sz w:val="20"/>
          <w:lang w:val="pl-PL"/>
        </w:rPr>
      </w:pPr>
      <w:r w:rsidRPr="00A12736">
        <w:rPr>
          <w:rFonts w:ascii="Arial" w:hAnsi="Arial" w:cs="Arial"/>
          <w:sz w:val="20"/>
          <w:lang w:val="pl-PL"/>
        </w:rPr>
        <w:t>za każdy dzień opóźnienia w dostarczeniu Zamówionego przedmiotu umowy,</w:t>
      </w:r>
    </w:p>
    <w:p w:rsidR="00A12736" w:rsidRPr="00A12736" w:rsidRDefault="00A12736" w:rsidP="00A12736">
      <w:pPr>
        <w:numPr>
          <w:ilvl w:val="1"/>
          <w:numId w:val="16"/>
        </w:numPr>
        <w:tabs>
          <w:tab w:val="left" w:pos="720"/>
        </w:tabs>
        <w:autoSpaceDE w:val="0"/>
        <w:spacing w:line="260" w:lineRule="exact"/>
        <w:ind w:left="720"/>
        <w:rPr>
          <w:rFonts w:ascii="Arial" w:hAnsi="Arial" w:cs="Arial"/>
          <w:sz w:val="20"/>
          <w:lang w:val="pl-PL"/>
        </w:rPr>
      </w:pPr>
      <w:r w:rsidRPr="00A12736">
        <w:rPr>
          <w:rFonts w:ascii="Arial" w:hAnsi="Arial" w:cs="Arial"/>
          <w:sz w:val="20"/>
          <w:lang w:val="pl-PL"/>
        </w:rPr>
        <w:t>za niedostarczenie faktury razem z Zamówionym przedmiotem umowy, Zamawiający dopuszcza możliwość dostarczenia kopii faktury do Zamawiającego za pomocą poczty elektronicznej lub faksu w dniu dostarczenia towaru i przesłaniu jej oryginału Pocztą Polską.</w:t>
      </w:r>
    </w:p>
    <w:p w:rsidR="00A12736" w:rsidRPr="00A12736" w:rsidRDefault="00A12736" w:rsidP="00A12736">
      <w:pPr>
        <w:numPr>
          <w:ilvl w:val="1"/>
          <w:numId w:val="16"/>
        </w:numPr>
        <w:tabs>
          <w:tab w:val="left" w:pos="720"/>
        </w:tabs>
        <w:autoSpaceDE w:val="0"/>
        <w:spacing w:line="260" w:lineRule="exact"/>
        <w:ind w:hanging="5400"/>
        <w:rPr>
          <w:rFonts w:ascii="Arial" w:hAnsi="Arial" w:cs="Arial"/>
          <w:sz w:val="20"/>
          <w:lang w:val="pl-PL"/>
        </w:rPr>
      </w:pPr>
      <w:r w:rsidRPr="00A12736">
        <w:rPr>
          <w:rFonts w:ascii="Arial" w:hAnsi="Arial" w:cs="Arial"/>
          <w:sz w:val="20"/>
          <w:lang w:val="pl-PL"/>
        </w:rPr>
        <w:t>za dzielenie złożonego Zamówienia na części,</w:t>
      </w:r>
    </w:p>
    <w:p w:rsidR="00A12736" w:rsidRPr="00A12736" w:rsidRDefault="00A12736" w:rsidP="00A12736">
      <w:pPr>
        <w:numPr>
          <w:ilvl w:val="1"/>
          <w:numId w:val="16"/>
        </w:numPr>
        <w:tabs>
          <w:tab w:val="left" w:pos="720"/>
        </w:tabs>
        <w:autoSpaceDE w:val="0"/>
        <w:spacing w:line="260" w:lineRule="exact"/>
        <w:ind w:hanging="5400"/>
        <w:rPr>
          <w:rFonts w:ascii="Arial" w:hAnsi="Arial" w:cs="Arial"/>
          <w:sz w:val="20"/>
          <w:lang w:val="pl-PL"/>
        </w:rPr>
      </w:pPr>
      <w:r w:rsidRPr="00A12736">
        <w:rPr>
          <w:rFonts w:ascii="Arial" w:hAnsi="Arial" w:cs="Arial"/>
          <w:sz w:val="20"/>
          <w:lang w:val="pl-PL"/>
        </w:rPr>
        <w:t>w przypadku dostawy niezgodnej z Zamówieniem,</w:t>
      </w:r>
    </w:p>
    <w:p w:rsidR="00A12736" w:rsidRPr="00A12736" w:rsidRDefault="00A12736" w:rsidP="00A12736">
      <w:pPr>
        <w:numPr>
          <w:ilvl w:val="1"/>
          <w:numId w:val="16"/>
        </w:numPr>
        <w:tabs>
          <w:tab w:val="left" w:pos="720"/>
        </w:tabs>
        <w:autoSpaceDE w:val="0"/>
        <w:spacing w:line="260" w:lineRule="exact"/>
        <w:ind w:left="720"/>
        <w:rPr>
          <w:rFonts w:ascii="Arial" w:hAnsi="Arial" w:cs="Arial"/>
          <w:sz w:val="20"/>
          <w:lang w:val="pl-PL"/>
        </w:rPr>
      </w:pPr>
      <w:r w:rsidRPr="00A12736">
        <w:rPr>
          <w:rFonts w:ascii="Arial" w:hAnsi="Arial" w:cs="Arial"/>
          <w:sz w:val="20"/>
          <w:lang w:val="pl-PL"/>
        </w:rPr>
        <w:t>za nieterminowe uzupełnienie brakujących dokumentów lub brak uzupełnienia dokumentów,</w:t>
      </w:r>
    </w:p>
    <w:p w:rsidR="00A12736" w:rsidRPr="00A12736" w:rsidRDefault="00A12736" w:rsidP="00A12736">
      <w:pPr>
        <w:numPr>
          <w:ilvl w:val="0"/>
          <w:numId w:val="16"/>
        </w:numPr>
        <w:tabs>
          <w:tab w:val="left" w:pos="360"/>
        </w:tabs>
        <w:autoSpaceDE w:val="0"/>
        <w:spacing w:line="260" w:lineRule="exact"/>
        <w:ind w:left="360"/>
        <w:rPr>
          <w:rFonts w:ascii="Arial" w:hAnsi="Arial" w:cs="Arial"/>
          <w:sz w:val="20"/>
          <w:lang w:val="pl-PL"/>
        </w:rPr>
      </w:pPr>
      <w:r w:rsidRPr="00A12736">
        <w:rPr>
          <w:rFonts w:ascii="Arial" w:hAnsi="Arial" w:cs="Arial"/>
          <w:sz w:val="20"/>
          <w:lang w:val="pl-PL"/>
        </w:rPr>
        <w:t xml:space="preserve">10% wartości wynagrodzenia brutto określonego w </w:t>
      </w:r>
      <w:r w:rsidRPr="00A12736">
        <w:rPr>
          <w:rFonts w:ascii="Arial" w:hAnsi="Arial" w:cs="Arial"/>
          <w:bCs/>
          <w:sz w:val="20"/>
          <w:lang w:val="pl-PL"/>
        </w:rPr>
        <w:t>§</w:t>
      </w:r>
      <w:r w:rsidRPr="00A12736">
        <w:rPr>
          <w:rFonts w:ascii="Arial" w:hAnsi="Arial" w:cs="Arial"/>
          <w:sz w:val="20"/>
          <w:lang w:val="pl-PL"/>
        </w:rPr>
        <w:t xml:space="preserve"> 5niniejszej umowy w przypadku odstąpienia Wykonawcy od umowy lub w przypadku odstąpienia Zamawiającego z winy Wykonawcy od umowy.</w:t>
      </w:r>
    </w:p>
    <w:p w:rsidR="00A12736" w:rsidRPr="00A12736" w:rsidRDefault="00A12736" w:rsidP="00A12736">
      <w:pPr>
        <w:numPr>
          <w:ilvl w:val="3"/>
          <w:numId w:val="14"/>
        </w:numPr>
        <w:tabs>
          <w:tab w:val="left" w:pos="426"/>
        </w:tabs>
        <w:autoSpaceDE w:val="0"/>
        <w:spacing w:line="260" w:lineRule="exact"/>
        <w:ind w:left="0" w:hanging="5040"/>
        <w:rPr>
          <w:rFonts w:ascii="Arial" w:hAnsi="Arial" w:cs="Arial"/>
          <w:sz w:val="20"/>
          <w:lang w:val="pl-PL"/>
        </w:rPr>
      </w:pPr>
      <w:r w:rsidRPr="00A12736">
        <w:rPr>
          <w:rFonts w:ascii="Arial" w:hAnsi="Arial" w:cs="Arial"/>
          <w:sz w:val="20"/>
          <w:lang w:val="pl-PL"/>
        </w:rPr>
        <w:t>Wykonawca może żądać od Zamawiającego kar umownych w wysokości:</w:t>
      </w:r>
    </w:p>
    <w:p w:rsidR="00A12736" w:rsidRPr="00A12736" w:rsidRDefault="00A12736" w:rsidP="00A12736">
      <w:pPr>
        <w:numPr>
          <w:ilvl w:val="0"/>
          <w:numId w:val="15"/>
        </w:numPr>
        <w:tabs>
          <w:tab w:val="left" w:pos="709"/>
          <w:tab w:val="left" w:pos="993"/>
          <w:tab w:val="left" w:pos="1134"/>
        </w:tabs>
        <w:autoSpaceDE w:val="0"/>
        <w:spacing w:line="260" w:lineRule="exact"/>
        <w:ind w:left="709" w:hanging="283"/>
        <w:rPr>
          <w:rFonts w:ascii="Arial" w:hAnsi="Arial" w:cs="Arial"/>
          <w:sz w:val="20"/>
          <w:lang w:val="pl-PL"/>
        </w:rPr>
      </w:pPr>
      <w:r w:rsidRPr="00A12736">
        <w:rPr>
          <w:rFonts w:ascii="Arial" w:hAnsi="Arial" w:cs="Arial"/>
          <w:sz w:val="20"/>
          <w:lang w:val="pl-PL"/>
        </w:rPr>
        <w:t xml:space="preserve">10% wartości wynagrodzenia brutto określonego w </w:t>
      </w:r>
      <w:r w:rsidRPr="00A12736">
        <w:rPr>
          <w:rFonts w:ascii="Arial" w:hAnsi="Arial" w:cs="Arial"/>
          <w:bCs/>
          <w:sz w:val="20"/>
          <w:lang w:val="pl-PL"/>
        </w:rPr>
        <w:t xml:space="preserve">§ </w:t>
      </w:r>
      <w:r w:rsidRPr="00A12736">
        <w:rPr>
          <w:rFonts w:ascii="Arial" w:hAnsi="Arial" w:cs="Arial"/>
          <w:sz w:val="20"/>
          <w:lang w:val="pl-PL"/>
        </w:rPr>
        <w:t>5 niniejszej umowy w razie odstąpienia przez Zamawiającego od umowy bez uzasadnionej przyczyny.</w:t>
      </w:r>
    </w:p>
    <w:p w:rsidR="00A12736" w:rsidRPr="00A12736" w:rsidRDefault="00A12736" w:rsidP="00A12736">
      <w:pPr>
        <w:autoSpaceDE w:val="0"/>
        <w:spacing w:line="260" w:lineRule="exact"/>
        <w:jc w:val="center"/>
        <w:rPr>
          <w:rFonts w:ascii="Arial" w:hAnsi="Arial" w:cs="Arial"/>
          <w:b/>
          <w:bCs/>
          <w:sz w:val="20"/>
          <w:lang w:val="pl-PL"/>
        </w:rPr>
      </w:pPr>
      <w:r w:rsidRPr="00A12736">
        <w:rPr>
          <w:rFonts w:ascii="Arial" w:hAnsi="Arial" w:cs="Arial"/>
          <w:b/>
          <w:bCs/>
          <w:sz w:val="20"/>
          <w:lang w:val="pl-PL"/>
        </w:rPr>
        <w:t>§ 11</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Strony zastrzegają sobie prawo dochodzenia odszkodowania uzupełniającego do wysokości rzeczywiście poniesionej szkody na zasadach ogólnych.</w:t>
      </w:r>
    </w:p>
    <w:p w:rsidR="00A12736" w:rsidRPr="00A12736" w:rsidRDefault="00A12736" w:rsidP="00A12736">
      <w:pPr>
        <w:autoSpaceDE w:val="0"/>
        <w:spacing w:line="260" w:lineRule="exact"/>
        <w:jc w:val="center"/>
        <w:rPr>
          <w:rFonts w:ascii="Arial" w:hAnsi="Arial" w:cs="Arial"/>
          <w:b/>
          <w:bCs/>
          <w:sz w:val="20"/>
        </w:rPr>
      </w:pPr>
      <w:r w:rsidRPr="00A12736">
        <w:rPr>
          <w:rFonts w:ascii="Arial" w:hAnsi="Arial" w:cs="Arial"/>
          <w:b/>
          <w:bCs/>
          <w:sz w:val="20"/>
        </w:rPr>
        <w:t>§ 12</w:t>
      </w:r>
    </w:p>
    <w:p w:rsidR="00A12736" w:rsidRPr="00A12736" w:rsidRDefault="00A12736" w:rsidP="00A12736">
      <w:pPr>
        <w:pStyle w:val="Tekstpodstawowy"/>
        <w:keepLines/>
        <w:numPr>
          <w:ilvl w:val="3"/>
          <w:numId w:val="18"/>
        </w:numPr>
        <w:spacing w:after="0" w:line="260" w:lineRule="exact"/>
        <w:ind w:left="360"/>
        <w:rPr>
          <w:rFonts w:ascii="Arial" w:hAnsi="Arial" w:cs="Arial"/>
          <w:sz w:val="20"/>
          <w:szCs w:val="20"/>
        </w:rPr>
      </w:pPr>
      <w:r w:rsidRPr="00A12736">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12736" w:rsidRPr="00A12736" w:rsidRDefault="00A12736" w:rsidP="00A12736">
      <w:pPr>
        <w:pStyle w:val="Tekstpodstawowy"/>
        <w:keepLines/>
        <w:numPr>
          <w:ilvl w:val="3"/>
          <w:numId w:val="18"/>
        </w:numPr>
        <w:spacing w:after="0" w:line="260" w:lineRule="exact"/>
        <w:ind w:left="360"/>
        <w:rPr>
          <w:rFonts w:ascii="Arial" w:hAnsi="Arial" w:cs="Arial"/>
          <w:sz w:val="20"/>
          <w:szCs w:val="20"/>
        </w:rPr>
      </w:pPr>
      <w:r w:rsidRPr="00A12736">
        <w:rPr>
          <w:rFonts w:ascii="Arial" w:hAnsi="Arial" w:cs="Arial"/>
          <w:sz w:val="20"/>
          <w:szCs w:val="20"/>
        </w:rPr>
        <w:t>W przypadku, o którym mowa w ust 1, Wykonawca może żądać wyłącznie wynagrodzenia należnego.</w:t>
      </w:r>
    </w:p>
    <w:p w:rsidR="00A12736" w:rsidRPr="00A12736" w:rsidRDefault="00A12736" w:rsidP="00A12736">
      <w:pPr>
        <w:pStyle w:val="Tekstpodstawowy"/>
        <w:keepLines/>
        <w:numPr>
          <w:ilvl w:val="3"/>
          <w:numId w:val="18"/>
        </w:numPr>
        <w:tabs>
          <w:tab w:val="left" w:pos="284"/>
        </w:tabs>
        <w:spacing w:after="0" w:line="260" w:lineRule="exact"/>
        <w:ind w:left="395" w:hanging="395"/>
        <w:rPr>
          <w:rFonts w:ascii="Arial" w:hAnsi="Arial" w:cs="Arial"/>
          <w:sz w:val="20"/>
          <w:szCs w:val="20"/>
        </w:rPr>
      </w:pPr>
      <w:r w:rsidRPr="00A12736">
        <w:rPr>
          <w:rFonts w:ascii="Arial" w:hAnsi="Arial" w:cs="Arial"/>
          <w:sz w:val="20"/>
          <w:szCs w:val="20"/>
        </w:rPr>
        <w:t>Zamawiający może od umowy odstąpić albo żądać obniżenia ceny jeżeli przedmiot umowy ma wady, a ponadto:</w:t>
      </w:r>
    </w:p>
    <w:p w:rsidR="00A12736" w:rsidRPr="00A12736" w:rsidRDefault="00A12736" w:rsidP="00A12736">
      <w:pPr>
        <w:pStyle w:val="Tekstpodstawowy"/>
        <w:keepLines/>
        <w:numPr>
          <w:ilvl w:val="1"/>
          <w:numId w:val="16"/>
        </w:numPr>
        <w:tabs>
          <w:tab w:val="left" w:pos="360"/>
        </w:tabs>
        <w:spacing w:after="0" w:line="260" w:lineRule="exact"/>
        <w:ind w:left="530"/>
        <w:rPr>
          <w:rFonts w:ascii="Arial" w:hAnsi="Arial" w:cs="Arial"/>
          <w:sz w:val="20"/>
          <w:szCs w:val="20"/>
        </w:rPr>
      </w:pPr>
      <w:r w:rsidRPr="00A12736">
        <w:rPr>
          <w:rFonts w:ascii="Arial" w:hAnsi="Arial" w:cs="Arial"/>
          <w:sz w:val="20"/>
          <w:szCs w:val="20"/>
        </w:rPr>
        <w:t>Wykonawca pomimo wezwania Zamawiającego nie wymienił niezwłocznie przedmiotu umowy na wolny od wad albo nie usunął niezwłocznie wady,</w:t>
      </w:r>
    </w:p>
    <w:p w:rsidR="00A12736" w:rsidRPr="00A12736" w:rsidRDefault="00A12736" w:rsidP="00A12736">
      <w:pPr>
        <w:pStyle w:val="Tekstpodstawowy"/>
        <w:keepLines/>
        <w:numPr>
          <w:ilvl w:val="1"/>
          <w:numId w:val="16"/>
        </w:numPr>
        <w:tabs>
          <w:tab w:val="left" w:pos="360"/>
        </w:tabs>
        <w:spacing w:after="0" w:line="260" w:lineRule="exact"/>
        <w:ind w:left="5930" w:hanging="5760"/>
        <w:rPr>
          <w:rFonts w:ascii="Arial" w:hAnsi="Arial" w:cs="Arial"/>
          <w:sz w:val="20"/>
          <w:szCs w:val="20"/>
        </w:rPr>
      </w:pPr>
      <w:r w:rsidRPr="00A12736">
        <w:rPr>
          <w:rFonts w:ascii="Arial" w:hAnsi="Arial" w:cs="Arial"/>
          <w:sz w:val="20"/>
          <w:szCs w:val="20"/>
        </w:rPr>
        <w:t>jeżeli przedmiot umowy był już wymieniony przez Wykonawcę lub naprawiany.</w:t>
      </w:r>
    </w:p>
    <w:p w:rsidR="00A12736" w:rsidRPr="00A12736" w:rsidRDefault="00A12736" w:rsidP="00A12736">
      <w:pPr>
        <w:pStyle w:val="Tekstpodstawowy"/>
        <w:keepLines/>
        <w:numPr>
          <w:ilvl w:val="3"/>
          <w:numId w:val="18"/>
        </w:numPr>
        <w:spacing w:after="0" w:line="260" w:lineRule="exact"/>
        <w:ind w:left="360"/>
        <w:rPr>
          <w:rFonts w:ascii="Arial" w:hAnsi="Arial" w:cs="Arial"/>
          <w:sz w:val="20"/>
          <w:szCs w:val="20"/>
        </w:rPr>
      </w:pPr>
      <w:r w:rsidRPr="00A12736">
        <w:rPr>
          <w:rFonts w:ascii="Arial" w:hAnsi="Arial" w:cs="Arial"/>
          <w:sz w:val="20"/>
          <w:szCs w:val="20"/>
        </w:rPr>
        <w:t>W przypadku łamania postanowień niniejszej umowy strony mogą rozwiązać niniejszą umowę za jednomiesięcznym okresem wypowiedzenia.</w:t>
      </w:r>
    </w:p>
    <w:p w:rsidR="00A12736" w:rsidRPr="00A12736" w:rsidRDefault="00A12736" w:rsidP="00A12736">
      <w:pPr>
        <w:pStyle w:val="Tekstpodstawowy"/>
        <w:keepLines/>
        <w:numPr>
          <w:ilvl w:val="3"/>
          <w:numId w:val="18"/>
        </w:numPr>
        <w:tabs>
          <w:tab w:val="left" w:pos="360"/>
        </w:tabs>
        <w:spacing w:after="0" w:line="260" w:lineRule="exact"/>
        <w:ind w:left="360"/>
        <w:rPr>
          <w:rFonts w:ascii="Arial" w:hAnsi="Arial" w:cs="Arial"/>
          <w:sz w:val="20"/>
          <w:szCs w:val="20"/>
        </w:rPr>
      </w:pPr>
      <w:r w:rsidRPr="00A12736">
        <w:rPr>
          <w:rFonts w:ascii="Arial" w:hAnsi="Arial" w:cs="Arial"/>
          <w:sz w:val="20"/>
          <w:szCs w:val="20"/>
        </w:rPr>
        <w:t>Rozwiązanie i odstąpienie może nastąpić od zapisów całej umowy w przypadku gdy z Wykonawcą zostaje zawarta umowa.</w:t>
      </w:r>
    </w:p>
    <w:p w:rsidR="00A12736" w:rsidRPr="00A12736" w:rsidRDefault="00A12736" w:rsidP="00A12736">
      <w:pPr>
        <w:pStyle w:val="Tekstpodstawowy"/>
        <w:keepLines/>
        <w:numPr>
          <w:ilvl w:val="3"/>
          <w:numId w:val="18"/>
        </w:numPr>
        <w:tabs>
          <w:tab w:val="left" w:pos="360"/>
        </w:tabs>
        <w:spacing w:after="0" w:line="260" w:lineRule="exact"/>
        <w:ind w:left="360"/>
        <w:rPr>
          <w:rFonts w:ascii="Arial" w:hAnsi="Arial" w:cs="Arial"/>
          <w:sz w:val="20"/>
          <w:szCs w:val="20"/>
        </w:rPr>
      </w:pPr>
      <w:r w:rsidRPr="00A12736">
        <w:rPr>
          <w:rFonts w:ascii="Arial" w:hAnsi="Arial" w:cs="Arial"/>
          <w:sz w:val="20"/>
          <w:szCs w:val="20"/>
        </w:rPr>
        <w:t>Rozwiązanie i odstąpienie od umowy powinno nastąpić w formie pisemnej pod rygorem nieważności.</w:t>
      </w:r>
    </w:p>
    <w:p w:rsidR="00A12736" w:rsidRPr="00A12736" w:rsidRDefault="00A12736" w:rsidP="00A12736">
      <w:pPr>
        <w:autoSpaceDE w:val="0"/>
        <w:spacing w:line="260" w:lineRule="exact"/>
        <w:jc w:val="center"/>
        <w:rPr>
          <w:rFonts w:ascii="Arial" w:hAnsi="Arial" w:cs="Arial"/>
          <w:b/>
          <w:bCs/>
          <w:sz w:val="20"/>
          <w:lang w:val="pl-PL"/>
        </w:rPr>
      </w:pPr>
      <w:r w:rsidRPr="00A12736">
        <w:rPr>
          <w:rFonts w:ascii="Arial" w:hAnsi="Arial" w:cs="Arial"/>
          <w:b/>
          <w:bCs/>
          <w:sz w:val="20"/>
          <w:lang w:val="pl-PL"/>
        </w:rPr>
        <w:t>§ 13</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Strony zastrzegają sobie prawo potrącenia wzajemnych wierzytelności wynikających z niniejszej umowy.</w:t>
      </w:r>
    </w:p>
    <w:p w:rsidR="00A12736" w:rsidRPr="00A12736" w:rsidRDefault="00A12736" w:rsidP="00A12736">
      <w:pPr>
        <w:autoSpaceDE w:val="0"/>
        <w:spacing w:line="260" w:lineRule="exact"/>
        <w:jc w:val="center"/>
        <w:rPr>
          <w:rFonts w:ascii="Arial" w:hAnsi="Arial" w:cs="Arial"/>
          <w:b/>
          <w:bCs/>
          <w:sz w:val="20"/>
          <w:lang w:val="pl-PL"/>
        </w:rPr>
      </w:pPr>
      <w:r w:rsidRPr="00A12736">
        <w:rPr>
          <w:rFonts w:ascii="Arial" w:hAnsi="Arial" w:cs="Arial"/>
          <w:b/>
          <w:bCs/>
          <w:sz w:val="20"/>
          <w:lang w:val="pl-PL"/>
        </w:rPr>
        <w:t>§ 14</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W sprawach nieuregulowanych niniejszą umową mają zastosowanie odpowiednie przepisy Kodeksu Cywilnego, o ile przepisy Ustawy Prawo Zamówień Publicznych nie stanowią inaczej.</w:t>
      </w:r>
    </w:p>
    <w:p w:rsidR="00A12736" w:rsidRPr="00A12736" w:rsidRDefault="00A12736" w:rsidP="00A12736">
      <w:pPr>
        <w:autoSpaceDE w:val="0"/>
        <w:spacing w:line="260" w:lineRule="exact"/>
        <w:jc w:val="center"/>
        <w:rPr>
          <w:rFonts w:ascii="Arial" w:hAnsi="Arial" w:cs="Arial"/>
          <w:b/>
          <w:bCs/>
          <w:sz w:val="20"/>
          <w:lang w:val="pl-PL"/>
        </w:rPr>
      </w:pPr>
      <w:r w:rsidRPr="00A12736">
        <w:rPr>
          <w:rFonts w:ascii="Arial" w:hAnsi="Arial" w:cs="Arial"/>
          <w:b/>
          <w:bCs/>
          <w:sz w:val="20"/>
          <w:lang w:val="pl-PL"/>
        </w:rPr>
        <w:t>§ 15</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Ewentualne spory rozstrzygane będą przez sąd właściwy dla siedziby Zamawiającego.</w:t>
      </w:r>
    </w:p>
    <w:p w:rsidR="00A12736" w:rsidRPr="00A12736" w:rsidRDefault="00A12736" w:rsidP="00A12736">
      <w:pPr>
        <w:autoSpaceDE w:val="0"/>
        <w:spacing w:line="260" w:lineRule="exact"/>
        <w:jc w:val="center"/>
        <w:rPr>
          <w:rFonts w:ascii="Arial" w:hAnsi="Arial" w:cs="Arial"/>
          <w:b/>
          <w:bCs/>
          <w:sz w:val="20"/>
          <w:lang w:val="pl-PL"/>
        </w:rPr>
      </w:pPr>
      <w:r w:rsidRPr="00A12736">
        <w:rPr>
          <w:rFonts w:ascii="Arial" w:hAnsi="Arial" w:cs="Arial"/>
          <w:b/>
          <w:bCs/>
          <w:sz w:val="20"/>
          <w:lang w:val="pl-PL"/>
        </w:rPr>
        <w:t>§ 16</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1. Zakazuje się zmian postanowień niniejszej umowy w stosunku do treści oferty, na podstawie, której dokonano wyboru Wykonawcy z zastrzeżeniem, że umowa może zostać zmieniona w następujących przypadkach:</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a) zmniejszenia ceny przedmiotu zamówienia w stosunku do ceny oferowanej,</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b) zmiany adresów, numerów telefonu, numerów kont, danych osób fizycznych i prawnych ujętych  w niniejszej umowie.</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c) zmian dopuszczonych w § 1 niniejszej umowy</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d) zmian (aktualizacji) nr katalogowych, nazw handlowych wyrobów</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e)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 xml:space="preserve">f) zmian wskazanych postanowieniami §1 ust.10 i 11  </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2. Wszelkie zmiany niniejszej umowy wymagają formy pisemnej pod rygorem nieważności z wyłączeniem zmian określonych w ust. 1 lit. „e”.</w:t>
      </w:r>
    </w:p>
    <w:p w:rsidR="00A12736" w:rsidRPr="00A12736" w:rsidRDefault="00A12736" w:rsidP="00A12736">
      <w:pPr>
        <w:autoSpaceDE w:val="0"/>
        <w:spacing w:line="260" w:lineRule="exact"/>
        <w:jc w:val="center"/>
        <w:rPr>
          <w:rFonts w:ascii="Arial" w:hAnsi="Arial" w:cs="Arial"/>
          <w:b/>
          <w:bCs/>
          <w:sz w:val="20"/>
        </w:rPr>
      </w:pPr>
      <w:r w:rsidRPr="00A12736">
        <w:rPr>
          <w:rFonts w:ascii="Arial" w:hAnsi="Arial" w:cs="Arial"/>
          <w:b/>
          <w:bCs/>
          <w:sz w:val="20"/>
        </w:rPr>
        <w:t>§ 17</w:t>
      </w:r>
    </w:p>
    <w:p w:rsidR="00A12736" w:rsidRPr="00A12736" w:rsidRDefault="00A12736" w:rsidP="00A12736">
      <w:pPr>
        <w:numPr>
          <w:ilvl w:val="0"/>
          <w:numId w:val="17"/>
        </w:numPr>
        <w:tabs>
          <w:tab w:val="clear" w:pos="720"/>
          <w:tab w:val="num" w:pos="360"/>
        </w:tabs>
        <w:spacing w:line="260" w:lineRule="exact"/>
        <w:ind w:left="360"/>
        <w:rPr>
          <w:rFonts w:ascii="Arial" w:hAnsi="Arial" w:cs="Arial"/>
          <w:sz w:val="20"/>
          <w:lang w:val="pl-PL"/>
        </w:rPr>
      </w:pPr>
      <w:r w:rsidRPr="00A12736">
        <w:rPr>
          <w:rFonts w:ascii="Arial" w:hAnsi="Arial" w:cs="Arial"/>
          <w:bCs/>
          <w:sz w:val="20"/>
          <w:lang w:val="pl-PL"/>
        </w:rPr>
        <w:t xml:space="preserve">Wykonawca nie może dokonywać cesji na rzecz osób trzecich przysługujących mu wobec Zamawiającego wierzytelności bez </w:t>
      </w:r>
      <w:r w:rsidRPr="00A12736">
        <w:rPr>
          <w:rFonts w:ascii="Arial" w:hAnsi="Arial" w:cs="Arial"/>
          <w:sz w:val="20"/>
          <w:lang w:val="pl-PL"/>
        </w:rPr>
        <w:t>pisemnego powiadomienia Zamawiającego na co najmniej 30 dni przed zamierzonym dokonaniem cesji.</w:t>
      </w:r>
    </w:p>
    <w:p w:rsidR="00A12736" w:rsidRPr="00A12736" w:rsidRDefault="00A12736" w:rsidP="00A12736">
      <w:pPr>
        <w:numPr>
          <w:ilvl w:val="0"/>
          <w:numId w:val="17"/>
        </w:numPr>
        <w:tabs>
          <w:tab w:val="clear" w:pos="720"/>
          <w:tab w:val="num" w:pos="360"/>
        </w:tabs>
        <w:spacing w:line="260" w:lineRule="exact"/>
        <w:ind w:left="360"/>
        <w:rPr>
          <w:rFonts w:ascii="Arial" w:hAnsi="Arial" w:cs="Arial"/>
          <w:sz w:val="20"/>
          <w:lang w:val="pl-PL"/>
        </w:rPr>
      </w:pPr>
      <w:r w:rsidRPr="00A12736">
        <w:rPr>
          <w:rFonts w:ascii="Arial" w:hAnsi="Arial" w:cs="Arial"/>
          <w:sz w:val="20"/>
          <w:lang w:val="pl-PL"/>
        </w:rPr>
        <w:t xml:space="preserve">Za datę skutecznego powiadomienia, uznaje się datę wpływu pisma, o którym mowa  w ust. 1 do Zamawiającego. </w:t>
      </w:r>
    </w:p>
    <w:p w:rsidR="00A12736" w:rsidRPr="00A12736" w:rsidRDefault="00A12736" w:rsidP="00A12736">
      <w:pPr>
        <w:autoSpaceDE w:val="0"/>
        <w:spacing w:line="260" w:lineRule="exact"/>
        <w:jc w:val="center"/>
        <w:rPr>
          <w:rFonts w:ascii="Arial" w:hAnsi="Arial" w:cs="Arial"/>
          <w:b/>
          <w:bCs/>
          <w:sz w:val="20"/>
          <w:lang w:val="pl-PL"/>
        </w:rPr>
      </w:pPr>
      <w:r w:rsidRPr="00A12736">
        <w:rPr>
          <w:rFonts w:ascii="Arial" w:hAnsi="Arial" w:cs="Arial"/>
          <w:b/>
          <w:bCs/>
          <w:sz w:val="20"/>
          <w:lang w:val="pl-PL"/>
        </w:rPr>
        <w:t>§ 18</w:t>
      </w:r>
    </w:p>
    <w:p w:rsidR="00A12736" w:rsidRPr="00A12736" w:rsidRDefault="00A12736" w:rsidP="00A12736">
      <w:pPr>
        <w:autoSpaceDE w:val="0"/>
        <w:spacing w:line="260" w:lineRule="exact"/>
        <w:rPr>
          <w:rFonts w:ascii="Arial" w:hAnsi="Arial" w:cs="Arial"/>
          <w:sz w:val="20"/>
          <w:lang w:val="pl-PL"/>
        </w:rPr>
      </w:pPr>
      <w:r w:rsidRPr="00A12736">
        <w:rPr>
          <w:rFonts w:ascii="Arial" w:hAnsi="Arial" w:cs="Arial"/>
          <w:sz w:val="20"/>
          <w:lang w:val="pl-PL"/>
        </w:rPr>
        <w:t>Umowę sporządzono w trzech jednobrzmiących egzemplarzach, jeden egzemplarz dla Wykonawcy, dwa egzemplarze dla Zamawiającego.</w:t>
      </w:r>
    </w:p>
    <w:p w:rsidR="00A12736" w:rsidRPr="00A12736" w:rsidRDefault="00A12736" w:rsidP="00A12736">
      <w:pPr>
        <w:widowControl w:val="0"/>
        <w:suppressAutoHyphens/>
        <w:autoSpaceDE w:val="0"/>
        <w:rPr>
          <w:rFonts w:ascii="Arial" w:eastAsia="Andale Sans UI" w:hAnsi="Arial" w:cs="Arial"/>
          <w:b/>
          <w:bCs/>
          <w:kern w:val="2"/>
          <w:sz w:val="20"/>
          <w:lang w:val="pl-PL"/>
        </w:rPr>
      </w:pPr>
    </w:p>
    <w:p w:rsidR="00A12736" w:rsidRPr="00A12736" w:rsidRDefault="00A12736" w:rsidP="00A12736">
      <w:pPr>
        <w:widowControl w:val="0"/>
        <w:suppressAutoHyphens/>
        <w:autoSpaceDE w:val="0"/>
        <w:rPr>
          <w:rFonts w:ascii="Arial" w:eastAsia="Andale Sans UI" w:hAnsi="Arial" w:cs="Arial"/>
          <w:b/>
          <w:bCs/>
          <w:kern w:val="2"/>
          <w:sz w:val="20"/>
          <w:lang w:val="pl-PL"/>
        </w:rPr>
      </w:pPr>
      <w:r w:rsidRPr="00A12736">
        <w:rPr>
          <w:rFonts w:ascii="Arial" w:hAnsi="Arial" w:cs="Arial"/>
          <w:b/>
          <w:bCs/>
          <w:sz w:val="20"/>
          <w:lang w:val="pl-PL"/>
        </w:rPr>
        <w:t>Załączniki do umowy</w:t>
      </w:r>
    </w:p>
    <w:p w:rsidR="00A12736" w:rsidRPr="00A12736" w:rsidRDefault="00A12736" w:rsidP="00A12736">
      <w:pPr>
        <w:autoSpaceDE w:val="0"/>
        <w:autoSpaceDN w:val="0"/>
        <w:adjustRightInd w:val="0"/>
        <w:rPr>
          <w:rFonts w:ascii="Arial" w:hAnsi="Arial" w:cs="Arial"/>
          <w:bCs/>
          <w:sz w:val="20"/>
          <w:lang w:val="pl-PL"/>
        </w:rPr>
      </w:pPr>
      <w:r w:rsidRPr="00A12736">
        <w:rPr>
          <w:rFonts w:ascii="Arial" w:hAnsi="Arial" w:cs="Arial"/>
          <w:bCs/>
          <w:sz w:val="20"/>
          <w:lang w:val="pl-PL"/>
        </w:rPr>
        <w:t>Załącznik nr 1 - opis wymagań minimalnych z ceną, ilością przewidywanego zużycia w okresie jednego roku</w:t>
      </w:r>
    </w:p>
    <w:p w:rsidR="00A12736" w:rsidRPr="00A12736" w:rsidRDefault="00A12736" w:rsidP="00A12736">
      <w:pPr>
        <w:autoSpaceDE w:val="0"/>
        <w:spacing w:line="260" w:lineRule="exact"/>
        <w:rPr>
          <w:rFonts w:ascii="Arial" w:hAnsi="Arial" w:cs="Arial"/>
          <w:b/>
          <w:bCs/>
          <w:sz w:val="20"/>
          <w:lang w:val="pl-PL"/>
        </w:rPr>
      </w:pPr>
    </w:p>
    <w:p w:rsidR="00A12736" w:rsidRPr="00A12736" w:rsidRDefault="00A12736" w:rsidP="00A12736">
      <w:pPr>
        <w:pStyle w:val="Tekstpodstawowy"/>
        <w:keepLines/>
        <w:ind w:left="327" w:right="25"/>
        <w:jc w:val="center"/>
        <w:rPr>
          <w:rFonts w:ascii="Arial" w:hAnsi="Arial" w:cs="Arial"/>
          <w:sz w:val="20"/>
          <w:szCs w:val="20"/>
        </w:rPr>
      </w:pPr>
      <w:r w:rsidRPr="00A12736">
        <w:rPr>
          <w:rFonts w:ascii="Arial" w:hAnsi="Arial" w:cs="Arial"/>
          <w:sz w:val="20"/>
          <w:szCs w:val="20"/>
        </w:rPr>
        <w:t xml:space="preserve">ZAMAWIAJĄCY                                                                           WYKONAWCA   </w:t>
      </w:r>
    </w:p>
    <w:p w:rsidR="00A12736" w:rsidRPr="00A12736" w:rsidRDefault="00A12736" w:rsidP="00A12736">
      <w:pPr>
        <w:autoSpaceDE w:val="0"/>
        <w:autoSpaceDN w:val="0"/>
        <w:adjustRightInd w:val="0"/>
        <w:rPr>
          <w:rFonts w:ascii="Arial" w:hAnsi="Arial" w:cs="Arial"/>
          <w:b/>
          <w:bCs/>
          <w:sz w:val="20"/>
          <w:lang w:val="pl-PL"/>
        </w:rPr>
      </w:pPr>
    </w:p>
    <w:p w:rsidR="00A12736" w:rsidRPr="00A12736" w:rsidRDefault="00A12736" w:rsidP="00A12736">
      <w:pPr>
        <w:autoSpaceDE w:val="0"/>
        <w:autoSpaceDN w:val="0"/>
        <w:adjustRightInd w:val="0"/>
        <w:rPr>
          <w:rFonts w:ascii="Arial" w:hAnsi="Arial" w:cs="Arial"/>
          <w:bCs/>
          <w:i/>
          <w:sz w:val="20"/>
          <w:lang w:val="pl-PL"/>
        </w:rPr>
      </w:pPr>
    </w:p>
    <w:p w:rsidR="00A12736" w:rsidRPr="00A12736" w:rsidRDefault="00A12736" w:rsidP="00A12736">
      <w:pPr>
        <w:autoSpaceDE w:val="0"/>
        <w:autoSpaceDN w:val="0"/>
        <w:adjustRightInd w:val="0"/>
        <w:rPr>
          <w:rFonts w:ascii="Arial" w:hAnsi="Arial" w:cs="Arial"/>
          <w:b/>
          <w:bCs/>
          <w:sz w:val="20"/>
          <w:lang w:val="pl-PL"/>
        </w:rPr>
      </w:pPr>
    </w:p>
    <w:p w:rsidR="00A12736" w:rsidRPr="00451F7B" w:rsidRDefault="00451F7B" w:rsidP="00A12736">
      <w:pPr>
        <w:autoSpaceDE w:val="0"/>
        <w:autoSpaceDN w:val="0"/>
        <w:adjustRightInd w:val="0"/>
        <w:rPr>
          <w:rFonts w:ascii="Arial" w:hAnsi="Arial" w:cs="Arial"/>
          <w:bCs/>
          <w:sz w:val="20"/>
          <w:lang w:val="pl-PL"/>
        </w:rPr>
      </w:pPr>
      <w:r w:rsidRPr="00451F7B">
        <w:rPr>
          <w:rFonts w:ascii="Arial" w:hAnsi="Arial" w:cs="Arial"/>
          <w:bCs/>
          <w:sz w:val="20"/>
          <w:lang w:val="pl-PL"/>
        </w:rPr>
        <w:t>Zamawiający prosi wszystkich Wykonawców o uwzględnienie wszystkich zmian</w:t>
      </w:r>
      <w:r>
        <w:rPr>
          <w:rFonts w:ascii="Arial" w:hAnsi="Arial" w:cs="Arial"/>
          <w:bCs/>
          <w:sz w:val="20"/>
          <w:lang w:val="pl-PL"/>
        </w:rPr>
        <w:t>, dokonanych niniejszymi odpowiedziami, w swoich ofertach przetargowych.</w:t>
      </w:r>
    </w:p>
    <w:p w:rsidR="00A12736" w:rsidRPr="00A12736" w:rsidRDefault="00A12736" w:rsidP="006E5918">
      <w:pPr>
        <w:tabs>
          <w:tab w:val="left" w:pos="7200"/>
        </w:tabs>
        <w:rPr>
          <w:rFonts w:ascii="Arial" w:hAnsi="Arial" w:cs="Arial"/>
          <w:sz w:val="20"/>
          <w:lang w:val="pl-PL"/>
        </w:rPr>
      </w:pPr>
    </w:p>
    <w:p w:rsidR="006E5918" w:rsidRPr="00932195" w:rsidRDefault="006E5918" w:rsidP="00085BFA">
      <w:pPr>
        <w:tabs>
          <w:tab w:val="left" w:pos="284"/>
        </w:tabs>
        <w:autoSpaceDE w:val="0"/>
        <w:spacing w:line="260" w:lineRule="exact"/>
        <w:ind w:left="360"/>
        <w:rPr>
          <w:rFonts w:ascii="Arial" w:hAnsi="Arial" w:cs="Arial"/>
          <w:sz w:val="20"/>
          <w:lang w:val="pl-PL"/>
        </w:rPr>
      </w:pPr>
    </w:p>
    <w:p w:rsidR="00085BFA" w:rsidRPr="00932195" w:rsidRDefault="00085BFA" w:rsidP="00085BFA">
      <w:pPr>
        <w:tabs>
          <w:tab w:val="left" w:pos="284"/>
        </w:tabs>
        <w:autoSpaceDE w:val="0"/>
        <w:spacing w:line="260" w:lineRule="exact"/>
        <w:ind w:left="360"/>
        <w:rPr>
          <w:rFonts w:ascii="Arial" w:hAnsi="Arial" w:cs="Arial"/>
          <w:sz w:val="20"/>
          <w:lang w:val="pl-PL"/>
        </w:rPr>
      </w:pPr>
    </w:p>
    <w:p w:rsidR="00085BFA" w:rsidRPr="00932195" w:rsidRDefault="00085BFA" w:rsidP="00085BFA">
      <w:pPr>
        <w:tabs>
          <w:tab w:val="left" w:pos="284"/>
        </w:tabs>
        <w:autoSpaceDE w:val="0"/>
        <w:spacing w:line="260" w:lineRule="exact"/>
        <w:ind w:left="360"/>
        <w:rPr>
          <w:rFonts w:ascii="Arial" w:hAnsi="Arial" w:cs="Arial"/>
          <w:sz w:val="20"/>
          <w:lang w:val="pl-PL"/>
        </w:rPr>
      </w:pPr>
    </w:p>
    <w:p w:rsidR="00085BFA" w:rsidRPr="00932195" w:rsidRDefault="00085BFA" w:rsidP="00085BFA">
      <w:pPr>
        <w:tabs>
          <w:tab w:val="left" w:pos="284"/>
        </w:tabs>
        <w:autoSpaceDE w:val="0"/>
        <w:spacing w:line="260" w:lineRule="exact"/>
        <w:ind w:left="360"/>
        <w:rPr>
          <w:rFonts w:ascii="Arial" w:hAnsi="Arial" w:cs="Arial"/>
          <w:sz w:val="20"/>
          <w:lang w:val="pl-PL"/>
        </w:rPr>
      </w:pPr>
    </w:p>
    <w:p w:rsidR="00085BFA" w:rsidRPr="00932195" w:rsidRDefault="00085BFA" w:rsidP="00085BFA">
      <w:pPr>
        <w:tabs>
          <w:tab w:val="left" w:pos="284"/>
        </w:tabs>
        <w:autoSpaceDE w:val="0"/>
        <w:spacing w:line="260" w:lineRule="exact"/>
        <w:ind w:left="360"/>
        <w:rPr>
          <w:rFonts w:ascii="Arial" w:hAnsi="Arial" w:cs="Arial"/>
          <w:sz w:val="20"/>
          <w:lang w:val="pl-PL"/>
        </w:rPr>
      </w:pPr>
    </w:p>
    <w:p w:rsidR="00085BFA" w:rsidRPr="00932195" w:rsidRDefault="00085BFA" w:rsidP="00085BFA">
      <w:pPr>
        <w:tabs>
          <w:tab w:val="left" w:pos="284"/>
        </w:tabs>
        <w:autoSpaceDE w:val="0"/>
        <w:spacing w:line="260" w:lineRule="exact"/>
        <w:ind w:left="360"/>
        <w:rPr>
          <w:rFonts w:ascii="Arial" w:hAnsi="Arial" w:cs="Arial"/>
          <w:sz w:val="20"/>
          <w:lang w:val="pl-PL"/>
        </w:rPr>
      </w:pPr>
    </w:p>
    <w:p w:rsidR="00DA0065" w:rsidRPr="00932195" w:rsidRDefault="00B3607A" w:rsidP="00B3607A">
      <w:pPr>
        <w:pStyle w:val="Nagwek"/>
        <w:jc w:val="right"/>
        <w:rPr>
          <w:rFonts w:ascii="Arial" w:hAnsi="Arial" w:cs="Arial"/>
          <w:sz w:val="20"/>
          <w:lang w:val="pl-PL"/>
        </w:rPr>
      </w:pPr>
      <w:r>
        <w:rPr>
          <w:rFonts w:ascii="Arial" w:hAnsi="Arial" w:cs="Arial"/>
          <w:sz w:val="20"/>
          <w:lang w:val="pl-PL"/>
        </w:rPr>
        <w:t>Dyrektor PZOZ w Starachowicach</w:t>
      </w:r>
      <w:bookmarkStart w:id="0" w:name="_GoBack"/>
      <w:bookmarkEnd w:id="0"/>
    </w:p>
    <w:p w:rsidR="00DA0065" w:rsidRPr="00932195" w:rsidRDefault="00DA0065" w:rsidP="00DA0065">
      <w:pPr>
        <w:rPr>
          <w:rFonts w:ascii="Arial" w:hAnsi="Arial" w:cs="Arial"/>
          <w:sz w:val="20"/>
          <w:lang w:val="pl-PL"/>
        </w:rPr>
      </w:pPr>
    </w:p>
    <w:p w:rsidR="004209F8" w:rsidRPr="00932195" w:rsidRDefault="004209F8">
      <w:pPr>
        <w:rPr>
          <w:rFonts w:ascii="Arial" w:hAnsi="Arial" w:cs="Arial"/>
          <w:sz w:val="20"/>
          <w:lang w:val="pl-PL"/>
        </w:rPr>
      </w:pPr>
    </w:p>
    <w:sectPr w:rsidR="004209F8" w:rsidRPr="00932195" w:rsidSect="00E21A4C">
      <w:footerReference w:type="default" r:id="rId8"/>
      <w:headerReference w:type="first" r:id="rId9"/>
      <w:footerReference w:type="first" r:id="rId10"/>
      <w:pgSz w:w="12240" w:h="15840" w:code="1"/>
      <w:pgMar w:top="851" w:right="1041" w:bottom="709" w:left="1797" w:header="1440"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27" w:rsidRDefault="00C74D27">
      <w:r>
        <w:separator/>
      </w:r>
    </w:p>
  </w:endnote>
  <w:endnote w:type="continuationSeparator" w:id="0">
    <w:p w:rsidR="00C74D27" w:rsidRDefault="00C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ndale Sans UI">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541D35" w:rsidP="00D3751D">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DA0065">
    <w:pPr>
      <w:pStyle w:val="Stopka"/>
    </w:pPr>
    <w:r>
      <w:rPr>
        <w:noProof/>
        <w:lang w:val="pl-PL"/>
      </w:rPr>
      <w:drawing>
        <wp:anchor distT="0" distB="0" distL="114300" distR="114300" simplePos="0" relativeHeight="251659264" behindDoc="1" locked="0" layoutInCell="1" allowOverlap="1" wp14:anchorId="505076FC" wp14:editId="39F191DD">
          <wp:simplePos x="0" y="0"/>
          <wp:positionH relativeFrom="column">
            <wp:posOffset>-1024255</wp:posOffset>
          </wp:positionH>
          <wp:positionV relativeFrom="paragraph">
            <wp:posOffset>552450</wp:posOffset>
          </wp:positionV>
          <wp:extent cx="7486650" cy="428625"/>
          <wp:effectExtent l="0" t="0" r="0" b="9525"/>
          <wp:wrapTight wrapText="bothSides">
            <wp:wrapPolygon edited="0">
              <wp:start x="0" y="0"/>
              <wp:lineTo x="0" y="21120"/>
              <wp:lineTo x="21545" y="21120"/>
              <wp:lineTo x="21545" y="0"/>
              <wp:lineTo x="0" y="0"/>
            </wp:wrapPolygon>
          </wp:wrapTight>
          <wp:docPr id="1" name="Obraz 1" descr="new_firmowy_iso_akredytacja_7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firmowy_iso_akredytacja_7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27" w:rsidRDefault="00C74D27">
      <w:r>
        <w:separator/>
      </w:r>
    </w:p>
  </w:footnote>
  <w:footnote w:type="continuationSeparator" w:id="0">
    <w:p w:rsidR="00C74D27" w:rsidRDefault="00C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DA0065">
    <w:pPr>
      <w:pStyle w:val="Nagwek"/>
    </w:pPr>
    <w:r>
      <w:rPr>
        <w:noProof/>
        <w:lang w:val="pl-PL"/>
      </w:rPr>
      <w:drawing>
        <wp:anchor distT="0" distB="0" distL="114300" distR="114300" simplePos="0" relativeHeight="251660288" behindDoc="1" locked="0" layoutInCell="1" allowOverlap="1" wp14:anchorId="6BC856EA" wp14:editId="7FBB5247">
          <wp:simplePos x="0" y="0"/>
          <wp:positionH relativeFrom="column">
            <wp:posOffset>-1024255</wp:posOffset>
          </wp:positionH>
          <wp:positionV relativeFrom="paragraph">
            <wp:posOffset>-819150</wp:posOffset>
          </wp:positionV>
          <wp:extent cx="7572375" cy="1019175"/>
          <wp:effectExtent l="0" t="0" r="9525" b="9525"/>
          <wp:wrapTight wrapText="bothSides">
            <wp:wrapPolygon edited="0">
              <wp:start x="0" y="0"/>
              <wp:lineTo x="0" y="21398"/>
              <wp:lineTo x="21573" y="21398"/>
              <wp:lineTo x="21573" y="0"/>
              <wp:lineTo x="0" y="0"/>
            </wp:wrapPolygon>
          </wp:wrapTight>
          <wp:docPr id="2" name="Obraz 2" descr="new_firmowy_iso_akredytacja_7_top_bez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firmowy_iso_akredytacja_7_top_bez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Times New Roman" w:eastAsia="Times New Roman" w:hAnsi="Times New Roman" w:cs="Times New Roman"/>
        <w:b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1">
    <w:nsid w:val="00000007"/>
    <w:multiLevelType w:val="singleLevel"/>
    <w:tmpl w:val="00000007"/>
    <w:name w:val="WW8Num13"/>
    <w:lvl w:ilvl="0">
      <w:start w:val="1"/>
      <w:numFmt w:val="decimal"/>
      <w:lvlText w:val="%1)"/>
      <w:lvlJc w:val="left"/>
      <w:pPr>
        <w:tabs>
          <w:tab w:val="num" w:pos="0"/>
        </w:tabs>
        <w:ind w:left="2771" w:hanging="360"/>
      </w:pPr>
      <w:rPr>
        <w:b w:val="0"/>
      </w:rPr>
    </w:lvl>
  </w:abstractNum>
  <w:abstractNum w:abstractNumId="2">
    <w:nsid w:val="0000000B"/>
    <w:multiLevelType w:val="multilevel"/>
    <w:tmpl w:val="AEA6C3B4"/>
    <w:name w:val="WW8Num18"/>
    <w:lvl w:ilvl="0">
      <w:start w:val="1"/>
      <w:numFmt w:val="decimal"/>
      <w:lvlText w:val="%1)"/>
      <w:lvlJc w:val="left"/>
      <w:pPr>
        <w:tabs>
          <w:tab w:val="num" w:pos="0"/>
        </w:tabs>
        <w:ind w:left="5040" w:hanging="360"/>
      </w:pPr>
    </w:lvl>
    <w:lvl w:ilvl="1">
      <w:start w:val="1"/>
      <w:numFmt w:val="lowerLetter"/>
      <w:lvlText w:val="%2)"/>
      <w:lvlJc w:val="left"/>
      <w:pPr>
        <w:tabs>
          <w:tab w:val="num" w:pos="0"/>
        </w:tabs>
        <w:ind w:left="5760" w:hanging="360"/>
      </w:pPr>
      <w:rPr>
        <w:rFonts w:ascii="Arial" w:eastAsia="Times New Roman" w:hAnsi="Arial" w:cs="Arial"/>
      </w:rPr>
    </w:lvl>
    <w:lvl w:ilvl="2">
      <w:start w:val="1"/>
      <w:numFmt w:val="lowerRoman"/>
      <w:lvlText w:val="%3."/>
      <w:lvlJc w:val="lef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lef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left"/>
      <w:pPr>
        <w:tabs>
          <w:tab w:val="num" w:pos="0"/>
        </w:tabs>
        <w:ind w:left="10800" w:hanging="180"/>
      </w:pPr>
    </w:lvl>
  </w:abstractNum>
  <w:abstractNum w:abstractNumId="3">
    <w:nsid w:val="0000000E"/>
    <w:multiLevelType w:val="singleLevel"/>
    <w:tmpl w:val="4BEAAA74"/>
    <w:name w:val="WW8Num21"/>
    <w:lvl w:ilvl="0">
      <w:start w:val="1"/>
      <w:numFmt w:val="decimal"/>
      <w:lvlText w:val="%1."/>
      <w:lvlJc w:val="left"/>
      <w:pPr>
        <w:tabs>
          <w:tab w:val="num" w:pos="644"/>
        </w:tabs>
        <w:ind w:left="644" w:hanging="360"/>
      </w:pPr>
      <w:rPr>
        <w:b w:val="0"/>
        <w:i w:val="0"/>
      </w:rPr>
    </w:lvl>
  </w:abstractNum>
  <w:abstractNum w:abstractNumId="4">
    <w:nsid w:val="0000000F"/>
    <w:multiLevelType w:val="singleLevel"/>
    <w:tmpl w:val="0000000F"/>
    <w:name w:val="WW8Num22"/>
    <w:lvl w:ilvl="0">
      <w:start w:val="1"/>
      <w:numFmt w:val="decimal"/>
      <w:lvlText w:val="%1."/>
      <w:lvlJc w:val="left"/>
      <w:pPr>
        <w:tabs>
          <w:tab w:val="num" w:pos="720"/>
        </w:tabs>
        <w:ind w:left="720" w:hanging="360"/>
      </w:pPr>
      <w:rPr>
        <w:b w:val="0"/>
      </w:rPr>
    </w:lvl>
  </w:abstractNum>
  <w:abstractNum w:abstractNumId="5">
    <w:nsid w:val="00000015"/>
    <w:multiLevelType w:val="multilevel"/>
    <w:tmpl w:val="A0DCAD20"/>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F"/>
    <w:multiLevelType w:val="multilevel"/>
    <w:tmpl w:val="3FAAA81A"/>
    <w:name w:val="WW8Num44"/>
    <w:lvl w:ilvl="0">
      <w:start w:val="1"/>
      <w:numFmt w:val="decimal"/>
      <w:lvlText w:val="%1)"/>
      <w:lvlJc w:val="left"/>
      <w:pPr>
        <w:tabs>
          <w:tab w:val="num" w:pos="0"/>
        </w:tabs>
        <w:ind w:left="1069" w:hanging="360"/>
      </w:pPr>
      <w:rPr>
        <w:b w:val="0"/>
        <w:color w:val="92D050"/>
      </w:r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rPr>
        <w:rFonts w:ascii="Arial" w:hAnsi="Arial" w:cs="Arial" w:hint="default"/>
      </w:r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7">
    <w:nsid w:val="0E1A1AC0"/>
    <w:multiLevelType w:val="hybridMultilevel"/>
    <w:tmpl w:val="EFD45EEA"/>
    <w:lvl w:ilvl="0" w:tplc="32705194">
      <w:start w:val="1"/>
      <w:numFmt w:val="decimal"/>
      <w:lvlText w:val="%1)"/>
      <w:lvlJc w:val="left"/>
      <w:pPr>
        <w:ind w:left="2771" w:hanging="360"/>
      </w:pPr>
      <w:rPr>
        <w:rFonts w:cs="Times New Roman" w:hint="default"/>
      </w:rPr>
    </w:lvl>
    <w:lvl w:ilvl="1" w:tplc="2304A456">
      <w:start w:val="1"/>
      <w:numFmt w:val="lowerLetter"/>
      <w:lvlText w:val="%2)"/>
      <w:lvlJc w:val="left"/>
      <w:pPr>
        <w:ind w:left="3196" w:hanging="360"/>
      </w:pPr>
      <w:rPr>
        <w:rFonts w:cs="Times New Roman" w:hint="default"/>
      </w:rPr>
    </w:lvl>
    <w:lvl w:ilvl="2" w:tplc="0415001B">
      <w:start w:val="1"/>
      <w:numFmt w:val="lowerRoman"/>
      <w:lvlText w:val="%3."/>
      <w:lvlJc w:val="right"/>
      <w:pPr>
        <w:ind w:left="4320" w:hanging="180"/>
      </w:pPr>
      <w:rPr>
        <w:rFonts w:cs="Times New Roman"/>
      </w:rPr>
    </w:lvl>
    <w:lvl w:ilvl="3" w:tplc="C20C0138">
      <w:start w:val="1"/>
      <w:numFmt w:val="decimal"/>
      <w:lvlText w:val="%4."/>
      <w:lvlJc w:val="left"/>
      <w:pPr>
        <w:ind w:left="5040" w:hanging="360"/>
      </w:pPr>
      <w:rPr>
        <w:rFonts w:ascii="Times New Roman" w:eastAsia="Times New Roman" w:hAnsi="Times New Roman" w:cs="Times New Roman"/>
        <w:b w:val="0"/>
      </w:rPr>
    </w:lvl>
    <w:lvl w:ilvl="4" w:tplc="04150019">
      <w:start w:val="1"/>
      <w:numFmt w:val="lowerLetter"/>
      <w:lvlText w:val="%5."/>
      <w:lvlJc w:val="left"/>
      <w:pPr>
        <w:ind w:left="5760" w:hanging="360"/>
      </w:pPr>
      <w:rPr>
        <w:rFonts w:cs="Times New Roman"/>
      </w:rPr>
    </w:lvl>
    <w:lvl w:ilvl="5" w:tplc="0415001B">
      <w:start w:val="1"/>
      <w:numFmt w:val="lowerRoman"/>
      <w:lvlText w:val="%6."/>
      <w:lvlJc w:val="right"/>
      <w:pPr>
        <w:ind w:left="6480" w:hanging="180"/>
      </w:pPr>
      <w:rPr>
        <w:rFonts w:cs="Times New Roman"/>
      </w:rPr>
    </w:lvl>
    <w:lvl w:ilvl="6" w:tplc="0415000F">
      <w:start w:val="1"/>
      <w:numFmt w:val="decimal"/>
      <w:lvlText w:val="%7."/>
      <w:lvlJc w:val="left"/>
      <w:pPr>
        <w:ind w:left="7200" w:hanging="360"/>
      </w:pPr>
      <w:rPr>
        <w:rFonts w:cs="Times New Roman"/>
      </w:rPr>
    </w:lvl>
    <w:lvl w:ilvl="7" w:tplc="04150019">
      <w:start w:val="1"/>
      <w:numFmt w:val="lowerLetter"/>
      <w:lvlText w:val="%8."/>
      <w:lvlJc w:val="left"/>
      <w:pPr>
        <w:ind w:left="7920" w:hanging="360"/>
      </w:pPr>
      <w:rPr>
        <w:rFonts w:cs="Times New Roman"/>
      </w:rPr>
    </w:lvl>
    <w:lvl w:ilvl="8" w:tplc="0415001B">
      <w:start w:val="1"/>
      <w:numFmt w:val="lowerRoman"/>
      <w:lvlText w:val="%9."/>
      <w:lvlJc w:val="right"/>
      <w:pPr>
        <w:ind w:left="8640" w:hanging="180"/>
      </w:pPr>
      <w:rPr>
        <w:rFonts w:cs="Times New Roman"/>
      </w:rPr>
    </w:lvl>
  </w:abstractNum>
  <w:abstractNum w:abstractNumId="8">
    <w:nsid w:val="19335E6E"/>
    <w:multiLevelType w:val="hybridMultilevel"/>
    <w:tmpl w:val="CAE06972"/>
    <w:lvl w:ilvl="0" w:tplc="4EA689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33E31EC"/>
    <w:multiLevelType w:val="hybridMultilevel"/>
    <w:tmpl w:val="E3002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9990FD5"/>
    <w:multiLevelType w:val="hybridMultilevel"/>
    <w:tmpl w:val="391C5C62"/>
    <w:lvl w:ilvl="0" w:tplc="6F24207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E0061DC"/>
    <w:multiLevelType w:val="hybridMultilevel"/>
    <w:tmpl w:val="E3002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517118A"/>
    <w:multiLevelType w:val="hybridMultilevel"/>
    <w:tmpl w:val="1C7E8016"/>
    <w:lvl w:ilvl="0" w:tplc="D2F47B58">
      <w:start w:val="1"/>
      <w:numFmt w:val="lowerLetter"/>
      <w:lvlText w:val="%1)"/>
      <w:lvlJc w:val="left"/>
      <w:pPr>
        <w:ind w:left="644" w:hanging="360"/>
      </w:pPr>
      <w:rPr>
        <w:rFonts w:ascii="Calibri" w:hAnsi="Calibri" w:cs="Calibri" w:hint="default"/>
        <w:b w:val="0"/>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65151C4B"/>
    <w:multiLevelType w:val="hybridMultilevel"/>
    <w:tmpl w:val="15B8833E"/>
    <w:lvl w:ilvl="0" w:tplc="8DF4394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7BF66D2"/>
    <w:multiLevelType w:val="hybridMultilevel"/>
    <w:tmpl w:val="4CE2D5BE"/>
    <w:lvl w:ilvl="0" w:tplc="8DF4394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3BD5DD5"/>
    <w:multiLevelType w:val="hybridMultilevel"/>
    <w:tmpl w:val="50F4F692"/>
    <w:lvl w:ilvl="0" w:tplc="D22439B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B6F247A"/>
    <w:multiLevelType w:val="hybridMultilevel"/>
    <w:tmpl w:val="D004D59E"/>
    <w:lvl w:ilvl="0" w:tplc="9A564E5A">
      <w:start w:val="1"/>
      <w:numFmt w:val="decimal"/>
      <w:lvlText w:val="%1)"/>
      <w:lvlJc w:val="left"/>
      <w:pPr>
        <w:ind w:left="1069" w:hanging="360"/>
      </w:pPr>
      <w:rPr>
        <w:rFonts w:hint="default"/>
        <w:b w:val="0"/>
        <w:color w:val="92D05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ABD803E0">
      <w:start w:val="1"/>
      <w:numFmt w:val="decimal"/>
      <w:lvlText w:val="%4."/>
      <w:lvlJc w:val="left"/>
      <w:pPr>
        <w:ind w:left="3229" w:hanging="360"/>
      </w:pPr>
      <w:rPr>
        <w:rFonts w:ascii="Arial" w:hAnsi="Arial" w:cs="Arial" w:hint="default"/>
      </w:rPr>
    </w:lvl>
    <w:lvl w:ilvl="4" w:tplc="04150019">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1"/>
  </w:num>
  <w:num w:numId="8">
    <w:abstractNumId w:val="10"/>
  </w:num>
  <w:num w:numId="9">
    <w:abstractNumId w:val="16"/>
  </w:num>
  <w:num w:numId="10">
    <w:abstractNumId w:val="7"/>
  </w:num>
  <w:num w:numId="11">
    <w:abstractNumId w:val="12"/>
  </w:num>
  <w:num w:numId="12">
    <w:abstractNumId w:val="8"/>
  </w:num>
  <w:num w:numId="13">
    <w:abstractNumId w:val="15"/>
  </w:num>
  <w:num w:numId="14">
    <w:abstractNumId w:val="0"/>
  </w:num>
  <w:num w:numId="15">
    <w:abstractNumId w:val="1"/>
  </w:num>
  <w:num w:numId="16">
    <w:abstractNumId w:val="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65"/>
    <w:rsid w:val="00032D21"/>
    <w:rsid w:val="00085BFA"/>
    <w:rsid w:val="0011399A"/>
    <w:rsid w:val="00205AB9"/>
    <w:rsid w:val="00316601"/>
    <w:rsid w:val="00372F0E"/>
    <w:rsid w:val="004209F8"/>
    <w:rsid w:val="00451F7B"/>
    <w:rsid w:val="00541D35"/>
    <w:rsid w:val="005E50C1"/>
    <w:rsid w:val="006E5918"/>
    <w:rsid w:val="006F6592"/>
    <w:rsid w:val="007C22B2"/>
    <w:rsid w:val="00815FE0"/>
    <w:rsid w:val="008B2A5B"/>
    <w:rsid w:val="008E63C9"/>
    <w:rsid w:val="00932195"/>
    <w:rsid w:val="00973026"/>
    <w:rsid w:val="00A102F3"/>
    <w:rsid w:val="00A12736"/>
    <w:rsid w:val="00A55561"/>
    <w:rsid w:val="00A811EB"/>
    <w:rsid w:val="00B3607A"/>
    <w:rsid w:val="00C1166A"/>
    <w:rsid w:val="00C737F2"/>
    <w:rsid w:val="00C74D27"/>
    <w:rsid w:val="00C9408A"/>
    <w:rsid w:val="00D32524"/>
    <w:rsid w:val="00DA0065"/>
    <w:rsid w:val="00E21A4C"/>
    <w:rsid w:val="00FF2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065"/>
    <w:pPr>
      <w:spacing w:after="0" w:line="240" w:lineRule="auto"/>
    </w:pPr>
    <w:rPr>
      <w:rFonts w:ascii="Times New Roman" w:eastAsia="Times New Roman" w:hAnsi="Times New Roman" w:cs="Times New Roman"/>
      <w:sz w:val="24"/>
      <w:lang w:val="en-US" w:eastAsia="pl-PL"/>
    </w:rPr>
  </w:style>
  <w:style w:type="paragraph" w:styleId="Nagwek1">
    <w:name w:val="heading 1"/>
    <w:basedOn w:val="Normalny"/>
    <w:next w:val="Normalny"/>
    <w:link w:val="Nagwek1Znak"/>
    <w:qFormat/>
    <w:rsid w:val="00A12736"/>
    <w:pPr>
      <w:keepNext/>
      <w:widowControl w:val="0"/>
      <w:ind w:right="-530"/>
      <w:outlineLvl w:val="0"/>
    </w:pPr>
    <w:rPr>
      <w:rFonts w:ascii="Arial" w:hAnsi="Arial"/>
      <w:b/>
      <w:snapToGrid w:val="0"/>
      <w:color w:val="000000"/>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A0065"/>
    <w:pPr>
      <w:tabs>
        <w:tab w:val="center" w:pos="4536"/>
        <w:tab w:val="right" w:pos="9072"/>
      </w:tabs>
    </w:pPr>
  </w:style>
  <w:style w:type="character" w:customStyle="1" w:styleId="NagwekZnak">
    <w:name w:val="Nagłówek Znak"/>
    <w:basedOn w:val="Domylnaczcionkaakapitu"/>
    <w:link w:val="Nagwek"/>
    <w:rsid w:val="00DA0065"/>
    <w:rPr>
      <w:rFonts w:ascii="Times New Roman" w:eastAsia="Times New Roman" w:hAnsi="Times New Roman" w:cs="Times New Roman"/>
      <w:sz w:val="24"/>
      <w:lang w:val="en-US" w:eastAsia="pl-PL"/>
    </w:rPr>
  </w:style>
  <w:style w:type="paragraph" w:styleId="Stopka">
    <w:name w:val="footer"/>
    <w:basedOn w:val="Normalny"/>
    <w:link w:val="StopkaZnak"/>
    <w:rsid w:val="00DA0065"/>
    <w:pPr>
      <w:tabs>
        <w:tab w:val="center" w:pos="4536"/>
        <w:tab w:val="right" w:pos="9072"/>
      </w:tabs>
    </w:pPr>
  </w:style>
  <w:style w:type="character" w:customStyle="1" w:styleId="StopkaZnak">
    <w:name w:val="Stopka Znak"/>
    <w:basedOn w:val="Domylnaczcionkaakapitu"/>
    <w:link w:val="Stopka"/>
    <w:rsid w:val="00DA0065"/>
    <w:rPr>
      <w:rFonts w:ascii="Times New Roman" w:eastAsia="Times New Roman" w:hAnsi="Times New Roman" w:cs="Times New Roman"/>
      <w:sz w:val="24"/>
      <w:lang w:val="en-US" w:eastAsia="pl-PL"/>
    </w:rPr>
  </w:style>
  <w:style w:type="paragraph" w:styleId="Akapitzlist">
    <w:name w:val="List Paragraph"/>
    <w:basedOn w:val="Normalny"/>
    <w:uiPriority w:val="34"/>
    <w:qFormat/>
    <w:rsid w:val="00815FE0"/>
    <w:pPr>
      <w:ind w:left="720"/>
      <w:contextualSpacing/>
    </w:pPr>
  </w:style>
  <w:style w:type="paragraph" w:styleId="Tekstpodstawowy">
    <w:name w:val="Body Text"/>
    <w:basedOn w:val="Normalny"/>
    <w:link w:val="TekstpodstawowyZnak"/>
    <w:rsid w:val="00A12736"/>
    <w:pPr>
      <w:suppressAutoHyphens/>
      <w:spacing w:after="120"/>
      <w:jc w:val="both"/>
    </w:pPr>
    <w:rPr>
      <w:rFonts w:ascii="Book Antiqua" w:eastAsia="Calibri" w:hAnsi="Book Antiqua" w:cs="Book Antiqua"/>
      <w:szCs w:val="24"/>
      <w:lang w:val="pl-PL" w:eastAsia="ar-SA"/>
    </w:rPr>
  </w:style>
  <w:style w:type="character" w:customStyle="1" w:styleId="TekstpodstawowyZnak">
    <w:name w:val="Tekst podstawowy Znak"/>
    <w:basedOn w:val="Domylnaczcionkaakapitu"/>
    <w:link w:val="Tekstpodstawowy"/>
    <w:rsid w:val="00A12736"/>
    <w:rPr>
      <w:rFonts w:ascii="Book Antiqua" w:eastAsia="Calibri" w:hAnsi="Book Antiqua" w:cs="Book Antiqua"/>
      <w:sz w:val="24"/>
      <w:szCs w:val="24"/>
      <w:lang w:eastAsia="ar-SA"/>
    </w:rPr>
  </w:style>
  <w:style w:type="paragraph" w:styleId="Tekstpodstawowywcity">
    <w:name w:val="Body Text Indent"/>
    <w:basedOn w:val="Normalny"/>
    <w:link w:val="TekstpodstawowywcityZnak"/>
    <w:rsid w:val="00A12736"/>
    <w:pPr>
      <w:spacing w:after="120"/>
      <w:ind w:left="283"/>
    </w:pPr>
  </w:style>
  <w:style w:type="character" w:customStyle="1" w:styleId="TekstpodstawowywcityZnak">
    <w:name w:val="Tekst podstawowy wcięty Znak"/>
    <w:basedOn w:val="Domylnaczcionkaakapitu"/>
    <w:link w:val="Tekstpodstawowywcity"/>
    <w:rsid w:val="00A12736"/>
    <w:rPr>
      <w:rFonts w:ascii="Times New Roman" w:eastAsia="Times New Roman" w:hAnsi="Times New Roman" w:cs="Times New Roman"/>
      <w:sz w:val="24"/>
      <w:lang w:val="en-US" w:eastAsia="pl-PL"/>
    </w:rPr>
  </w:style>
  <w:style w:type="paragraph" w:styleId="Tekstpodstawowywcity2">
    <w:name w:val="Body Text Indent 2"/>
    <w:basedOn w:val="Normalny"/>
    <w:link w:val="Tekstpodstawowywcity2Znak"/>
    <w:uiPriority w:val="99"/>
    <w:semiHidden/>
    <w:unhideWhenUsed/>
    <w:rsid w:val="00A12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12736"/>
    <w:rPr>
      <w:rFonts w:ascii="Times New Roman" w:eastAsia="Times New Roman" w:hAnsi="Times New Roman" w:cs="Times New Roman"/>
      <w:sz w:val="24"/>
      <w:lang w:val="en-US" w:eastAsia="pl-PL"/>
    </w:rPr>
  </w:style>
  <w:style w:type="character" w:customStyle="1" w:styleId="Nagwek1Znak">
    <w:name w:val="Nagłówek 1 Znak"/>
    <w:basedOn w:val="Domylnaczcionkaakapitu"/>
    <w:link w:val="Nagwek1"/>
    <w:rsid w:val="00A12736"/>
    <w:rPr>
      <w:rFonts w:eastAsia="Times New Roman" w:cs="Times New Roman"/>
      <w:b/>
      <w:snapToGrid w:val="0"/>
      <w:color w:val="000000"/>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065"/>
    <w:pPr>
      <w:spacing w:after="0" w:line="240" w:lineRule="auto"/>
    </w:pPr>
    <w:rPr>
      <w:rFonts w:ascii="Times New Roman" w:eastAsia="Times New Roman" w:hAnsi="Times New Roman" w:cs="Times New Roman"/>
      <w:sz w:val="24"/>
      <w:lang w:val="en-US" w:eastAsia="pl-PL"/>
    </w:rPr>
  </w:style>
  <w:style w:type="paragraph" w:styleId="Nagwek1">
    <w:name w:val="heading 1"/>
    <w:basedOn w:val="Normalny"/>
    <w:next w:val="Normalny"/>
    <w:link w:val="Nagwek1Znak"/>
    <w:qFormat/>
    <w:rsid w:val="00A12736"/>
    <w:pPr>
      <w:keepNext/>
      <w:widowControl w:val="0"/>
      <w:ind w:right="-530"/>
      <w:outlineLvl w:val="0"/>
    </w:pPr>
    <w:rPr>
      <w:rFonts w:ascii="Arial" w:hAnsi="Arial"/>
      <w:b/>
      <w:snapToGrid w:val="0"/>
      <w:color w:val="000000"/>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A0065"/>
    <w:pPr>
      <w:tabs>
        <w:tab w:val="center" w:pos="4536"/>
        <w:tab w:val="right" w:pos="9072"/>
      </w:tabs>
    </w:pPr>
  </w:style>
  <w:style w:type="character" w:customStyle="1" w:styleId="NagwekZnak">
    <w:name w:val="Nagłówek Znak"/>
    <w:basedOn w:val="Domylnaczcionkaakapitu"/>
    <w:link w:val="Nagwek"/>
    <w:rsid w:val="00DA0065"/>
    <w:rPr>
      <w:rFonts w:ascii="Times New Roman" w:eastAsia="Times New Roman" w:hAnsi="Times New Roman" w:cs="Times New Roman"/>
      <w:sz w:val="24"/>
      <w:lang w:val="en-US" w:eastAsia="pl-PL"/>
    </w:rPr>
  </w:style>
  <w:style w:type="paragraph" w:styleId="Stopka">
    <w:name w:val="footer"/>
    <w:basedOn w:val="Normalny"/>
    <w:link w:val="StopkaZnak"/>
    <w:rsid w:val="00DA0065"/>
    <w:pPr>
      <w:tabs>
        <w:tab w:val="center" w:pos="4536"/>
        <w:tab w:val="right" w:pos="9072"/>
      </w:tabs>
    </w:pPr>
  </w:style>
  <w:style w:type="character" w:customStyle="1" w:styleId="StopkaZnak">
    <w:name w:val="Stopka Znak"/>
    <w:basedOn w:val="Domylnaczcionkaakapitu"/>
    <w:link w:val="Stopka"/>
    <w:rsid w:val="00DA0065"/>
    <w:rPr>
      <w:rFonts w:ascii="Times New Roman" w:eastAsia="Times New Roman" w:hAnsi="Times New Roman" w:cs="Times New Roman"/>
      <w:sz w:val="24"/>
      <w:lang w:val="en-US" w:eastAsia="pl-PL"/>
    </w:rPr>
  </w:style>
  <w:style w:type="paragraph" w:styleId="Akapitzlist">
    <w:name w:val="List Paragraph"/>
    <w:basedOn w:val="Normalny"/>
    <w:uiPriority w:val="34"/>
    <w:qFormat/>
    <w:rsid w:val="00815FE0"/>
    <w:pPr>
      <w:ind w:left="720"/>
      <w:contextualSpacing/>
    </w:pPr>
  </w:style>
  <w:style w:type="paragraph" w:styleId="Tekstpodstawowy">
    <w:name w:val="Body Text"/>
    <w:basedOn w:val="Normalny"/>
    <w:link w:val="TekstpodstawowyZnak"/>
    <w:rsid w:val="00A12736"/>
    <w:pPr>
      <w:suppressAutoHyphens/>
      <w:spacing w:after="120"/>
      <w:jc w:val="both"/>
    </w:pPr>
    <w:rPr>
      <w:rFonts w:ascii="Book Antiqua" w:eastAsia="Calibri" w:hAnsi="Book Antiqua" w:cs="Book Antiqua"/>
      <w:szCs w:val="24"/>
      <w:lang w:val="pl-PL" w:eastAsia="ar-SA"/>
    </w:rPr>
  </w:style>
  <w:style w:type="character" w:customStyle="1" w:styleId="TekstpodstawowyZnak">
    <w:name w:val="Tekst podstawowy Znak"/>
    <w:basedOn w:val="Domylnaczcionkaakapitu"/>
    <w:link w:val="Tekstpodstawowy"/>
    <w:rsid w:val="00A12736"/>
    <w:rPr>
      <w:rFonts w:ascii="Book Antiqua" w:eastAsia="Calibri" w:hAnsi="Book Antiqua" w:cs="Book Antiqua"/>
      <w:sz w:val="24"/>
      <w:szCs w:val="24"/>
      <w:lang w:eastAsia="ar-SA"/>
    </w:rPr>
  </w:style>
  <w:style w:type="paragraph" w:styleId="Tekstpodstawowywcity">
    <w:name w:val="Body Text Indent"/>
    <w:basedOn w:val="Normalny"/>
    <w:link w:val="TekstpodstawowywcityZnak"/>
    <w:rsid w:val="00A12736"/>
    <w:pPr>
      <w:spacing w:after="120"/>
      <w:ind w:left="283"/>
    </w:pPr>
  </w:style>
  <w:style w:type="character" w:customStyle="1" w:styleId="TekstpodstawowywcityZnak">
    <w:name w:val="Tekst podstawowy wcięty Znak"/>
    <w:basedOn w:val="Domylnaczcionkaakapitu"/>
    <w:link w:val="Tekstpodstawowywcity"/>
    <w:rsid w:val="00A12736"/>
    <w:rPr>
      <w:rFonts w:ascii="Times New Roman" w:eastAsia="Times New Roman" w:hAnsi="Times New Roman" w:cs="Times New Roman"/>
      <w:sz w:val="24"/>
      <w:lang w:val="en-US" w:eastAsia="pl-PL"/>
    </w:rPr>
  </w:style>
  <w:style w:type="paragraph" w:styleId="Tekstpodstawowywcity2">
    <w:name w:val="Body Text Indent 2"/>
    <w:basedOn w:val="Normalny"/>
    <w:link w:val="Tekstpodstawowywcity2Znak"/>
    <w:uiPriority w:val="99"/>
    <w:semiHidden/>
    <w:unhideWhenUsed/>
    <w:rsid w:val="00A12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12736"/>
    <w:rPr>
      <w:rFonts w:ascii="Times New Roman" w:eastAsia="Times New Roman" w:hAnsi="Times New Roman" w:cs="Times New Roman"/>
      <w:sz w:val="24"/>
      <w:lang w:val="en-US" w:eastAsia="pl-PL"/>
    </w:rPr>
  </w:style>
  <w:style w:type="character" w:customStyle="1" w:styleId="Nagwek1Znak">
    <w:name w:val="Nagłówek 1 Znak"/>
    <w:basedOn w:val="Domylnaczcionkaakapitu"/>
    <w:link w:val="Nagwek1"/>
    <w:rsid w:val="00A12736"/>
    <w:rPr>
      <w:rFonts w:eastAsia="Times New Roman" w:cs="Times New Roman"/>
      <w:b/>
      <w:snapToGrid w:val="0"/>
      <w:color w:val="000000"/>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12</Pages>
  <Words>5508</Words>
  <Characters>33050</Characters>
  <Application>Microsoft Office Word</Application>
  <DocSecurity>0</DocSecurity>
  <Lines>275</Lines>
  <Paragraphs>76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Dyrektora Powiatowego Zakładu Opieki Zdrowotnej – Sebastiana Petrykowskiego</vt:lpstr>
    </vt:vector>
  </TitlesOfParts>
  <Company>Microsoft</Company>
  <LinksUpToDate>false</LinksUpToDate>
  <CharactersWithSpaces>38482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2014-11-17T12:09:00Z</cp:lastPrinted>
  <dcterms:created xsi:type="dcterms:W3CDTF">2014-11-13T06:28:00Z</dcterms:created>
  <dcterms:modified xsi:type="dcterms:W3CDTF">2014-11-18T08:32:00Z</dcterms:modified>
</cp:coreProperties>
</file>