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A" w:rsidRDefault="00634D1A" w:rsidP="00FE474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E4744" w:rsidRPr="00841C36" w:rsidRDefault="00FE4744" w:rsidP="00FE474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41C36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FE4744" w:rsidRPr="00841C36" w:rsidRDefault="00FE4744" w:rsidP="00FE474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41C36">
        <w:rPr>
          <w:rFonts w:ascii="Arial" w:hAnsi="Arial" w:cs="Arial"/>
          <w:b/>
          <w:bCs/>
          <w:sz w:val="44"/>
          <w:szCs w:val="44"/>
        </w:rPr>
        <w:t xml:space="preserve">WARUNKÓW </w:t>
      </w:r>
      <w:proofErr w:type="gramStart"/>
      <w:r w:rsidRPr="00841C36">
        <w:rPr>
          <w:rFonts w:ascii="Arial" w:hAnsi="Arial" w:cs="Arial"/>
          <w:b/>
          <w:bCs/>
          <w:sz w:val="44"/>
          <w:szCs w:val="44"/>
        </w:rPr>
        <w:t>ZAMÓWIENIA  /SIWZ</w:t>
      </w:r>
      <w:proofErr w:type="gramEnd"/>
      <w:r w:rsidRPr="00841C36">
        <w:rPr>
          <w:rFonts w:ascii="Arial" w:hAnsi="Arial" w:cs="Arial"/>
          <w:b/>
          <w:bCs/>
          <w:sz w:val="44"/>
          <w:szCs w:val="44"/>
        </w:rPr>
        <w:t>/</w:t>
      </w:r>
    </w:p>
    <w:p w:rsidR="00FE4744" w:rsidRPr="00841C36" w:rsidRDefault="00FE4744" w:rsidP="00FE4744">
      <w:pPr>
        <w:rPr>
          <w:rFonts w:ascii="Arial" w:hAnsi="Arial" w:cs="Arial"/>
          <w:b/>
          <w:bCs/>
          <w:sz w:val="44"/>
          <w:szCs w:val="44"/>
        </w:rPr>
      </w:pPr>
    </w:p>
    <w:p w:rsidR="00FE4744" w:rsidRPr="00841C36" w:rsidRDefault="00FE4744" w:rsidP="00FE4744">
      <w:pPr>
        <w:rPr>
          <w:rFonts w:ascii="Arial" w:hAnsi="Arial" w:cs="Arial"/>
          <w:b/>
          <w:bCs/>
          <w:sz w:val="36"/>
          <w:szCs w:val="36"/>
        </w:rPr>
      </w:pPr>
    </w:p>
    <w:p w:rsidR="00FE4744" w:rsidRPr="00841C36" w:rsidRDefault="00FE4744" w:rsidP="00FE4744">
      <w:pPr>
        <w:rPr>
          <w:rFonts w:ascii="Arial" w:hAnsi="Arial" w:cs="Arial"/>
          <w:b/>
          <w:bCs/>
          <w:sz w:val="44"/>
          <w:szCs w:val="44"/>
        </w:rPr>
      </w:pPr>
    </w:p>
    <w:p w:rsidR="00FE4744" w:rsidRPr="00634D1A" w:rsidRDefault="00FE4744" w:rsidP="00FE4744">
      <w:pPr>
        <w:pStyle w:val="Tekstpodstawowy2"/>
        <w:jc w:val="center"/>
        <w:rPr>
          <w:b/>
          <w:sz w:val="32"/>
          <w:szCs w:val="32"/>
        </w:rPr>
      </w:pPr>
      <w:r w:rsidRPr="00634D1A">
        <w:rPr>
          <w:b/>
          <w:sz w:val="32"/>
          <w:szCs w:val="32"/>
        </w:rPr>
        <w:t xml:space="preserve">Dostawa testów oraz opakowań sterylizacyjnych </w:t>
      </w:r>
    </w:p>
    <w:p w:rsidR="00FE4744" w:rsidRPr="00634D1A" w:rsidRDefault="00FE4744" w:rsidP="00FE4744">
      <w:pPr>
        <w:pStyle w:val="Tekstpodstawowy2"/>
        <w:jc w:val="center"/>
        <w:rPr>
          <w:b/>
          <w:sz w:val="32"/>
          <w:szCs w:val="32"/>
        </w:rPr>
      </w:pPr>
      <w:proofErr w:type="gramStart"/>
      <w:r w:rsidRPr="00634D1A">
        <w:rPr>
          <w:b/>
          <w:sz w:val="32"/>
          <w:szCs w:val="32"/>
        </w:rPr>
        <w:t>dla</w:t>
      </w:r>
      <w:proofErr w:type="gramEnd"/>
      <w:r w:rsidRPr="00634D1A">
        <w:rPr>
          <w:b/>
          <w:sz w:val="32"/>
          <w:szCs w:val="32"/>
        </w:rPr>
        <w:t xml:space="preserve"> </w:t>
      </w:r>
    </w:p>
    <w:p w:rsidR="00FE4744" w:rsidRPr="00634D1A" w:rsidRDefault="00FE4744" w:rsidP="00FE4744">
      <w:pPr>
        <w:pStyle w:val="Tekstpodstawowy2"/>
        <w:jc w:val="center"/>
        <w:rPr>
          <w:b/>
          <w:sz w:val="32"/>
          <w:szCs w:val="32"/>
        </w:rPr>
      </w:pPr>
      <w:r w:rsidRPr="00634D1A">
        <w:rPr>
          <w:b/>
          <w:sz w:val="32"/>
          <w:szCs w:val="32"/>
        </w:rPr>
        <w:t xml:space="preserve">Powiatowego Zakładu </w:t>
      </w:r>
      <w:proofErr w:type="gramStart"/>
      <w:r w:rsidRPr="00634D1A">
        <w:rPr>
          <w:b/>
          <w:sz w:val="32"/>
          <w:szCs w:val="32"/>
        </w:rPr>
        <w:t>Opieki  Zdrowotnej</w:t>
      </w:r>
      <w:proofErr w:type="gramEnd"/>
      <w:r w:rsidRPr="00634D1A">
        <w:rPr>
          <w:b/>
          <w:sz w:val="32"/>
          <w:szCs w:val="32"/>
        </w:rPr>
        <w:t xml:space="preserve"> </w:t>
      </w:r>
    </w:p>
    <w:p w:rsidR="00FE4744" w:rsidRPr="00634D1A" w:rsidRDefault="00FE4744" w:rsidP="00FE4744">
      <w:pPr>
        <w:pStyle w:val="Tekstpodstawowy2"/>
        <w:jc w:val="center"/>
        <w:rPr>
          <w:b/>
          <w:sz w:val="32"/>
          <w:szCs w:val="32"/>
        </w:rPr>
      </w:pPr>
      <w:proofErr w:type="gramStart"/>
      <w:r w:rsidRPr="00634D1A">
        <w:rPr>
          <w:b/>
          <w:sz w:val="32"/>
          <w:szCs w:val="32"/>
        </w:rPr>
        <w:t>z</w:t>
      </w:r>
      <w:proofErr w:type="gramEnd"/>
      <w:r w:rsidRPr="00634D1A">
        <w:rPr>
          <w:b/>
          <w:sz w:val="32"/>
          <w:szCs w:val="32"/>
        </w:rPr>
        <w:t xml:space="preserve"> siedzibą w Starachowicach</w:t>
      </w:r>
    </w:p>
    <w:p w:rsidR="00FE4744" w:rsidRPr="00634D1A" w:rsidRDefault="00FE4744" w:rsidP="00FE4744">
      <w:pPr>
        <w:jc w:val="center"/>
        <w:rPr>
          <w:rFonts w:ascii="Arial" w:hAnsi="Arial" w:cs="Arial"/>
          <w:b/>
          <w:sz w:val="32"/>
          <w:szCs w:val="32"/>
        </w:rPr>
      </w:pPr>
    </w:p>
    <w:p w:rsidR="00FE4744" w:rsidRDefault="00FE4744" w:rsidP="00FE4744">
      <w:pPr>
        <w:rPr>
          <w:rFonts w:ascii="Arial" w:hAnsi="Arial" w:cs="Arial"/>
        </w:rPr>
      </w:pPr>
    </w:p>
    <w:p w:rsidR="00FE4744" w:rsidRPr="00841C36" w:rsidRDefault="00FE4744" w:rsidP="00FE4744">
      <w:pPr>
        <w:rPr>
          <w:rFonts w:ascii="Arial" w:hAnsi="Arial" w:cs="Arial"/>
        </w:rPr>
      </w:pPr>
    </w:p>
    <w:p w:rsidR="00FE4744" w:rsidRPr="00841C36" w:rsidRDefault="00FE4744" w:rsidP="00FE4744">
      <w:pPr>
        <w:rPr>
          <w:rFonts w:ascii="Arial" w:hAnsi="Arial" w:cs="Arial"/>
        </w:rPr>
      </w:pPr>
    </w:p>
    <w:p w:rsidR="00FE4744" w:rsidRPr="00841C36" w:rsidRDefault="00FE4744" w:rsidP="00FE4744">
      <w:pPr>
        <w:rPr>
          <w:rFonts w:ascii="Arial" w:hAnsi="Arial" w:cs="Arial"/>
          <w:sz w:val="28"/>
          <w:szCs w:val="28"/>
        </w:rPr>
      </w:pPr>
      <w:r w:rsidRPr="00841C36">
        <w:rPr>
          <w:rFonts w:ascii="Arial" w:hAnsi="Arial" w:cs="Arial"/>
          <w:sz w:val="28"/>
          <w:szCs w:val="28"/>
        </w:rPr>
        <w:t>Zamawiający:</w:t>
      </w:r>
    </w:p>
    <w:p w:rsidR="00FE4744" w:rsidRPr="00841C36" w:rsidRDefault="00FE4744" w:rsidP="00FE47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FE4744" w:rsidRPr="00841C36" w:rsidTr="00B36EAB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41C36">
              <w:rPr>
                <w:rFonts w:ascii="Arial" w:hAnsi="Arial" w:cs="Arial"/>
                <w:b/>
                <w:bCs/>
              </w:rPr>
              <w:t>Powiatowy  Zakład</w:t>
            </w:r>
            <w:proofErr w:type="gramEnd"/>
            <w:r w:rsidRPr="00841C36">
              <w:rPr>
                <w:rFonts w:ascii="Arial" w:hAnsi="Arial" w:cs="Arial"/>
                <w:b/>
                <w:bCs/>
              </w:rPr>
              <w:t xml:space="preserve"> Opieki Zdrowotnej </w:t>
            </w:r>
          </w:p>
          <w:p w:rsidR="00FE4744" w:rsidRPr="00841C36" w:rsidRDefault="00FE4744" w:rsidP="00B36EA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41C36">
              <w:rPr>
                <w:rFonts w:ascii="Arial" w:hAnsi="Arial" w:cs="Arial"/>
                <w:b/>
                <w:bCs/>
              </w:rPr>
              <w:t>w</w:t>
            </w:r>
            <w:proofErr w:type="gramEnd"/>
            <w:r w:rsidRPr="00841C36">
              <w:rPr>
                <w:rFonts w:ascii="Arial" w:hAnsi="Arial" w:cs="Arial"/>
                <w:b/>
                <w:bCs/>
              </w:rPr>
              <w:t xml:space="preserve"> Starachowicach</w:t>
            </w:r>
          </w:p>
          <w:p w:rsidR="00FE4744" w:rsidRPr="00841C36" w:rsidRDefault="00FE4744" w:rsidP="00B36EAB">
            <w:pPr>
              <w:rPr>
                <w:rFonts w:ascii="Arial" w:hAnsi="Arial" w:cs="Arial"/>
                <w:b/>
                <w:bCs/>
              </w:rPr>
            </w:pPr>
            <w:r w:rsidRPr="00841C36">
              <w:rPr>
                <w:rFonts w:ascii="Arial" w:hAnsi="Arial" w:cs="Arial"/>
                <w:b/>
                <w:bCs/>
              </w:rPr>
              <w:t>27-200 Starachowice</w:t>
            </w:r>
          </w:p>
          <w:p w:rsidR="00FE4744" w:rsidRPr="00841C36" w:rsidRDefault="00FE4744" w:rsidP="00B36EAB">
            <w:pPr>
              <w:rPr>
                <w:rFonts w:ascii="Arial" w:hAnsi="Arial" w:cs="Arial"/>
                <w:b/>
                <w:bCs/>
              </w:rPr>
            </w:pPr>
            <w:r w:rsidRPr="00841C36">
              <w:rPr>
                <w:rFonts w:ascii="Arial" w:hAnsi="Arial" w:cs="Arial"/>
                <w:b/>
                <w:bCs/>
              </w:rPr>
              <w:t>Ul. Radomska 70</w:t>
            </w:r>
          </w:p>
          <w:p w:rsidR="00FE4744" w:rsidRPr="00841C36" w:rsidRDefault="00FE4744" w:rsidP="00B36E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  <w:vertAlign w:val="superscript"/>
              </w:rPr>
            </w:pPr>
            <w:r w:rsidRPr="00841C36">
              <w:rPr>
                <w:rFonts w:ascii="Arial" w:hAnsi="Arial" w:cs="Arial"/>
              </w:rPr>
              <w:t>Godziny pracy:7</w:t>
            </w:r>
            <w:r w:rsidRPr="00841C36">
              <w:rPr>
                <w:rFonts w:ascii="Arial" w:hAnsi="Arial" w:cs="Arial"/>
                <w:vertAlign w:val="superscript"/>
              </w:rPr>
              <w:t>00</w:t>
            </w:r>
            <w:r w:rsidRPr="00841C36">
              <w:rPr>
                <w:rFonts w:ascii="Arial" w:hAnsi="Arial" w:cs="Arial"/>
              </w:rPr>
              <w:t>-15ºº</w:t>
            </w:r>
          </w:p>
          <w:p w:rsidR="00FE4744" w:rsidRPr="00841C36" w:rsidRDefault="00FE4744" w:rsidP="00B36EAB">
            <w:pPr>
              <w:rPr>
                <w:rFonts w:ascii="Arial" w:hAnsi="Arial" w:cs="Arial"/>
                <w:vertAlign w:val="superscript"/>
              </w:rPr>
            </w:pPr>
            <w:r w:rsidRPr="00841C36">
              <w:rPr>
                <w:rFonts w:ascii="Arial" w:hAnsi="Arial" w:cs="Arial"/>
              </w:rPr>
              <w:t>Kasa: 8</w:t>
            </w:r>
            <w:r w:rsidRPr="00841C36">
              <w:rPr>
                <w:rFonts w:ascii="Arial" w:hAnsi="Arial" w:cs="Arial"/>
                <w:vertAlign w:val="superscript"/>
              </w:rPr>
              <w:t>00</w:t>
            </w:r>
            <w:r w:rsidRPr="00841C36">
              <w:rPr>
                <w:rFonts w:ascii="Arial" w:hAnsi="Arial" w:cs="Arial"/>
              </w:rPr>
              <w:t>- 14</w:t>
            </w:r>
            <w:r w:rsidRPr="00841C36">
              <w:rPr>
                <w:rFonts w:ascii="Arial" w:hAnsi="Arial" w:cs="Arial"/>
                <w:vertAlign w:val="superscript"/>
              </w:rPr>
              <w:t>00</w:t>
            </w:r>
          </w:p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Telefony:</w:t>
            </w:r>
          </w:p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Sekretariat fax 041 273-92-29</w:t>
            </w:r>
          </w:p>
          <w:p w:rsidR="00FE4744" w:rsidRPr="00841C36" w:rsidRDefault="00FE4744" w:rsidP="00B36EAB">
            <w:pPr>
              <w:rPr>
                <w:rFonts w:ascii="Arial" w:hAnsi="Arial" w:cs="Arial"/>
                <w:vertAlign w:val="superscript"/>
              </w:rPr>
            </w:pPr>
            <w:r w:rsidRPr="00841C36">
              <w:rPr>
                <w:rFonts w:ascii="Arial" w:hAnsi="Arial" w:cs="Arial"/>
              </w:rPr>
              <w:t>Tel. 041 273 91 13</w:t>
            </w:r>
          </w:p>
        </w:tc>
      </w:tr>
      <w:tr w:rsidR="00FE4744" w:rsidRPr="00841C36" w:rsidTr="00B36E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Tel./fax 041 273-91-82 / 273-91-82</w:t>
            </w:r>
          </w:p>
        </w:tc>
      </w:tr>
      <w:tr w:rsidR="00FE4744" w:rsidRPr="00841C36" w:rsidTr="00B36E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Adres internetowy http</w:t>
            </w:r>
            <w:proofErr w:type="gramStart"/>
            <w:r w:rsidRPr="00841C36">
              <w:rPr>
                <w:rFonts w:ascii="Arial" w:hAnsi="Arial" w:cs="Arial"/>
              </w:rPr>
              <w:t>://zoz</w:t>
            </w:r>
            <w:proofErr w:type="gramEnd"/>
            <w:r w:rsidRPr="00841C36">
              <w:rPr>
                <w:rFonts w:ascii="Arial" w:hAnsi="Arial" w:cs="Arial"/>
              </w:rPr>
              <w:t>.</w:t>
            </w:r>
            <w:proofErr w:type="gramStart"/>
            <w:r w:rsidRPr="00841C36">
              <w:rPr>
                <w:rFonts w:ascii="Arial" w:hAnsi="Arial" w:cs="Arial"/>
              </w:rPr>
              <w:t>starachowice</w:t>
            </w:r>
            <w:proofErr w:type="gramEnd"/>
            <w:r w:rsidRPr="00841C36">
              <w:rPr>
                <w:rFonts w:ascii="Arial" w:hAnsi="Arial" w:cs="Arial"/>
              </w:rPr>
              <w:t>.</w:t>
            </w:r>
            <w:proofErr w:type="gramStart"/>
            <w:r w:rsidRPr="00841C36">
              <w:rPr>
                <w:rFonts w:ascii="Arial" w:hAnsi="Arial" w:cs="Arial"/>
              </w:rPr>
              <w:t>sisco</w:t>
            </w:r>
            <w:proofErr w:type="gramEnd"/>
            <w:r w:rsidRPr="00841C36">
              <w:rPr>
                <w:rFonts w:ascii="Arial" w:hAnsi="Arial" w:cs="Arial"/>
              </w:rPr>
              <w:t>.</w:t>
            </w:r>
            <w:proofErr w:type="gramStart"/>
            <w:r w:rsidRPr="00841C36">
              <w:rPr>
                <w:rFonts w:ascii="Arial" w:hAnsi="Arial" w:cs="Arial"/>
              </w:rPr>
              <w:t>info</w:t>
            </w:r>
            <w:proofErr w:type="gramEnd"/>
            <w:r w:rsidRPr="00841C36">
              <w:rPr>
                <w:rFonts w:ascii="Arial" w:hAnsi="Arial" w:cs="Arial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  <w:i/>
                <w:iCs/>
              </w:rPr>
            </w:pPr>
            <w:r w:rsidRPr="00841C36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FE4744" w:rsidRPr="00841C36" w:rsidRDefault="00B36EAB" w:rsidP="00B36EAB">
            <w:pPr>
              <w:rPr>
                <w:rFonts w:ascii="Arial" w:hAnsi="Arial" w:cs="Arial"/>
              </w:rPr>
            </w:pPr>
            <w:hyperlink r:id="rId8" w:history="1">
              <w:r w:rsidR="00FE4744" w:rsidRPr="00841C36">
                <w:rPr>
                  <w:rFonts w:ascii="Arial" w:hAnsi="Arial" w:cs="Arial"/>
                  <w:i/>
                  <w:iCs/>
                  <w:color w:val="0000FF"/>
                  <w:u w:val="single"/>
                </w:rPr>
                <w:t>przetargi@szpital.starachowice.pl</w:t>
              </w:r>
            </w:hyperlink>
          </w:p>
        </w:tc>
      </w:tr>
      <w:tr w:rsidR="00FE4744" w:rsidRPr="00841C36" w:rsidTr="00B36E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841C36" w:rsidRDefault="00FE4744" w:rsidP="00B36EAB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NIP: 664 18 73 185</w:t>
            </w:r>
          </w:p>
          <w:p w:rsidR="00FE4744" w:rsidRPr="00841C36" w:rsidRDefault="00FE4744" w:rsidP="00B36EAB">
            <w:pPr>
              <w:rPr>
                <w:rFonts w:ascii="Arial" w:hAnsi="Arial" w:cs="Arial"/>
              </w:rPr>
            </w:pPr>
          </w:p>
        </w:tc>
      </w:tr>
    </w:tbl>
    <w:p w:rsidR="00FE4744" w:rsidRPr="00841C36" w:rsidRDefault="00FE4744" w:rsidP="00FE4744">
      <w:pPr>
        <w:rPr>
          <w:rFonts w:ascii="Arial" w:hAnsi="Arial" w:cs="Arial"/>
        </w:rPr>
      </w:pPr>
      <w:r w:rsidRPr="00841C36">
        <w:rPr>
          <w:rFonts w:ascii="Arial" w:hAnsi="Arial" w:cs="Arial"/>
        </w:rPr>
        <w:t xml:space="preserve">                                      </w:t>
      </w:r>
    </w:p>
    <w:p w:rsidR="00FE4744" w:rsidRPr="00841C36" w:rsidRDefault="00FE4744" w:rsidP="00FE4744">
      <w:pPr>
        <w:rPr>
          <w:rFonts w:ascii="Arial" w:hAnsi="Arial" w:cs="Arial"/>
        </w:rPr>
      </w:pPr>
    </w:p>
    <w:p w:rsidR="00634D1A" w:rsidRPr="00634D1A" w:rsidRDefault="00634D1A" w:rsidP="00634D1A">
      <w:pPr>
        <w:rPr>
          <w:rFonts w:ascii="Arial" w:hAnsi="Arial" w:cs="Arial"/>
          <w:b/>
          <w:bCs/>
        </w:rPr>
      </w:pPr>
      <w:proofErr w:type="gramStart"/>
      <w:r w:rsidRPr="00634D1A">
        <w:rPr>
          <w:rFonts w:ascii="Arial" w:hAnsi="Arial" w:cs="Arial"/>
          <w:b/>
          <w:bCs/>
        </w:rPr>
        <w:t>Sporządził:                                            Sprawdził</w:t>
      </w:r>
      <w:proofErr w:type="gramEnd"/>
      <w:r w:rsidRPr="00634D1A">
        <w:rPr>
          <w:rFonts w:ascii="Arial" w:hAnsi="Arial" w:cs="Arial"/>
          <w:b/>
          <w:bCs/>
        </w:rPr>
        <w:t xml:space="preserve">:                                                     Zatwierdził:                                                                                        </w:t>
      </w: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</w:p>
    <w:p w:rsidR="00634D1A" w:rsidRPr="00634D1A" w:rsidRDefault="00634D1A" w:rsidP="00634D1A">
      <w:pPr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 xml:space="preserve">Zbigniew </w:t>
      </w:r>
      <w:proofErr w:type="gramStart"/>
      <w:r w:rsidRPr="00634D1A">
        <w:rPr>
          <w:rFonts w:ascii="Arial" w:hAnsi="Arial" w:cs="Arial"/>
          <w:b/>
          <w:bCs/>
        </w:rPr>
        <w:t>Kawałek /-/                        Łukasz</w:t>
      </w:r>
      <w:proofErr w:type="gramEnd"/>
      <w:r w:rsidRPr="00634D1A">
        <w:rPr>
          <w:rFonts w:ascii="Arial" w:hAnsi="Arial" w:cs="Arial"/>
          <w:b/>
          <w:bCs/>
        </w:rPr>
        <w:t xml:space="preserve"> Czuła /-/                              </w:t>
      </w:r>
      <w:r>
        <w:rPr>
          <w:rFonts w:ascii="Arial" w:hAnsi="Arial" w:cs="Arial"/>
          <w:b/>
          <w:bCs/>
        </w:rPr>
        <w:t xml:space="preserve">   </w:t>
      </w:r>
      <w:r w:rsidRPr="00634D1A">
        <w:rPr>
          <w:rFonts w:ascii="Arial" w:hAnsi="Arial" w:cs="Arial"/>
          <w:b/>
          <w:bCs/>
        </w:rPr>
        <w:t>Sebastian Petrykowski /-/</w:t>
      </w:r>
    </w:p>
    <w:p w:rsidR="00634D1A" w:rsidRPr="00634D1A" w:rsidRDefault="00634D1A" w:rsidP="00634D1A">
      <w:pPr>
        <w:rPr>
          <w:rFonts w:ascii="Arial" w:hAnsi="Arial" w:cs="Arial"/>
          <w:b/>
          <w:bCs/>
        </w:rPr>
      </w:pPr>
    </w:p>
    <w:p w:rsidR="00634D1A" w:rsidRPr="00634D1A" w:rsidRDefault="00634D1A" w:rsidP="00634D1A">
      <w:pPr>
        <w:rPr>
          <w:rFonts w:ascii="Arial" w:hAnsi="Arial" w:cs="Arial"/>
          <w:b/>
          <w:bCs/>
        </w:rPr>
      </w:pPr>
    </w:p>
    <w:p w:rsidR="00634D1A" w:rsidRP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Default="00634D1A" w:rsidP="00634D1A">
      <w:pPr>
        <w:rPr>
          <w:rFonts w:ascii="Arial" w:hAnsi="Arial" w:cs="Arial"/>
          <w:b/>
          <w:bCs/>
        </w:rPr>
      </w:pPr>
    </w:p>
    <w:p w:rsidR="00634D1A" w:rsidRPr="00634D1A" w:rsidRDefault="00634D1A" w:rsidP="00634D1A">
      <w:pPr>
        <w:rPr>
          <w:rFonts w:ascii="Arial" w:hAnsi="Arial" w:cs="Arial"/>
          <w:b/>
          <w:bCs/>
        </w:rPr>
      </w:pPr>
    </w:p>
    <w:p w:rsidR="00634D1A" w:rsidRPr="00634D1A" w:rsidRDefault="00634D1A" w:rsidP="00634D1A">
      <w:pPr>
        <w:rPr>
          <w:rFonts w:ascii="Arial" w:hAnsi="Arial" w:cs="Arial"/>
          <w:b/>
          <w:bCs/>
        </w:rPr>
      </w:pPr>
    </w:p>
    <w:p w:rsidR="00634D1A" w:rsidRPr="00634D1A" w:rsidRDefault="00634D1A" w:rsidP="00634D1A">
      <w:pPr>
        <w:rPr>
          <w:rFonts w:ascii="Arial" w:hAnsi="Arial" w:cs="Arial"/>
          <w:b/>
          <w:bCs/>
        </w:rPr>
      </w:pPr>
    </w:p>
    <w:p w:rsidR="00634D1A" w:rsidRPr="00634D1A" w:rsidRDefault="00634D1A" w:rsidP="00634D1A">
      <w:pPr>
        <w:rPr>
          <w:rFonts w:ascii="Arial" w:hAnsi="Arial" w:cs="Arial"/>
          <w:bCs/>
        </w:rPr>
      </w:pPr>
      <w:r w:rsidRPr="00634D1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  <w:t xml:space="preserve">      </w:t>
      </w:r>
      <w:r w:rsidRPr="00634D1A">
        <w:rPr>
          <w:rFonts w:ascii="Arial" w:hAnsi="Arial" w:cs="Arial"/>
          <w:bCs/>
        </w:rPr>
        <w:t xml:space="preserve">Starachowice dn. </w:t>
      </w:r>
      <w:r>
        <w:rPr>
          <w:rFonts w:ascii="Arial" w:hAnsi="Arial" w:cs="Arial"/>
          <w:bCs/>
        </w:rPr>
        <w:t>28</w:t>
      </w:r>
      <w:r w:rsidRPr="00634D1A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7</w:t>
      </w:r>
      <w:r w:rsidRPr="00634D1A">
        <w:rPr>
          <w:rFonts w:ascii="Arial" w:hAnsi="Arial" w:cs="Arial"/>
          <w:bCs/>
        </w:rPr>
        <w:t>.2014r.</w:t>
      </w:r>
    </w:p>
    <w:p w:rsidR="00FE4744" w:rsidRPr="00841C36" w:rsidRDefault="00FE4744" w:rsidP="00FE4744">
      <w:pPr>
        <w:rPr>
          <w:rFonts w:ascii="Arial" w:hAnsi="Arial" w:cs="Arial"/>
          <w:b/>
          <w:bCs/>
        </w:rPr>
      </w:pPr>
      <w:r w:rsidRPr="00841C36">
        <w:rPr>
          <w:rFonts w:ascii="Arial" w:hAnsi="Arial" w:cs="Arial"/>
          <w:b/>
          <w:bCs/>
        </w:rPr>
        <w:t xml:space="preserve">   </w:t>
      </w:r>
    </w:p>
    <w:p w:rsidR="00FE4744" w:rsidRPr="00634D1A" w:rsidRDefault="00FE4744" w:rsidP="00FE4744">
      <w:pPr>
        <w:rPr>
          <w:rFonts w:ascii="Arial" w:hAnsi="Arial" w:cs="Arial"/>
          <w:b/>
          <w:bCs/>
          <w:u w:val="thick"/>
        </w:rPr>
      </w:pPr>
      <w:r w:rsidRPr="00634D1A">
        <w:rPr>
          <w:rFonts w:ascii="Arial" w:hAnsi="Arial" w:cs="Arial"/>
          <w:b/>
          <w:bCs/>
          <w:u w:val="thick"/>
        </w:rPr>
        <w:lastRenderedPageBreak/>
        <w:t>Definicje: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wyjątkiem przypadków, kiedy kontekst wymaga inaczej.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a)  Ustawa</w:t>
      </w:r>
      <w:proofErr w:type="gramEnd"/>
      <w:r w:rsidRPr="00634D1A">
        <w:rPr>
          <w:rFonts w:ascii="Arial" w:hAnsi="Arial" w:cs="Arial"/>
        </w:rPr>
        <w:t>: oznacza ustawę z dnia 29 stycznia 2004r. Prawo zamówień publicznych (tekst jednolity Dz. U. Nr 113 poz. 759 z dnia 25.06.2010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 xml:space="preserve">.) oraz wszelkie akty wykonawcze do niej,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b)  Zamawiający</w:t>
      </w:r>
      <w:proofErr w:type="gramEnd"/>
      <w:r w:rsidRPr="00634D1A">
        <w:rPr>
          <w:rFonts w:ascii="Arial" w:hAnsi="Arial" w:cs="Arial"/>
        </w:rPr>
        <w:t xml:space="preserve">: Powiatowy Zakład Opieki Zdrowotnej 27-200 Starachowice, ul. Radomska 70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c)  Wykonawca</w:t>
      </w:r>
      <w:proofErr w:type="gramEnd"/>
      <w:r w:rsidRPr="00634D1A">
        <w:rPr>
          <w:rFonts w:ascii="Arial" w:hAnsi="Arial" w:cs="Arial"/>
        </w:rPr>
        <w:t xml:space="preserve">: oznacza osobę fizyczną, prawną lub jednostkę organizacyjną nieposiadającą osobowości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</w:t>
      </w:r>
      <w:proofErr w:type="gramStart"/>
      <w:r w:rsidRPr="00634D1A">
        <w:rPr>
          <w:rFonts w:ascii="Arial" w:hAnsi="Arial" w:cs="Arial"/>
        </w:rPr>
        <w:t>prawnej</w:t>
      </w:r>
      <w:proofErr w:type="gramEnd"/>
      <w:r w:rsidRPr="00634D1A">
        <w:rPr>
          <w:rFonts w:ascii="Arial" w:hAnsi="Arial" w:cs="Arial"/>
        </w:rPr>
        <w:t xml:space="preserve">, która ubiega się o udzielenie zamówienia publicznego, złożyła ofertę lub zawarła umowę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</w:t>
      </w:r>
      <w:proofErr w:type="gramStart"/>
      <w:r w:rsidRPr="00634D1A">
        <w:rPr>
          <w:rFonts w:ascii="Arial" w:hAnsi="Arial" w:cs="Arial"/>
        </w:rPr>
        <w:t>w</w:t>
      </w:r>
      <w:proofErr w:type="gramEnd"/>
      <w:r w:rsidRPr="00634D1A">
        <w:rPr>
          <w:rFonts w:ascii="Arial" w:hAnsi="Arial" w:cs="Arial"/>
        </w:rPr>
        <w:t xml:space="preserve"> sprawie zamówienia publicznego,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d</w:t>
      </w:r>
      <w:proofErr w:type="gramEnd"/>
      <w:r w:rsidRPr="00634D1A">
        <w:rPr>
          <w:rFonts w:ascii="Arial" w:hAnsi="Arial" w:cs="Arial"/>
        </w:rPr>
        <w:t xml:space="preserve">) Specyfikacja Istotnych Warunków Zamówienia (SIWZ): oznacza dokument w rozumieniu postanowień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art</w:t>
      </w:r>
      <w:proofErr w:type="gramEnd"/>
      <w:r w:rsidRPr="00634D1A">
        <w:rPr>
          <w:rFonts w:ascii="Arial" w:hAnsi="Arial" w:cs="Arial"/>
        </w:rPr>
        <w:t xml:space="preserve">. 36 ust. 1 Ustawy zawierający wszelkie załączniki, wzory, formularze i inne dokumenty, stanowiące jej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integralną</w:t>
      </w:r>
      <w:proofErr w:type="gramEnd"/>
      <w:r w:rsidRPr="00634D1A">
        <w:rPr>
          <w:rFonts w:ascii="Arial" w:hAnsi="Arial" w:cs="Arial"/>
        </w:rPr>
        <w:t xml:space="preserve"> część. 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  <w:snapToGrid w:val="0"/>
          <w:color w:val="FF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b/>
          <w:snapToGrid w:val="0"/>
        </w:rPr>
      </w:pPr>
      <w:r w:rsidRPr="00634D1A">
        <w:rPr>
          <w:rFonts w:ascii="Arial" w:hAnsi="Arial" w:cs="Arial"/>
          <w:b/>
          <w:snapToGrid w:val="0"/>
        </w:rPr>
        <w:t>Przedmiot zamówienia: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</w:rPr>
      </w:pPr>
      <w:proofErr w:type="gramStart"/>
      <w:r w:rsidRPr="00634D1A">
        <w:rPr>
          <w:rFonts w:ascii="Arial" w:hAnsi="Arial" w:cs="Arial"/>
          <w:b/>
          <w:snapToGrid w:val="0"/>
        </w:rPr>
        <w:t>dostawa</w:t>
      </w:r>
      <w:proofErr w:type="gramEnd"/>
      <w:r w:rsidRPr="00634D1A">
        <w:rPr>
          <w:rFonts w:ascii="Arial" w:hAnsi="Arial" w:cs="Arial"/>
          <w:b/>
          <w:snapToGrid w:val="0"/>
        </w:rPr>
        <w:t xml:space="preserve"> testów</w:t>
      </w:r>
      <w:r w:rsidR="00634D1A">
        <w:rPr>
          <w:rFonts w:ascii="Arial" w:hAnsi="Arial" w:cs="Arial"/>
          <w:b/>
          <w:snapToGrid w:val="0"/>
        </w:rPr>
        <w:t xml:space="preserve"> oraz opakowań</w:t>
      </w:r>
      <w:r w:rsidRPr="00634D1A">
        <w:rPr>
          <w:rFonts w:ascii="Arial" w:hAnsi="Arial" w:cs="Arial"/>
          <w:b/>
          <w:snapToGrid w:val="0"/>
        </w:rPr>
        <w:t xml:space="preserve"> sterylizacyjnych </w:t>
      </w:r>
      <w:r w:rsidRPr="00634D1A">
        <w:rPr>
          <w:rFonts w:ascii="Arial" w:hAnsi="Arial" w:cs="Arial"/>
          <w:b/>
          <w:bCs/>
        </w:rPr>
        <w:t>d</w:t>
      </w:r>
      <w:r w:rsidRPr="00634D1A">
        <w:rPr>
          <w:rFonts w:ascii="Arial" w:hAnsi="Arial" w:cs="Arial"/>
          <w:b/>
        </w:rPr>
        <w:t xml:space="preserve">la Powiatowego Zakładu Opieki Zdrowotnej z siedzibą 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</w:rPr>
      </w:pPr>
      <w:proofErr w:type="gramStart"/>
      <w:r w:rsidRPr="00634D1A">
        <w:rPr>
          <w:rFonts w:ascii="Arial" w:hAnsi="Arial" w:cs="Arial"/>
          <w:b/>
        </w:rPr>
        <w:t>w</w:t>
      </w:r>
      <w:proofErr w:type="gramEnd"/>
      <w:r w:rsidRPr="00634D1A">
        <w:rPr>
          <w:rFonts w:ascii="Arial" w:hAnsi="Arial" w:cs="Arial"/>
          <w:b/>
        </w:rPr>
        <w:t xml:space="preserve"> Starachowicach.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  <w:snapToGrid w:val="0"/>
          <w:color w:val="FF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I. Zamawiający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Powiatowy Zakład Opieki Zdrowotnej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ul.  Radomska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70</w:t>
      </w:r>
      <w:r w:rsidRPr="00634D1A">
        <w:rPr>
          <w:rFonts w:ascii="Arial" w:hAnsi="Arial" w:cs="Arial"/>
          <w:color w:val="000000"/>
        </w:rPr>
        <w:t xml:space="preserve">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>27 - 200</w:t>
      </w:r>
      <w:r w:rsidRPr="00634D1A">
        <w:rPr>
          <w:rFonts w:ascii="Arial" w:hAnsi="Arial" w:cs="Arial"/>
          <w:color w:val="000000"/>
        </w:rPr>
        <w:t xml:space="preserve"> </w:t>
      </w:r>
      <w:r w:rsidRPr="00634D1A">
        <w:rPr>
          <w:rFonts w:ascii="Arial" w:hAnsi="Arial" w:cs="Arial"/>
          <w:color w:val="000000"/>
          <w:highlight w:val="white"/>
        </w:rPr>
        <w:t>Starachowice</w:t>
      </w:r>
      <w:r w:rsidRPr="00634D1A">
        <w:rPr>
          <w:rFonts w:ascii="Arial" w:hAnsi="Arial" w:cs="Arial"/>
          <w:color w:val="000000"/>
        </w:rPr>
        <w:t xml:space="preserve"> 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  <w:u w:val="single"/>
        </w:rPr>
      </w:pPr>
      <w:r w:rsidRPr="00634D1A">
        <w:rPr>
          <w:rFonts w:ascii="Arial" w:hAnsi="Arial" w:cs="Arial"/>
          <w:color w:val="000000"/>
        </w:rPr>
        <w:t xml:space="preserve">Strona internetowa na której znajdują się informacje o postępowaniu : </w:t>
      </w:r>
      <w:r w:rsidRPr="00634D1A">
        <w:rPr>
          <w:rFonts w:ascii="Arial" w:hAnsi="Arial" w:cs="Arial"/>
        </w:rPr>
        <w:t>http</w:t>
      </w:r>
      <w:proofErr w:type="gramStart"/>
      <w:r w:rsidRPr="00634D1A">
        <w:rPr>
          <w:rFonts w:ascii="Arial" w:hAnsi="Arial" w:cs="Arial"/>
        </w:rPr>
        <w:t>://zoz</w:t>
      </w:r>
      <w:proofErr w:type="gramEnd"/>
      <w:r w:rsidRPr="00634D1A">
        <w:rPr>
          <w:rFonts w:ascii="Arial" w:hAnsi="Arial" w:cs="Arial"/>
        </w:rPr>
        <w:t>.</w:t>
      </w:r>
      <w:proofErr w:type="gramStart"/>
      <w:r w:rsidRPr="00634D1A">
        <w:rPr>
          <w:rFonts w:ascii="Arial" w:hAnsi="Arial" w:cs="Arial"/>
        </w:rPr>
        <w:t>starachowice</w:t>
      </w:r>
      <w:proofErr w:type="gramEnd"/>
      <w:r w:rsidRPr="00634D1A">
        <w:rPr>
          <w:rFonts w:ascii="Arial" w:hAnsi="Arial" w:cs="Arial"/>
        </w:rPr>
        <w:t>.</w:t>
      </w:r>
      <w:proofErr w:type="gramStart"/>
      <w:r w:rsidRPr="00634D1A">
        <w:rPr>
          <w:rFonts w:ascii="Arial" w:hAnsi="Arial" w:cs="Arial"/>
        </w:rPr>
        <w:t>sisco</w:t>
      </w:r>
      <w:proofErr w:type="gramEnd"/>
      <w:r w:rsidRPr="00634D1A">
        <w:rPr>
          <w:rFonts w:ascii="Arial" w:hAnsi="Arial" w:cs="Arial"/>
        </w:rPr>
        <w:t>.</w:t>
      </w:r>
      <w:proofErr w:type="gramStart"/>
      <w:r w:rsidRPr="00634D1A">
        <w:rPr>
          <w:rFonts w:ascii="Arial" w:hAnsi="Arial" w:cs="Arial"/>
        </w:rPr>
        <w:t>info</w:t>
      </w:r>
      <w:proofErr w:type="gramEnd"/>
      <w:r w:rsidRPr="00634D1A">
        <w:rPr>
          <w:rFonts w:ascii="Arial" w:hAnsi="Arial" w:cs="Arial"/>
        </w:rPr>
        <w:t>/</w:t>
      </w:r>
    </w:p>
    <w:p w:rsidR="00FE4744" w:rsidRPr="00634D1A" w:rsidRDefault="00FE4744" w:rsidP="00FE4744">
      <w:pPr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  <w:u w:val="single"/>
        </w:rPr>
      </w:pPr>
      <w:r w:rsidRPr="00634D1A">
        <w:rPr>
          <w:rFonts w:ascii="Arial" w:hAnsi="Arial" w:cs="Arial"/>
          <w:b/>
          <w:bCs/>
        </w:rPr>
        <w:t xml:space="preserve">Specyfikacja w wersji papierowej udostępniona jest odpłatnie. </w:t>
      </w:r>
    </w:p>
    <w:p w:rsidR="00FE4744" w:rsidRPr="00634D1A" w:rsidRDefault="00FE4744" w:rsidP="00FE4744">
      <w:pPr>
        <w:shd w:val="clear" w:color="auto" w:fill="FFFFFF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Cenę niniejszej Specyfikacji ustala się na kwotę 20 zł brutto. Wyżej wymienioną kwotę należy wpłacić </w:t>
      </w:r>
    </w:p>
    <w:p w:rsidR="00FE4744" w:rsidRPr="00634D1A" w:rsidRDefault="00FE4744" w:rsidP="00FE4744">
      <w:pPr>
        <w:shd w:val="clear" w:color="auto" w:fill="FFFFFF"/>
        <w:rPr>
          <w:rFonts w:ascii="Arial" w:hAnsi="Arial" w:cs="Arial"/>
          <w:vertAlign w:val="superscript"/>
        </w:rPr>
      </w:pPr>
      <w:r w:rsidRPr="00634D1A">
        <w:rPr>
          <w:rFonts w:ascii="Arial" w:hAnsi="Arial" w:cs="Arial"/>
        </w:rPr>
        <w:t xml:space="preserve">w kasie PZOZ Starachowice w </w:t>
      </w:r>
      <w:proofErr w:type="gramStart"/>
      <w:r w:rsidRPr="00634D1A">
        <w:rPr>
          <w:rFonts w:ascii="Arial" w:hAnsi="Arial" w:cs="Arial"/>
        </w:rPr>
        <w:t>godz. 8</w:t>
      </w:r>
      <w:r w:rsidRPr="00634D1A">
        <w:rPr>
          <w:rFonts w:ascii="Arial" w:hAnsi="Arial" w:cs="Arial"/>
          <w:vertAlign w:val="superscript"/>
        </w:rPr>
        <w:t>00</w:t>
      </w:r>
      <w:r w:rsidRPr="00634D1A">
        <w:rPr>
          <w:rFonts w:ascii="Arial" w:hAnsi="Arial" w:cs="Arial"/>
        </w:rPr>
        <w:t>-15</w:t>
      </w:r>
      <w:r w:rsidRPr="00634D1A">
        <w:rPr>
          <w:rFonts w:ascii="Arial" w:hAnsi="Arial" w:cs="Arial"/>
          <w:vertAlign w:val="superscript"/>
        </w:rPr>
        <w:t xml:space="preserve">00 </w:t>
      </w:r>
      <w:r w:rsidRPr="00634D1A">
        <w:rPr>
          <w:rFonts w:ascii="Arial" w:hAnsi="Arial" w:cs="Arial"/>
        </w:rPr>
        <w:t xml:space="preserve"> lub</w:t>
      </w:r>
      <w:proofErr w:type="gramEnd"/>
      <w:r w:rsidRPr="00634D1A">
        <w:rPr>
          <w:rFonts w:ascii="Arial" w:hAnsi="Arial" w:cs="Arial"/>
        </w:rPr>
        <w:t xml:space="preserve"> na rachunek bankowy:</w:t>
      </w:r>
    </w:p>
    <w:p w:rsidR="00FE4744" w:rsidRPr="00634D1A" w:rsidRDefault="00634D1A" w:rsidP="00FE47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BGK</w:t>
      </w:r>
      <w:r w:rsidR="00FE4744" w:rsidRPr="00634D1A">
        <w:rPr>
          <w:rFonts w:ascii="Arial" w:hAnsi="Arial" w:cs="Arial"/>
          <w:b/>
          <w:bCs/>
        </w:rPr>
        <w:t xml:space="preserve">  </w:t>
      </w:r>
      <w:r w:rsidRPr="00634D1A">
        <w:rPr>
          <w:rFonts w:ascii="Arial" w:hAnsi="Arial" w:cs="Arial"/>
          <w:b/>
          <w:bCs/>
        </w:rPr>
        <w:t>30 1130 1192 0027 6009 0820 0004</w:t>
      </w:r>
    </w:p>
    <w:p w:rsidR="00FE4744" w:rsidRPr="00634D1A" w:rsidRDefault="00FE4744" w:rsidP="00FE4744">
      <w:pPr>
        <w:shd w:val="clear" w:color="auto" w:fill="FFFFFF"/>
        <w:rPr>
          <w:rFonts w:ascii="Arial" w:hAnsi="Arial" w:cs="Arial"/>
        </w:rPr>
      </w:pPr>
    </w:p>
    <w:p w:rsidR="00FE4744" w:rsidRPr="00634D1A" w:rsidRDefault="00FE4744" w:rsidP="00FE4744">
      <w:pPr>
        <w:shd w:val="clear" w:color="auto" w:fill="FFFFFF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FE4744" w:rsidRPr="00634D1A" w:rsidRDefault="00FE4744" w:rsidP="00FE4744">
      <w:pPr>
        <w:shd w:val="clear" w:color="auto" w:fill="FFFFFF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 </w:t>
      </w:r>
      <w:proofErr w:type="gramStart"/>
      <w:r w:rsidRPr="00634D1A">
        <w:rPr>
          <w:rFonts w:ascii="Arial" w:hAnsi="Arial" w:cs="Arial"/>
        </w:rPr>
        <w:t>godz.  7</w:t>
      </w:r>
      <w:r w:rsidRPr="00634D1A">
        <w:rPr>
          <w:rFonts w:ascii="Arial" w:hAnsi="Arial" w:cs="Arial"/>
          <w:spacing w:val="16"/>
          <w:vertAlign w:val="superscript"/>
        </w:rPr>
        <w:t>00</w:t>
      </w:r>
      <w:r w:rsidRPr="00634D1A">
        <w:rPr>
          <w:rFonts w:ascii="Arial" w:hAnsi="Arial" w:cs="Arial"/>
        </w:rPr>
        <w:t xml:space="preserve"> - 15 </w:t>
      </w:r>
      <w:r w:rsidRPr="00634D1A">
        <w:rPr>
          <w:rFonts w:ascii="Arial" w:hAnsi="Arial" w:cs="Arial"/>
          <w:spacing w:val="-2"/>
          <w:vertAlign w:val="superscript"/>
        </w:rPr>
        <w:t>00</w:t>
      </w:r>
      <w:r w:rsidRPr="00634D1A">
        <w:rPr>
          <w:rFonts w:ascii="Arial" w:hAnsi="Arial" w:cs="Arial"/>
          <w:spacing w:val="-2"/>
        </w:rPr>
        <w:t xml:space="preserve">  </w:t>
      </w:r>
      <w:r w:rsidRPr="00634D1A">
        <w:rPr>
          <w:rFonts w:ascii="Arial" w:hAnsi="Arial" w:cs="Arial"/>
        </w:rPr>
        <w:t>lub</w:t>
      </w:r>
      <w:proofErr w:type="gramEnd"/>
      <w:r w:rsidRPr="00634D1A">
        <w:rPr>
          <w:rFonts w:ascii="Arial" w:hAnsi="Arial" w:cs="Arial"/>
        </w:rPr>
        <w:t xml:space="preserve">  na  pisemny wniosek drogą pocztową (Wykonawca powinien podać swój numer NIP oraz złożyć upoważnienie do wystawienia faktury VAT bez podpisu odbiorcy).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II. Tryb udzielenia zamówienia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Postępowanie o udzielenie zamówienia publicznego prowadzone jest w trybie przetargu nieograniczonego o wartości </w:t>
      </w:r>
      <w:r w:rsidRPr="00634D1A">
        <w:rPr>
          <w:rFonts w:ascii="Arial" w:hAnsi="Arial" w:cs="Arial"/>
        </w:rPr>
        <w:t>poniżej</w:t>
      </w:r>
      <w:r w:rsidRPr="00634D1A">
        <w:rPr>
          <w:rFonts w:ascii="Arial" w:hAnsi="Arial" w:cs="Arial"/>
          <w:color w:val="000000"/>
        </w:rPr>
        <w:t xml:space="preserve"> kwoty określonej w przepisach wydanych na podstawie art.11 ust.8 </w:t>
      </w:r>
      <w:proofErr w:type="spellStart"/>
      <w:r w:rsidRPr="00634D1A">
        <w:rPr>
          <w:rFonts w:ascii="Arial" w:hAnsi="Arial" w:cs="Arial"/>
          <w:color w:val="000000"/>
        </w:rPr>
        <w:t>uPzp</w:t>
      </w:r>
      <w:proofErr w:type="spellEnd"/>
      <w:r w:rsidRPr="00634D1A">
        <w:rPr>
          <w:rFonts w:ascii="Arial" w:hAnsi="Arial" w:cs="Arial"/>
          <w:color w:val="000000"/>
        </w:rPr>
        <w:t xml:space="preserve"> (</w:t>
      </w:r>
      <w:proofErr w:type="spellStart"/>
      <w:r w:rsidR="001B3FC7" w:rsidRPr="001B3FC7">
        <w:rPr>
          <w:rFonts w:ascii="Arial" w:hAnsi="Arial" w:cs="Arial"/>
          <w:color w:val="000000"/>
        </w:rPr>
        <w:t>Rozp</w:t>
      </w:r>
      <w:proofErr w:type="spellEnd"/>
      <w:r w:rsidR="001B3FC7" w:rsidRPr="001B3FC7">
        <w:rPr>
          <w:rFonts w:ascii="Arial" w:hAnsi="Arial" w:cs="Arial"/>
          <w:color w:val="000000"/>
        </w:rPr>
        <w:t>. Prezesa Rady Ministrów z dnia 23 grudnia 2013 r. Dz. U. 2013</w:t>
      </w:r>
      <w:proofErr w:type="gramStart"/>
      <w:r w:rsidR="001B3FC7" w:rsidRPr="001B3FC7">
        <w:rPr>
          <w:rFonts w:ascii="Arial" w:hAnsi="Arial" w:cs="Arial"/>
          <w:color w:val="000000"/>
        </w:rPr>
        <w:t>r</w:t>
      </w:r>
      <w:proofErr w:type="gramEnd"/>
      <w:r w:rsidR="001B3FC7" w:rsidRPr="001B3FC7">
        <w:rPr>
          <w:rFonts w:ascii="Arial" w:hAnsi="Arial" w:cs="Arial"/>
          <w:color w:val="000000"/>
        </w:rPr>
        <w:t>. poz. 1735</w:t>
      </w:r>
      <w:r w:rsidRPr="00634D1A">
        <w:rPr>
          <w:rFonts w:ascii="Arial" w:hAnsi="Arial" w:cs="Arial"/>
          <w:color w:val="000000"/>
        </w:rPr>
        <w:t xml:space="preserve">) </w:t>
      </w:r>
    </w:p>
    <w:p w:rsidR="00FE4744" w:rsidRPr="00634D1A" w:rsidRDefault="00FE4744" w:rsidP="00FE4744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1.</w:t>
      </w:r>
      <w:r w:rsidRPr="00634D1A">
        <w:rPr>
          <w:rFonts w:ascii="Arial" w:hAnsi="Arial" w:cs="Arial"/>
          <w:color w:val="000000"/>
        </w:rPr>
        <w:tab/>
        <w:t xml:space="preserve">Podstawa prawna udzielenia zamówienia publicznego, art.10 ust.1 oraz </w:t>
      </w:r>
      <w:proofErr w:type="gramStart"/>
      <w:r w:rsidRPr="00634D1A">
        <w:rPr>
          <w:rFonts w:ascii="Arial" w:hAnsi="Arial" w:cs="Arial"/>
          <w:color w:val="000000"/>
        </w:rPr>
        <w:t>art.39 – 46  ustawy</w:t>
      </w:r>
      <w:proofErr w:type="gramEnd"/>
      <w:r w:rsidRPr="00634D1A">
        <w:rPr>
          <w:rFonts w:ascii="Arial" w:hAnsi="Arial" w:cs="Arial"/>
          <w:color w:val="000000"/>
        </w:rPr>
        <w:t xml:space="preserve"> Prawo zamówień publicznych (</w:t>
      </w:r>
      <w:proofErr w:type="spellStart"/>
      <w:r w:rsidRPr="00634D1A">
        <w:rPr>
          <w:rFonts w:ascii="Arial" w:hAnsi="Arial" w:cs="Arial"/>
          <w:color w:val="000000"/>
        </w:rPr>
        <w:t>uPzp</w:t>
      </w:r>
      <w:proofErr w:type="spellEnd"/>
      <w:r w:rsidRPr="00634D1A">
        <w:rPr>
          <w:rFonts w:ascii="Arial" w:hAnsi="Arial" w:cs="Arial"/>
          <w:color w:val="000000"/>
        </w:rPr>
        <w:t>)</w:t>
      </w:r>
    </w:p>
    <w:p w:rsidR="00FE4744" w:rsidRPr="00634D1A" w:rsidRDefault="00FE4744" w:rsidP="00FE4744">
      <w:pPr>
        <w:ind w:left="36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2.</w:t>
      </w:r>
      <w:r w:rsidRPr="00634D1A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FE4744" w:rsidRPr="00634D1A" w:rsidRDefault="00FE4744" w:rsidP="00BF01C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Ustawa z dnia 29 stycznia 2004r. Prawo zamówień publicznych (</w:t>
      </w:r>
      <w:r w:rsidR="00BF01CA" w:rsidRPr="00BF01CA">
        <w:rPr>
          <w:rFonts w:ascii="Arial" w:hAnsi="Arial" w:cs="Arial"/>
          <w:color w:val="000000"/>
        </w:rPr>
        <w:t>tekst jednolity Dz. U. Nr 2013 poz. 907 z późniejszymi zmianami</w:t>
      </w:r>
      <w:r w:rsidRPr="00634D1A">
        <w:rPr>
          <w:rFonts w:ascii="Arial" w:hAnsi="Arial" w:cs="Arial"/>
          <w:color w:val="000000"/>
        </w:rPr>
        <w:t>)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 xml:space="preserve">      </w:t>
      </w:r>
      <w:proofErr w:type="gramStart"/>
      <w:r w:rsidRPr="00634D1A">
        <w:rPr>
          <w:rFonts w:ascii="Arial" w:hAnsi="Arial" w:cs="Arial"/>
          <w:snapToGrid w:val="0"/>
        </w:rPr>
        <w:t>b)   Rozporządzenie</w:t>
      </w:r>
      <w:proofErr w:type="gramEnd"/>
      <w:r w:rsidRPr="00634D1A">
        <w:rPr>
          <w:rFonts w:ascii="Arial" w:hAnsi="Arial" w:cs="Arial"/>
          <w:snapToGrid w:val="0"/>
        </w:rPr>
        <w:t xml:space="preserve"> Prezesa Rady Ministrów z dnia 19 lutego  2013 r. w sprawie rodzajów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 xml:space="preserve">            </w:t>
      </w:r>
      <w:proofErr w:type="gramStart"/>
      <w:r w:rsidRPr="00634D1A">
        <w:rPr>
          <w:rFonts w:ascii="Arial" w:hAnsi="Arial" w:cs="Arial"/>
          <w:snapToGrid w:val="0"/>
        </w:rPr>
        <w:t>dokumentów</w:t>
      </w:r>
      <w:proofErr w:type="gramEnd"/>
      <w:r w:rsidRPr="00634D1A">
        <w:rPr>
          <w:rFonts w:ascii="Arial" w:hAnsi="Arial" w:cs="Arial"/>
          <w:snapToGrid w:val="0"/>
        </w:rPr>
        <w:t xml:space="preserve">, jakich może żądać zamawiający od wykonawcy oraz form, w jakich te dokumenty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 xml:space="preserve">            </w:t>
      </w:r>
      <w:proofErr w:type="gramStart"/>
      <w:r w:rsidRPr="00634D1A">
        <w:rPr>
          <w:rFonts w:ascii="Arial" w:hAnsi="Arial" w:cs="Arial"/>
          <w:snapToGrid w:val="0"/>
        </w:rPr>
        <w:t>mogą</w:t>
      </w:r>
      <w:proofErr w:type="gramEnd"/>
      <w:r w:rsidRPr="00634D1A">
        <w:rPr>
          <w:rFonts w:ascii="Arial" w:hAnsi="Arial" w:cs="Arial"/>
          <w:snapToGrid w:val="0"/>
        </w:rPr>
        <w:t xml:space="preserve"> być składane (Dz. U. 2013 </w:t>
      </w:r>
      <w:proofErr w:type="gramStart"/>
      <w:r w:rsidRPr="00634D1A">
        <w:rPr>
          <w:rFonts w:ascii="Arial" w:hAnsi="Arial" w:cs="Arial"/>
          <w:snapToGrid w:val="0"/>
        </w:rPr>
        <w:t>poz</w:t>
      </w:r>
      <w:proofErr w:type="gramEnd"/>
      <w:r w:rsidRPr="00634D1A">
        <w:rPr>
          <w:rFonts w:ascii="Arial" w:hAnsi="Arial" w:cs="Arial"/>
          <w:snapToGrid w:val="0"/>
        </w:rPr>
        <w:t>. 231).</w:t>
      </w:r>
    </w:p>
    <w:p w:rsidR="00FE4744" w:rsidRPr="00634D1A" w:rsidRDefault="00FE4744" w:rsidP="00FE474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Rozporządzenie Prezesa Rady Ministrów z dnia 16 grudnia 2011r. w sprawie średniego kursu złotego w stosunku do euro stanowiącego podstawę przeliczania wartości zamówień publicznych </w:t>
      </w:r>
    </w:p>
    <w:p w:rsidR="00FE4744" w:rsidRPr="00634D1A" w:rsidRDefault="00FE4744" w:rsidP="00FE4744">
      <w:pPr>
        <w:ind w:left="72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( Dz. U. z 2011r. Nr 282, </w:t>
      </w:r>
      <w:proofErr w:type="gramStart"/>
      <w:r w:rsidRPr="00634D1A">
        <w:rPr>
          <w:rFonts w:ascii="Arial" w:hAnsi="Arial" w:cs="Arial"/>
        </w:rPr>
        <w:t>poz. 1650 )</w:t>
      </w:r>
      <w:proofErr w:type="gramEnd"/>
    </w:p>
    <w:p w:rsidR="00FE4744" w:rsidRPr="00634D1A" w:rsidRDefault="00FE4744" w:rsidP="00FE4744">
      <w:pPr>
        <w:widowControl w:val="0"/>
        <w:ind w:left="360"/>
        <w:rPr>
          <w:rFonts w:ascii="Arial" w:hAnsi="Arial" w:cs="Arial"/>
          <w:snapToGrid w:val="0"/>
          <w:color w:val="000000"/>
        </w:rPr>
      </w:pPr>
      <w:proofErr w:type="gramStart"/>
      <w:r w:rsidRPr="00634D1A">
        <w:rPr>
          <w:rFonts w:ascii="Arial" w:hAnsi="Arial" w:cs="Arial"/>
        </w:rPr>
        <w:t xml:space="preserve">d)   </w:t>
      </w:r>
      <w:r w:rsidRPr="00634D1A">
        <w:rPr>
          <w:rFonts w:ascii="Arial" w:hAnsi="Arial" w:cs="Arial"/>
          <w:snapToGrid w:val="0"/>
          <w:color w:val="000000"/>
        </w:rPr>
        <w:t>Rozporządzenie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Prezesa Rady Ministrów z dnia 30 grudnia 2009r. w sprawie rodzajów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    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dokumentów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, jakich może żądać zamawiający od wykonawcy oraz form, w jakich te dokumenty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        mogą być </w:t>
      </w:r>
      <w:proofErr w:type="gramStart"/>
      <w:r w:rsidRPr="00634D1A">
        <w:rPr>
          <w:rFonts w:ascii="Arial" w:hAnsi="Arial" w:cs="Arial"/>
          <w:snapToGrid w:val="0"/>
          <w:color w:val="000000"/>
        </w:rPr>
        <w:t>składane(  Dz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. U. Nr 226 </w:t>
      </w:r>
      <w:proofErr w:type="spellStart"/>
      <w:proofErr w:type="gramStart"/>
      <w:r w:rsidRPr="00634D1A">
        <w:rPr>
          <w:rFonts w:ascii="Arial" w:hAnsi="Arial" w:cs="Arial"/>
          <w:snapToGrid w:val="0"/>
          <w:color w:val="000000"/>
        </w:rPr>
        <w:t>poz</w:t>
      </w:r>
      <w:proofErr w:type="spellEnd"/>
      <w:r w:rsidRPr="00634D1A">
        <w:rPr>
          <w:rFonts w:ascii="Arial" w:hAnsi="Arial" w:cs="Arial"/>
          <w:snapToGrid w:val="0"/>
          <w:color w:val="000000"/>
        </w:rPr>
        <w:t xml:space="preserve"> 1817 ).</w:t>
      </w:r>
      <w:proofErr w:type="gramEnd"/>
    </w:p>
    <w:p w:rsidR="00FE4744" w:rsidRPr="00634D1A" w:rsidRDefault="00FE4744" w:rsidP="00FE4744">
      <w:pPr>
        <w:rPr>
          <w:rFonts w:ascii="Arial" w:hAnsi="Arial" w:cs="Arial"/>
          <w:bCs/>
          <w:color w:val="000000"/>
        </w:rPr>
      </w:pPr>
      <w:r w:rsidRPr="00634D1A">
        <w:rPr>
          <w:rFonts w:ascii="Arial" w:hAnsi="Arial" w:cs="Arial"/>
        </w:rPr>
        <w:t>3.</w:t>
      </w:r>
      <w:r w:rsidRPr="00634D1A">
        <w:rPr>
          <w:rFonts w:ascii="Arial" w:hAnsi="Arial" w:cs="Arial"/>
          <w:color w:val="FF0000"/>
        </w:rPr>
        <w:t xml:space="preserve"> </w:t>
      </w:r>
      <w:r w:rsidRPr="00634D1A">
        <w:rPr>
          <w:rFonts w:ascii="Arial" w:hAnsi="Arial" w:cs="Arial"/>
        </w:rPr>
        <w:t xml:space="preserve">Ustawa z dnia 20 maja 2010r. o wyrobach medycznych ( Dz. U. z 2010r., </w:t>
      </w:r>
      <w:proofErr w:type="gramStart"/>
      <w:r w:rsidRPr="00634D1A">
        <w:rPr>
          <w:rFonts w:ascii="Arial" w:hAnsi="Arial" w:cs="Arial"/>
        </w:rPr>
        <w:t xml:space="preserve">Nr 107 , </w:t>
      </w:r>
      <w:proofErr w:type="gramEnd"/>
      <w:r w:rsidRPr="00634D1A">
        <w:rPr>
          <w:rFonts w:ascii="Arial" w:hAnsi="Arial" w:cs="Arial"/>
        </w:rPr>
        <w:t xml:space="preserve">poz. 679 ze zm.), </w:t>
      </w:r>
      <w:r w:rsidRPr="00634D1A">
        <w:rPr>
          <w:rFonts w:ascii="Arial" w:hAnsi="Arial" w:cs="Arial"/>
          <w:color w:val="FF0000"/>
        </w:rPr>
        <w:t xml:space="preserve"> 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III. Opis przedmiotu zamówienia</w:t>
      </w:r>
    </w:p>
    <w:p w:rsidR="00FE4744" w:rsidRPr="00634D1A" w:rsidRDefault="00FE4744" w:rsidP="00B36EAB">
      <w:pPr>
        <w:widowControl w:val="0"/>
        <w:rPr>
          <w:rFonts w:ascii="Arial" w:hAnsi="Arial" w:cs="Arial"/>
        </w:rPr>
      </w:pPr>
      <w:r w:rsidRPr="00634D1A">
        <w:rPr>
          <w:rFonts w:ascii="Arial" w:hAnsi="Arial" w:cs="Arial"/>
          <w:snapToGrid w:val="0"/>
          <w:color w:val="000000"/>
        </w:rPr>
        <w:t xml:space="preserve">Przedmiotem zamówienia jest: </w:t>
      </w:r>
      <w:r w:rsidRPr="00634D1A">
        <w:rPr>
          <w:rFonts w:ascii="Arial" w:hAnsi="Arial" w:cs="Arial"/>
        </w:rPr>
        <w:t>dostawa testów</w:t>
      </w:r>
      <w:r w:rsidR="00BF01CA">
        <w:rPr>
          <w:rFonts w:ascii="Arial" w:hAnsi="Arial" w:cs="Arial"/>
        </w:rPr>
        <w:t xml:space="preserve"> oraz opakowań</w:t>
      </w:r>
      <w:r w:rsidRPr="00634D1A">
        <w:rPr>
          <w:rFonts w:ascii="Arial" w:hAnsi="Arial" w:cs="Arial"/>
        </w:rPr>
        <w:t xml:space="preserve"> sterylizacyjnych</w:t>
      </w:r>
      <w:r w:rsidRPr="00634D1A">
        <w:rPr>
          <w:rFonts w:ascii="Arial" w:hAnsi="Arial" w:cs="Arial"/>
          <w:bCs/>
          <w:iCs/>
        </w:rPr>
        <w:t xml:space="preserve"> </w:t>
      </w:r>
      <w:r w:rsidRPr="00634D1A">
        <w:rPr>
          <w:rFonts w:ascii="Arial" w:hAnsi="Arial" w:cs="Arial"/>
        </w:rPr>
        <w:t xml:space="preserve">określonych szczegółowo w </w:t>
      </w:r>
      <w:r w:rsidRPr="00634D1A">
        <w:rPr>
          <w:rFonts w:ascii="Arial" w:hAnsi="Arial" w:cs="Arial"/>
          <w:bCs/>
          <w:i/>
          <w:iCs/>
        </w:rPr>
        <w:t>Zał</w:t>
      </w:r>
      <w:r w:rsidRPr="00634D1A">
        <w:rPr>
          <w:rFonts w:ascii="Arial" w:hAnsi="Arial" w:cs="Arial"/>
        </w:rPr>
        <w:t>ą</w:t>
      </w:r>
      <w:r w:rsidRPr="00634D1A">
        <w:rPr>
          <w:rFonts w:ascii="Arial" w:hAnsi="Arial" w:cs="Arial"/>
          <w:bCs/>
          <w:i/>
          <w:iCs/>
        </w:rPr>
        <w:t xml:space="preserve">czniku nr 5 </w:t>
      </w:r>
      <w:r w:rsidRPr="00634D1A">
        <w:rPr>
          <w:rFonts w:ascii="Arial" w:hAnsi="Arial" w:cs="Arial"/>
          <w:bCs/>
          <w:iCs/>
        </w:rPr>
        <w:t xml:space="preserve">do </w:t>
      </w:r>
      <w:proofErr w:type="gramStart"/>
      <w:r w:rsidRPr="00634D1A">
        <w:rPr>
          <w:rFonts w:ascii="Arial" w:hAnsi="Arial" w:cs="Arial"/>
          <w:bCs/>
          <w:iCs/>
        </w:rPr>
        <w:t xml:space="preserve">SIWZ  </w:t>
      </w:r>
      <w:r w:rsidRPr="00634D1A">
        <w:rPr>
          <w:rFonts w:ascii="Arial" w:hAnsi="Arial" w:cs="Arial"/>
        </w:rPr>
        <w:t>dla</w:t>
      </w:r>
      <w:proofErr w:type="gramEnd"/>
      <w:r w:rsidRPr="00634D1A">
        <w:rPr>
          <w:rFonts w:ascii="Arial" w:hAnsi="Arial" w:cs="Arial"/>
        </w:rPr>
        <w:t xml:space="preserve"> potrzeb Powiatowego Zakładu Opieki Zdrowotnej z siedzibą w Starachowicach przy ul. Radomskiej 70, w ilościach uzależnionych od bieżącego zapotrzebowania wynikającego z działalności leczniczej. </w:t>
      </w:r>
    </w:p>
    <w:p w:rsidR="00FE4744" w:rsidRPr="00634D1A" w:rsidRDefault="00FE4744" w:rsidP="00FE4744">
      <w:pPr>
        <w:ind w:firstLine="72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 </w:t>
      </w:r>
      <w:proofErr w:type="gramStart"/>
      <w:r w:rsidRPr="00634D1A">
        <w:rPr>
          <w:rFonts w:ascii="Arial" w:hAnsi="Arial" w:cs="Arial"/>
        </w:rPr>
        <w:t>załączeniu  wykaz</w:t>
      </w:r>
      <w:proofErr w:type="gramEnd"/>
      <w:r w:rsidRPr="00634D1A">
        <w:rPr>
          <w:rFonts w:ascii="Arial" w:hAnsi="Arial" w:cs="Arial"/>
        </w:rPr>
        <w:t xml:space="preserve">  wyrobów ( załącznik nr 5 do SIWZ) z  opisem wymagań  minimalnych</w:t>
      </w:r>
    </w:p>
    <w:p w:rsidR="00FE4744" w:rsidRPr="00634D1A" w:rsidRDefault="00FE4744" w:rsidP="00FE4744">
      <w:pPr>
        <w:suppressAutoHyphens/>
        <w:spacing w:line="260" w:lineRule="exact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i</w:t>
      </w:r>
      <w:proofErr w:type="gramEnd"/>
      <w:r w:rsidRPr="00634D1A">
        <w:rPr>
          <w:rFonts w:ascii="Arial" w:hAnsi="Arial" w:cs="Arial"/>
        </w:rPr>
        <w:t xml:space="preserve"> ilość przewidywanego zużycia w okresie 12 miesięcy. Wszystkie wymienione w Załączniku nr 5 akcesoria muszą być dopuszczone do obrotu i stosowania na terenie Polski zgodnie z obowiązującymi przepisami prawa.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ab/>
        <w:t xml:space="preserve">Zamawiający może zmniejszyć ilość zamawianego towaru w stosunku do ilości wskazanej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w</w:t>
      </w:r>
      <w:proofErr w:type="gramEnd"/>
      <w:r w:rsidRPr="00634D1A">
        <w:rPr>
          <w:rFonts w:ascii="Arial" w:hAnsi="Arial" w:cs="Arial"/>
        </w:rPr>
        <w:t xml:space="preserve"> pakiecie bez żadnych skutków prawnych obciążających Zamawiającego. 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Oznaczenie </w:t>
      </w:r>
      <w:proofErr w:type="gramStart"/>
      <w:r w:rsidRPr="00634D1A">
        <w:rPr>
          <w:rFonts w:ascii="Arial" w:hAnsi="Arial" w:cs="Arial"/>
          <w:color w:val="000000"/>
        </w:rPr>
        <w:t>według  Wspólnego</w:t>
      </w:r>
      <w:proofErr w:type="gramEnd"/>
      <w:r w:rsidRPr="00634D1A">
        <w:rPr>
          <w:rFonts w:ascii="Arial" w:hAnsi="Arial" w:cs="Arial"/>
          <w:color w:val="000000"/>
        </w:rPr>
        <w:t xml:space="preserve"> Słownika Zamówień : kod CPV </w:t>
      </w:r>
    </w:p>
    <w:p w:rsidR="00FE4744" w:rsidRPr="00634D1A" w:rsidRDefault="00FE4744" w:rsidP="00FE4744">
      <w:pPr>
        <w:autoSpaceDE w:val="0"/>
        <w:rPr>
          <w:rFonts w:ascii="Arial" w:hAnsi="Arial" w:cs="Arial"/>
          <w:bCs/>
        </w:rPr>
      </w:pPr>
      <w:r w:rsidRPr="00634D1A">
        <w:rPr>
          <w:rFonts w:ascii="Arial" w:hAnsi="Arial" w:cs="Arial"/>
          <w:bCs/>
        </w:rPr>
        <w:t>33.19.00.00-8   Różne urządzenia i produkty medyczne</w:t>
      </w:r>
    </w:p>
    <w:p w:rsidR="00FE4744" w:rsidRPr="00634D1A" w:rsidRDefault="00FE4744" w:rsidP="00FE4744">
      <w:pPr>
        <w:spacing w:line="230" w:lineRule="exact"/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b/>
          <w:bCs/>
        </w:rPr>
        <w:t>IV. Części zamówienia</w:t>
      </w:r>
    </w:p>
    <w:p w:rsidR="00FE4744" w:rsidRPr="00634D1A" w:rsidRDefault="00FE4744" w:rsidP="00FE4744">
      <w:pPr>
        <w:widowControl w:val="0"/>
        <w:rPr>
          <w:rFonts w:ascii="Arial" w:hAnsi="Arial" w:cs="Arial"/>
        </w:rPr>
      </w:pPr>
      <w:r w:rsidRPr="00634D1A">
        <w:rPr>
          <w:rFonts w:ascii="Arial" w:hAnsi="Arial" w:cs="Arial"/>
          <w:color w:val="FF0000"/>
          <w:highlight w:val="white"/>
        </w:rPr>
        <w:t xml:space="preserve">     </w:t>
      </w:r>
      <w:r w:rsidR="00BF01CA">
        <w:rPr>
          <w:rFonts w:ascii="Arial" w:hAnsi="Arial" w:cs="Arial"/>
          <w:color w:val="000000"/>
          <w:highlight w:val="white"/>
        </w:rPr>
        <w:t>Zamawiający</w:t>
      </w:r>
      <w:r w:rsidRPr="00634D1A">
        <w:rPr>
          <w:rFonts w:ascii="Arial" w:hAnsi="Arial" w:cs="Arial"/>
          <w:color w:val="000000"/>
          <w:highlight w:val="white"/>
        </w:rPr>
        <w:t xml:space="preserve"> dopuszcza składanie ofert z podziałem na części.</w:t>
      </w:r>
      <w:r w:rsidRPr="00634D1A">
        <w:rPr>
          <w:rFonts w:ascii="Arial" w:hAnsi="Arial" w:cs="Arial"/>
          <w:color w:val="000000"/>
        </w:rPr>
        <w:t xml:space="preserve"> 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V. Zamówienia uzupełniające</w:t>
      </w:r>
    </w:p>
    <w:p w:rsidR="00FE4744" w:rsidRPr="00634D1A" w:rsidRDefault="00FE4744" w:rsidP="00FE4744">
      <w:pPr>
        <w:pStyle w:val="Tekstpodstawowy3"/>
        <w:jc w:val="both"/>
        <w:rPr>
          <w:rFonts w:cs="Arial"/>
          <w:sz w:val="20"/>
        </w:rPr>
      </w:pPr>
      <w:r w:rsidRPr="00634D1A">
        <w:rPr>
          <w:rFonts w:cs="Arial"/>
          <w:sz w:val="20"/>
        </w:rPr>
        <w:t xml:space="preserve">    Zamawiający nie przewiduje udzielania zamówieniach uzupełniających, o których mowa w art. 67 ust. 1 pkt. 7. 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VI. Oferty wariantowe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 xml:space="preserve">      Zamawiający nie dopuszcza składania ofert wariantowych</w:t>
      </w:r>
      <w:r w:rsidRPr="00634D1A">
        <w:rPr>
          <w:rFonts w:ascii="Arial" w:hAnsi="Arial" w:cs="Arial"/>
          <w:color w:val="000000"/>
        </w:rPr>
        <w:t>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VII. Termin wykonania zamówienia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  <w:color w:val="000000"/>
        </w:rPr>
        <w:t xml:space="preserve">      </w:t>
      </w:r>
      <w:r w:rsidRPr="00634D1A">
        <w:rPr>
          <w:rFonts w:ascii="Arial" w:hAnsi="Arial" w:cs="Arial"/>
        </w:rPr>
        <w:t xml:space="preserve">Umowa zostaje zawarta na czas realizacji przedmiotu zamówienia, jednak na czas nie dłuższy 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niż</w:t>
      </w:r>
      <w:proofErr w:type="gramEnd"/>
      <w:r w:rsidRPr="00634D1A">
        <w:rPr>
          <w:rFonts w:ascii="Arial" w:hAnsi="Arial" w:cs="Arial"/>
        </w:rPr>
        <w:t xml:space="preserve"> 12 miesięcy od daty podpisania umowy. </w:t>
      </w: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VIII. Warunki udziału w postępowaniu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1.     Warunki udziału w postępowaniu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1.1.  W postępowaniu mogą wziąć udział wykonawcy którzy spełniają warunki </w:t>
      </w:r>
      <w:proofErr w:type="gramStart"/>
      <w:r w:rsidRPr="00634D1A">
        <w:rPr>
          <w:rFonts w:ascii="Arial" w:hAnsi="Arial" w:cs="Arial"/>
          <w:color w:val="000000"/>
        </w:rPr>
        <w:t>dotyczące  ( art</w:t>
      </w:r>
      <w:proofErr w:type="gramEnd"/>
      <w:r w:rsidRPr="00634D1A">
        <w:rPr>
          <w:rFonts w:ascii="Arial" w:hAnsi="Arial" w:cs="Arial"/>
          <w:color w:val="000000"/>
        </w:rPr>
        <w:t xml:space="preserve">. 22 ust. 1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  </w:t>
      </w:r>
      <w:proofErr w:type="gramStart"/>
      <w:r w:rsidRPr="00634D1A">
        <w:rPr>
          <w:rFonts w:ascii="Arial" w:hAnsi="Arial" w:cs="Arial"/>
          <w:color w:val="000000"/>
        </w:rPr>
        <w:t>ustawy</w:t>
      </w:r>
      <w:proofErr w:type="gramEnd"/>
      <w:r w:rsidRPr="00634D1A">
        <w:rPr>
          <w:rFonts w:ascii="Arial" w:hAnsi="Arial" w:cs="Arial"/>
          <w:color w:val="000000"/>
        </w:rPr>
        <w:t xml:space="preserve">): </w:t>
      </w:r>
    </w:p>
    <w:p w:rsidR="00FE4744" w:rsidRPr="00634D1A" w:rsidRDefault="00FE4744" w:rsidP="00FE4744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>a</w:t>
      </w:r>
      <w:proofErr w:type="gramStart"/>
      <w:r w:rsidRPr="00634D1A">
        <w:rPr>
          <w:rFonts w:ascii="Arial" w:hAnsi="Arial" w:cs="Arial"/>
        </w:rPr>
        <w:t>)</w:t>
      </w:r>
      <w:r w:rsidRPr="00634D1A">
        <w:rPr>
          <w:rFonts w:ascii="Arial" w:hAnsi="Arial" w:cs="Arial"/>
        </w:rPr>
        <w:tab/>
        <w:t>posiadania</w:t>
      </w:r>
      <w:proofErr w:type="gramEnd"/>
      <w:r w:rsidRPr="00634D1A">
        <w:rPr>
          <w:rFonts w:ascii="Arial" w:hAnsi="Arial" w:cs="Arial"/>
        </w:rPr>
        <w:t xml:space="preserve"> uprawnień do wykonywania określonej działalności lub czynności, jeżeli przepisy prawa nakładają obowiązek ich posiadania;</w:t>
      </w:r>
    </w:p>
    <w:p w:rsidR="00FE4744" w:rsidRPr="00634D1A" w:rsidRDefault="00FE4744" w:rsidP="00FE4744">
      <w:pPr>
        <w:ind w:left="7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</w:rPr>
        <w:t xml:space="preserve">- ocena spełnienia w/w warunku </w:t>
      </w:r>
      <w:r w:rsidRPr="00634D1A">
        <w:rPr>
          <w:rFonts w:ascii="Arial" w:hAnsi="Arial" w:cs="Arial"/>
          <w:color w:val="000000"/>
        </w:rPr>
        <w:t xml:space="preserve">nastąpi na podstawie przedstawionego przez Wykonawcę </w:t>
      </w:r>
    </w:p>
    <w:p w:rsidR="00FE4744" w:rsidRPr="00634D1A" w:rsidRDefault="00FE4744" w:rsidP="00FE4744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  <w:color w:val="000000"/>
        </w:rPr>
        <w:t xml:space="preserve">   </w:t>
      </w:r>
      <w:proofErr w:type="gramStart"/>
      <w:r w:rsidRPr="00634D1A">
        <w:rPr>
          <w:rFonts w:ascii="Arial" w:hAnsi="Arial" w:cs="Arial"/>
          <w:color w:val="000000"/>
        </w:rPr>
        <w:t>oświadczenia</w:t>
      </w:r>
      <w:proofErr w:type="gramEnd"/>
      <w:r w:rsidRPr="00634D1A">
        <w:rPr>
          <w:rFonts w:ascii="Arial" w:hAnsi="Arial" w:cs="Arial"/>
          <w:color w:val="000000"/>
        </w:rPr>
        <w:t xml:space="preserve"> o spełnieniu warunków udziału w trybie art. 22 ust. 1 PZP ( </w:t>
      </w:r>
      <w:r w:rsidRPr="00634D1A">
        <w:rPr>
          <w:rFonts w:ascii="Arial" w:hAnsi="Arial" w:cs="Arial"/>
        </w:rPr>
        <w:t xml:space="preserve">wg wzoru zał. nr 2 </w:t>
      </w:r>
    </w:p>
    <w:p w:rsidR="00FE4744" w:rsidRPr="00634D1A" w:rsidRDefault="00FE4744" w:rsidP="00FE4744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do </w:t>
      </w:r>
      <w:proofErr w:type="gramStart"/>
      <w:r w:rsidRPr="00634D1A">
        <w:rPr>
          <w:rFonts w:ascii="Arial" w:hAnsi="Arial" w:cs="Arial"/>
        </w:rPr>
        <w:t>SIWZ</w:t>
      </w:r>
      <w:r w:rsidRPr="00634D1A">
        <w:rPr>
          <w:rFonts w:ascii="Arial" w:hAnsi="Arial" w:cs="Arial"/>
          <w:color w:val="000000"/>
        </w:rPr>
        <w:t xml:space="preserve"> ), </w:t>
      </w:r>
      <w:proofErr w:type="gramEnd"/>
    </w:p>
    <w:p w:rsidR="00FE4744" w:rsidRPr="00634D1A" w:rsidRDefault="00FE4744" w:rsidP="00FE4744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</w:t>
      </w:r>
      <w:proofErr w:type="gramStart"/>
      <w:r w:rsidRPr="00634D1A">
        <w:rPr>
          <w:rFonts w:ascii="Arial" w:hAnsi="Arial" w:cs="Arial"/>
        </w:rPr>
        <w:t>wg</w:t>
      </w:r>
      <w:proofErr w:type="gramEnd"/>
      <w:r w:rsidRPr="00634D1A">
        <w:rPr>
          <w:rFonts w:ascii="Arial" w:hAnsi="Arial" w:cs="Arial"/>
        </w:rPr>
        <w:t xml:space="preserve"> formuły: spełnia/nie spełnia,</w:t>
      </w:r>
    </w:p>
    <w:p w:rsidR="00FE4744" w:rsidRPr="00634D1A" w:rsidRDefault="00FE4744" w:rsidP="00FE4744">
      <w:pPr>
        <w:ind w:left="708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>b</w:t>
      </w:r>
      <w:proofErr w:type="gramStart"/>
      <w:r w:rsidRPr="00634D1A">
        <w:rPr>
          <w:rFonts w:ascii="Arial" w:hAnsi="Arial" w:cs="Arial"/>
        </w:rPr>
        <w:t>)</w:t>
      </w:r>
      <w:r w:rsidRPr="00634D1A">
        <w:rPr>
          <w:rFonts w:ascii="Arial" w:hAnsi="Arial" w:cs="Arial"/>
        </w:rPr>
        <w:tab/>
        <w:t>posiadania</w:t>
      </w:r>
      <w:proofErr w:type="gramEnd"/>
      <w:r w:rsidRPr="00634D1A">
        <w:rPr>
          <w:rFonts w:ascii="Arial" w:hAnsi="Arial" w:cs="Arial"/>
        </w:rPr>
        <w:t xml:space="preserve"> wiedzy i doświadczenia; </w:t>
      </w:r>
    </w:p>
    <w:p w:rsidR="00FE4744" w:rsidRPr="00634D1A" w:rsidRDefault="00FE4744" w:rsidP="001B3FC7">
      <w:pPr>
        <w:ind w:left="72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- ocena spełnienia w/w warunku </w:t>
      </w:r>
      <w:r w:rsidRPr="00634D1A">
        <w:rPr>
          <w:rFonts w:ascii="Arial" w:hAnsi="Arial" w:cs="Arial"/>
          <w:color w:val="000000"/>
        </w:rPr>
        <w:t xml:space="preserve">nastąpi na podstawie przedstawionego przez </w:t>
      </w:r>
      <w:r w:rsidRPr="00634D1A">
        <w:rPr>
          <w:rFonts w:ascii="Arial" w:hAnsi="Arial" w:cs="Arial"/>
        </w:rPr>
        <w:t xml:space="preserve">Wykonawcę </w:t>
      </w:r>
      <w:proofErr w:type="gramStart"/>
      <w:r w:rsidRPr="00634D1A">
        <w:rPr>
          <w:rFonts w:ascii="Arial" w:hAnsi="Arial" w:cs="Arial"/>
        </w:rPr>
        <w:t xml:space="preserve">wykazu </w:t>
      </w:r>
      <w:r w:rsidRPr="00634D1A">
        <w:rPr>
          <w:rFonts w:ascii="Arial" w:hAnsi="Arial" w:cs="Arial"/>
          <w:color w:val="008000"/>
        </w:rPr>
        <w:t xml:space="preserve">  </w:t>
      </w:r>
      <w:r w:rsidRPr="00634D1A">
        <w:rPr>
          <w:rFonts w:ascii="Arial" w:hAnsi="Arial" w:cs="Arial"/>
        </w:rPr>
        <w:t>wykonanych</w:t>
      </w:r>
      <w:proofErr w:type="gramEnd"/>
      <w:r w:rsidRPr="00634D1A">
        <w:rPr>
          <w:rFonts w:ascii="Arial" w:hAnsi="Arial" w:cs="Arial"/>
        </w:rPr>
        <w:t xml:space="preserve"> , a w przypadku świadczeń okresowych lub ciągłych również wykonywanych,   głównych dostaw lub usług, w okresie ostatnich 3 lat przed upływem terminu składania ofert ,  a jeżeli okres prowadzenia działalności jest krótszy, w tym okresie, wraz z podaniem ich wartości,   przedmiotu, dat wykonania i podmiotów, na rzecz których dostawy lub usługi zostały wykonane,  oraz załączeniem dowodów, czy zostały wykonane lub są wykonywane należycie: min. 2 dostawy  </w:t>
      </w:r>
      <w:r w:rsidR="001B3FC7">
        <w:rPr>
          <w:rFonts w:ascii="Arial" w:hAnsi="Arial" w:cs="Arial"/>
        </w:rPr>
        <w:t>o wartości min. 1</w:t>
      </w:r>
      <w:r w:rsidRPr="00634D1A">
        <w:rPr>
          <w:rFonts w:ascii="Arial" w:hAnsi="Arial" w:cs="Arial"/>
        </w:rPr>
        <w:t>0 000,00 zł.</w:t>
      </w:r>
      <w:r w:rsidR="001B3FC7">
        <w:rPr>
          <w:rFonts w:ascii="Arial" w:hAnsi="Arial" w:cs="Arial"/>
        </w:rPr>
        <w:t xml:space="preserve"> (</w:t>
      </w:r>
      <w:proofErr w:type="gramStart"/>
      <w:r w:rsidR="001B3FC7">
        <w:rPr>
          <w:rFonts w:ascii="Arial" w:hAnsi="Arial" w:cs="Arial"/>
        </w:rPr>
        <w:t>w</w:t>
      </w:r>
      <w:proofErr w:type="gramEnd"/>
      <w:r w:rsidR="001B3FC7">
        <w:rPr>
          <w:rFonts w:ascii="Arial" w:hAnsi="Arial" w:cs="Arial"/>
        </w:rPr>
        <w:t xml:space="preserve"> zakresie pakietu nr 1) i 30 000,00 zł. (w zakresie pakietu nr 2)</w:t>
      </w:r>
      <w:r w:rsidRPr="00634D1A">
        <w:rPr>
          <w:rFonts w:ascii="Arial" w:hAnsi="Arial" w:cs="Arial"/>
        </w:rPr>
        <w:t xml:space="preserve"> brutto odpowiadające</w:t>
      </w:r>
      <w:r w:rsidRPr="00634D1A">
        <w:rPr>
          <w:rFonts w:ascii="Arial" w:hAnsi="Arial" w:cs="Arial"/>
          <w:snapToGrid w:val="0"/>
        </w:rPr>
        <w:t xml:space="preserve"> swoim rodzajem i wartością dostawom </w:t>
      </w:r>
      <w:proofErr w:type="gramStart"/>
      <w:r w:rsidRPr="00634D1A">
        <w:rPr>
          <w:rFonts w:ascii="Arial" w:hAnsi="Arial" w:cs="Arial"/>
          <w:snapToGrid w:val="0"/>
        </w:rPr>
        <w:t>lub   usługom</w:t>
      </w:r>
      <w:proofErr w:type="gramEnd"/>
      <w:r w:rsidRPr="00634D1A">
        <w:rPr>
          <w:rFonts w:ascii="Arial" w:hAnsi="Arial" w:cs="Arial"/>
          <w:snapToGrid w:val="0"/>
        </w:rPr>
        <w:t xml:space="preserve"> stanowiącym przedmiot zamówienia,</w:t>
      </w:r>
      <w:r w:rsidRPr="00634D1A">
        <w:rPr>
          <w:rFonts w:ascii="Arial" w:hAnsi="Arial" w:cs="Arial"/>
        </w:rPr>
        <w:t xml:space="preserve">  wg formuły: spełnia/nie spełnia,</w:t>
      </w:r>
    </w:p>
    <w:p w:rsidR="00FE4744" w:rsidRPr="00634D1A" w:rsidRDefault="00FE4744" w:rsidP="00FE4744">
      <w:pPr>
        <w:ind w:left="360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>c</w:t>
      </w:r>
      <w:proofErr w:type="gramStart"/>
      <w:r w:rsidRPr="00634D1A">
        <w:rPr>
          <w:rFonts w:ascii="Arial" w:hAnsi="Arial" w:cs="Arial"/>
        </w:rPr>
        <w:t>)</w:t>
      </w:r>
      <w:r w:rsidRPr="00634D1A">
        <w:rPr>
          <w:rFonts w:ascii="Arial" w:hAnsi="Arial" w:cs="Arial"/>
        </w:rPr>
        <w:tab/>
        <w:t>dysponowania</w:t>
      </w:r>
      <w:proofErr w:type="gramEnd"/>
      <w:r w:rsidRPr="00634D1A">
        <w:rPr>
          <w:rFonts w:ascii="Arial" w:hAnsi="Arial" w:cs="Arial"/>
        </w:rPr>
        <w:t xml:space="preserve"> odpowiednim potencjałem technicznym oraz osobami zdolnymi do wykonania zamówienia;</w:t>
      </w:r>
    </w:p>
    <w:p w:rsidR="00FE4744" w:rsidRPr="00634D1A" w:rsidRDefault="00FE4744" w:rsidP="00FE4744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634D1A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FE4744" w:rsidRPr="00634D1A" w:rsidRDefault="00FE4744" w:rsidP="00FE4744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>d</w:t>
      </w:r>
      <w:proofErr w:type="gramStart"/>
      <w:r w:rsidRPr="00634D1A">
        <w:rPr>
          <w:rFonts w:ascii="Arial" w:hAnsi="Arial" w:cs="Arial"/>
        </w:rPr>
        <w:t>)</w:t>
      </w:r>
      <w:r w:rsidRPr="00634D1A">
        <w:rPr>
          <w:rFonts w:ascii="Arial" w:hAnsi="Arial" w:cs="Arial"/>
        </w:rPr>
        <w:tab/>
        <w:t>sytuacji</w:t>
      </w:r>
      <w:proofErr w:type="gramEnd"/>
      <w:r w:rsidRPr="00634D1A">
        <w:rPr>
          <w:rFonts w:ascii="Arial" w:hAnsi="Arial" w:cs="Arial"/>
        </w:rPr>
        <w:t xml:space="preserve"> ekonomicznej i finansowej.</w:t>
      </w:r>
    </w:p>
    <w:p w:rsidR="00FE4744" w:rsidRPr="00634D1A" w:rsidRDefault="00FE4744" w:rsidP="001B3FC7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- ocena spełnienia w/w warunku nastąpi na podstawie opłaconej polisy, a w przypadku jej </w:t>
      </w:r>
      <w:proofErr w:type="gramStart"/>
      <w:r w:rsidRPr="00634D1A">
        <w:rPr>
          <w:rFonts w:ascii="Arial" w:hAnsi="Arial" w:cs="Arial"/>
        </w:rPr>
        <w:t>braku,   innego</w:t>
      </w:r>
      <w:proofErr w:type="gramEnd"/>
      <w:r w:rsidRPr="00634D1A">
        <w:rPr>
          <w:rFonts w:ascii="Arial" w:hAnsi="Arial" w:cs="Arial"/>
        </w:rPr>
        <w:t xml:space="preserve"> dokumentu potwierdzającego, że wykonawca jest ubezpieczony od </w:t>
      </w:r>
      <w:r w:rsidRPr="00634D1A">
        <w:rPr>
          <w:rFonts w:ascii="Arial" w:hAnsi="Arial" w:cs="Arial"/>
        </w:rPr>
        <w:lastRenderedPageBreak/>
        <w:t>odpowiedzialności   cywilnej w zakresie prowadzonej działalności związanej z przedmiotem zamówienia,   wg formuły spełnia/nie spełnia.</w:t>
      </w:r>
    </w:p>
    <w:p w:rsidR="00FE4744" w:rsidRPr="00634D1A" w:rsidRDefault="00FE4744" w:rsidP="00FE4744">
      <w:pPr>
        <w:suppressAutoHyphens/>
        <w:spacing w:line="260" w:lineRule="exact"/>
        <w:jc w:val="both"/>
        <w:rPr>
          <w:rFonts w:ascii="Arial" w:hAnsi="Arial" w:cs="Arial"/>
        </w:rPr>
      </w:pPr>
    </w:p>
    <w:p w:rsidR="00FE4744" w:rsidRPr="00634D1A" w:rsidRDefault="00FE4744" w:rsidP="00FE4744">
      <w:pPr>
        <w:suppressAutoHyphens/>
        <w:spacing w:line="260" w:lineRule="exact"/>
        <w:jc w:val="both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1.2.  O udzielenie niniejszego zamówienia mogą ubiegać się Wykonawcy, którzy nie podlegają </w:t>
      </w:r>
      <w:proofErr w:type="gramStart"/>
      <w:r w:rsidRPr="00634D1A">
        <w:rPr>
          <w:rFonts w:ascii="Arial" w:hAnsi="Arial" w:cs="Arial"/>
        </w:rPr>
        <w:t>wykluczeniu  z</w:t>
      </w:r>
      <w:proofErr w:type="gramEnd"/>
      <w:r w:rsidRPr="00634D1A">
        <w:rPr>
          <w:rFonts w:ascii="Arial" w:hAnsi="Arial" w:cs="Arial"/>
        </w:rPr>
        <w:t xml:space="preserve"> postępowania w trybie art. 24 ust. 1 i 2  oraz art. 24b ust. 3 PZP:</w:t>
      </w:r>
      <w:r w:rsidRPr="00634D1A">
        <w:rPr>
          <w:rFonts w:ascii="Arial" w:hAnsi="Arial" w:cs="Arial"/>
          <w:b/>
          <w:bCs/>
        </w:rPr>
        <w:t xml:space="preserve"> </w:t>
      </w:r>
    </w:p>
    <w:p w:rsidR="00FE4744" w:rsidRPr="00634D1A" w:rsidRDefault="00FE4744" w:rsidP="00FE4744">
      <w:pPr>
        <w:tabs>
          <w:tab w:val="left" w:pos="709"/>
        </w:tabs>
        <w:jc w:val="both"/>
        <w:rPr>
          <w:rFonts w:ascii="Arial" w:hAnsi="Arial" w:cs="Arial"/>
        </w:rPr>
      </w:pPr>
      <w:r w:rsidRPr="00634D1A">
        <w:rPr>
          <w:rFonts w:ascii="Arial" w:hAnsi="Arial" w:cs="Arial"/>
        </w:rPr>
        <w:t>Z postępowania o udzielenie zamówienia wyklucza się: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a) Wykonawców, którzy wyrządzili szkodę, nie wykonując zamówienia lub wykonując je nienależycie, lub </w:t>
      </w:r>
      <w:proofErr w:type="gramStart"/>
      <w:r w:rsidRPr="00634D1A">
        <w:rPr>
          <w:rFonts w:ascii="Arial" w:hAnsi="Arial" w:cs="Arial"/>
        </w:rPr>
        <w:t>zostali</w:t>
      </w:r>
      <w:r w:rsidR="001B3FC7">
        <w:rPr>
          <w:rFonts w:ascii="Arial" w:hAnsi="Arial" w:cs="Arial"/>
        </w:rPr>
        <w:t xml:space="preserve"> </w:t>
      </w:r>
      <w:r w:rsidRPr="00634D1A">
        <w:rPr>
          <w:rFonts w:ascii="Arial" w:hAnsi="Arial" w:cs="Arial"/>
        </w:rPr>
        <w:t xml:space="preserve"> zobowiązani</w:t>
      </w:r>
      <w:proofErr w:type="gramEnd"/>
      <w:r w:rsidRPr="00634D1A">
        <w:rPr>
          <w:rFonts w:ascii="Arial" w:hAnsi="Arial" w:cs="Arial"/>
        </w:rPr>
        <w:t xml:space="preserve">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FE4744" w:rsidRPr="00634D1A" w:rsidRDefault="00FE4744" w:rsidP="00FE4744">
      <w:pPr>
        <w:rPr>
          <w:rFonts w:ascii="Arial" w:hAnsi="Arial" w:cs="Arial"/>
          <w:iCs/>
        </w:rPr>
      </w:pPr>
      <w:r w:rsidRPr="00634D1A">
        <w:rPr>
          <w:rFonts w:ascii="Arial" w:hAnsi="Arial" w:cs="Arial"/>
        </w:rPr>
        <w:t xml:space="preserve">b) </w:t>
      </w:r>
      <w:r w:rsidRPr="00634D1A">
        <w:rPr>
          <w:rFonts w:ascii="Arial" w:hAnsi="Arial" w:cs="Arial"/>
          <w:iCs/>
        </w:rPr>
        <w:t xml:space="preserve">Wykonawców, z którymi dany zamawiający rozwiązał albo wypowiedział umowę w sprawie zamówienia </w:t>
      </w:r>
      <w:proofErr w:type="gramStart"/>
      <w:r w:rsidRPr="00634D1A">
        <w:rPr>
          <w:rFonts w:ascii="Arial" w:hAnsi="Arial" w:cs="Arial"/>
          <w:iCs/>
        </w:rPr>
        <w:t>publicznego  albo</w:t>
      </w:r>
      <w:proofErr w:type="gramEnd"/>
      <w:r w:rsidRPr="00634D1A">
        <w:rPr>
          <w:rFonts w:ascii="Arial" w:hAnsi="Arial" w:cs="Arial"/>
          <w:iCs/>
        </w:rPr>
        <w:t xml:space="preserve">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 umowy;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c) Wykonawców, w stosunku do których otwarto likwidację lub których upadłość ogłoszono, z wyjątkiem wykonawców, którzy po ogłoszeniu upadłości zawarli układ zatwierdzony prawomocnym postanowieniem sądu, jeżeli układ </w:t>
      </w:r>
      <w:proofErr w:type="gramStart"/>
      <w:r w:rsidRPr="00634D1A">
        <w:rPr>
          <w:rFonts w:ascii="Arial" w:hAnsi="Arial" w:cs="Arial"/>
        </w:rPr>
        <w:t>nie  przewiduje</w:t>
      </w:r>
      <w:proofErr w:type="gramEnd"/>
      <w:r w:rsidRPr="00634D1A">
        <w:rPr>
          <w:rFonts w:ascii="Arial" w:hAnsi="Arial" w:cs="Arial"/>
        </w:rPr>
        <w:t xml:space="preserve"> zaspokojenia wierzycieli przez likwidację majątku upadłego;</w:t>
      </w:r>
    </w:p>
    <w:p w:rsidR="001B3FC7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d) Wykonawców, którzy zalegają z uiszczeniem podatków, opłat lub składek na ubezpieczenia społeczne </w:t>
      </w:r>
      <w:proofErr w:type="gramStart"/>
      <w:r w:rsidRPr="00634D1A">
        <w:rPr>
          <w:rFonts w:ascii="Arial" w:hAnsi="Arial" w:cs="Arial"/>
        </w:rPr>
        <w:t>lub  zdrowotne</w:t>
      </w:r>
      <w:proofErr w:type="gramEnd"/>
      <w:r w:rsidRPr="00634D1A">
        <w:rPr>
          <w:rFonts w:ascii="Arial" w:hAnsi="Arial" w:cs="Arial"/>
        </w:rPr>
        <w:t>, z wyjątkiem przypadków gdy uzyskali oni przewidziane prawem zwolnienie, odroczenie, rozłożenie na  raty zaległych płatności lub wstrzymanie w całości wykonania decyzji właściwego organu;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e</w:t>
      </w:r>
      <w:proofErr w:type="gramEnd"/>
      <w:r w:rsidRPr="00634D1A">
        <w:rPr>
          <w:rFonts w:ascii="Arial" w:hAnsi="Arial" w:cs="Arial"/>
        </w:rPr>
        <w:t>) osoby fizyczne, które prawomocnie skazano za przestępstwo popełnione w związku z postępowaniem o udzielenie zamówienia, przestępstwo przeciwko prawom osób wykonujących pracę zarobkową, przestępstwo przeciwko</w:t>
      </w:r>
      <w:r w:rsidR="001B3FC7">
        <w:rPr>
          <w:rFonts w:ascii="Arial" w:hAnsi="Arial" w:cs="Arial"/>
        </w:rPr>
        <w:t xml:space="preserve"> </w:t>
      </w:r>
      <w:r w:rsidRPr="00634D1A">
        <w:rPr>
          <w:rFonts w:ascii="Arial" w:hAnsi="Arial" w:cs="Arial"/>
        </w:rPr>
        <w:t>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f) spółki jawne, których wspólnika prawomocnie skazano za przestępstwo popełnione w związku z </w:t>
      </w:r>
      <w:proofErr w:type="gramStart"/>
      <w:r w:rsidRPr="00634D1A">
        <w:rPr>
          <w:rFonts w:ascii="Arial" w:hAnsi="Arial" w:cs="Arial"/>
        </w:rPr>
        <w:t>postępowaniem  o</w:t>
      </w:r>
      <w:proofErr w:type="gramEnd"/>
      <w:r w:rsidRPr="00634D1A">
        <w:rPr>
          <w:rFonts w:ascii="Arial" w:hAnsi="Arial" w:cs="Arial"/>
        </w:rPr>
        <w:t xml:space="preserve">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 przestępstwo udziału w zorganizowanej grupie albo związku mających na celu popełnienie przestępstwa lub  przestępstwa skarbowego;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g) spółki partnerskie, których partnera lub członka zarządu prawomocnie skazano za przestępstwo </w:t>
      </w:r>
      <w:proofErr w:type="gramStart"/>
      <w:r w:rsidRPr="00634D1A">
        <w:rPr>
          <w:rFonts w:ascii="Arial" w:hAnsi="Arial" w:cs="Arial"/>
        </w:rPr>
        <w:t>popełnione  w</w:t>
      </w:r>
      <w:proofErr w:type="gramEnd"/>
      <w:r w:rsidRPr="00634D1A">
        <w:rPr>
          <w:rFonts w:ascii="Arial" w:hAnsi="Arial" w:cs="Arial"/>
        </w:rPr>
        <w:t xml:space="preserve"> związku z postępowaniem o udzielenie zamówienia, przestępstwo przeciwko prawom osób wykonujących pracę 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 popełnienie przestępstwa lub przestępstwa skarbowego;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h)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</w:t>
      </w:r>
      <w:proofErr w:type="gramStart"/>
      <w:r w:rsidRPr="00634D1A">
        <w:rPr>
          <w:rFonts w:ascii="Arial" w:hAnsi="Arial" w:cs="Arial"/>
        </w:rPr>
        <w:t>związku  mających</w:t>
      </w:r>
      <w:proofErr w:type="gramEnd"/>
      <w:r w:rsidRPr="00634D1A">
        <w:rPr>
          <w:rFonts w:ascii="Arial" w:hAnsi="Arial" w:cs="Arial"/>
        </w:rPr>
        <w:t xml:space="preserve"> na celu popełnienie przestępstwa lub przestępstwa skarbowego;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i)  osoby</w:t>
      </w:r>
      <w:proofErr w:type="gramEnd"/>
      <w:r w:rsidRPr="00634D1A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j)  podmioty</w:t>
      </w:r>
      <w:proofErr w:type="gramEnd"/>
      <w:r w:rsidRPr="00634D1A">
        <w:rPr>
          <w:rFonts w:ascii="Arial" w:hAnsi="Arial" w:cs="Arial"/>
        </w:rPr>
        <w:t xml:space="preserve"> zbiorowe, wobec których sąd orzekł zakaz ubiegania się o zamówienia na podstawie przepisów  o odpowiedzialności podmiotów zbiorowych za czyny zabronione pod groźbą kary;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k) wykonawców będących osobami fizycznymi, które prawomocnie skazano za przestępstwo, o którym mowa w </w:t>
      </w:r>
      <w:proofErr w:type="gramStart"/>
      <w:r w:rsidRPr="00634D1A">
        <w:rPr>
          <w:rFonts w:ascii="Arial" w:hAnsi="Arial" w:cs="Arial"/>
        </w:rPr>
        <w:t>art. 9  lub</w:t>
      </w:r>
      <w:proofErr w:type="gramEnd"/>
      <w:r w:rsidRPr="00634D1A">
        <w:rPr>
          <w:rFonts w:ascii="Arial" w:hAnsi="Arial" w:cs="Arial"/>
        </w:rPr>
        <w:t xml:space="preserve"> art. 10 ustawy z dnia 15 czerwca 2012 r. o skutkach powierzania wykonywania pracy </w:t>
      </w:r>
      <w:r w:rsidRPr="00634D1A">
        <w:rPr>
          <w:rFonts w:ascii="Arial" w:hAnsi="Arial" w:cs="Arial"/>
        </w:rPr>
        <w:lastRenderedPageBreak/>
        <w:t xml:space="preserve">cudzoziemcom przebywającym wbrew przepisom na terytorium Rzeczypospolitej Polskiej (Dz. U. poz. 769) – przez okres 1 roku </w:t>
      </w:r>
      <w:proofErr w:type="gramStart"/>
      <w:r w:rsidRPr="00634D1A">
        <w:rPr>
          <w:rFonts w:ascii="Arial" w:hAnsi="Arial" w:cs="Arial"/>
        </w:rPr>
        <w:t>od   dnia</w:t>
      </w:r>
      <w:proofErr w:type="gramEnd"/>
      <w:r w:rsidRPr="00634D1A">
        <w:rPr>
          <w:rFonts w:ascii="Arial" w:hAnsi="Arial" w:cs="Arial"/>
        </w:rPr>
        <w:t xml:space="preserve"> uprawomocnienia się wyroku;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l)  wykonawców</w:t>
      </w:r>
      <w:proofErr w:type="gramEnd"/>
      <w:r w:rsidRPr="00634D1A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komplementariusza lub urzędującego  członka organu zarządzającego prawomocnie skazano za przestępstwo, o którym mowa w art. 9 lub art. 10 ustawy  z dnia 15 czerwca 2012 r. o skutkach powierzania wykonywania pracy cudzoziemcom przebywającym wbrew przepisom na terytorium Rzeczypospolitej Polskiej – przez okres 1 roku od dnia uprawomocnienia się wyroku,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m</w:t>
      </w:r>
      <w:proofErr w:type="gramEnd"/>
      <w:r w:rsidRPr="00634D1A">
        <w:rPr>
          <w:rFonts w:ascii="Arial" w:hAnsi="Arial" w:cs="Arial"/>
        </w:rPr>
        <w:t>) Wykonawców, którzy nie spełniają warunków udziału w postępowaniu, o których mowa w pkt 1.1 rozdz. VIII SIWZ,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n)  Wykonawców</w:t>
      </w:r>
      <w:proofErr w:type="gramEnd"/>
      <w:r w:rsidRPr="00634D1A">
        <w:rPr>
          <w:rFonts w:ascii="Arial" w:hAnsi="Arial" w:cs="Arial"/>
        </w:rPr>
        <w:t>, którzy wykonywali bezpośrednio czynności związane z przygotowaniem prowadzonego postępowania, z wyłączeniem czynności wykonywanych podczas dialogu technicznego, o którym mowa w art. 31a ust. 1 PZP,  lub posługiwali się w celu sporządzenia oferty osobami uczestniczącymi w dokonywaniu tych czynności, chyba że udział tych Wykonawców w postępowaniu nie utrudni uczciwej konkurencji,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o</w:t>
      </w:r>
      <w:proofErr w:type="gramEnd"/>
      <w:r w:rsidRPr="00634D1A">
        <w:rPr>
          <w:rFonts w:ascii="Arial" w:hAnsi="Arial" w:cs="Arial"/>
        </w:rPr>
        <w:t>) z postępowania o udzielenie zamówienia wyklucza się również Wykonawców, którzy:</w:t>
      </w:r>
    </w:p>
    <w:p w:rsidR="006B2C35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-  złożyli</w:t>
      </w:r>
      <w:proofErr w:type="gramEnd"/>
      <w:r w:rsidRPr="00634D1A">
        <w:rPr>
          <w:rFonts w:ascii="Arial" w:hAnsi="Arial" w:cs="Arial"/>
        </w:rPr>
        <w:t xml:space="preserve"> nieprawdziwe informacje mające wpływ lub mogące mieć wpływ na wynik prowadzonego postępowania,</w:t>
      </w:r>
      <w:r w:rsidR="006B2C35">
        <w:rPr>
          <w:rFonts w:ascii="Arial" w:hAnsi="Arial" w:cs="Arial"/>
        </w:rPr>
        <w:t xml:space="preserve"> 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-  nie</w:t>
      </w:r>
      <w:proofErr w:type="gramEnd"/>
      <w:r w:rsidRPr="00634D1A">
        <w:rPr>
          <w:rFonts w:ascii="Arial" w:hAnsi="Arial" w:cs="Arial"/>
        </w:rPr>
        <w:t xml:space="preserve"> wnieśli wadium do upływu terminu składania ofert, na przedłużony okres związania ofertą lub w terminie,  o którym mowa w art. 46 ust. 3 PZP, albo nie zgodzili się na przed</w:t>
      </w:r>
      <w:r w:rsidR="006B2C35">
        <w:rPr>
          <w:rFonts w:ascii="Arial" w:hAnsi="Arial" w:cs="Arial"/>
        </w:rPr>
        <w:t>łużenie okresu związania ofertą jeśli Zamawiający wymaga wniesienia wadium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p) </w:t>
      </w:r>
      <w:proofErr w:type="gramStart"/>
      <w:r w:rsidRPr="00634D1A">
        <w:rPr>
          <w:rFonts w:ascii="Arial" w:hAnsi="Arial" w:cs="Arial"/>
        </w:rPr>
        <w:t>Wykonawców którzy</w:t>
      </w:r>
      <w:proofErr w:type="gramEnd"/>
      <w:r w:rsidRPr="00634D1A">
        <w:rPr>
          <w:rFonts w:ascii="Arial" w:hAnsi="Arial" w:cs="Arial"/>
        </w:rPr>
        <w:t xml:space="preserve"> należąc do tej samej grupy kapitałowej, w rozumieniu ustawy z dnia 16.02.2007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>. o ochronie konkurencji i konsumentów (</w:t>
      </w:r>
      <w:proofErr w:type="spellStart"/>
      <w:r w:rsidRPr="00634D1A">
        <w:rPr>
          <w:rFonts w:ascii="Arial" w:hAnsi="Arial" w:cs="Arial"/>
        </w:rPr>
        <w:t>Dz.U</w:t>
      </w:r>
      <w:proofErr w:type="spellEnd"/>
      <w:r w:rsidRPr="00634D1A">
        <w:rPr>
          <w:rFonts w:ascii="Arial" w:hAnsi="Arial" w:cs="Arial"/>
        </w:rPr>
        <w:t xml:space="preserve">. nr 50, poz. 331, ze zm.), złożyli odrębne oferty lub wnioski o dopuszczenie do udziału w tym samym postępowaniu, </w:t>
      </w:r>
      <w:proofErr w:type="gramStart"/>
      <w:r w:rsidRPr="00634D1A">
        <w:rPr>
          <w:rFonts w:ascii="Arial" w:hAnsi="Arial" w:cs="Arial"/>
        </w:rPr>
        <w:t>chyba że</w:t>
      </w:r>
      <w:proofErr w:type="gramEnd"/>
      <w:r w:rsidRPr="00634D1A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udzieleniu zamówienia.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r)  Wykonawców</w:t>
      </w:r>
      <w:proofErr w:type="gramEnd"/>
      <w:r w:rsidRPr="00634D1A">
        <w:rPr>
          <w:rFonts w:ascii="Arial" w:hAnsi="Arial" w:cs="Arial"/>
        </w:rPr>
        <w:t xml:space="preserve"> którzy nie złożyli wyjaśnień, oraz Wykonawców, którzy nie złożyli listy, o której  mowa w art. 26 ust. 2d PZP.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Ocena spełnienia warunku o nie podleganiu wykluczeniu z postępowania nastąpi na podstawie analizy przedstawionych przez Wykonawcę dokumentów:</w:t>
      </w:r>
    </w:p>
    <w:p w:rsidR="00FE4744" w:rsidRPr="00634D1A" w:rsidRDefault="00FE4744" w:rsidP="00FE4744">
      <w:pPr>
        <w:tabs>
          <w:tab w:val="left" w:pos="284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>- oświadczenia o braku podstaw do wykluczenia (wg wzoru zał. nr 3 do SIWZ);</w:t>
      </w:r>
    </w:p>
    <w:p w:rsidR="00FE4744" w:rsidRPr="00634D1A" w:rsidRDefault="00FE4744" w:rsidP="00FE4744">
      <w:pPr>
        <w:tabs>
          <w:tab w:val="left" w:pos="1020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>- odpisu z właściwego rejestru;</w:t>
      </w:r>
    </w:p>
    <w:p w:rsidR="00FE4744" w:rsidRPr="00634D1A" w:rsidRDefault="00FE4744" w:rsidP="00FE4744">
      <w:pPr>
        <w:tabs>
          <w:tab w:val="left" w:pos="1035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- zaświadczenia właściwego naczelnika urzędu skarbowego; </w:t>
      </w:r>
    </w:p>
    <w:p w:rsidR="00FE4744" w:rsidRPr="00634D1A" w:rsidRDefault="00FE4744" w:rsidP="00FE4744">
      <w:pPr>
        <w:tabs>
          <w:tab w:val="left" w:pos="1020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- zaświadczenia właściwego oddziału Zakładu Ubezpieczeń Społecznych lub Kasy Rolniczego </w:t>
      </w:r>
    </w:p>
    <w:p w:rsidR="00FE4744" w:rsidRPr="00634D1A" w:rsidRDefault="00FE4744" w:rsidP="00FE4744">
      <w:pPr>
        <w:tabs>
          <w:tab w:val="left" w:pos="1020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Ubezpieczenia Społecznego;</w:t>
      </w:r>
    </w:p>
    <w:p w:rsidR="00FE4744" w:rsidRPr="00634D1A" w:rsidRDefault="00FE4744" w:rsidP="00FE4744">
      <w:pPr>
        <w:tabs>
          <w:tab w:val="left" w:pos="1020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- informacji z Krajowego Rejestru Karnego w zakresie określonym w art. 24 ust. 1 pkt 4-8 PZP; </w:t>
      </w:r>
    </w:p>
    <w:p w:rsidR="00FE4744" w:rsidRPr="00634D1A" w:rsidRDefault="00FE4744" w:rsidP="00FE4744">
      <w:pPr>
        <w:tabs>
          <w:tab w:val="left" w:pos="1050"/>
        </w:tabs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- informacji z Krajowego Rejestru Karnego w zakresie określonym w art. 24 ust. 1 pkt 9 PZP;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</w:t>
      </w:r>
      <w:proofErr w:type="gramStart"/>
      <w:r w:rsidRPr="00634D1A">
        <w:rPr>
          <w:rFonts w:ascii="Arial" w:hAnsi="Arial" w:cs="Arial"/>
        </w:rPr>
        <w:t>wg</w:t>
      </w:r>
      <w:proofErr w:type="gramEnd"/>
      <w:r w:rsidRPr="00634D1A">
        <w:rPr>
          <w:rFonts w:ascii="Arial" w:hAnsi="Arial" w:cs="Arial"/>
        </w:rPr>
        <w:t xml:space="preserve"> formuły spełnia/nie spełnia.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3.   Zamawiający odrzuca ofertę, jeżeli: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</w:t>
      </w:r>
      <w:proofErr w:type="gramStart"/>
      <w:r w:rsidRPr="00634D1A">
        <w:rPr>
          <w:rFonts w:ascii="Arial" w:hAnsi="Arial" w:cs="Arial"/>
          <w:color w:val="000000"/>
        </w:rPr>
        <w:t>a)  jest</w:t>
      </w:r>
      <w:proofErr w:type="gramEnd"/>
      <w:r w:rsidRPr="00634D1A">
        <w:rPr>
          <w:rFonts w:ascii="Arial" w:hAnsi="Arial" w:cs="Arial"/>
          <w:color w:val="000000"/>
        </w:rPr>
        <w:t xml:space="preserve"> niezgodna z ustawą,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</w:t>
      </w:r>
      <w:proofErr w:type="gramStart"/>
      <w:r w:rsidRPr="00634D1A">
        <w:rPr>
          <w:rFonts w:ascii="Arial" w:hAnsi="Arial" w:cs="Arial"/>
          <w:color w:val="000000"/>
        </w:rPr>
        <w:t>b)  jej</w:t>
      </w:r>
      <w:proofErr w:type="gramEnd"/>
      <w:r w:rsidRPr="00634D1A">
        <w:rPr>
          <w:rFonts w:ascii="Arial" w:hAnsi="Arial" w:cs="Arial"/>
          <w:color w:val="000000"/>
        </w:rPr>
        <w:t xml:space="preserve"> treść nie odpowiada treści Specyfikacji Istotnych Warunków Zamówienia z zastrzeżeniem art. 87  ust. 2 pkt 3 PZP,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</w:t>
      </w:r>
      <w:proofErr w:type="gramStart"/>
      <w:r w:rsidRPr="00634D1A">
        <w:rPr>
          <w:rFonts w:ascii="Arial" w:hAnsi="Arial" w:cs="Arial"/>
          <w:color w:val="000000"/>
        </w:rPr>
        <w:t>c)  jej</w:t>
      </w:r>
      <w:proofErr w:type="gramEnd"/>
      <w:r w:rsidRPr="00634D1A">
        <w:rPr>
          <w:rFonts w:ascii="Arial" w:hAnsi="Arial" w:cs="Arial"/>
          <w:color w:val="000000"/>
        </w:rPr>
        <w:t xml:space="preserve"> złożenie stanowi czyn nieuczciwej konkurencji w rozumieniu przepisów o zwalczaniu nieuczciwej konkurencji,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</w:t>
      </w:r>
      <w:proofErr w:type="gramStart"/>
      <w:r w:rsidRPr="00634D1A">
        <w:rPr>
          <w:rFonts w:ascii="Arial" w:hAnsi="Arial" w:cs="Arial"/>
          <w:color w:val="000000"/>
        </w:rPr>
        <w:t>d</w:t>
      </w:r>
      <w:proofErr w:type="gramEnd"/>
      <w:r w:rsidRPr="00634D1A">
        <w:rPr>
          <w:rFonts w:ascii="Arial" w:hAnsi="Arial" w:cs="Arial"/>
          <w:color w:val="000000"/>
        </w:rPr>
        <w:t>) zawiera rażąco niską cenę w stosunku do przedmiotu zamówienia,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e) została złożona przez wykonawcę wykluczonego z udziału w postępowaniu o udzielenie </w:t>
      </w:r>
      <w:proofErr w:type="gramStart"/>
      <w:r w:rsidRPr="00634D1A">
        <w:rPr>
          <w:rFonts w:ascii="Arial" w:hAnsi="Arial" w:cs="Arial"/>
          <w:color w:val="000000"/>
        </w:rPr>
        <w:t>zamówienia  lub</w:t>
      </w:r>
      <w:proofErr w:type="gramEnd"/>
      <w:r w:rsidRPr="00634D1A">
        <w:rPr>
          <w:rFonts w:ascii="Arial" w:hAnsi="Arial" w:cs="Arial"/>
          <w:color w:val="000000"/>
        </w:rPr>
        <w:t xml:space="preserve"> nie zaproszonego do składania ofert,</w:t>
      </w:r>
    </w:p>
    <w:p w:rsidR="00FE4744" w:rsidRPr="00634D1A" w:rsidRDefault="00FE4744" w:rsidP="00FE4744">
      <w:pPr>
        <w:ind w:left="36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f)  wykonawca</w:t>
      </w:r>
      <w:proofErr w:type="gramEnd"/>
      <w:r w:rsidRPr="00634D1A">
        <w:rPr>
          <w:rFonts w:ascii="Arial" w:hAnsi="Arial" w:cs="Arial"/>
          <w:color w:val="000000"/>
        </w:rPr>
        <w:t xml:space="preserve"> w terminie 3 dni od dnia doręczenia zawiadomienia nie zgodził się na poprawienie omyłki,  o której mowa w art. 87 ust. 2 pkt 3 PZP,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color w:val="000000"/>
        </w:rPr>
        <w:t xml:space="preserve">      </w:t>
      </w:r>
      <w:proofErr w:type="gramStart"/>
      <w:r w:rsidRPr="00634D1A">
        <w:rPr>
          <w:rFonts w:ascii="Arial" w:hAnsi="Arial" w:cs="Arial"/>
          <w:color w:val="000000"/>
        </w:rPr>
        <w:t>g</w:t>
      </w:r>
      <w:proofErr w:type="gramEnd"/>
      <w:r w:rsidRPr="00634D1A">
        <w:rPr>
          <w:rFonts w:ascii="Arial" w:hAnsi="Arial" w:cs="Arial"/>
          <w:color w:val="000000"/>
        </w:rPr>
        <w:t>) jest nieważna na podstawie odrębnych przepisów.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4. Zamawiający zawiadamia równocześnie Wykonawców, którzy zostali wykluczeni z niniejszego 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postępowania</w:t>
      </w:r>
      <w:proofErr w:type="gramEnd"/>
      <w:r w:rsidRPr="00634D1A">
        <w:rPr>
          <w:rFonts w:ascii="Arial" w:hAnsi="Arial" w:cs="Arial"/>
        </w:rPr>
        <w:t xml:space="preserve"> o udzielenie zamówienia, podając uzasadnienie faktyczne i prawne.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5. Ofertę Wykonawcy wykluczonego uznaje się za odrzuconą.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6. Zamawiający odrzuca </w:t>
      </w:r>
      <w:proofErr w:type="gramStart"/>
      <w:r w:rsidRPr="00634D1A">
        <w:rPr>
          <w:rFonts w:ascii="Arial" w:hAnsi="Arial" w:cs="Arial"/>
        </w:rPr>
        <w:t>ofertę  na</w:t>
      </w:r>
      <w:proofErr w:type="gramEnd"/>
      <w:r w:rsidRPr="00634D1A">
        <w:rPr>
          <w:rFonts w:ascii="Arial" w:hAnsi="Arial" w:cs="Arial"/>
        </w:rPr>
        <w:t xml:space="preserve"> podstawie przesłanek zawartych w art. 89 </w:t>
      </w:r>
      <w:proofErr w:type="spellStart"/>
      <w:r w:rsidRPr="00634D1A">
        <w:rPr>
          <w:rFonts w:ascii="Arial" w:hAnsi="Arial" w:cs="Arial"/>
        </w:rPr>
        <w:t>ustawyPzp</w:t>
      </w:r>
      <w:proofErr w:type="spellEnd"/>
      <w:r w:rsidRPr="00634D1A">
        <w:rPr>
          <w:rFonts w:ascii="Arial" w:hAnsi="Arial" w:cs="Arial"/>
        </w:rPr>
        <w:t>.</w:t>
      </w:r>
    </w:p>
    <w:p w:rsidR="00FE4744" w:rsidRPr="00634D1A" w:rsidRDefault="00FE4744" w:rsidP="00FE47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</w:p>
    <w:p w:rsidR="00FE4744" w:rsidRPr="00634D1A" w:rsidRDefault="00FE4744" w:rsidP="00FE47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634D1A">
        <w:rPr>
          <w:rFonts w:ascii="Arial" w:hAnsi="Arial" w:cs="Arial"/>
          <w:b/>
          <w:bCs/>
          <w:spacing w:val="20"/>
        </w:rPr>
        <w:t>2. Opis sposobu dokonania oceny spełnienia warunków udziału w postępowaniu.</w:t>
      </w:r>
    </w:p>
    <w:p w:rsidR="00FE4744" w:rsidRPr="00634D1A" w:rsidRDefault="00FE4744" w:rsidP="00FE4744">
      <w:pPr>
        <w:tabs>
          <w:tab w:val="left" w:pos="284"/>
        </w:tabs>
        <w:suppressAutoHyphens/>
        <w:spacing w:line="260" w:lineRule="exact"/>
        <w:ind w:left="502"/>
        <w:jc w:val="both"/>
        <w:rPr>
          <w:rFonts w:ascii="Arial" w:hAnsi="Arial" w:cs="Arial"/>
          <w:b/>
          <w:bCs/>
          <w:spacing w:val="20"/>
        </w:rPr>
      </w:pPr>
    </w:p>
    <w:p w:rsidR="00FE4744" w:rsidRPr="00634D1A" w:rsidRDefault="00FE4744" w:rsidP="00FE4744">
      <w:pPr>
        <w:ind w:left="113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ocena</w:t>
      </w:r>
      <w:proofErr w:type="gramEnd"/>
      <w:r w:rsidRPr="00634D1A">
        <w:rPr>
          <w:rFonts w:ascii="Arial" w:hAnsi="Arial" w:cs="Arial"/>
          <w:color w:val="000000"/>
        </w:rPr>
        <w:t xml:space="preserve"> spełnienia warunków wymaganych od wykonawców zostanie dokonana według formuły </w:t>
      </w:r>
      <w:r w:rsidRPr="00634D1A">
        <w:rPr>
          <w:rFonts w:ascii="Arial" w:hAnsi="Arial" w:cs="Arial"/>
          <w:color w:val="000000"/>
          <w:u w:val="single"/>
        </w:rPr>
        <w:t>spełnia – nie spełnia</w:t>
      </w:r>
      <w:r w:rsidRPr="00634D1A">
        <w:rPr>
          <w:rFonts w:ascii="Arial" w:hAnsi="Arial" w:cs="Arial"/>
          <w:color w:val="000000"/>
        </w:rPr>
        <w:t xml:space="preserve">. </w:t>
      </w:r>
      <w:r w:rsidRPr="00634D1A">
        <w:rPr>
          <w:rFonts w:ascii="Arial" w:hAnsi="Arial" w:cs="Aria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634D1A">
        <w:rPr>
          <w:rFonts w:ascii="Arial" w:hAnsi="Arial" w:cs="Arial"/>
          <w:color w:val="000000"/>
        </w:rPr>
        <w:t>Nie spełnienie chociażby jednego warunku skutkować będzie wykluczeniem wykonawcy z postępowania.</w:t>
      </w:r>
    </w:p>
    <w:p w:rsidR="00FE4744" w:rsidRPr="00634D1A" w:rsidRDefault="00FE4744" w:rsidP="00FE4744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 xml:space="preserve">IX. Wykaz oświadczeń lub </w:t>
      </w:r>
      <w:proofErr w:type="gramStart"/>
      <w:r w:rsidRPr="00634D1A">
        <w:rPr>
          <w:rFonts w:ascii="Arial" w:hAnsi="Arial" w:cs="Arial"/>
          <w:b/>
          <w:bCs/>
        </w:rPr>
        <w:t>dokumentów jakie</w:t>
      </w:r>
      <w:proofErr w:type="gramEnd"/>
      <w:r w:rsidRPr="00634D1A">
        <w:rPr>
          <w:rFonts w:ascii="Arial" w:hAnsi="Arial" w:cs="Arial"/>
          <w:b/>
          <w:bCs/>
        </w:rPr>
        <w:t xml:space="preserve"> mają dostarczyć Wykonawcy w celu potwierdzenia</w:t>
      </w:r>
    </w:p>
    <w:p w:rsidR="00FE4744" w:rsidRPr="00634D1A" w:rsidRDefault="00FE4744" w:rsidP="00FE47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 xml:space="preserve">     </w:t>
      </w:r>
      <w:proofErr w:type="gramStart"/>
      <w:r w:rsidRPr="00634D1A">
        <w:rPr>
          <w:rFonts w:ascii="Arial" w:hAnsi="Arial" w:cs="Arial"/>
          <w:b/>
          <w:bCs/>
        </w:rPr>
        <w:t>spełnienia</w:t>
      </w:r>
      <w:proofErr w:type="gramEnd"/>
      <w:r w:rsidRPr="00634D1A">
        <w:rPr>
          <w:rFonts w:ascii="Arial" w:hAnsi="Arial" w:cs="Arial"/>
          <w:b/>
          <w:bCs/>
        </w:rPr>
        <w:t xml:space="preserve"> warunków udziału w postępowaniu</w:t>
      </w:r>
    </w:p>
    <w:p w:rsidR="00FE4744" w:rsidRPr="00634D1A" w:rsidRDefault="00FE4744" w:rsidP="00FE47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634D1A">
        <w:rPr>
          <w:rFonts w:ascii="Arial" w:hAnsi="Arial" w:cs="Arial"/>
        </w:rPr>
        <w:t>1.</w:t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  <w:b/>
          <w:bCs/>
          <w:u w:val="single"/>
        </w:rPr>
        <w:t>Formularz ofertowy</w:t>
      </w:r>
      <w:r w:rsidRPr="00634D1A">
        <w:rPr>
          <w:rFonts w:ascii="Arial" w:hAnsi="Arial" w:cs="Arial"/>
        </w:rPr>
        <w:t xml:space="preserve"> (wzór stanowi zał. nr 1 do niniejszej SIWZ) oraz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</w:t>
      </w:r>
      <w:r w:rsidRPr="00634D1A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634D1A">
        <w:rPr>
          <w:rFonts w:ascii="Arial" w:hAnsi="Arial" w:cs="Arial"/>
        </w:rPr>
        <w:t xml:space="preserve"> 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(wzór stanowi załącznik nr 5 do niniejszej specyfikacji istotnych warunków zamówienia) wypełnione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</w:t>
      </w:r>
      <w:proofErr w:type="gramStart"/>
      <w:r w:rsidRPr="00634D1A">
        <w:rPr>
          <w:rFonts w:ascii="Arial" w:hAnsi="Arial" w:cs="Arial"/>
        </w:rPr>
        <w:t>i</w:t>
      </w:r>
      <w:proofErr w:type="gramEnd"/>
      <w:r w:rsidRPr="00634D1A">
        <w:rPr>
          <w:rFonts w:ascii="Arial" w:hAnsi="Arial" w:cs="Arial"/>
        </w:rPr>
        <w:t xml:space="preserve"> podpisane przez Wykonawcę.</w:t>
      </w:r>
    </w:p>
    <w:p w:rsidR="00FE4744" w:rsidRPr="00634D1A" w:rsidRDefault="00FE4744" w:rsidP="00FE47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   </w:t>
      </w:r>
      <w:r w:rsidRPr="00634D1A">
        <w:rPr>
          <w:rFonts w:ascii="Arial" w:hAnsi="Arial" w:cs="Arial"/>
          <w:b/>
          <w:bCs/>
          <w:u w:val="single"/>
        </w:rPr>
        <w:t>Pełnomocnictwo/umocowanie prawne</w:t>
      </w:r>
      <w:r w:rsidRPr="00634D1A">
        <w:rPr>
          <w:rFonts w:ascii="Arial" w:hAnsi="Arial" w:cs="Arial"/>
        </w:rPr>
        <w:t xml:space="preserve">, w przypadku gdy ofertę, składane dokumenty i </w:t>
      </w:r>
      <w:proofErr w:type="gramStart"/>
      <w:r w:rsidRPr="00634D1A">
        <w:rPr>
          <w:rFonts w:ascii="Arial" w:hAnsi="Arial" w:cs="Arial"/>
        </w:rPr>
        <w:t>oświadczenia  podpisuje</w:t>
      </w:r>
      <w:proofErr w:type="gramEnd"/>
      <w:r w:rsidRPr="00634D1A">
        <w:rPr>
          <w:rFonts w:ascii="Arial" w:hAnsi="Arial" w:cs="Arial"/>
        </w:rPr>
        <w:t xml:space="preserve"> osoba nie widniejąca w dokumentach rejestrowych.</w:t>
      </w:r>
    </w:p>
    <w:p w:rsidR="00FE4744" w:rsidRPr="00634D1A" w:rsidRDefault="00FE4744" w:rsidP="00FE4744">
      <w:pPr>
        <w:suppressAutoHyphens/>
        <w:spacing w:line="260" w:lineRule="exact"/>
        <w:ind w:left="426" w:hanging="426"/>
        <w:rPr>
          <w:rFonts w:ascii="Arial" w:hAnsi="Arial" w:cs="Arial"/>
        </w:rPr>
      </w:pPr>
      <w:r w:rsidRPr="00634D1A">
        <w:rPr>
          <w:rFonts w:ascii="Arial" w:hAnsi="Arial" w:cs="Arial"/>
        </w:rPr>
        <w:t>3.</w:t>
      </w:r>
      <w:r w:rsidRPr="00634D1A">
        <w:rPr>
          <w:rFonts w:ascii="Arial" w:hAnsi="Arial" w:cs="Arial"/>
        </w:rPr>
        <w:tab/>
        <w:t xml:space="preserve">Na podstawie art. 44 </w:t>
      </w:r>
      <w:proofErr w:type="spellStart"/>
      <w:r w:rsidRPr="00634D1A">
        <w:rPr>
          <w:rFonts w:ascii="Arial" w:hAnsi="Arial" w:cs="Arial"/>
        </w:rPr>
        <w:t>uPzp</w:t>
      </w:r>
      <w:proofErr w:type="spellEnd"/>
      <w:r w:rsidRPr="00634D1A">
        <w:rPr>
          <w:rFonts w:ascii="Arial" w:hAnsi="Arial" w:cs="Arial"/>
        </w:rPr>
        <w:t xml:space="preserve"> Wykonawca składa wraz z ofertą </w:t>
      </w:r>
      <w:r w:rsidRPr="00634D1A">
        <w:rPr>
          <w:rFonts w:ascii="Arial" w:hAnsi="Arial" w:cs="Arial"/>
          <w:b/>
          <w:bCs/>
          <w:u w:val="single"/>
        </w:rPr>
        <w:t xml:space="preserve">oświadczenie o spełnieniu warunków udziału w postępowaniu </w:t>
      </w:r>
      <w:r w:rsidRPr="00634D1A">
        <w:rPr>
          <w:rFonts w:ascii="Arial" w:hAnsi="Arial" w:cs="Arial"/>
        </w:rPr>
        <w:t xml:space="preserve">z art. 22 ust 1 </w:t>
      </w:r>
      <w:proofErr w:type="spellStart"/>
      <w:r w:rsidRPr="00634D1A">
        <w:rPr>
          <w:rFonts w:ascii="Arial" w:hAnsi="Arial" w:cs="Arial"/>
        </w:rPr>
        <w:t>uPzp</w:t>
      </w:r>
      <w:proofErr w:type="spellEnd"/>
      <w:r w:rsidRPr="00634D1A">
        <w:rPr>
          <w:rFonts w:ascii="Arial" w:hAnsi="Arial" w:cs="Arial"/>
        </w:rPr>
        <w:t xml:space="preserve"> (wzór przedstawiony w załączniku nr 2 do niniejszej SIWZ);</w:t>
      </w:r>
    </w:p>
    <w:p w:rsidR="00FE4744" w:rsidRPr="00634D1A" w:rsidRDefault="00FE4744" w:rsidP="00FE4744">
      <w:pPr>
        <w:suppressAutoHyphens/>
        <w:spacing w:line="260" w:lineRule="exact"/>
        <w:ind w:left="426" w:hanging="426"/>
        <w:rPr>
          <w:rFonts w:ascii="Arial" w:hAnsi="Arial" w:cs="Arial"/>
          <w:i/>
          <w:iCs/>
        </w:rPr>
      </w:pPr>
    </w:p>
    <w:p w:rsidR="00FE4744" w:rsidRPr="00634D1A" w:rsidRDefault="00FE4744" w:rsidP="00FE4744">
      <w:pPr>
        <w:suppressAutoHyphens/>
        <w:spacing w:line="260" w:lineRule="exact"/>
        <w:ind w:left="426" w:hanging="426"/>
        <w:rPr>
          <w:rFonts w:ascii="Arial" w:hAnsi="Arial" w:cs="Arial"/>
          <w:b/>
          <w:bCs/>
          <w:i/>
          <w:iCs/>
        </w:rPr>
      </w:pPr>
      <w:r w:rsidRPr="00634D1A">
        <w:rPr>
          <w:rFonts w:ascii="Arial" w:hAnsi="Arial" w:cs="Arial"/>
          <w:i/>
          <w:iCs/>
        </w:rPr>
        <w:t>4.</w:t>
      </w:r>
      <w:r w:rsidRPr="00634D1A">
        <w:rPr>
          <w:rFonts w:ascii="Arial" w:hAnsi="Arial" w:cs="Arial"/>
          <w:i/>
          <w:iCs/>
        </w:rPr>
        <w:tab/>
      </w:r>
      <w:r w:rsidRPr="00634D1A">
        <w:rPr>
          <w:rFonts w:ascii="Arial" w:hAnsi="Arial" w:cs="Arial"/>
          <w:b/>
          <w:bCs/>
          <w:i/>
          <w:iCs/>
        </w:rPr>
        <w:t xml:space="preserve">W celu oceny spełniania przez Wykonawcę warunków, o których mowa w art. 22 ust. 1 </w:t>
      </w:r>
      <w:proofErr w:type="spellStart"/>
      <w:r w:rsidRPr="00634D1A">
        <w:rPr>
          <w:rFonts w:ascii="Arial" w:hAnsi="Arial" w:cs="Arial"/>
          <w:b/>
          <w:bCs/>
          <w:i/>
          <w:iCs/>
        </w:rPr>
        <w:t>uPzp</w:t>
      </w:r>
      <w:proofErr w:type="spellEnd"/>
      <w:r w:rsidRPr="00634D1A">
        <w:rPr>
          <w:rFonts w:ascii="Arial" w:hAnsi="Arial" w:cs="Arial"/>
          <w:b/>
          <w:bCs/>
          <w:i/>
          <w:iCs/>
        </w:rPr>
        <w:t xml:space="preserve"> Zamawiający żąda, następujących dokumentów:</w:t>
      </w:r>
    </w:p>
    <w:p w:rsidR="00FE4744" w:rsidRPr="00634D1A" w:rsidRDefault="00FE4744" w:rsidP="00FE4744">
      <w:pPr>
        <w:numPr>
          <w:ilvl w:val="1"/>
          <w:numId w:val="31"/>
        </w:numPr>
        <w:rPr>
          <w:rFonts w:ascii="Arial" w:hAnsi="Arial" w:cs="Arial"/>
        </w:rPr>
      </w:pPr>
      <w:r w:rsidRPr="00634D1A">
        <w:rPr>
          <w:rFonts w:ascii="Arial" w:hAnsi="Arial" w:cs="Arial"/>
          <w:b/>
          <w:u w:val="single"/>
        </w:rPr>
        <w:t>wykazu</w:t>
      </w:r>
      <w:r w:rsidRPr="00634D1A">
        <w:rPr>
          <w:rFonts w:ascii="Arial" w:hAnsi="Arial" w:cs="Arial"/>
        </w:rPr>
        <w:t xml:space="preserve"> </w:t>
      </w:r>
      <w:proofErr w:type="gramStart"/>
      <w:r w:rsidRPr="00634D1A">
        <w:rPr>
          <w:rFonts w:ascii="Arial" w:hAnsi="Arial" w:cs="Arial"/>
        </w:rPr>
        <w:t xml:space="preserve">wykonanych , </w:t>
      </w:r>
      <w:proofErr w:type="gramEnd"/>
      <w:r w:rsidRPr="00634D1A">
        <w:rPr>
          <w:rFonts w:ascii="Arial" w:hAnsi="Arial" w:cs="Arial"/>
        </w:rPr>
        <w:t xml:space="preserve">a w przypadku świadczeń okresowych lub ciągłych również wykonywanych,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głównych dostaw lub usług, w okresie ostatnich 3 lat przed upływem terminu składania ofert , a </w:t>
      </w:r>
      <w:proofErr w:type="gramStart"/>
      <w:r w:rsidRPr="00634D1A">
        <w:rPr>
          <w:rFonts w:ascii="Arial" w:hAnsi="Arial" w:cs="Arial"/>
        </w:rPr>
        <w:t>jeżeli  okres</w:t>
      </w:r>
      <w:proofErr w:type="gramEnd"/>
      <w:r w:rsidRPr="00634D1A">
        <w:rPr>
          <w:rFonts w:ascii="Arial" w:hAnsi="Arial" w:cs="Arial"/>
        </w:rPr>
        <w:t xml:space="preserve">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 wartości        </w:t>
      </w:r>
      <w:r w:rsidR="006B2C35">
        <w:rPr>
          <w:rFonts w:ascii="Arial" w:hAnsi="Arial" w:cs="Arial"/>
        </w:rPr>
        <w:t>min. 1</w:t>
      </w:r>
      <w:r w:rsidRPr="00634D1A">
        <w:rPr>
          <w:rFonts w:ascii="Arial" w:hAnsi="Arial" w:cs="Arial"/>
        </w:rPr>
        <w:t>0 000,00 zł.</w:t>
      </w:r>
      <w:r w:rsidR="006B2C35">
        <w:rPr>
          <w:rFonts w:ascii="Arial" w:hAnsi="Arial" w:cs="Arial"/>
        </w:rPr>
        <w:t xml:space="preserve"> (</w:t>
      </w:r>
      <w:proofErr w:type="gramStart"/>
      <w:r w:rsidR="006B2C35">
        <w:rPr>
          <w:rFonts w:ascii="Arial" w:hAnsi="Arial" w:cs="Arial"/>
        </w:rPr>
        <w:t>w</w:t>
      </w:r>
      <w:proofErr w:type="gramEnd"/>
      <w:r w:rsidR="006B2C35">
        <w:rPr>
          <w:rFonts w:ascii="Arial" w:hAnsi="Arial" w:cs="Arial"/>
        </w:rPr>
        <w:t xml:space="preserve"> zakresie pakietu nr 1) i 20 000,00 zł (w zakresie pakietu nr 2)</w:t>
      </w:r>
      <w:r w:rsidRPr="00634D1A">
        <w:rPr>
          <w:rFonts w:ascii="Arial" w:hAnsi="Arial" w:cs="Arial"/>
        </w:rPr>
        <w:t xml:space="preserve"> brutto odpowiadające</w:t>
      </w:r>
      <w:r w:rsidRPr="00634D1A">
        <w:rPr>
          <w:rFonts w:ascii="Arial" w:hAnsi="Arial" w:cs="Arial"/>
          <w:snapToGrid w:val="0"/>
        </w:rPr>
        <w:t xml:space="preserve"> swoim rodzajem i wartością dostawom lub usługom stanowiącym przedmiot zamówienia,</w:t>
      </w:r>
    </w:p>
    <w:p w:rsidR="00FE4744" w:rsidRPr="006B2C35" w:rsidRDefault="00FE4744" w:rsidP="00FE4744">
      <w:pPr>
        <w:numPr>
          <w:ilvl w:val="1"/>
          <w:numId w:val="31"/>
        </w:numPr>
        <w:rPr>
          <w:rFonts w:ascii="Arial" w:hAnsi="Arial" w:cs="Arial"/>
        </w:rPr>
      </w:pPr>
      <w:r w:rsidRPr="006B2C35">
        <w:rPr>
          <w:rFonts w:ascii="Arial" w:hAnsi="Arial" w:cs="Arial"/>
          <w:b/>
          <w:u w:val="single"/>
        </w:rPr>
        <w:t>o</w:t>
      </w:r>
      <w:r w:rsidRPr="006B2C35">
        <w:rPr>
          <w:rFonts w:ascii="Arial" w:hAnsi="Arial" w:cs="Arial"/>
          <w:b/>
          <w:bCs/>
          <w:u w:val="single"/>
        </w:rPr>
        <w:t>płaconej polisy</w:t>
      </w:r>
      <w:r w:rsidRPr="006B2C35">
        <w:rPr>
          <w:rFonts w:ascii="Arial" w:hAnsi="Arial" w:cs="Arial"/>
          <w:u w:val="single"/>
        </w:rPr>
        <w:t>,</w:t>
      </w:r>
      <w:r w:rsidRPr="006B2C35">
        <w:rPr>
          <w:rFonts w:ascii="Arial" w:hAnsi="Arial" w:cs="Arial"/>
        </w:rPr>
        <w:t xml:space="preserve"> a w przypadku jej braku, innego dokumentu potwierdzającego, że wykonawca </w:t>
      </w:r>
      <w:proofErr w:type="gramStart"/>
      <w:r w:rsidRPr="006B2C35">
        <w:rPr>
          <w:rFonts w:ascii="Arial" w:hAnsi="Arial" w:cs="Arial"/>
        </w:rPr>
        <w:t xml:space="preserve">jest </w:t>
      </w:r>
      <w:r w:rsidRPr="006B2C35">
        <w:rPr>
          <w:rFonts w:ascii="Arial" w:hAnsi="Arial" w:cs="Arial"/>
          <w:b/>
        </w:rPr>
        <w:t xml:space="preserve"> </w:t>
      </w:r>
      <w:r w:rsidRPr="006B2C35">
        <w:rPr>
          <w:rFonts w:ascii="Arial" w:hAnsi="Arial" w:cs="Arial"/>
        </w:rPr>
        <w:t>ubezpieczony</w:t>
      </w:r>
      <w:proofErr w:type="gramEnd"/>
      <w:r w:rsidRPr="006B2C35">
        <w:rPr>
          <w:rFonts w:ascii="Arial" w:hAnsi="Arial" w:cs="Arial"/>
        </w:rPr>
        <w:t xml:space="preserve"> od odpowiedzialności cywilnej w zakresie prowadzonej działalności związanej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przedmiotem zamówienia, 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>4</w:t>
      </w:r>
      <w:proofErr w:type="gramStart"/>
      <w:r w:rsidRPr="00634D1A">
        <w:rPr>
          <w:rFonts w:ascii="Arial" w:hAnsi="Arial" w:cs="Arial"/>
        </w:rPr>
        <w:t>a  Dowodami</w:t>
      </w:r>
      <w:proofErr w:type="gramEnd"/>
      <w:r w:rsidRPr="00634D1A">
        <w:rPr>
          <w:rFonts w:ascii="Arial" w:hAnsi="Arial" w:cs="Arial"/>
        </w:rPr>
        <w:t>, o których mowa w pkt 4.1 są: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a) poświadczenie, z </w:t>
      </w:r>
      <w:proofErr w:type="gramStart"/>
      <w:r w:rsidRPr="00634D1A">
        <w:rPr>
          <w:rFonts w:ascii="Arial" w:hAnsi="Arial" w:cs="Arial"/>
        </w:rPr>
        <w:t>tym że</w:t>
      </w:r>
      <w:proofErr w:type="gramEnd"/>
      <w:r w:rsidRPr="00634D1A">
        <w:rPr>
          <w:rFonts w:ascii="Arial" w:hAnsi="Arial" w:cs="Arial"/>
        </w:rPr>
        <w:t xml:space="preserve"> w odniesieniu do nadal wykonywanych dostaw lub usług okresowych lub ciągłych poświadczenie powinno być wydane nie wcześniej niż na 3 miesiące przed upływem </w:t>
      </w:r>
    </w:p>
    <w:p w:rsidR="006B2C35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</w:t>
      </w:r>
      <w:proofErr w:type="gramStart"/>
      <w:r w:rsidRPr="00634D1A">
        <w:rPr>
          <w:rFonts w:ascii="Arial" w:hAnsi="Arial" w:cs="Arial"/>
        </w:rPr>
        <w:t>terminu</w:t>
      </w:r>
      <w:proofErr w:type="gramEnd"/>
      <w:r w:rsidRPr="00634D1A">
        <w:rPr>
          <w:rFonts w:ascii="Arial" w:hAnsi="Arial" w:cs="Arial"/>
        </w:rPr>
        <w:t xml:space="preserve"> składania wniosków o dopuszczenie do udziału w postępowaniu albo ofert;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b) przypadku zamówień na dostawy lub usługi – oświadczenie </w:t>
      </w:r>
      <w:proofErr w:type="gramStart"/>
      <w:r w:rsidRPr="00634D1A">
        <w:rPr>
          <w:rFonts w:ascii="Arial" w:hAnsi="Arial" w:cs="Arial"/>
        </w:rPr>
        <w:t>wykonawcy – jeżeli</w:t>
      </w:r>
      <w:proofErr w:type="gramEnd"/>
      <w:r w:rsidRPr="00634D1A">
        <w:rPr>
          <w:rFonts w:ascii="Arial" w:hAnsi="Arial" w:cs="Arial"/>
        </w:rPr>
        <w:t xml:space="preserve"> z uzasadnionych </w:t>
      </w:r>
    </w:p>
    <w:p w:rsidR="00FE4744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przyczyn o obiektywnym charakterze wykonawca nie jest w stanie uzyskać poświadczenia, o </w:t>
      </w:r>
      <w:proofErr w:type="gramStart"/>
      <w:r w:rsidRPr="00634D1A">
        <w:rPr>
          <w:rFonts w:ascii="Arial" w:hAnsi="Arial" w:cs="Arial"/>
        </w:rPr>
        <w:t>którym   mowa</w:t>
      </w:r>
      <w:proofErr w:type="gramEnd"/>
      <w:r w:rsidRPr="00634D1A">
        <w:rPr>
          <w:rFonts w:ascii="Arial" w:hAnsi="Arial" w:cs="Arial"/>
        </w:rPr>
        <w:t xml:space="preserve"> w pkt 4a </w:t>
      </w:r>
      <w:proofErr w:type="spellStart"/>
      <w:r w:rsidRPr="00634D1A">
        <w:rPr>
          <w:rFonts w:ascii="Arial" w:hAnsi="Arial" w:cs="Arial"/>
        </w:rPr>
        <w:t>ppkt</w:t>
      </w:r>
      <w:proofErr w:type="spellEnd"/>
      <w:r w:rsidRPr="00634D1A">
        <w:rPr>
          <w:rFonts w:ascii="Arial" w:hAnsi="Arial" w:cs="Arial"/>
        </w:rPr>
        <w:t xml:space="preserve"> a.</w:t>
      </w:r>
    </w:p>
    <w:p w:rsidR="006B2C35" w:rsidRPr="00634D1A" w:rsidRDefault="006B2C35" w:rsidP="00FE4744">
      <w:pPr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4</w:t>
      </w:r>
      <w:proofErr w:type="gramStart"/>
      <w:r w:rsidRPr="00634D1A">
        <w:rPr>
          <w:rFonts w:ascii="Arial" w:hAnsi="Arial" w:cs="Arial"/>
        </w:rPr>
        <w:t>b   Jeżeli</w:t>
      </w:r>
      <w:proofErr w:type="gramEnd"/>
      <w:r w:rsidRPr="00634D1A">
        <w:rPr>
          <w:rFonts w:ascii="Arial" w:hAnsi="Arial" w:cs="Arial"/>
        </w:rPr>
        <w:t xml:space="preserve"> wykonawca, wykazując spełnianie warunków, o których mowa w art. 22 ust. 1 ustawy, polega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</w:t>
      </w:r>
      <w:proofErr w:type="gramStart"/>
      <w:r w:rsidRPr="00634D1A">
        <w:rPr>
          <w:rFonts w:ascii="Arial" w:hAnsi="Arial" w:cs="Arial"/>
        </w:rPr>
        <w:t>na</w:t>
      </w:r>
      <w:proofErr w:type="gramEnd"/>
      <w:r w:rsidRPr="00634D1A">
        <w:rPr>
          <w:rFonts w:ascii="Arial" w:hAnsi="Arial" w:cs="Arial"/>
        </w:rPr>
        <w:t xml:space="preserve"> zasobach innych podmiotów na zasadach określonych w art. 26 ust. 2b ustawy, zamawiający,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w celu oceny, czy wykonawca będzie dysponował zasobami innych podmiotów w stopniu niezbędnym dla należytego wykonania zamówienia oraz oceny, czy stosunek łączący wykonawcę z tymi </w:t>
      </w:r>
      <w:proofErr w:type="gramStart"/>
      <w:r w:rsidRPr="00634D1A">
        <w:rPr>
          <w:rFonts w:ascii="Arial" w:hAnsi="Arial" w:cs="Arial"/>
        </w:rPr>
        <w:t>podmiotami  gwarantuje</w:t>
      </w:r>
      <w:proofErr w:type="gramEnd"/>
      <w:r w:rsidRPr="00634D1A">
        <w:rPr>
          <w:rFonts w:ascii="Arial" w:hAnsi="Arial" w:cs="Arial"/>
        </w:rPr>
        <w:t xml:space="preserve"> rzeczywisty dostęp do ich zasobów, żąda: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1) w przypadku warunków, o których mowa w art. 22 ust. 1 pkt 4 ustawy – dokumentów, o których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</w:t>
      </w:r>
      <w:proofErr w:type="gramStart"/>
      <w:r w:rsidRPr="00634D1A">
        <w:rPr>
          <w:rFonts w:ascii="Arial" w:hAnsi="Arial" w:cs="Arial"/>
        </w:rPr>
        <w:t>mowa</w:t>
      </w:r>
      <w:proofErr w:type="gramEnd"/>
      <w:r w:rsidRPr="00634D1A">
        <w:rPr>
          <w:rFonts w:ascii="Arial" w:hAnsi="Arial" w:cs="Arial"/>
        </w:rPr>
        <w:t xml:space="preserve"> w ust. 1 pkt 10–11, a także innych dokumentów, dotyczących sytuacji ekonomicznej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</w:t>
      </w:r>
      <w:proofErr w:type="gramStart"/>
      <w:r w:rsidRPr="00634D1A">
        <w:rPr>
          <w:rFonts w:ascii="Arial" w:hAnsi="Arial" w:cs="Arial"/>
        </w:rPr>
        <w:t>i</w:t>
      </w:r>
      <w:proofErr w:type="gramEnd"/>
      <w:r w:rsidRPr="00634D1A">
        <w:rPr>
          <w:rFonts w:ascii="Arial" w:hAnsi="Arial" w:cs="Arial"/>
        </w:rPr>
        <w:t xml:space="preserve"> finansowej, określonych w ogłoszeniu o zamówieniu lub w specyfikacji istotnych warunków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</w:t>
      </w:r>
      <w:proofErr w:type="gramStart"/>
      <w:r w:rsidRPr="00634D1A">
        <w:rPr>
          <w:rFonts w:ascii="Arial" w:hAnsi="Arial" w:cs="Arial"/>
        </w:rPr>
        <w:t>zamówienia</w:t>
      </w:r>
      <w:proofErr w:type="gramEnd"/>
      <w:r w:rsidRPr="00634D1A">
        <w:rPr>
          <w:rFonts w:ascii="Arial" w:hAnsi="Arial" w:cs="Arial"/>
        </w:rPr>
        <w:t>;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2) dokumentów dotyczących w szczególności:</w:t>
      </w:r>
    </w:p>
    <w:p w:rsidR="00FE4744" w:rsidRPr="00634D1A" w:rsidRDefault="00FE4744" w:rsidP="00FE4744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</w:t>
      </w:r>
      <w:proofErr w:type="gramStart"/>
      <w:r w:rsidRPr="00634D1A">
        <w:rPr>
          <w:rFonts w:ascii="Arial" w:hAnsi="Arial" w:cs="Arial"/>
        </w:rPr>
        <w:t>a</w:t>
      </w:r>
      <w:proofErr w:type="gramEnd"/>
      <w:r w:rsidRPr="00634D1A">
        <w:rPr>
          <w:rFonts w:ascii="Arial" w:hAnsi="Arial" w:cs="Arial"/>
        </w:rPr>
        <w:t>) zakresu dostępnych wykonawcy zasobów innego podmiotu,</w:t>
      </w:r>
    </w:p>
    <w:p w:rsidR="00FE4744" w:rsidRPr="00634D1A" w:rsidRDefault="00FE4744" w:rsidP="00FE4744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</w:t>
      </w:r>
      <w:proofErr w:type="gramStart"/>
      <w:r w:rsidRPr="00634D1A">
        <w:rPr>
          <w:rFonts w:ascii="Arial" w:hAnsi="Arial" w:cs="Arial"/>
        </w:rPr>
        <w:t>b</w:t>
      </w:r>
      <w:proofErr w:type="gramEnd"/>
      <w:r w:rsidRPr="00634D1A">
        <w:rPr>
          <w:rFonts w:ascii="Arial" w:hAnsi="Arial" w:cs="Arial"/>
        </w:rPr>
        <w:t xml:space="preserve">) sposobu wykorzystania zasobów innego podmiotu, przez wykonawcę, przy wykonywaniu  </w:t>
      </w:r>
    </w:p>
    <w:p w:rsidR="00FE4744" w:rsidRPr="00634D1A" w:rsidRDefault="00FE4744" w:rsidP="00FE4744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zamówienia</w:t>
      </w:r>
      <w:proofErr w:type="gramEnd"/>
      <w:r w:rsidRPr="00634D1A">
        <w:rPr>
          <w:rFonts w:ascii="Arial" w:hAnsi="Arial" w:cs="Arial"/>
        </w:rPr>
        <w:t>,</w:t>
      </w:r>
    </w:p>
    <w:p w:rsidR="00FE4744" w:rsidRPr="00634D1A" w:rsidRDefault="00FE4744" w:rsidP="00FE4744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</w:t>
      </w:r>
      <w:proofErr w:type="gramStart"/>
      <w:r w:rsidRPr="00634D1A">
        <w:rPr>
          <w:rFonts w:ascii="Arial" w:hAnsi="Arial" w:cs="Arial"/>
        </w:rPr>
        <w:t>c</w:t>
      </w:r>
      <w:proofErr w:type="gramEnd"/>
      <w:r w:rsidRPr="00634D1A">
        <w:rPr>
          <w:rFonts w:ascii="Arial" w:hAnsi="Arial" w:cs="Arial"/>
        </w:rPr>
        <w:t>) charakteru stosunku, jaki będzie łączył wykonawcę z innym podmiotem,</w:t>
      </w:r>
    </w:p>
    <w:p w:rsidR="00FE4744" w:rsidRPr="00634D1A" w:rsidRDefault="00FE4744" w:rsidP="00FE4744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</w:t>
      </w:r>
      <w:proofErr w:type="gramStart"/>
      <w:r w:rsidRPr="00634D1A">
        <w:rPr>
          <w:rFonts w:ascii="Arial" w:hAnsi="Arial" w:cs="Arial"/>
        </w:rPr>
        <w:t>d</w:t>
      </w:r>
      <w:proofErr w:type="gramEnd"/>
      <w:r w:rsidRPr="00634D1A">
        <w:rPr>
          <w:rFonts w:ascii="Arial" w:hAnsi="Arial" w:cs="Arial"/>
        </w:rPr>
        <w:t>) zakresu i okresu udziału innego podmiotu przy wykonywaniu zamówienia.</w:t>
      </w:r>
    </w:p>
    <w:p w:rsidR="00FE4744" w:rsidRPr="00634D1A" w:rsidRDefault="00FE4744" w:rsidP="006B2C35">
      <w:pPr>
        <w:rPr>
          <w:rFonts w:ascii="Arial" w:hAnsi="Arial" w:cs="Arial"/>
          <w:snapToGrid w:val="0"/>
        </w:rPr>
      </w:pPr>
      <w:r w:rsidRPr="00634D1A">
        <w:rPr>
          <w:rFonts w:ascii="Arial" w:hAnsi="Arial" w:cs="Arial"/>
        </w:rPr>
        <w:lastRenderedPageBreak/>
        <w:t>4</w:t>
      </w:r>
      <w:proofErr w:type="gramStart"/>
      <w:r w:rsidRPr="00634D1A">
        <w:rPr>
          <w:rFonts w:ascii="Arial" w:hAnsi="Arial" w:cs="Arial"/>
        </w:rPr>
        <w:t>c   W</w:t>
      </w:r>
      <w:proofErr w:type="gramEnd"/>
      <w:r w:rsidRPr="00634D1A">
        <w:rPr>
          <w:rFonts w:ascii="Arial" w:hAnsi="Arial" w:cs="Arial"/>
        </w:rPr>
        <w:t xml:space="preserve"> niniejszym postępowaniu o udzielenie zamówienia publicznego, wykonawca w miejsce poświadczeń o których mowa w pkt 4.1 i 4a może przedkładać dokumenty potwierdzając należyte wykonanie dostaw  lub usług określone w §1 ust. 1 pkt 3  </w:t>
      </w:r>
      <w:r w:rsidR="006B2C35" w:rsidRPr="006B2C35">
        <w:rPr>
          <w:rFonts w:ascii="Arial" w:hAnsi="Arial" w:cs="Arial"/>
          <w:snapToGrid w:val="0"/>
        </w:rPr>
        <w:t>z dnia 19 lutego 2013 r</w:t>
      </w:r>
      <w:r w:rsidRPr="00634D1A">
        <w:rPr>
          <w:rFonts w:ascii="Arial" w:hAnsi="Arial" w:cs="Arial"/>
          <w:snapToGrid w:val="0"/>
        </w:rPr>
        <w:t xml:space="preserve">. w sprawie rodzajów dokumentów, jakich może żądać zamawiający od wykonawcy oraz form,  w jakich te dokumenty mogą być składane ( Dz. U. Nr 226 </w:t>
      </w:r>
      <w:proofErr w:type="spellStart"/>
      <w:proofErr w:type="gramStart"/>
      <w:r w:rsidRPr="00634D1A">
        <w:rPr>
          <w:rFonts w:ascii="Arial" w:hAnsi="Arial" w:cs="Arial"/>
          <w:snapToGrid w:val="0"/>
        </w:rPr>
        <w:t>poz</w:t>
      </w:r>
      <w:proofErr w:type="spellEnd"/>
      <w:r w:rsidRPr="00634D1A">
        <w:rPr>
          <w:rFonts w:ascii="Arial" w:hAnsi="Arial" w:cs="Arial"/>
          <w:snapToGrid w:val="0"/>
        </w:rPr>
        <w:t xml:space="preserve"> 1817 ).</w:t>
      </w:r>
      <w:proofErr w:type="gramEnd"/>
    </w:p>
    <w:p w:rsidR="00FE4744" w:rsidRPr="00634D1A" w:rsidRDefault="00FE4744" w:rsidP="00FE4744">
      <w:pPr>
        <w:rPr>
          <w:rFonts w:ascii="Arial" w:hAnsi="Arial" w:cs="Arial"/>
          <w:i/>
          <w:iCs/>
        </w:rPr>
      </w:pPr>
      <w:r w:rsidRPr="00634D1A">
        <w:rPr>
          <w:rFonts w:ascii="Arial" w:hAnsi="Arial" w:cs="Arial"/>
        </w:rPr>
        <w:t xml:space="preserve">        </w:t>
      </w:r>
    </w:p>
    <w:p w:rsidR="00FE4744" w:rsidRPr="00634D1A" w:rsidRDefault="00FE4744" w:rsidP="00FE47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b/>
          <w:bCs/>
          <w:i/>
          <w:iCs/>
        </w:rPr>
      </w:pPr>
      <w:r w:rsidRPr="00634D1A">
        <w:rPr>
          <w:rFonts w:ascii="Arial" w:hAnsi="Arial" w:cs="Arial"/>
          <w:i/>
          <w:iCs/>
        </w:rPr>
        <w:t>5.</w:t>
      </w:r>
      <w:r w:rsidRPr="00634D1A">
        <w:rPr>
          <w:rFonts w:ascii="Arial" w:hAnsi="Arial" w:cs="Arial"/>
          <w:i/>
          <w:iCs/>
        </w:rPr>
        <w:tab/>
      </w:r>
      <w:r w:rsidRPr="00634D1A">
        <w:rPr>
          <w:rFonts w:ascii="Arial" w:hAnsi="Arial" w:cs="Arial"/>
          <w:b/>
          <w:bCs/>
          <w:i/>
          <w:iCs/>
        </w:rPr>
        <w:t xml:space="preserve">W celu wykazania braku podstaw do wykluczenia z postępowania o udzielenie zamówienia Wykonawcy w okolicznościach, o których mowa w art. 24 ust. 1 </w:t>
      </w:r>
      <w:proofErr w:type="spellStart"/>
      <w:r w:rsidRPr="00634D1A">
        <w:rPr>
          <w:rFonts w:ascii="Arial" w:hAnsi="Arial" w:cs="Arial"/>
          <w:b/>
          <w:bCs/>
          <w:i/>
          <w:iCs/>
        </w:rPr>
        <w:t>uPzp</w:t>
      </w:r>
      <w:proofErr w:type="spellEnd"/>
      <w:r w:rsidRPr="00634D1A">
        <w:rPr>
          <w:rFonts w:ascii="Arial" w:hAnsi="Arial" w:cs="Arial"/>
          <w:b/>
          <w:bCs/>
          <w:i/>
          <w:iCs/>
        </w:rPr>
        <w:t>, zamawiający żąda następujących dokumentów: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  <w:bCs/>
        </w:rPr>
        <w:t>5.1</w:t>
      </w:r>
      <w:r w:rsidRPr="00634D1A">
        <w:rPr>
          <w:rFonts w:ascii="Arial" w:hAnsi="Arial" w:cs="Arial"/>
          <w:b/>
          <w:bCs/>
        </w:rPr>
        <w:t xml:space="preserve">  </w:t>
      </w:r>
      <w:r w:rsidRPr="00634D1A">
        <w:rPr>
          <w:rFonts w:ascii="Arial" w:hAnsi="Arial" w:cs="Arial"/>
          <w:b/>
          <w:bCs/>
          <w:u w:val="single"/>
        </w:rPr>
        <w:t xml:space="preserve">oświadczenia o braku podstaw do </w:t>
      </w:r>
      <w:proofErr w:type="gramStart"/>
      <w:r w:rsidRPr="00634D1A">
        <w:rPr>
          <w:rFonts w:ascii="Arial" w:hAnsi="Arial" w:cs="Arial"/>
          <w:b/>
          <w:bCs/>
          <w:u w:val="single"/>
        </w:rPr>
        <w:t>wykluczenia</w:t>
      </w:r>
      <w:r w:rsidRPr="00634D1A">
        <w:rPr>
          <w:rFonts w:ascii="Arial" w:hAnsi="Arial" w:cs="Arial"/>
        </w:rPr>
        <w:t xml:space="preserve">  z</w:t>
      </w:r>
      <w:proofErr w:type="gramEnd"/>
      <w:r w:rsidRPr="00634D1A">
        <w:rPr>
          <w:rFonts w:ascii="Arial" w:hAnsi="Arial" w:cs="Arial"/>
        </w:rPr>
        <w:t xml:space="preserve"> art. 24 ust. 1, 2 pkt 1-4 </w:t>
      </w:r>
      <w:proofErr w:type="spellStart"/>
      <w:r w:rsidRPr="00634D1A">
        <w:rPr>
          <w:rFonts w:ascii="Arial" w:hAnsi="Arial" w:cs="Arial"/>
        </w:rPr>
        <w:t>uPzp</w:t>
      </w:r>
      <w:proofErr w:type="spellEnd"/>
      <w:r w:rsidRPr="00634D1A">
        <w:rPr>
          <w:rFonts w:ascii="Arial" w:hAnsi="Arial" w:cs="Arial"/>
        </w:rPr>
        <w:t xml:space="preserve"> (wzór przedstawiony   w załączniku nr 3 do niniejszej SIWZ);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bCs/>
        </w:rPr>
        <w:t>5.2</w:t>
      </w:r>
      <w:r w:rsidRPr="00634D1A">
        <w:rPr>
          <w:rFonts w:ascii="Arial" w:hAnsi="Arial" w:cs="Arial"/>
          <w:b/>
          <w:bCs/>
        </w:rPr>
        <w:t xml:space="preserve">  </w:t>
      </w:r>
      <w:r w:rsidRPr="00634D1A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</w:t>
      </w:r>
      <w:proofErr w:type="gramStart"/>
      <w:r w:rsidRPr="00634D1A">
        <w:rPr>
          <w:rFonts w:ascii="Arial" w:hAnsi="Arial" w:cs="Arial"/>
          <w:b/>
          <w:bCs/>
          <w:u w:val="single"/>
        </w:rPr>
        <w:t xml:space="preserve">działalności </w:t>
      </w:r>
      <w:r w:rsidRPr="00634D1A">
        <w:rPr>
          <w:rFonts w:ascii="Arial" w:hAnsi="Arial" w:cs="Arial"/>
          <w:b/>
          <w:bCs/>
        </w:rPr>
        <w:t xml:space="preserve">  </w:t>
      </w:r>
      <w:r w:rsidRPr="00634D1A">
        <w:rPr>
          <w:rFonts w:ascii="Arial" w:hAnsi="Arial" w:cs="Arial"/>
          <w:b/>
          <w:bCs/>
          <w:u w:val="single"/>
        </w:rPr>
        <w:t>gospodarczej</w:t>
      </w:r>
      <w:proofErr w:type="gramEnd"/>
      <w:r w:rsidRPr="00634D1A">
        <w:rPr>
          <w:rFonts w:ascii="Arial" w:hAnsi="Arial" w:cs="Arial"/>
        </w:rPr>
        <w:t xml:space="preserve">, jeżeli odrębne przepisy wymagają wpisu do rejestru lub ewidencji, w celu wykazania braku podstaw do wykluczenia w oparciu o art. 24 ust. 1 pkt. 2 ustawy, wystawionego nie wcześniej niż 6 miesięcy przed upływem terminu składania ofert, 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5.3  </w:t>
      </w:r>
      <w:proofErr w:type="gramStart"/>
      <w:r w:rsidRPr="00634D1A">
        <w:rPr>
          <w:rFonts w:ascii="Arial" w:hAnsi="Arial" w:cs="Arial"/>
          <w:b/>
          <w:bCs/>
          <w:u w:val="single"/>
        </w:rPr>
        <w:t>aktualnego</w:t>
      </w:r>
      <w:proofErr w:type="gramEnd"/>
      <w:r w:rsidRPr="00634D1A">
        <w:rPr>
          <w:rFonts w:ascii="Arial" w:hAnsi="Arial" w:cs="Arial"/>
          <w:b/>
          <w:bCs/>
          <w:u w:val="single"/>
        </w:rPr>
        <w:t xml:space="preserve"> zaświadczenia właściwego naczelnika urzędu skarbowego</w:t>
      </w:r>
      <w:r w:rsidRPr="00634D1A">
        <w:rPr>
          <w:rFonts w:ascii="Arial" w:hAnsi="Arial" w:cs="Arial"/>
        </w:rPr>
        <w:t xml:space="preserve"> potwierdzającego, że 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wykonawca nie zalega z opłacaniem podatków, lub zaświadczenia, że uzyskał przewidziane </w:t>
      </w:r>
      <w:r w:rsidR="006B2C35">
        <w:rPr>
          <w:rFonts w:ascii="Arial" w:hAnsi="Arial" w:cs="Arial"/>
        </w:rPr>
        <w:t>p</w:t>
      </w:r>
      <w:r w:rsidRPr="00634D1A">
        <w:rPr>
          <w:rFonts w:ascii="Arial" w:hAnsi="Arial" w:cs="Arial"/>
        </w:rPr>
        <w:t xml:space="preserve">rawem zwolnienie, odroczenie lub rozłożenie na raty zaległych płatności lub wstrzymanie w całości </w:t>
      </w:r>
      <w:proofErr w:type="gramStart"/>
      <w:r w:rsidRPr="00634D1A">
        <w:rPr>
          <w:rFonts w:ascii="Arial" w:hAnsi="Arial" w:cs="Arial"/>
        </w:rPr>
        <w:t>wykonania  decyzji</w:t>
      </w:r>
      <w:proofErr w:type="gramEnd"/>
      <w:r w:rsidRPr="00634D1A">
        <w:rPr>
          <w:rFonts w:ascii="Arial" w:hAnsi="Arial" w:cs="Arial"/>
        </w:rPr>
        <w:t xml:space="preserve"> właściwego organu — wystawionego nie wcześniej niż 3 miesiące przed upływem terminu składania ofert;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  <w:b/>
          <w:bCs/>
          <w:u w:val="single"/>
        </w:rPr>
      </w:pPr>
      <w:r w:rsidRPr="00634D1A">
        <w:rPr>
          <w:rFonts w:ascii="Arial" w:hAnsi="Arial" w:cs="Arial"/>
        </w:rPr>
        <w:t xml:space="preserve">5.4  </w:t>
      </w:r>
      <w:proofErr w:type="gramStart"/>
      <w:r w:rsidRPr="00634D1A">
        <w:rPr>
          <w:rFonts w:ascii="Arial" w:hAnsi="Arial" w:cs="Arial"/>
          <w:b/>
          <w:bCs/>
          <w:u w:val="single"/>
        </w:rPr>
        <w:t>aktualnego</w:t>
      </w:r>
      <w:proofErr w:type="gramEnd"/>
      <w:r w:rsidRPr="00634D1A">
        <w:rPr>
          <w:rFonts w:ascii="Arial" w:hAnsi="Arial" w:cs="Arial"/>
          <w:b/>
          <w:bCs/>
          <w:u w:val="single"/>
        </w:rPr>
        <w:t xml:space="preserve"> zaświadczenia właściwego oddziału Zakładu Ubezpieczeń Społecznych lub Kasy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  <w:b/>
          <w:bCs/>
        </w:rPr>
        <w:t xml:space="preserve">       </w:t>
      </w:r>
      <w:r w:rsidRPr="00634D1A">
        <w:rPr>
          <w:rFonts w:ascii="Arial" w:hAnsi="Arial" w:cs="Arial"/>
          <w:b/>
          <w:bCs/>
          <w:u w:val="single"/>
        </w:rPr>
        <w:t>Rolniczego Ubezpieczenia Społecznego</w:t>
      </w:r>
      <w:r w:rsidRPr="00634D1A">
        <w:rPr>
          <w:rFonts w:ascii="Arial" w:hAnsi="Arial" w:cs="Arial"/>
        </w:rPr>
        <w:t xml:space="preserve"> potwierdzającego, że wykonawca nie zalega z opłacaniem </w:t>
      </w:r>
      <w:r w:rsidR="006B2C35">
        <w:rPr>
          <w:rFonts w:ascii="Arial" w:hAnsi="Arial" w:cs="Arial"/>
        </w:rPr>
        <w:t>s</w:t>
      </w:r>
      <w:r w:rsidRPr="00634D1A">
        <w:rPr>
          <w:rFonts w:ascii="Arial" w:hAnsi="Arial" w:cs="Arial"/>
        </w:rPr>
        <w:t xml:space="preserve">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</w:t>
      </w:r>
      <w:proofErr w:type="gramStart"/>
      <w:r w:rsidRPr="00634D1A">
        <w:rPr>
          <w:rFonts w:ascii="Arial" w:hAnsi="Arial" w:cs="Arial"/>
        </w:rPr>
        <w:t>składania  ofert</w:t>
      </w:r>
      <w:proofErr w:type="gramEnd"/>
      <w:r w:rsidRPr="00634D1A">
        <w:rPr>
          <w:rFonts w:ascii="Arial" w:hAnsi="Arial" w:cs="Arial"/>
        </w:rPr>
        <w:t>;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5.5</w:t>
      </w:r>
      <w:r w:rsidRPr="00634D1A">
        <w:rPr>
          <w:rFonts w:ascii="Arial" w:hAnsi="Arial" w:cs="Arial"/>
          <w:bCs/>
        </w:rPr>
        <w:t xml:space="preserve">  </w:t>
      </w:r>
      <w:r w:rsidRPr="00634D1A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  <w:proofErr w:type="gramStart"/>
      <w:r w:rsidRPr="00634D1A">
        <w:rPr>
          <w:rFonts w:ascii="Arial" w:hAnsi="Arial" w:cs="Arial"/>
          <w:b/>
          <w:bCs/>
          <w:u w:val="single"/>
        </w:rPr>
        <w:t xml:space="preserve">pkt. 4—8 </w:t>
      </w:r>
      <w:r w:rsidRPr="00634D1A">
        <w:rPr>
          <w:rFonts w:ascii="Arial" w:hAnsi="Arial" w:cs="Arial"/>
          <w:bCs/>
          <w:u w:val="single"/>
        </w:rPr>
        <w:t xml:space="preserve"> </w:t>
      </w:r>
      <w:proofErr w:type="spellStart"/>
      <w:r w:rsidRPr="00634D1A">
        <w:rPr>
          <w:rFonts w:ascii="Arial" w:hAnsi="Arial" w:cs="Arial"/>
          <w:bCs/>
          <w:u w:val="single"/>
        </w:rPr>
        <w:t>uPzp</w:t>
      </w:r>
      <w:proofErr w:type="spellEnd"/>
      <w:proofErr w:type="gramEnd"/>
      <w:r w:rsidRPr="00634D1A">
        <w:rPr>
          <w:rFonts w:ascii="Arial" w:hAnsi="Arial" w:cs="Arial"/>
          <w:bCs/>
          <w:u w:val="single"/>
        </w:rPr>
        <w:t>,</w:t>
      </w:r>
      <w:r w:rsidRPr="00634D1A">
        <w:rPr>
          <w:rFonts w:ascii="Arial" w:hAnsi="Arial" w:cs="Arial"/>
        </w:rPr>
        <w:t xml:space="preserve"> wystawionej nie wcześniej niż 6 miesięcy przed upływem terminu składania ofert;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5.6  </w:t>
      </w:r>
      <w:proofErr w:type="gramStart"/>
      <w:r w:rsidRPr="00634D1A">
        <w:rPr>
          <w:rFonts w:ascii="Arial" w:hAnsi="Arial" w:cs="Arial"/>
          <w:b/>
          <w:bCs/>
          <w:u w:val="single"/>
        </w:rPr>
        <w:t>aktualnej</w:t>
      </w:r>
      <w:proofErr w:type="gramEnd"/>
      <w:r w:rsidRPr="00634D1A">
        <w:rPr>
          <w:rFonts w:ascii="Arial" w:hAnsi="Arial" w:cs="Arial"/>
          <w:b/>
          <w:bCs/>
          <w:u w:val="single"/>
        </w:rPr>
        <w:t xml:space="preserve"> informacji z Krajowego Rejestru Karnego w zakresie określonym w art. 24 ust. 1 pkt. 9 </w:t>
      </w:r>
      <w:proofErr w:type="spellStart"/>
      <w:r w:rsidRPr="00634D1A">
        <w:rPr>
          <w:rFonts w:ascii="Arial" w:hAnsi="Arial" w:cs="Arial"/>
          <w:b/>
          <w:bCs/>
          <w:u w:val="single"/>
        </w:rPr>
        <w:t>uPzp</w:t>
      </w:r>
      <w:proofErr w:type="spellEnd"/>
      <w:r w:rsidRPr="00634D1A">
        <w:rPr>
          <w:rFonts w:ascii="Arial" w:hAnsi="Arial" w:cs="Arial"/>
        </w:rPr>
        <w:t>, wystawionej nie wcześniej niż 6 miesięcy przed upływem terminu składania ofert;</w:t>
      </w:r>
    </w:p>
    <w:p w:rsidR="00FE4744" w:rsidRPr="00634D1A" w:rsidRDefault="00FE4744" w:rsidP="00FE4744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>5</w:t>
      </w:r>
      <w:proofErr w:type="gramStart"/>
      <w:r w:rsidRPr="00634D1A">
        <w:rPr>
          <w:rFonts w:ascii="Arial" w:hAnsi="Arial" w:cs="Arial"/>
        </w:rPr>
        <w:t>a  Jeżeli</w:t>
      </w:r>
      <w:proofErr w:type="gramEnd"/>
      <w:r w:rsidRPr="00634D1A">
        <w:rPr>
          <w:rFonts w:ascii="Arial" w:hAnsi="Arial" w:cs="Arial"/>
        </w:rPr>
        <w:t xml:space="preserve">, w przypadku wykonawcy mającego siedzibę na terytorium Rzeczypospolitej Polskiej, osoby,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o</w:t>
      </w:r>
      <w:proofErr w:type="gramEnd"/>
      <w:r w:rsidRPr="00634D1A">
        <w:rPr>
          <w:rFonts w:ascii="Arial" w:hAnsi="Arial" w:cs="Arial"/>
        </w:rPr>
        <w:t xml:space="preserve"> których mowa w art. 24 ust. 1 pkt 5–8, 10 i 11 ustawy, mają miejsce zamieszkania poza terytorium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zamówienia albo składania ofert, z </w:t>
      </w:r>
      <w:proofErr w:type="gramStart"/>
      <w:r w:rsidRPr="00634D1A">
        <w:rPr>
          <w:rFonts w:ascii="Arial" w:hAnsi="Arial" w:cs="Arial"/>
        </w:rPr>
        <w:t>tym że</w:t>
      </w:r>
      <w:proofErr w:type="gramEnd"/>
      <w:r w:rsidRPr="00634D1A">
        <w:rPr>
          <w:rFonts w:ascii="Arial" w:hAnsi="Arial" w:cs="Arial"/>
        </w:rPr>
        <w:t xml:space="preserve"> w przypadku gdy w miejscu zamieszkania tych osób nie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wydaje</w:t>
      </w:r>
      <w:proofErr w:type="gramEnd"/>
      <w:r w:rsidRPr="00634D1A">
        <w:rPr>
          <w:rFonts w:ascii="Arial" w:hAnsi="Arial" w:cs="Arial"/>
        </w:rPr>
        <w:t xml:space="preserve"> się takich zaświadczeń – zastępuje się je dokumentem zawierającym oświadczenie złożone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przed</w:t>
      </w:r>
      <w:proofErr w:type="gramEnd"/>
      <w:r w:rsidRPr="00634D1A">
        <w:rPr>
          <w:rFonts w:ascii="Arial" w:hAnsi="Arial" w:cs="Arial"/>
        </w:rPr>
        <w:t xml:space="preserve"> właściwym organem sądowym, administracyjnym albo organem samorządu zawodowego lub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gospodarczego</w:t>
      </w:r>
      <w:proofErr w:type="gramEnd"/>
      <w:r w:rsidRPr="00634D1A">
        <w:rPr>
          <w:rFonts w:ascii="Arial" w:hAnsi="Arial" w:cs="Arial"/>
        </w:rPr>
        <w:t xml:space="preserve"> miejsca zamieszkania tych osób lub przed notariuszem.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>5</w:t>
      </w:r>
      <w:proofErr w:type="gramStart"/>
      <w:r w:rsidRPr="00634D1A">
        <w:rPr>
          <w:rFonts w:ascii="Arial" w:hAnsi="Arial" w:cs="Arial"/>
        </w:rPr>
        <w:t>b  Jeżeli</w:t>
      </w:r>
      <w:proofErr w:type="gramEnd"/>
      <w:r w:rsidRPr="00634D1A">
        <w:rPr>
          <w:rFonts w:ascii="Arial" w:hAnsi="Arial" w:cs="Arial"/>
        </w:rPr>
        <w:t xml:space="preserve"> wykonawca, wykazując spełnianie warunków, o których mowa w art. 22 ust. 1 ustawy, polega na  zasobach innych podmiotów na zasadach określonych w art. 26 ust. 2b ustawy, a podmioty te będą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brały</w:t>
      </w:r>
      <w:proofErr w:type="gramEnd"/>
      <w:r w:rsidRPr="00634D1A">
        <w:rPr>
          <w:rFonts w:ascii="Arial" w:hAnsi="Arial" w:cs="Arial"/>
        </w:rPr>
        <w:t xml:space="preserve"> udział w realizacji części zamówienia, zamawiający żąda od wykonawcy przedstawienia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w odniesieniu do tych podmiotów dokumentów wymienionych w </w:t>
      </w:r>
      <w:proofErr w:type="gramStart"/>
      <w:r w:rsidRPr="00634D1A">
        <w:rPr>
          <w:rFonts w:ascii="Arial" w:hAnsi="Arial" w:cs="Arial"/>
        </w:rPr>
        <w:t>pkt  5.1 – 5.6 .</w:t>
      </w:r>
      <w:proofErr w:type="gramEnd"/>
    </w:p>
    <w:p w:rsidR="00FE4744" w:rsidRPr="00634D1A" w:rsidRDefault="00FE4744" w:rsidP="00FE4744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5</w:t>
      </w:r>
      <w:proofErr w:type="gramStart"/>
      <w:r w:rsidRPr="00634D1A">
        <w:rPr>
          <w:rFonts w:ascii="Arial" w:hAnsi="Arial" w:cs="Arial"/>
        </w:rPr>
        <w:t>c  Jeżeli</w:t>
      </w:r>
      <w:proofErr w:type="gramEnd"/>
      <w:r w:rsidRPr="00634D1A">
        <w:rPr>
          <w:rFonts w:ascii="Arial" w:hAnsi="Arial" w:cs="Arial"/>
        </w:rPr>
        <w:t xml:space="preserve"> Wykonawca ma siedzibę lub miejsce zamieszkania poza terytorium Rzeczypospolitej Polskiej,</w:t>
      </w:r>
    </w:p>
    <w:p w:rsidR="00FE4744" w:rsidRPr="00634D1A" w:rsidRDefault="00FE4744" w:rsidP="00FE4744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zamiast</w:t>
      </w:r>
      <w:proofErr w:type="gramEnd"/>
      <w:r w:rsidRPr="00634D1A">
        <w:rPr>
          <w:rFonts w:ascii="Arial" w:hAnsi="Arial" w:cs="Arial"/>
        </w:rPr>
        <w:t xml:space="preserve"> dokumentów, o których mowa w: </w:t>
      </w:r>
    </w:p>
    <w:p w:rsidR="00FE4744" w:rsidRPr="00634D1A" w:rsidRDefault="00FE4744" w:rsidP="00FE4744">
      <w:pPr>
        <w:numPr>
          <w:ilvl w:val="0"/>
          <w:numId w:val="32"/>
        </w:numPr>
        <w:spacing w:line="260" w:lineRule="exact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punktach</w:t>
      </w:r>
      <w:proofErr w:type="gramEnd"/>
      <w:r w:rsidRPr="00634D1A">
        <w:rPr>
          <w:rFonts w:ascii="Arial" w:hAnsi="Arial" w:cs="Arial"/>
        </w:rPr>
        <w:t xml:space="preserve">  5.2 - 5.4 </w:t>
      </w:r>
      <w:proofErr w:type="gramStart"/>
      <w:r w:rsidRPr="00634D1A">
        <w:rPr>
          <w:rFonts w:ascii="Arial" w:hAnsi="Arial" w:cs="Arial"/>
        </w:rPr>
        <w:t>i</w:t>
      </w:r>
      <w:proofErr w:type="gramEnd"/>
      <w:r w:rsidRPr="00634D1A">
        <w:rPr>
          <w:rFonts w:ascii="Arial" w:hAnsi="Arial" w:cs="Arial"/>
        </w:rPr>
        <w:t xml:space="preserve"> 5.6  — </w:t>
      </w:r>
      <w:proofErr w:type="gramStart"/>
      <w:r w:rsidRPr="00634D1A">
        <w:rPr>
          <w:rFonts w:ascii="Arial" w:hAnsi="Arial" w:cs="Arial"/>
        </w:rPr>
        <w:t>składa</w:t>
      </w:r>
      <w:proofErr w:type="gramEnd"/>
      <w:r w:rsidRPr="00634D1A">
        <w:rPr>
          <w:rFonts w:ascii="Arial" w:hAnsi="Arial" w:cs="Arial"/>
        </w:rPr>
        <w:t xml:space="preserve"> dokument lub dokumenty wystawione w kraju, w którym ma </w:t>
      </w:r>
    </w:p>
    <w:p w:rsidR="00FE4744" w:rsidRPr="00634D1A" w:rsidRDefault="00FE4744" w:rsidP="00FE4744">
      <w:pPr>
        <w:spacing w:line="260" w:lineRule="exact"/>
        <w:ind w:left="72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siedzibę</w:t>
      </w:r>
      <w:proofErr w:type="gramEnd"/>
      <w:r w:rsidRPr="00634D1A">
        <w:rPr>
          <w:rFonts w:ascii="Arial" w:hAnsi="Arial" w:cs="Arial"/>
        </w:rPr>
        <w:t xml:space="preserve"> lub miejsce zamieszkania, potwierdzające odpowiednio, że: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- nie otwarto jego likwidacji ani nie ogłoszono upadłości – wystawiony nie wcześniej niż 6 miesięcy 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</w:t>
      </w:r>
      <w:proofErr w:type="gramStart"/>
      <w:r w:rsidRPr="00634D1A">
        <w:rPr>
          <w:rFonts w:ascii="Arial" w:hAnsi="Arial" w:cs="Arial"/>
        </w:rPr>
        <w:t>przed</w:t>
      </w:r>
      <w:proofErr w:type="gramEnd"/>
      <w:r w:rsidRPr="00634D1A">
        <w:rPr>
          <w:rFonts w:ascii="Arial" w:hAnsi="Arial" w:cs="Arial"/>
        </w:rPr>
        <w:t xml:space="preserve"> upływem terminu składania ofert,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- nie zalega z uiszczaniem podatków, opłat, składek na ubezpieczenie społeczne i zdrowotne </w:t>
      </w:r>
      <w:proofErr w:type="gramStart"/>
      <w:r w:rsidRPr="00634D1A">
        <w:rPr>
          <w:rFonts w:ascii="Arial" w:hAnsi="Arial" w:cs="Arial"/>
        </w:rPr>
        <w:t>albo że</w:t>
      </w:r>
      <w:proofErr w:type="gramEnd"/>
      <w:r w:rsidRPr="00634D1A">
        <w:rPr>
          <w:rFonts w:ascii="Arial" w:hAnsi="Arial" w:cs="Arial"/>
        </w:rPr>
        <w:t xml:space="preserve"> uzyskał przewidziane prawem zwolnienie, odroczenie lub rozłożenie na raty zaległych płatności lub 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</w:t>
      </w:r>
      <w:proofErr w:type="gramStart"/>
      <w:r w:rsidRPr="00634D1A">
        <w:rPr>
          <w:rFonts w:ascii="Arial" w:hAnsi="Arial" w:cs="Arial"/>
        </w:rPr>
        <w:t>wstrzymanie</w:t>
      </w:r>
      <w:proofErr w:type="gramEnd"/>
      <w:r w:rsidRPr="00634D1A">
        <w:rPr>
          <w:rFonts w:ascii="Arial" w:hAnsi="Arial" w:cs="Arial"/>
        </w:rPr>
        <w:t xml:space="preserve"> w całości wykonania decyzji właściwego organu - wystawiony nie wcześniej niż 3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</w:t>
      </w:r>
      <w:proofErr w:type="gramStart"/>
      <w:r w:rsidRPr="00634D1A">
        <w:rPr>
          <w:rFonts w:ascii="Arial" w:hAnsi="Arial" w:cs="Arial"/>
        </w:rPr>
        <w:t>miesiące</w:t>
      </w:r>
      <w:proofErr w:type="gramEnd"/>
      <w:r w:rsidRPr="00634D1A">
        <w:rPr>
          <w:rFonts w:ascii="Arial" w:hAnsi="Arial" w:cs="Arial"/>
        </w:rPr>
        <w:t xml:space="preserve"> przed upływem terminu składania ofert,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- nie orzeczono wobec niego zakazu ubiegania się o zamówienie - wystawiony nie wcześniej niż</w:t>
      </w:r>
    </w:p>
    <w:p w:rsidR="00FE4744" w:rsidRPr="00634D1A" w:rsidRDefault="00FE4744" w:rsidP="00FE47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lastRenderedPageBreak/>
        <w:t xml:space="preserve">        6 miesięcy przed upływem terminu składania ofert;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2)</w:t>
      </w:r>
      <w:r w:rsidRPr="00634D1A">
        <w:rPr>
          <w:rFonts w:ascii="Arial" w:hAnsi="Arial" w:cs="Arial"/>
        </w:rPr>
        <w:tab/>
        <w:t>punkcie</w:t>
      </w:r>
      <w:proofErr w:type="gramEnd"/>
      <w:r w:rsidRPr="00634D1A">
        <w:rPr>
          <w:rFonts w:ascii="Arial" w:hAnsi="Arial" w:cs="Arial"/>
        </w:rPr>
        <w:t xml:space="preserve"> 5.5 — składa zaświadczenie właściwego organu sądowego lub administracyjnego miejsca zamieszkania albo zamieszkania osoby, której dokumenty dotyczą, w zakresie określonym w art. 24 ust. 1 pkt. 4 – 8, 10 i 11ustawy - wystawione nie wcześniej </w:t>
      </w:r>
      <w:proofErr w:type="gramStart"/>
      <w:r w:rsidRPr="00634D1A">
        <w:rPr>
          <w:rFonts w:ascii="Arial" w:hAnsi="Arial" w:cs="Arial"/>
        </w:rPr>
        <w:t>niż  6 miesięcy</w:t>
      </w:r>
      <w:proofErr w:type="gramEnd"/>
      <w:r w:rsidRPr="00634D1A">
        <w:rPr>
          <w:rFonts w:ascii="Arial" w:hAnsi="Arial" w:cs="Arial"/>
        </w:rPr>
        <w:t xml:space="preserve"> przed upływem terminu składania ofert.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5</w:t>
      </w:r>
      <w:proofErr w:type="gramStart"/>
      <w:r w:rsidRPr="00634D1A">
        <w:rPr>
          <w:rFonts w:ascii="Arial" w:hAnsi="Arial" w:cs="Arial"/>
        </w:rPr>
        <w:t>d  Jeżeli</w:t>
      </w:r>
      <w:proofErr w:type="gramEnd"/>
      <w:r w:rsidRPr="00634D1A">
        <w:rPr>
          <w:rFonts w:ascii="Arial" w:hAnsi="Arial" w:cs="Arial"/>
        </w:rPr>
        <w:t xml:space="preserve"> w miejscu zamieszkania osoby lub w kraju, w którym Wykonawca ma siedzibę lub miejsce 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zamieszkania, nie wydaje się dokumentów, o których mowa w pkt 5</w:t>
      </w:r>
      <w:proofErr w:type="gramStart"/>
      <w:r w:rsidRPr="00634D1A">
        <w:rPr>
          <w:rFonts w:ascii="Arial" w:hAnsi="Arial" w:cs="Arial"/>
        </w:rPr>
        <w:t xml:space="preserve">c , </w:t>
      </w:r>
      <w:proofErr w:type="gramEnd"/>
      <w:r w:rsidRPr="00634D1A">
        <w:rPr>
          <w:rFonts w:ascii="Arial" w:hAnsi="Arial" w:cs="Arial"/>
        </w:rPr>
        <w:t xml:space="preserve">zastępuje się je dokumentem 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zawierającym oświadczenie, w którym określa się także osoby uprawnione do reprezentacji </w:t>
      </w:r>
      <w:proofErr w:type="gramStart"/>
      <w:r w:rsidRPr="00634D1A">
        <w:rPr>
          <w:rFonts w:ascii="Arial" w:hAnsi="Arial" w:cs="Arial"/>
        </w:rPr>
        <w:t>wykonawcy,  złożone</w:t>
      </w:r>
      <w:proofErr w:type="gramEnd"/>
      <w:r w:rsidRPr="00634D1A">
        <w:rPr>
          <w:rFonts w:ascii="Arial" w:hAnsi="Arial" w:cs="Arial"/>
        </w:rPr>
        <w:t xml:space="preserve"> przed właściwym organem sądowym, administracyjnym albo organem samorządu zawodowego  lub gospodarczego odpowiednio kraju miejsca zamieszkania osoby lub kraju, w którym Wykonawca ma siedzibę  lub miejsce zamieszkania, lub przed notariuszem.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spacing w:line="260" w:lineRule="exact"/>
        <w:rPr>
          <w:rFonts w:ascii="Arial" w:hAnsi="Arial" w:cs="Arial"/>
          <w:i/>
        </w:rPr>
      </w:pPr>
      <w:r w:rsidRPr="00634D1A">
        <w:rPr>
          <w:rFonts w:ascii="Arial" w:hAnsi="Arial" w:cs="Arial"/>
          <w:i/>
        </w:rPr>
        <w:t xml:space="preserve">6.  </w:t>
      </w:r>
      <w:r w:rsidRPr="00634D1A">
        <w:rPr>
          <w:rFonts w:ascii="Arial" w:hAnsi="Arial" w:cs="Arial"/>
          <w:b/>
          <w:i/>
        </w:rPr>
        <w:t xml:space="preserve">W celu potwierdzenia, że oferowane dostawy, usługi lub roboty budowlane odpowiadają </w:t>
      </w:r>
    </w:p>
    <w:p w:rsidR="00FE4744" w:rsidRPr="00634D1A" w:rsidRDefault="00FE4744" w:rsidP="00FE4744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 w:cs="Arial"/>
          <w:i/>
          <w:snapToGrid w:val="0"/>
        </w:rPr>
      </w:pPr>
      <w:r w:rsidRPr="00634D1A">
        <w:rPr>
          <w:rFonts w:ascii="Arial" w:hAnsi="Arial" w:cs="Arial"/>
          <w:b/>
          <w:i/>
        </w:rPr>
        <w:t xml:space="preserve"> </w:t>
      </w:r>
      <w:proofErr w:type="gramStart"/>
      <w:r w:rsidRPr="00634D1A">
        <w:rPr>
          <w:rFonts w:ascii="Arial" w:hAnsi="Arial" w:cs="Arial"/>
          <w:b/>
          <w:i/>
        </w:rPr>
        <w:t>wymaganiom</w:t>
      </w:r>
      <w:proofErr w:type="gramEnd"/>
      <w:r w:rsidRPr="00634D1A">
        <w:rPr>
          <w:rFonts w:ascii="Arial" w:hAnsi="Arial" w:cs="Arial"/>
          <w:b/>
          <w:i/>
        </w:rPr>
        <w:t xml:space="preserve"> określonym przez Zamawiającego,</w:t>
      </w:r>
      <w:r w:rsidRPr="00634D1A">
        <w:rPr>
          <w:rFonts w:ascii="Arial" w:hAnsi="Arial" w:cs="Arial"/>
          <w:i/>
        </w:rPr>
        <w:t xml:space="preserve"> Zamawiający żąda od Wykonawców</w:t>
      </w:r>
      <w:r w:rsidRPr="00634D1A">
        <w:rPr>
          <w:rFonts w:ascii="Arial" w:hAnsi="Arial" w:cs="Arial"/>
          <w:i/>
          <w:snapToGrid w:val="0"/>
        </w:rPr>
        <w:t xml:space="preserve"> dokumentów</w:t>
      </w:r>
    </w:p>
    <w:p w:rsidR="00FE4744" w:rsidRPr="00634D1A" w:rsidRDefault="00FE4744" w:rsidP="00FE4744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 w:cs="Arial"/>
          <w:i/>
          <w:snapToGrid w:val="0"/>
        </w:rPr>
      </w:pPr>
      <w:r w:rsidRPr="00634D1A">
        <w:rPr>
          <w:rFonts w:ascii="Arial" w:hAnsi="Arial" w:cs="Arial"/>
          <w:b/>
          <w:i/>
        </w:rPr>
        <w:t xml:space="preserve"> </w:t>
      </w:r>
      <w:r w:rsidRPr="00634D1A">
        <w:rPr>
          <w:rFonts w:ascii="Arial" w:hAnsi="Arial" w:cs="Arial"/>
          <w:i/>
          <w:snapToGrid w:val="0"/>
        </w:rPr>
        <w:t xml:space="preserve">podmiotu uprawnionego do </w:t>
      </w:r>
      <w:proofErr w:type="gramStart"/>
      <w:r w:rsidRPr="00634D1A">
        <w:rPr>
          <w:rFonts w:ascii="Arial" w:hAnsi="Arial" w:cs="Arial"/>
          <w:i/>
          <w:snapToGrid w:val="0"/>
        </w:rPr>
        <w:t>kontroli jakości</w:t>
      </w:r>
      <w:proofErr w:type="gramEnd"/>
      <w:r w:rsidRPr="00634D1A">
        <w:rPr>
          <w:rFonts w:ascii="Arial" w:hAnsi="Arial" w:cs="Arial"/>
          <w:i/>
          <w:snapToGrid w:val="0"/>
        </w:rPr>
        <w:t xml:space="preserve"> potwierdzającego, że dostarczane wyroby odpowiadają  </w:t>
      </w:r>
    </w:p>
    <w:p w:rsidR="00FE4744" w:rsidRPr="00634D1A" w:rsidRDefault="00FE4744" w:rsidP="00FE4744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 w:cs="Arial"/>
          <w:i/>
          <w:snapToGrid w:val="0"/>
        </w:rPr>
      </w:pPr>
      <w:r w:rsidRPr="00634D1A">
        <w:rPr>
          <w:rFonts w:ascii="Arial" w:hAnsi="Arial" w:cs="Arial"/>
          <w:i/>
          <w:snapToGrid w:val="0"/>
        </w:rPr>
        <w:t xml:space="preserve"> </w:t>
      </w:r>
      <w:proofErr w:type="gramStart"/>
      <w:r w:rsidRPr="00634D1A">
        <w:rPr>
          <w:rFonts w:ascii="Arial" w:hAnsi="Arial" w:cs="Arial"/>
          <w:i/>
          <w:snapToGrid w:val="0"/>
        </w:rPr>
        <w:t>określonym</w:t>
      </w:r>
      <w:proofErr w:type="gramEnd"/>
      <w:r w:rsidRPr="00634D1A">
        <w:rPr>
          <w:rFonts w:ascii="Arial" w:hAnsi="Arial" w:cs="Arial"/>
          <w:i/>
          <w:snapToGrid w:val="0"/>
        </w:rPr>
        <w:t xml:space="preserve"> normom lub specyfikacjom technicznym lub równoważne zaświadczenie wystawione przez </w:t>
      </w:r>
    </w:p>
    <w:p w:rsidR="00FE4744" w:rsidRPr="00634D1A" w:rsidRDefault="00FE4744" w:rsidP="00FE4744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 w:cs="Arial"/>
          <w:i/>
          <w:snapToGrid w:val="0"/>
        </w:rPr>
      </w:pPr>
      <w:r w:rsidRPr="00634D1A">
        <w:rPr>
          <w:rFonts w:ascii="Arial" w:hAnsi="Arial" w:cs="Arial"/>
          <w:i/>
          <w:snapToGrid w:val="0"/>
        </w:rPr>
        <w:t xml:space="preserve"> </w:t>
      </w:r>
      <w:proofErr w:type="gramStart"/>
      <w:r w:rsidRPr="00634D1A">
        <w:rPr>
          <w:rFonts w:ascii="Arial" w:hAnsi="Arial" w:cs="Arial"/>
          <w:i/>
          <w:snapToGrid w:val="0"/>
        </w:rPr>
        <w:t>podmiot</w:t>
      </w:r>
      <w:proofErr w:type="gramEnd"/>
      <w:r w:rsidRPr="00634D1A">
        <w:rPr>
          <w:rFonts w:ascii="Arial" w:hAnsi="Arial" w:cs="Arial"/>
          <w:i/>
          <w:snapToGrid w:val="0"/>
        </w:rPr>
        <w:t xml:space="preserve"> mający siedzibę w innym państwie członkowskim Europejskiego Obszaru Gospodarczego</w:t>
      </w:r>
    </w:p>
    <w:p w:rsidR="00FE4744" w:rsidRPr="00634D1A" w:rsidRDefault="00FE4744" w:rsidP="00FE4744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 w:cs="Arial"/>
          <w:i/>
          <w:snapToGrid w:val="0"/>
        </w:rPr>
      </w:pPr>
      <w:r w:rsidRPr="00634D1A">
        <w:rPr>
          <w:rFonts w:ascii="Arial" w:hAnsi="Arial" w:cs="Arial"/>
          <w:i/>
          <w:snapToGrid w:val="0"/>
        </w:rPr>
        <w:t xml:space="preserve"> </w:t>
      </w:r>
      <w:proofErr w:type="gramStart"/>
      <w:r w:rsidRPr="00634D1A">
        <w:rPr>
          <w:rFonts w:ascii="Arial" w:hAnsi="Arial" w:cs="Arial"/>
          <w:i/>
          <w:snapToGrid w:val="0"/>
        </w:rPr>
        <w:t>w</w:t>
      </w:r>
      <w:proofErr w:type="gramEnd"/>
      <w:r w:rsidRPr="00634D1A">
        <w:rPr>
          <w:rFonts w:ascii="Arial" w:hAnsi="Arial" w:cs="Arial"/>
          <w:i/>
          <w:snapToGrid w:val="0"/>
        </w:rPr>
        <w:t xml:space="preserve"> postaci: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6.1 </w:t>
      </w:r>
      <w:r w:rsidRPr="00634D1A">
        <w:rPr>
          <w:rFonts w:ascii="Arial" w:hAnsi="Arial" w:cs="Arial"/>
          <w:b/>
        </w:rPr>
        <w:t>Oświadczenia</w:t>
      </w:r>
      <w:r w:rsidRPr="00634D1A">
        <w:rPr>
          <w:rFonts w:ascii="Arial" w:hAnsi="Arial" w:cs="Arial"/>
        </w:rPr>
        <w:t xml:space="preserve"> Wykonawcy, iż wszystkie wymienione w Załączniku nr 5 do SIWZ pozycje przedmiotu 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zamówienia</w:t>
      </w:r>
      <w:proofErr w:type="gramEnd"/>
      <w:r w:rsidRPr="00634D1A">
        <w:rPr>
          <w:rFonts w:ascii="Arial" w:hAnsi="Arial" w:cs="Arial"/>
        </w:rPr>
        <w:t xml:space="preserve"> mają stosowne dopuszczenia do obrotu i stosowania na terenie Polski zgodnie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obowiązującymi przepisami prawa.</w:t>
      </w:r>
    </w:p>
    <w:p w:rsidR="00FE4744" w:rsidRPr="00634D1A" w:rsidRDefault="00FE4744" w:rsidP="00FE4744">
      <w:pPr>
        <w:pStyle w:val="Tekstkomentarza"/>
        <w:rPr>
          <w:rFonts w:ascii="Arial" w:hAnsi="Arial" w:cs="Arial"/>
          <w:szCs w:val="20"/>
          <w:lang w:val="pl-PL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b/>
          <w:i/>
          <w:snapToGrid w:val="0"/>
          <w:color w:val="000000"/>
        </w:rPr>
      </w:pPr>
      <w:r w:rsidRPr="00634D1A">
        <w:rPr>
          <w:rFonts w:ascii="Arial" w:hAnsi="Arial" w:cs="Arial"/>
          <w:b/>
          <w:i/>
          <w:snapToGrid w:val="0"/>
          <w:color w:val="000000"/>
        </w:rPr>
        <w:t xml:space="preserve">7.    Dokumenty dotyczące przynależności do tej samej grupy kapitałowej 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7.1   </w:t>
      </w:r>
      <w:r w:rsidRPr="00634D1A">
        <w:rPr>
          <w:rFonts w:ascii="Arial" w:hAnsi="Arial" w:cs="Arial"/>
          <w:b/>
          <w:snapToGrid w:val="0"/>
          <w:color w:val="000000"/>
          <w:u w:val="single"/>
        </w:rPr>
        <w:t>Lista podmiotów</w:t>
      </w:r>
      <w:r w:rsidRPr="00634D1A">
        <w:rPr>
          <w:rFonts w:ascii="Arial" w:hAnsi="Arial" w:cs="Arial"/>
          <w:snapToGrid w:val="0"/>
          <w:color w:val="000000"/>
        </w:rPr>
        <w:t xml:space="preserve"> należących do tej samej grupy kapitałowej w rozumieniu ustawy z dnia 16 lutego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    2007r. o ochronie konkurencji i konsumentów </w:t>
      </w:r>
      <w:r w:rsidRPr="00634D1A">
        <w:rPr>
          <w:rFonts w:ascii="Arial" w:hAnsi="Arial" w:cs="Arial"/>
        </w:rPr>
        <w:t xml:space="preserve">(Dz. U. </w:t>
      </w:r>
      <w:proofErr w:type="gramStart"/>
      <w:r w:rsidRPr="00634D1A">
        <w:rPr>
          <w:rFonts w:ascii="Arial" w:hAnsi="Arial" w:cs="Arial"/>
        </w:rPr>
        <w:t>nr</w:t>
      </w:r>
      <w:proofErr w:type="gramEnd"/>
      <w:r w:rsidRPr="00634D1A">
        <w:rPr>
          <w:rFonts w:ascii="Arial" w:hAnsi="Arial" w:cs="Arial"/>
        </w:rPr>
        <w:t xml:space="preserve"> 50 poz. 331, ze zm.)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634D1A">
        <w:rPr>
          <w:rFonts w:ascii="Arial" w:hAnsi="Arial" w:cs="Arial"/>
          <w:b/>
          <w:snapToGrid w:val="0"/>
          <w:color w:val="000000"/>
        </w:rPr>
        <w:t xml:space="preserve">        </w:t>
      </w:r>
      <w:proofErr w:type="gramStart"/>
      <w:r w:rsidRPr="00634D1A">
        <w:rPr>
          <w:rFonts w:ascii="Arial" w:hAnsi="Arial" w:cs="Arial"/>
          <w:b/>
          <w:snapToGrid w:val="0"/>
          <w:color w:val="000000"/>
        </w:rPr>
        <w:t>lub</w:t>
      </w:r>
      <w:proofErr w:type="gramEnd"/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    </w:t>
      </w:r>
      <w:proofErr w:type="gramStart"/>
      <w:r w:rsidRPr="00634D1A">
        <w:rPr>
          <w:rFonts w:ascii="Arial" w:hAnsi="Arial" w:cs="Arial"/>
          <w:b/>
          <w:snapToGrid w:val="0"/>
          <w:color w:val="000000"/>
          <w:u w:val="single"/>
        </w:rPr>
        <w:t>informacja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o tym, że nie należy do grupy kapitałowej w rozumieniu ustawy z dnia 16 lutego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    2007r. o ochronie konkurencji i konsumentów </w:t>
      </w:r>
      <w:r w:rsidRPr="00634D1A">
        <w:rPr>
          <w:rFonts w:ascii="Arial" w:hAnsi="Arial" w:cs="Arial"/>
        </w:rPr>
        <w:t xml:space="preserve">(Dz. U. </w:t>
      </w:r>
      <w:proofErr w:type="gramStart"/>
      <w:r w:rsidRPr="00634D1A">
        <w:rPr>
          <w:rFonts w:ascii="Arial" w:hAnsi="Arial" w:cs="Arial"/>
        </w:rPr>
        <w:t>nr</w:t>
      </w:r>
      <w:proofErr w:type="gramEnd"/>
      <w:r w:rsidRPr="00634D1A">
        <w:rPr>
          <w:rFonts w:ascii="Arial" w:hAnsi="Arial" w:cs="Arial"/>
        </w:rPr>
        <w:t xml:space="preserve"> 50 poz. 331, ze zm.)</w:t>
      </w:r>
    </w:p>
    <w:p w:rsidR="00FE4744" w:rsidRPr="00634D1A" w:rsidRDefault="00FE4744" w:rsidP="00FE4744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</w:p>
    <w:p w:rsidR="00FE4744" w:rsidRPr="00634D1A" w:rsidRDefault="00FE4744" w:rsidP="00FE4744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634D1A">
        <w:rPr>
          <w:rFonts w:ascii="Arial" w:hAnsi="Arial" w:cs="Arial"/>
          <w:i/>
          <w:snapToGrid w:val="0"/>
        </w:rPr>
        <w:t xml:space="preserve">gdy jest to </w:t>
      </w:r>
      <w:proofErr w:type="gramStart"/>
      <w:r w:rsidRPr="00634D1A">
        <w:rPr>
          <w:rFonts w:ascii="Arial" w:hAnsi="Arial" w:cs="Arial"/>
          <w:i/>
          <w:snapToGrid w:val="0"/>
        </w:rPr>
        <w:t>wymagane</w:t>
      </w:r>
      <w:r w:rsidRPr="00634D1A">
        <w:rPr>
          <w:rFonts w:ascii="Arial" w:hAnsi="Arial" w:cs="Arial"/>
          <w:snapToGrid w:val="0"/>
        </w:rPr>
        <w:t xml:space="preserve"> ) </w:t>
      </w:r>
      <w:proofErr w:type="gramEnd"/>
      <w:r w:rsidRPr="00634D1A">
        <w:rPr>
          <w:rFonts w:ascii="Arial" w:hAnsi="Arial" w:cs="Arial"/>
          <w:snapToGrid w:val="0"/>
        </w:rPr>
        <w:t>lub kserokopii potwierdzonych za zgodność przez osobę / osoby uprawnioną do podpisania oferty z dopiskiem "za zgodność z oryginałem".</w:t>
      </w:r>
    </w:p>
    <w:p w:rsidR="00FE4744" w:rsidRPr="00634D1A" w:rsidRDefault="00FE4744" w:rsidP="00FE4744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>Dokumenty sporządzone w języku obcym są składane wraz z tłumaczeniem na język polski, poświadczonym przez wykonawcę.</w:t>
      </w:r>
    </w:p>
    <w:p w:rsidR="00FE4744" w:rsidRPr="00634D1A" w:rsidRDefault="00FE4744" w:rsidP="00FE4744">
      <w:pPr>
        <w:suppressAutoHyphens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Zamawiający może żądać przedstawienia oryginału lub notarialnie poświadczonej kopii dokumentu wyłącznie wtedy, gdy złożona kopia dokumentu jest nieczytelna lub budzi </w:t>
      </w:r>
      <w:proofErr w:type="gramStart"/>
      <w:r w:rsidRPr="00634D1A">
        <w:rPr>
          <w:rFonts w:ascii="Arial" w:hAnsi="Arial" w:cs="Arial"/>
        </w:rPr>
        <w:t>wątpliwości co</w:t>
      </w:r>
      <w:proofErr w:type="gramEnd"/>
      <w:r w:rsidRPr="00634D1A">
        <w:rPr>
          <w:rFonts w:ascii="Arial" w:hAnsi="Arial" w:cs="Arial"/>
        </w:rPr>
        <w:t xml:space="preserve"> do jej prawdziwości.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X. Informacja o sposobie porozumiewania się zamawiającego z wykonawcami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warunków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zamówienia. Pytania wykonawców muszą być sformułowane na piśmie, i skierowane na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adres</w:t>
      </w:r>
      <w:proofErr w:type="gramEnd"/>
      <w:r w:rsidRPr="00634D1A">
        <w:rPr>
          <w:rFonts w:ascii="Arial" w:hAnsi="Arial" w:cs="Arial"/>
          <w:snapToGrid w:val="0"/>
          <w:color w:val="000000"/>
        </w:rPr>
        <w:t>: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snapToGrid w:val="0"/>
          <w:color w:val="000000"/>
        </w:rPr>
        <w:t xml:space="preserve">   </w:t>
      </w:r>
      <w:r w:rsidRPr="00634D1A">
        <w:rPr>
          <w:rFonts w:ascii="Arial" w:hAnsi="Arial" w:cs="Arial"/>
          <w:snapToGrid w:val="0"/>
          <w:color w:val="000000"/>
          <w:highlight w:val="white"/>
          <w:u w:val="single"/>
        </w:rPr>
        <w:t xml:space="preserve">Powiatowy Zakład Opieki Zdrowotnej ul. </w:t>
      </w:r>
      <w:proofErr w:type="gramStart"/>
      <w:r w:rsidRPr="00634D1A">
        <w:rPr>
          <w:rFonts w:ascii="Arial" w:hAnsi="Arial" w:cs="Arial"/>
          <w:snapToGrid w:val="0"/>
          <w:color w:val="000000"/>
          <w:highlight w:val="white"/>
          <w:u w:val="single"/>
        </w:rPr>
        <w:t>Radomska 70  27-200 Starachowice</w:t>
      </w:r>
      <w:proofErr w:type="gramEnd"/>
      <w:r w:rsidRPr="00634D1A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snapToGrid w:val="0"/>
          <w:color w:val="000000"/>
        </w:rPr>
        <w:t xml:space="preserve">   </w:t>
      </w:r>
      <w:proofErr w:type="gramStart"/>
      <w:r w:rsidRPr="00634D1A">
        <w:rPr>
          <w:rFonts w:ascii="Arial" w:hAnsi="Arial" w:cs="Arial"/>
          <w:snapToGrid w:val="0"/>
          <w:color w:val="000000"/>
          <w:u w:val="single"/>
        </w:rPr>
        <w:t>fax</w:t>
      </w:r>
      <w:proofErr w:type="gramEnd"/>
      <w:r w:rsidRPr="00634D1A">
        <w:rPr>
          <w:rFonts w:ascii="Arial" w:hAnsi="Arial" w:cs="Arial"/>
          <w:snapToGrid w:val="0"/>
          <w:color w:val="000000"/>
          <w:u w:val="single"/>
        </w:rPr>
        <w:t xml:space="preserve"> (41) 2739229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</w:rPr>
      </w:pPr>
      <w:r w:rsidRPr="00634D1A">
        <w:rPr>
          <w:rFonts w:ascii="Arial" w:hAnsi="Arial" w:cs="Arial"/>
          <w:snapToGrid w:val="0"/>
          <w:color w:val="000000"/>
        </w:rPr>
        <w:t xml:space="preserve">2. </w:t>
      </w:r>
      <w:r w:rsidRPr="00634D1A">
        <w:rPr>
          <w:rFonts w:ascii="Arial" w:hAnsi="Arial" w:cs="Arial"/>
        </w:rPr>
        <w:t xml:space="preserve">Wykonawca może zwrócić się do Zamawiającego o wyjaśnienie treści SIWZ. Zamawiający jest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zobowiązany</w:t>
      </w:r>
      <w:proofErr w:type="gramEnd"/>
      <w:r w:rsidRPr="00634D1A">
        <w:rPr>
          <w:rFonts w:ascii="Arial" w:hAnsi="Arial" w:cs="Arial"/>
        </w:rPr>
        <w:t xml:space="preserve"> udzielić wyjaśnień niezwłocznie, jednak nie później niż na 2 dni przed upływem terminu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składania ofert, pod </w:t>
      </w:r>
      <w:proofErr w:type="gramStart"/>
      <w:r w:rsidRPr="00634D1A">
        <w:rPr>
          <w:rFonts w:ascii="Arial" w:hAnsi="Arial" w:cs="Arial"/>
        </w:rPr>
        <w:t>warunkiem że</w:t>
      </w:r>
      <w:proofErr w:type="gramEnd"/>
      <w:r w:rsidRPr="00634D1A">
        <w:rPr>
          <w:rFonts w:ascii="Arial" w:hAnsi="Arial" w:cs="Arial"/>
        </w:rPr>
        <w:t xml:space="preserve"> wniosek o wyjaśnienie treści SIWZ wpłynął do Zamawiającego nie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później</w:t>
      </w:r>
      <w:proofErr w:type="gramEnd"/>
      <w:r w:rsidRPr="00634D1A">
        <w:rPr>
          <w:rFonts w:ascii="Arial" w:hAnsi="Arial" w:cs="Arial"/>
        </w:rPr>
        <w:t xml:space="preserve"> niż do końca dnia, w którym upływa połowa wyznaczonego terminu składania ofert, ( liczona 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od</w:t>
      </w:r>
      <w:proofErr w:type="gramEnd"/>
      <w:r w:rsidRPr="00634D1A">
        <w:rPr>
          <w:rFonts w:ascii="Arial" w:hAnsi="Arial" w:cs="Arial"/>
        </w:rPr>
        <w:t xml:space="preserve"> dnia publikacji ogłoszenia w BZP do dnia wyznaczonego w niniejszym ogłoszeniu terminu składania ofert).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hyperlink r:id="rId9" w:history="1">
        <w:r w:rsidRPr="00634D1A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u w:val="single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lastRenderedPageBreak/>
        <w:t>3. Ogłoszenie zamieszczone w BZP zamawiający może zmienić, zamieszczając w Biuletynie ogłoszenie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o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zmianie ogłoszenia. Informacja o zmianach zostanie zamieszczona w siedzibie zamawiającego oraz na stronie internetowej. W tym przypadku zamawiający przedłuża termin składania ofert o czas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niezbędny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do wprowadzenia zmian w ofertach, jeżeli jest to konieczne. 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zmodyfikować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treść specyfikacji istotnych warunków zamówienia. Jeżeli wprowadzona modyfikacja </w:t>
      </w:r>
      <w:proofErr w:type="gramStart"/>
      <w:r w:rsidRPr="00634D1A">
        <w:rPr>
          <w:rFonts w:ascii="Arial" w:hAnsi="Arial" w:cs="Arial"/>
          <w:snapToGrid w:val="0"/>
          <w:color w:val="000000"/>
        </w:rPr>
        <w:t>treści  specyfikacji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prowadzi do zmiany treści ogłoszenia, zamawiający w BZP zamieszcza „ogłoszenie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o zmianie ogłoszenia” zamieszczonego w Biuletynie Zamówień </w:t>
      </w:r>
      <w:proofErr w:type="gramStart"/>
      <w:r w:rsidRPr="00634D1A">
        <w:rPr>
          <w:rFonts w:ascii="Arial" w:hAnsi="Arial" w:cs="Arial"/>
          <w:snapToGrid w:val="0"/>
          <w:color w:val="000000"/>
        </w:rPr>
        <w:t>Publicznych  przedłużając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jednocześnie  termin składania ofert o czas niezbędny na wprowadzenie zmian w ofertach, jeżeli spełnione zostaną przesłanki określone w art. 12a ust. 1 lub 2 </w:t>
      </w:r>
      <w:proofErr w:type="spellStart"/>
      <w:r w:rsidRPr="00634D1A">
        <w:rPr>
          <w:rFonts w:ascii="Arial" w:hAnsi="Arial" w:cs="Arial"/>
          <w:snapToGrid w:val="0"/>
          <w:color w:val="000000"/>
        </w:rPr>
        <w:t>uPzp</w:t>
      </w:r>
      <w:proofErr w:type="spellEnd"/>
      <w:r w:rsidRPr="00634D1A">
        <w:rPr>
          <w:rFonts w:ascii="Arial" w:hAnsi="Arial" w:cs="Arial"/>
          <w:snapToGrid w:val="0"/>
          <w:color w:val="000000"/>
        </w:rPr>
        <w:t>.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FE4744" w:rsidRPr="00634D1A" w:rsidRDefault="00FE4744" w:rsidP="00FE4744">
      <w:pPr>
        <w:widowControl w:val="0"/>
        <w:rPr>
          <w:rFonts w:ascii="Arial" w:hAnsi="Arial" w:cs="Arial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z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modyfikacji, zawiadomieni zostaną wszyscy wykonawcy, którym przekazano siwz, oraz informacja ta zostanie zamieszczona na w/w stronie internetowej. </w:t>
      </w:r>
      <w:r w:rsidRPr="00634D1A">
        <w:rPr>
          <w:rFonts w:ascii="Arial" w:hAnsi="Arial" w:cs="Arial"/>
        </w:rPr>
        <w:t>Wszelkie modyfikacje, uzupełnienia i ustalenia oraz zmiany, w tym zmiany terminów, jak również pytania Wykonawców wraz z wyjaśnieniami stają się</w:t>
      </w:r>
    </w:p>
    <w:p w:rsidR="00FE4744" w:rsidRPr="00634D1A" w:rsidRDefault="00FE4744" w:rsidP="00FE4744">
      <w:pPr>
        <w:widowControl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integralną</w:t>
      </w:r>
      <w:proofErr w:type="gramEnd"/>
      <w:r w:rsidRPr="00634D1A">
        <w:rPr>
          <w:rFonts w:ascii="Arial" w:hAnsi="Arial" w:cs="Arial"/>
        </w:rPr>
        <w:t xml:space="preserve"> częścią specyfikacji istotnych warunków zamówienia i będą wiążące przy składaniu ofert.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snapToGrid w:val="0"/>
          <w:color w:val="000000"/>
        </w:rPr>
        <w:t>6.</w:t>
      </w:r>
      <w:r w:rsidRPr="00634D1A">
        <w:rPr>
          <w:rFonts w:ascii="Arial" w:hAnsi="Arial" w:cs="Arial"/>
          <w:snapToGrid w:val="0"/>
          <w:color w:val="000000"/>
          <w:u w:val="single"/>
        </w:rPr>
        <w:t xml:space="preserve"> W prowadzonym postępowaniu wszelkie oświadczenia, wnioski, zawiadomienia przekazywane będą za pomocą faksu, a oryginał dokumentu niezwłocznie dosłany </w:t>
      </w:r>
      <w:proofErr w:type="gramStart"/>
      <w:r w:rsidRPr="00634D1A">
        <w:rPr>
          <w:rFonts w:ascii="Arial" w:hAnsi="Arial" w:cs="Arial"/>
          <w:snapToGrid w:val="0"/>
          <w:color w:val="000000"/>
          <w:u w:val="single"/>
        </w:rPr>
        <w:t>pocztą .</w:t>
      </w:r>
      <w:proofErr w:type="gramEnd"/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Strona która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otrzymuje dokumenty lub informacje faksem zobowiązana jest na wezwanie strony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snapToGrid w:val="0"/>
          <w:color w:val="000000"/>
        </w:rPr>
        <w:t>przekazującej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dokument do niezwłocznego potwierdzenia ich otrzymania.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snapToGrid w:val="0"/>
          <w:color w:val="000000"/>
        </w:rPr>
        <w:t xml:space="preserve">7. </w:t>
      </w:r>
      <w:r w:rsidRPr="00634D1A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634D1A">
        <w:rPr>
          <w:rFonts w:ascii="Arial" w:hAnsi="Arial" w:cs="Arial"/>
          <w:snapToGrid w:val="0"/>
          <w:color w:val="000000"/>
        </w:rPr>
        <w:t>. Nie udziela się żadnych ustnych i telefonicznych informacji, wyjaśnień czy odpowiedzi na kierowane do zamawiającego zapytania w sprawach wymagających zachowania pisemności postępowania.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XI. Osoby uprawnione do porozumiewania się z wykonawcami</w:t>
      </w:r>
    </w:p>
    <w:p w:rsidR="00FE4744" w:rsidRPr="00634D1A" w:rsidRDefault="00FE4744" w:rsidP="00FE4744">
      <w:pPr>
        <w:rPr>
          <w:rFonts w:ascii="Arial" w:hAnsi="Arial" w:cs="Arial"/>
          <w:color w:val="000000"/>
          <w:highlight w:val="white"/>
        </w:rPr>
      </w:pPr>
      <w:r w:rsidRPr="00634D1A">
        <w:rPr>
          <w:rFonts w:ascii="Arial" w:hAnsi="Arial" w:cs="Arial"/>
          <w:color w:val="000000"/>
        </w:rPr>
        <w:t xml:space="preserve">Osoby upoważnione ze strony zamawiającego do kontaktowania się z Wykonawcami: </w:t>
      </w:r>
      <w:r w:rsidRPr="00634D1A">
        <w:rPr>
          <w:rFonts w:ascii="Arial" w:hAnsi="Arial" w:cs="Arial"/>
          <w:color w:val="000000"/>
          <w:highlight w:val="white"/>
        </w:rPr>
        <w:t xml:space="preserve">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634D1A">
        <w:rPr>
          <w:rFonts w:ascii="Arial" w:hAnsi="Arial" w:cs="Arial"/>
          <w:highlight w:val="white"/>
        </w:rPr>
        <w:t xml:space="preserve">   </w:t>
      </w:r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 - sprawy merytoryczne: Centralna </w:t>
      </w:r>
      <w:proofErr w:type="spellStart"/>
      <w:proofErr w:type="gramStart"/>
      <w:r w:rsidRPr="00634D1A">
        <w:rPr>
          <w:rFonts w:ascii="Arial" w:hAnsi="Arial" w:cs="Arial"/>
          <w:snapToGrid w:val="0"/>
          <w:color w:val="000000"/>
          <w:highlight w:val="white"/>
        </w:rPr>
        <w:t>Sterylizatornia</w:t>
      </w:r>
      <w:proofErr w:type="spellEnd"/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 : </w:t>
      </w:r>
      <w:proofErr w:type="gramEnd"/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FF0000"/>
          <w:highlight w:val="white"/>
        </w:rPr>
      </w:pPr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      p. Agata </w:t>
      </w:r>
      <w:proofErr w:type="gramStart"/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Kowalska  </w:t>
      </w:r>
      <w:r w:rsidRPr="00634D1A">
        <w:rPr>
          <w:rFonts w:ascii="Arial" w:hAnsi="Arial" w:cs="Arial"/>
          <w:snapToGrid w:val="0"/>
          <w:highlight w:val="white"/>
        </w:rPr>
        <w:t>tel</w:t>
      </w:r>
      <w:proofErr w:type="gramEnd"/>
      <w:r w:rsidRPr="00634D1A">
        <w:rPr>
          <w:rFonts w:ascii="Arial" w:hAnsi="Arial" w:cs="Arial"/>
          <w:snapToGrid w:val="0"/>
          <w:highlight w:val="white"/>
        </w:rPr>
        <w:t>. 041 273 9162</w:t>
      </w:r>
    </w:p>
    <w:p w:rsidR="00FE4744" w:rsidRPr="00634D1A" w:rsidRDefault="00FE4744" w:rsidP="00FE4744">
      <w:pPr>
        <w:widowControl w:val="0"/>
        <w:rPr>
          <w:rFonts w:ascii="Arial" w:hAnsi="Arial" w:cs="Arial"/>
        </w:rPr>
      </w:pPr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   - sprawy </w:t>
      </w:r>
      <w:proofErr w:type="gramStart"/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proceduralne  </w:t>
      </w:r>
      <w:r w:rsidRPr="00634D1A">
        <w:rPr>
          <w:rFonts w:ascii="Arial" w:hAnsi="Arial" w:cs="Arial"/>
        </w:rPr>
        <w:t>Dział</w:t>
      </w:r>
      <w:proofErr w:type="gramEnd"/>
      <w:r w:rsidRPr="00634D1A">
        <w:rPr>
          <w:rFonts w:ascii="Arial" w:hAnsi="Arial" w:cs="Arial"/>
        </w:rPr>
        <w:t xml:space="preserve"> ds. Zamówień Publicznych:  p. </w:t>
      </w:r>
      <w:r w:rsidR="006C72E2">
        <w:rPr>
          <w:rFonts w:ascii="Arial" w:hAnsi="Arial" w:cs="Arial"/>
        </w:rPr>
        <w:t>Zbigniew Kawałek</w:t>
      </w:r>
      <w:r w:rsidRPr="00634D1A">
        <w:rPr>
          <w:rFonts w:ascii="Arial" w:hAnsi="Arial" w:cs="Arial"/>
        </w:rPr>
        <w:t xml:space="preserve">  tel. </w:t>
      </w:r>
      <w:r w:rsidR="006C72E2">
        <w:rPr>
          <w:rFonts w:ascii="Arial" w:hAnsi="Arial" w:cs="Arial"/>
        </w:rPr>
        <w:t>41 273 9841 lub 41 273 9182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  <w:bCs/>
          <w:snapToGrid w:val="0"/>
          <w:color w:val="000000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w</w:t>
      </w:r>
      <w:proofErr w:type="gramEnd"/>
      <w:r w:rsidRPr="00634D1A">
        <w:rPr>
          <w:rFonts w:ascii="Arial" w:hAnsi="Arial" w:cs="Arial"/>
        </w:rPr>
        <w:t xml:space="preserve"> godz. 07:00 – 15:00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FF"/>
        </w:rPr>
      </w:pPr>
    </w:p>
    <w:p w:rsidR="00FE4744" w:rsidRPr="00634D1A" w:rsidRDefault="00FE4744" w:rsidP="00FE4744">
      <w:pPr>
        <w:pStyle w:val="Nagwek5"/>
        <w:rPr>
          <w:rFonts w:cs="Arial"/>
          <w:sz w:val="20"/>
        </w:rPr>
      </w:pPr>
      <w:r w:rsidRPr="00634D1A">
        <w:rPr>
          <w:rFonts w:cs="Arial"/>
          <w:sz w:val="20"/>
        </w:rPr>
        <w:t>XII. Wadium</w:t>
      </w:r>
    </w:p>
    <w:p w:rsidR="00FE4744" w:rsidRPr="00634D1A" w:rsidRDefault="00FE4744" w:rsidP="00FE4744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Zamawiający nie żąda od Wykonawców wniesienia wadium.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XIII. Termin związania ofertą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</w:rPr>
        <w:t>Oferenci pozostają związani ofertą przez okres 3</w:t>
      </w:r>
      <w:r w:rsidRPr="00634D1A">
        <w:rPr>
          <w:rFonts w:ascii="Arial" w:hAnsi="Arial" w:cs="Arial"/>
          <w:highlight w:val="white"/>
        </w:rPr>
        <w:t>0</w:t>
      </w:r>
      <w:r w:rsidRPr="00634D1A">
        <w:rPr>
          <w:rFonts w:ascii="Arial" w:hAnsi="Arial" w:cs="Arial"/>
        </w:rPr>
        <w:t xml:space="preserve"> dni od upływu terminu do składania </w:t>
      </w:r>
      <w:proofErr w:type="gramStart"/>
      <w:r w:rsidRPr="00634D1A">
        <w:rPr>
          <w:rFonts w:ascii="Arial" w:hAnsi="Arial" w:cs="Arial"/>
        </w:rPr>
        <w:t>ofert</w:t>
      </w:r>
      <w:r w:rsidRPr="00634D1A">
        <w:rPr>
          <w:rFonts w:ascii="Arial" w:hAnsi="Arial" w:cs="Arial"/>
          <w:color w:val="000000"/>
        </w:rPr>
        <w:t xml:space="preserve"> .</w:t>
      </w:r>
      <w:proofErr w:type="gramEnd"/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Bieg terminu związania z ofertą rozpoczyna się wraz z upływem terminu składania ofert.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W uzasadnionych przypadkach, na co najmniej 3 dni przed upływem terminu związania ofertą, zamawiający może zwrócić się do wykonawców o wyrażenie zgody na przedłużenie tego terminu o oznaczony okres - nie dłuższy niż 60 dni.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XIV. Opis przygotowania oferty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1.</w:t>
      </w:r>
      <w:r w:rsidRPr="00634D1A">
        <w:rPr>
          <w:rFonts w:ascii="Arial" w:hAnsi="Arial" w:cs="Arial"/>
          <w:b/>
          <w:bCs/>
          <w:color w:val="000000"/>
        </w:rPr>
        <w:tab/>
        <w:t>Przygotowanie oferty</w:t>
      </w:r>
    </w:p>
    <w:p w:rsidR="00FE4744" w:rsidRPr="00634D1A" w:rsidRDefault="00FE4744" w:rsidP="00FE4744">
      <w:pPr>
        <w:tabs>
          <w:tab w:val="left" w:pos="698"/>
        </w:tabs>
        <w:ind w:left="698" w:right="-530" w:hanging="585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1)</w:t>
      </w:r>
      <w:r w:rsidRPr="00634D1A">
        <w:rPr>
          <w:rFonts w:ascii="Arial" w:hAnsi="Arial" w:cs="Arial"/>
          <w:color w:val="000000"/>
        </w:rPr>
        <w:tab/>
        <w:t>Oferta</w:t>
      </w:r>
      <w:proofErr w:type="gramEnd"/>
      <w:r w:rsidRPr="00634D1A">
        <w:rPr>
          <w:rFonts w:ascii="Arial" w:hAnsi="Arial" w:cs="Arial"/>
          <w:color w:val="000000"/>
        </w:rPr>
        <w:t xml:space="preserve"> musi być sporządzona w języku polskim, pismem czytelnym w formie papierowej.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2)</w:t>
      </w:r>
      <w:r w:rsidRPr="00634D1A">
        <w:rPr>
          <w:rFonts w:ascii="Arial" w:hAnsi="Arial" w:cs="Arial"/>
          <w:color w:val="000000"/>
        </w:rPr>
        <w:tab/>
        <w:t>Koszty</w:t>
      </w:r>
      <w:proofErr w:type="gramEnd"/>
      <w:r w:rsidRPr="00634D1A">
        <w:rPr>
          <w:rFonts w:ascii="Arial" w:hAnsi="Arial" w:cs="Arial"/>
          <w:color w:val="000000"/>
        </w:rPr>
        <w:t xml:space="preserve"> związane z przygotowaniem oferty ponosi składający ofertę.</w:t>
      </w:r>
    </w:p>
    <w:p w:rsidR="00FE4744" w:rsidRPr="00634D1A" w:rsidRDefault="00FE4744" w:rsidP="00FE4744">
      <w:pPr>
        <w:shd w:val="clear" w:color="auto" w:fill="FFFFFF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</w:t>
      </w:r>
      <w:proofErr w:type="gramStart"/>
      <w:r w:rsidRPr="00634D1A">
        <w:rPr>
          <w:rFonts w:ascii="Arial" w:hAnsi="Arial" w:cs="Arial"/>
          <w:color w:val="000000"/>
        </w:rPr>
        <w:t>3)</w:t>
      </w:r>
      <w:r w:rsidRPr="00634D1A">
        <w:rPr>
          <w:rFonts w:ascii="Arial" w:hAnsi="Arial" w:cs="Arial"/>
          <w:color w:val="000000"/>
        </w:rPr>
        <w:tab/>
        <w:t>Wykonawca</w:t>
      </w:r>
      <w:proofErr w:type="gramEnd"/>
      <w:r w:rsidRPr="00634D1A">
        <w:rPr>
          <w:rFonts w:ascii="Arial" w:hAnsi="Arial" w:cs="Arial"/>
          <w:color w:val="000000"/>
        </w:rPr>
        <w:t xml:space="preserve"> może złożyć w prowadzonym postępowaniu wyłącznie jedną ofertę. 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4)</w:t>
      </w:r>
      <w:r w:rsidRPr="00634D1A">
        <w:rPr>
          <w:rFonts w:ascii="Arial" w:hAnsi="Arial" w:cs="Arial"/>
          <w:color w:val="000000"/>
        </w:rPr>
        <w:tab/>
        <w:t>Oferta</w:t>
      </w:r>
      <w:proofErr w:type="gramEnd"/>
      <w:r w:rsidRPr="00634D1A">
        <w:rPr>
          <w:rFonts w:ascii="Arial" w:hAnsi="Arial" w:cs="Arial"/>
          <w:color w:val="000000"/>
        </w:rPr>
        <w:t xml:space="preserve"> oraz wymagane formularze, zestawienia i wykazy składane wraz z ofertą wymagają podpisu osób uprawnionych do reprezentowania firmy w obrocie gospodarczym, zgodnie z aktem rejestracyjnym, oraz przepisami prawa.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5)</w:t>
      </w:r>
      <w:r w:rsidRPr="00634D1A">
        <w:rPr>
          <w:rFonts w:ascii="Arial" w:hAnsi="Arial" w:cs="Arial"/>
          <w:color w:val="000000"/>
        </w:rPr>
        <w:tab/>
        <w:t xml:space="preserve">Jeżeli </w:t>
      </w:r>
      <w:proofErr w:type="gramStart"/>
      <w:r w:rsidRPr="00634D1A">
        <w:rPr>
          <w:rFonts w:ascii="Arial" w:hAnsi="Arial" w:cs="Arial"/>
          <w:color w:val="000000"/>
        </w:rPr>
        <w:t>oferta  zostanie</w:t>
      </w:r>
      <w:proofErr w:type="gramEnd"/>
      <w:r w:rsidRPr="00634D1A">
        <w:rPr>
          <w:rFonts w:ascii="Arial" w:hAnsi="Arial" w:cs="Arial"/>
          <w:color w:val="000000"/>
        </w:rPr>
        <w:t xml:space="preserve"> podpisana przez upoważnionego przedstawiciela Wykonawcy, należy dołączyć właściwe pełnomocnictwo lub umocowania prawne.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lastRenderedPageBreak/>
        <w:t>6)</w:t>
      </w:r>
      <w:r w:rsidRPr="00634D1A">
        <w:rPr>
          <w:rFonts w:ascii="Arial" w:hAnsi="Arial" w:cs="Arial"/>
          <w:color w:val="000000"/>
        </w:rPr>
        <w:tab/>
        <w:t>Oferta</w:t>
      </w:r>
      <w:proofErr w:type="gramEnd"/>
      <w:r w:rsidRPr="00634D1A">
        <w:rPr>
          <w:rFonts w:ascii="Arial" w:hAnsi="Arial" w:cs="Arial"/>
          <w:color w:val="000000"/>
        </w:rPr>
        <w:t xml:space="preserve"> powinna zawierać wszystkie wymagane dokumenty, oświadczenia i załączniki, o których mowa 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    </w:t>
      </w:r>
      <w:proofErr w:type="gramStart"/>
      <w:r w:rsidRPr="00634D1A">
        <w:rPr>
          <w:rFonts w:ascii="Arial" w:hAnsi="Arial" w:cs="Arial"/>
          <w:color w:val="000000"/>
        </w:rPr>
        <w:t>w</w:t>
      </w:r>
      <w:proofErr w:type="gramEnd"/>
      <w:r w:rsidRPr="00634D1A">
        <w:rPr>
          <w:rFonts w:ascii="Arial" w:hAnsi="Arial" w:cs="Arial"/>
          <w:color w:val="000000"/>
        </w:rPr>
        <w:t xml:space="preserve"> treści niniejszej specyfikacji.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u w:val="single"/>
        </w:rPr>
      </w:pPr>
      <w:r w:rsidRPr="00634D1A">
        <w:rPr>
          <w:rFonts w:ascii="Arial" w:hAnsi="Arial" w:cs="Arial"/>
          <w:color w:val="000000"/>
        </w:rPr>
        <w:t xml:space="preserve">  </w:t>
      </w:r>
      <w:proofErr w:type="gramStart"/>
      <w:r w:rsidRPr="00634D1A">
        <w:rPr>
          <w:rFonts w:ascii="Arial" w:hAnsi="Arial" w:cs="Arial"/>
          <w:color w:val="000000"/>
        </w:rPr>
        <w:t xml:space="preserve">7)      </w:t>
      </w:r>
      <w:r w:rsidRPr="00634D1A">
        <w:rPr>
          <w:rFonts w:ascii="Arial" w:hAnsi="Arial" w:cs="Arial"/>
          <w:color w:val="000000"/>
          <w:u w:val="single"/>
        </w:rPr>
        <w:t>Dokumenty</w:t>
      </w:r>
      <w:proofErr w:type="gramEnd"/>
      <w:r w:rsidRPr="00634D1A">
        <w:rPr>
          <w:rFonts w:ascii="Arial" w:hAnsi="Arial" w:cs="Arial"/>
          <w:color w:val="000000"/>
          <w:u w:val="single"/>
        </w:rPr>
        <w:t xml:space="preserve"> należy sporządzić zgodnie z zaleceniami oraz przedstawionymi przez Zamawiającego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u w:val="single"/>
        </w:rPr>
      </w:pPr>
      <w:r w:rsidRPr="00634D1A">
        <w:rPr>
          <w:rFonts w:ascii="Arial" w:hAnsi="Arial" w:cs="Arial"/>
          <w:color w:val="000000"/>
        </w:rPr>
        <w:t xml:space="preserve">           </w:t>
      </w:r>
      <w:proofErr w:type="gramStart"/>
      <w:r w:rsidRPr="00634D1A">
        <w:rPr>
          <w:rFonts w:ascii="Arial" w:hAnsi="Arial" w:cs="Arial"/>
          <w:color w:val="000000"/>
          <w:u w:val="single"/>
        </w:rPr>
        <w:t>wzorcami</w:t>
      </w:r>
      <w:proofErr w:type="gramEnd"/>
      <w:r w:rsidRPr="00634D1A">
        <w:rPr>
          <w:rFonts w:ascii="Arial" w:hAnsi="Arial" w:cs="Arial"/>
          <w:color w:val="000000"/>
          <w:u w:val="single"/>
        </w:rPr>
        <w:t xml:space="preserve"> - załącznikami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8)</w:t>
      </w:r>
      <w:r w:rsidRPr="00634D1A">
        <w:rPr>
          <w:rFonts w:ascii="Arial" w:hAnsi="Arial" w:cs="Arial"/>
          <w:color w:val="000000"/>
        </w:rPr>
        <w:tab/>
        <w:t>Poprawki</w:t>
      </w:r>
      <w:proofErr w:type="gramEnd"/>
      <w:r w:rsidRPr="00634D1A">
        <w:rPr>
          <w:rFonts w:ascii="Arial" w:hAnsi="Arial" w:cs="Arial"/>
          <w:color w:val="000000"/>
        </w:rPr>
        <w:t xml:space="preserve"> w ofercie muszą być naniesione czytelnie oraz opatrzone podpisem osoby podpisującej ofertę. </w:t>
      </w:r>
    </w:p>
    <w:p w:rsidR="00FE4744" w:rsidRPr="00634D1A" w:rsidRDefault="00FE4744" w:rsidP="00FE4744">
      <w:pPr>
        <w:ind w:left="698" w:right="-530" w:hanging="585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9)</w:t>
      </w:r>
      <w:r w:rsidRPr="00634D1A">
        <w:rPr>
          <w:rFonts w:ascii="Arial" w:hAnsi="Arial" w:cs="Arial"/>
          <w:color w:val="000000"/>
        </w:rPr>
        <w:tab/>
        <w:t xml:space="preserve">Wszystkie strony oferty powinny być spięte (zszyte) w sposób </w:t>
      </w:r>
      <w:proofErr w:type="gramStart"/>
      <w:r w:rsidRPr="00634D1A">
        <w:rPr>
          <w:rFonts w:ascii="Arial" w:hAnsi="Arial" w:cs="Arial"/>
          <w:color w:val="000000"/>
        </w:rPr>
        <w:t>trwały  w</w:t>
      </w:r>
      <w:proofErr w:type="gramEnd"/>
      <w:r w:rsidRPr="00634D1A">
        <w:rPr>
          <w:rFonts w:ascii="Arial" w:hAnsi="Arial" w:cs="Arial"/>
          <w:color w:val="000000"/>
        </w:rPr>
        <w:t xml:space="preserve"> celu uniknięcia zdarzeń wynikających z tego braku za które zamawiający nie ponosi odpowiedzialności.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10)      Dokumenty</w:t>
      </w:r>
      <w:proofErr w:type="gramEnd"/>
      <w:r w:rsidRPr="00634D1A">
        <w:rPr>
          <w:rFonts w:ascii="Arial" w:hAnsi="Arial" w:cs="Arial"/>
          <w:color w:val="000000"/>
        </w:rPr>
        <w:t xml:space="preserve"> które Dostawca chce zastrzec, że nie mogą być udostępnione (informacje, które stanowią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     </w:t>
      </w:r>
      <w:proofErr w:type="gramStart"/>
      <w:r w:rsidRPr="00634D1A">
        <w:rPr>
          <w:rFonts w:ascii="Arial" w:hAnsi="Arial" w:cs="Arial"/>
          <w:color w:val="000000"/>
        </w:rPr>
        <w:t>tajemnicę</w:t>
      </w:r>
      <w:proofErr w:type="gramEnd"/>
      <w:r w:rsidRPr="00634D1A">
        <w:rPr>
          <w:rFonts w:ascii="Arial" w:hAnsi="Arial" w:cs="Arial"/>
          <w:color w:val="000000"/>
        </w:rPr>
        <w:t xml:space="preserve"> przedsiębiorstwa w rozumieniu przepisów o zwalczaniu nieuczciwej konkurencji) innym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     </w:t>
      </w:r>
      <w:proofErr w:type="gramStart"/>
      <w:r w:rsidRPr="00634D1A">
        <w:rPr>
          <w:rFonts w:ascii="Arial" w:hAnsi="Arial" w:cs="Arial"/>
          <w:color w:val="000000"/>
        </w:rPr>
        <w:t>uczestnikom</w:t>
      </w:r>
      <w:proofErr w:type="gramEnd"/>
      <w:r w:rsidRPr="00634D1A">
        <w:rPr>
          <w:rFonts w:ascii="Arial" w:hAnsi="Arial" w:cs="Arial"/>
          <w:color w:val="000000"/>
        </w:rPr>
        <w:t xml:space="preserve"> postępowania należy wyraźnie zaznaczyć i powinny być spięte i włożone w oddzielną </w:t>
      </w:r>
    </w:p>
    <w:p w:rsidR="00FE4744" w:rsidRPr="00634D1A" w:rsidRDefault="00FE4744" w:rsidP="00FE4744">
      <w:pPr>
        <w:ind w:right="-530"/>
        <w:rPr>
          <w:rFonts w:ascii="Arial" w:hAnsi="Arial" w:cs="Arial"/>
        </w:rPr>
      </w:pPr>
      <w:r w:rsidRPr="00634D1A">
        <w:rPr>
          <w:rFonts w:ascii="Arial" w:hAnsi="Arial" w:cs="Arial"/>
          <w:color w:val="000000"/>
        </w:rPr>
        <w:t xml:space="preserve">           nieprzezroczystą okładkę </w:t>
      </w:r>
      <w:r w:rsidRPr="00634D1A">
        <w:rPr>
          <w:rFonts w:ascii="Arial" w:hAnsi="Arial" w:cs="Arial"/>
        </w:rPr>
        <w:t>z oznakowaniem „</w:t>
      </w:r>
      <w:proofErr w:type="gramStart"/>
      <w:r w:rsidRPr="00634D1A">
        <w:rPr>
          <w:rFonts w:ascii="Arial" w:hAnsi="Arial" w:cs="Arial"/>
          <w:b/>
          <w:bCs/>
        </w:rPr>
        <w:t>TAJEMNICA  PRZEDSIĘBIORSTWA</w:t>
      </w:r>
      <w:proofErr w:type="gramEnd"/>
      <w:r w:rsidRPr="00634D1A">
        <w:rPr>
          <w:rFonts w:ascii="Arial" w:hAnsi="Arial" w:cs="Arial"/>
        </w:rPr>
        <w:t>”</w:t>
      </w:r>
    </w:p>
    <w:p w:rsidR="00FE4744" w:rsidRPr="00634D1A" w:rsidRDefault="00FE4744" w:rsidP="00FE4744">
      <w:pPr>
        <w:widowControl w:val="0"/>
        <w:ind w:right="-530"/>
        <w:rPr>
          <w:rFonts w:ascii="Arial" w:hAnsi="Arial" w:cs="Arial"/>
          <w:i/>
          <w:snapToGrid w:val="0"/>
          <w:color w:val="000000"/>
          <w:u w:val="single"/>
        </w:rPr>
      </w:pPr>
      <w:proofErr w:type="gramStart"/>
      <w:r w:rsidRPr="00634D1A">
        <w:rPr>
          <w:rFonts w:ascii="Arial" w:hAnsi="Arial" w:cs="Arial"/>
          <w:snapToGrid w:val="0"/>
          <w:color w:val="000000"/>
        </w:rPr>
        <w:t xml:space="preserve">11)     </w:t>
      </w:r>
      <w:r w:rsidRPr="00634D1A">
        <w:rPr>
          <w:rFonts w:ascii="Arial" w:hAnsi="Arial" w:cs="Arial"/>
          <w:snapToGrid w:val="0"/>
          <w:color w:val="000000"/>
          <w:u w:val="single"/>
        </w:rPr>
        <w:t>Wykonawca</w:t>
      </w:r>
      <w:proofErr w:type="gramEnd"/>
      <w:r w:rsidRPr="00634D1A">
        <w:rPr>
          <w:rFonts w:ascii="Arial" w:hAnsi="Arial" w:cs="Arial"/>
          <w:snapToGrid w:val="0"/>
          <w:color w:val="000000"/>
          <w:u w:val="single"/>
        </w:rPr>
        <w:t xml:space="preserve"> załączy dodatkowo do oferty wykaz cenowy i opis wyrobów </w:t>
      </w:r>
      <w:r w:rsidRPr="00634D1A">
        <w:rPr>
          <w:rFonts w:ascii="Arial" w:hAnsi="Arial" w:cs="Arial"/>
          <w:i/>
          <w:snapToGrid w:val="0"/>
          <w:color w:val="000000"/>
          <w:u w:val="single"/>
        </w:rPr>
        <w:t xml:space="preserve">(wg wzoru przedstawionego </w:t>
      </w:r>
    </w:p>
    <w:p w:rsidR="00FE4744" w:rsidRPr="00634D1A" w:rsidRDefault="00FE4744" w:rsidP="00FE4744">
      <w:pPr>
        <w:widowControl w:val="0"/>
        <w:ind w:right="-53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i/>
          <w:snapToGrid w:val="0"/>
          <w:color w:val="000000"/>
        </w:rPr>
        <w:t xml:space="preserve">          </w:t>
      </w:r>
      <w:proofErr w:type="gramStart"/>
      <w:r w:rsidRPr="00634D1A">
        <w:rPr>
          <w:rFonts w:ascii="Arial" w:hAnsi="Arial" w:cs="Arial"/>
          <w:i/>
          <w:snapToGrid w:val="0"/>
          <w:color w:val="000000"/>
          <w:u w:val="single"/>
        </w:rPr>
        <w:t>w</w:t>
      </w:r>
      <w:proofErr w:type="gramEnd"/>
      <w:r w:rsidRPr="00634D1A">
        <w:rPr>
          <w:rFonts w:ascii="Arial" w:hAnsi="Arial" w:cs="Arial"/>
          <w:i/>
          <w:snapToGrid w:val="0"/>
          <w:color w:val="000000"/>
          <w:u w:val="single"/>
        </w:rPr>
        <w:t xml:space="preserve"> zał. nr 5 do siwz</w:t>
      </w:r>
      <w:r w:rsidRPr="00634D1A">
        <w:rPr>
          <w:rFonts w:ascii="Arial" w:hAnsi="Arial" w:cs="Arial"/>
          <w:snapToGrid w:val="0"/>
          <w:color w:val="000000"/>
          <w:u w:val="single"/>
        </w:rPr>
        <w:t>) oraz formularz ofertowy na nośniku tj. płyta CD/DVD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2.</w:t>
      </w:r>
      <w:r w:rsidRPr="00634D1A">
        <w:rPr>
          <w:rFonts w:ascii="Arial" w:hAnsi="Arial" w:cs="Arial"/>
          <w:b/>
          <w:bCs/>
          <w:color w:val="000000"/>
        </w:rPr>
        <w:tab/>
        <w:t>Oferta wspólna</w:t>
      </w:r>
    </w:p>
    <w:p w:rsidR="00FE4744" w:rsidRPr="00634D1A" w:rsidRDefault="00FE4744" w:rsidP="00FE4744">
      <w:pPr>
        <w:ind w:left="473"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W przypadku, kiedy ofertę składa kilka podmiotów, oferta musi spełniać następujące warunki: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1.  Oferta winna być podpisana przez każdego z wykonawców występujących wspólnie lub upoważnionego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</w:t>
      </w:r>
      <w:proofErr w:type="gramStart"/>
      <w:r w:rsidRPr="00634D1A">
        <w:rPr>
          <w:rFonts w:ascii="Arial" w:hAnsi="Arial" w:cs="Arial"/>
          <w:color w:val="000000"/>
        </w:rPr>
        <w:t>przedstawiciela</w:t>
      </w:r>
      <w:proofErr w:type="gramEnd"/>
      <w:r w:rsidRPr="00634D1A">
        <w:rPr>
          <w:rFonts w:ascii="Arial" w:hAnsi="Arial" w:cs="Arial"/>
          <w:color w:val="000000"/>
        </w:rPr>
        <w:t xml:space="preserve"> / partnera wiodącego.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2.  Upoważnienie do pełnienia funkcji przedstawiciela / </w:t>
      </w:r>
      <w:proofErr w:type="gramStart"/>
      <w:r w:rsidRPr="00634D1A">
        <w:rPr>
          <w:rFonts w:ascii="Arial" w:hAnsi="Arial" w:cs="Arial"/>
          <w:color w:val="000000"/>
        </w:rPr>
        <w:t>partnera   wiodącego</w:t>
      </w:r>
      <w:proofErr w:type="gramEnd"/>
      <w:r w:rsidRPr="00634D1A">
        <w:rPr>
          <w:rFonts w:ascii="Arial" w:hAnsi="Arial" w:cs="Arial"/>
          <w:color w:val="000000"/>
        </w:rPr>
        <w:t xml:space="preserve"> wymaga podpisu prawnie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</w:t>
      </w:r>
      <w:proofErr w:type="gramStart"/>
      <w:r w:rsidRPr="00634D1A">
        <w:rPr>
          <w:rFonts w:ascii="Arial" w:hAnsi="Arial" w:cs="Arial"/>
          <w:color w:val="000000"/>
        </w:rPr>
        <w:t>upoważnionych</w:t>
      </w:r>
      <w:proofErr w:type="gramEnd"/>
      <w:r w:rsidRPr="00634D1A">
        <w:rPr>
          <w:rFonts w:ascii="Arial" w:hAnsi="Arial" w:cs="Arial"/>
          <w:color w:val="000000"/>
        </w:rPr>
        <w:t xml:space="preserve"> przedstawicieli każdego z wykonawców występujących wspólnie/ partnerów - należy załączyć do oferty.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3.  Przedstawiciel / wiodący partner winien być upoważniony do reprezentowania wykonawców w </w:t>
      </w:r>
      <w:proofErr w:type="gramStart"/>
      <w:r w:rsidRPr="00634D1A">
        <w:rPr>
          <w:rFonts w:ascii="Arial" w:hAnsi="Arial" w:cs="Arial"/>
          <w:color w:val="000000"/>
        </w:rPr>
        <w:t>postępowaniu  o</w:t>
      </w:r>
      <w:proofErr w:type="gramEnd"/>
      <w:r w:rsidRPr="00634D1A">
        <w:rPr>
          <w:rFonts w:ascii="Arial" w:hAnsi="Arial" w:cs="Arial"/>
          <w:color w:val="000000"/>
        </w:rPr>
        <w:t xml:space="preserve"> udzielenie zamówienia albo reprezentowania w postępowaniu i zawarcia umowy w sprawie zamówienia publicznego.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  Podmioty występujące wspólnie ponoszą solidarną odpowiedzialność za niewykonanie lub nienależyte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</w:t>
      </w:r>
      <w:proofErr w:type="gramStart"/>
      <w:r w:rsidRPr="00634D1A">
        <w:rPr>
          <w:rFonts w:ascii="Arial" w:hAnsi="Arial" w:cs="Arial"/>
          <w:color w:val="000000"/>
        </w:rPr>
        <w:t>wykonanie</w:t>
      </w:r>
      <w:proofErr w:type="gramEnd"/>
      <w:r w:rsidRPr="00634D1A">
        <w:rPr>
          <w:rFonts w:ascii="Arial" w:hAnsi="Arial" w:cs="Arial"/>
          <w:color w:val="000000"/>
        </w:rPr>
        <w:t xml:space="preserve"> zobowiązań. 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5.  W przypadku dokonania wyboru oferty wykonawcy występującego wspólnie przed przystąpieniem do zawarcia umowy o zamówienie publiczne przedłożona zostanie umowa regulującą współpracę wykonawców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</w:t>
      </w:r>
      <w:proofErr w:type="gramStart"/>
      <w:r w:rsidRPr="00634D1A">
        <w:rPr>
          <w:rFonts w:ascii="Arial" w:hAnsi="Arial" w:cs="Arial"/>
          <w:color w:val="000000"/>
        </w:rPr>
        <w:t>występujących</w:t>
      </w:r>
      <w:proofErr w:type="gramEnd"/>
      <w:r w:rsidRPr="00634D1A">
        <w:rPr>
          <w:rFonts w:ascii="Arial" w:hAnsi="Arial" w:cs="Arial"/>
          <w:color w:val="000000"/>
        </w:rPr>
        <w:t xml:space="preserve"> wspólnie. Termin, na jaki została zawarta umowa wykonawców nie może być krótszy od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</w:t>
      </w:r>
      <w:proofErr w:type="gramStart"/>
      <w:r w:rsidRPr="00634D1A">
        <w:rPr>
          <w:rFonts w:ascii="Arial" w:hAnsi="Arial" w:cs="Arial"/>
          <w:color w:val="000000"/>
        </w:rPr>
        <w:t>terminu</w:t>
      </w:r>
      <w:proofErr w:type="gramEnd"/>
      <w:r w:rsidRPr="00634D1A">
        <w:rPr>
          <w:rFonts w:ascii="Arial" w:hAnsi="Arial" w:cs="Arial"/>
          <w:color w:val="000000"/>
        </w:rPr>
        <w:t xml:space="preserve"> określonego na wykonanie zamówienia. 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3.   Inne wymagania dotyczące przygotowania oferty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3.1 Ofertę należy złożyć w nieprzejrzystym opakowaniu / zamkniętej kopercie w </w:t>
      </w:r>
      <w:r w:rsidRPr="00634D1A">
        <w:rPr>
          <w:rFonts w:ascii="Arial" w:hAnsi="Arial" w:cs="Arial"/>
          <w:color w:val="000000"/>
          <w:highlight w:val="white"/>
        </w:rPr>
        <w:t>siedzibie zamawiającego</w:t>
      </w:r>
      <w:r w:rsidRPr="00634D1A">
        <w:rPr>
          <w:rFonts w:ascii="Arial" w:hAnsi="Arial" w:cs="Arial"/>
          <w:color w:val="000000"/>
        </w:rPr>
        <w:t>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3.2 Koperta / opakowanie zawierające ofertę powinno być zaadresowane do zamawiającego na adres: </w:t>
      </w:r>
    </w:p>
    <w:p w:rsidR="00FE4744" w:rsidRPr="00634D1A" w:rsidRDefault="00FE4744" w:rsidP="00FE4744">
      <w:pPr>
        <w:ind w:left="3360" w:hanging="1380"/>
        <w:rPr>
          <w:rFonts w:ascii="Arial" w:hAnsi="Arial" w:cs="Arial"/>
        </w:rPr>
      </w:pPr>
      <w:bookmarkStart w:id="0" w:name="_GoBack"/>
      <w:r w:rsidRPr="00634D1A">
        <w:rPr>
          <w:rFonts w:ascii="Arial" w:hAnsi="Arial" w:cs="Arial"/>
        </w:rPr>
        <w:t>Powiatowy Zakład Opieki Zdrowotnej w Starachowicach</w:t>
      </w:r>
    </w:p>
    <w:p w:rsidR="00FE4744" w:rsidRPr="00634D1A" w:rsidRDefault="00FE4744" w:rsidP="00FE4744">
      <w:pPr>
        <w:ind w:left="3360" w:hanging="138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ul</w:t>
      </w:r>
      <w:proofErr w:type="gramEnd"/>
      <w:r w:rsidRPr="00634D1A">
        <w:rPr>
          <w:rFonts w:ascii="Arial" w:hAnsi="Arial" w:cs="Arial"/>
        </w:rPr>
        <w:t>. Radomska 70</w:t>
      </w:r>
    </w:p>
    <w:p w:rsidR="00FE4744" w:rsidRPr="00634D1A" w:rsidRDefault="00FE4744" w:rsidP="00FE4744">
      <w:pPr>
        <w:ind w:left="3360" w:hanging="1380"/>
        <w:rPr>
          <w:rFonts w:ascii="Arial" w:hAnsi="Arial" w:cs="Arial"/>
        </w:rPr>
      </w:pPr>
      <w:r w:rsidRPr="00634D1A">
        <w:rPr>
          <w:rFonts w:ascii="Arial" w:hAnsi="Arial" w:cs="Arial"/>
        </w:rPr>
        <w:t>27-200 Starachowice</w:t>
      </w:r>
      <w:bookmarkEnd w:id="0"/>
      <w:r w:rsidRPr="00634D1A">
        <w:rPr>
          <w:rFonts w:ascii="Arial" w:hAnsi="Arial" w:cs="Arial"/>
        </w:rPr>
        <w:t xml:space="preserve"> </w:t>
      </w:r>
    </w:p>
    <w:p w:rsidR="00FE4744" w:rsidRPr="00634D1A" w:rsidRDefault="00FE4744" w:rsidP="00FE4744">
      <w:pPr>
        <w:rPr>
          <w:rFonts w:ascii="Arial" w:hAnsi="Arial" w:cs="Arial"/>
          <w:u w:val="single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oznaczonej</w:t>
      </w:r>
      <w:proofErr w:type="gramEnd"/>
      <w:r w:rsidRPr="00634D1A">
        <w:rPr>
          <w:rFonts w:ascii="Arial" w:hAnsi="Arial" w:cs="Arial"/>
        </w:rPr>
        <w:t>, „</w:t>
      </w:r>
      <w:r w:rsidRPr="00634D1A">
        <w:rPr>
          <w:rFonts w:ascii="Arial" w:hAnsi="Arial" w:cs="Arial"/>
          <w:u w:val="single"/>
        </w:rPr>
        <w:t xml:space="preserve">Oferta na: dostawę testów sterylizacyjnych </w:t>
      </w:r>
      <w:r w:rsidRPr="00634D1A">
        <w:rPr>
          <w:rFonts w:ascii="Arial" w:hAnsi="Arial" w:cs="Arial"/>
          <w:bCs/>
        </w:rPr>
        <w:t xml:space="preserve"> </w:t>
      </w:r>
    </w:p>
    <w:p w:rsidR="00FE4744" w:rsidRPr="00634D1A" w:rsidRDefault="00FE4744" w:rsidP="00FE4744">
      <w:pPr>
        <w:pStyle w:val="Nagwek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</w:rPr>
        <w:t xml:space="preserve">                           </w:t>
      </w:r>
      <w:r w:rsidRPr="00634D1A">
        <w:rPr>
          <w:rFonts w:ascii="Arial" w:hAnsi="Arial" w:cs="Arial"/>
          <w:u w:val="single"/>
        </w:rPr>
        <w:t xml:space="preserve"> </w:t>
      </w:r>
      <w:proofErr w:type="gramStart"/>
      <w:r w:rsidRPr="00634D1A">
        <w:rPr>
          <w:rFonts w:ascii="Arial" w:hAnsi="Arial" w:cs="Arial"/>
          <w:u w:val="single"/>
        </w:rPr>
        <w:t>sprawa</w:t>
      </w:r>
      <w:proofErr w:type="gramEnd"/>
      <w:r w:rsidRPr="00634D1A">
        <w:rPr>
          <w:rFonts w:ascii="Arial" w:hAnsi="Arial" w:cs="Arial"/>
          <w:u w:val="single"/>
        </w:rPr>
        <w:t xml:space="preserve"> numer: P/4</w:t>
      </w:r>
      <w:r w:rsidR="006C72E2">
        <w:rPr>
          <w:rFonts w:ascii="Arial" w:hAnsi="Arial" w:cs="Arial"/>
          <w:u w:val="single"/>
        </w:rPr>
        <w:t>7</w:t>
      </w:r>
      <w:r w:rsidRPr="00634D1A">
        <w:rPr>
          <w:rFonts w:ascii="Arial" w:hAnsi="Arial" w:cs="Arial"/>
          <w:u w:val="single"/>
        </w:rPr>
        <w:t>/0</w:t>
      </w:r>
      <w:r w:rsidR="006C72E2">
        <w:rPr>
          <w:rFonts w:ascii="Arial" w:hAnsi="Arial" w:cs="Arial"/>
          <w:u w:val="single"/>
        </w:rPr>
        <w:t>7</w:t>
      </w:r>
      <w:r w:rsidRPr="00634D1A">
        <w:rPr>
          <w:rFonts w:ascii="Arial" w:hAnsi="Arial" w:cs="Arial"/>
          <w:u w:val="single"/>
        </w:rPr>
        <w:t>/201</w:t>
      </w:r>
      <w:r w:rsidR="006C72E2">
        <w:rPr>
          <w:rFonts w:ascii="Arial" w:hAnsi="Arial" w:cs="Arial"/>
          <w:u w:val="single"/>
        </w:rPr>
        <w:t>4</w:t>
      </w:r>
      <w:r w:rsidRPr="00634D1A">
        <w:rPr>
          <w:rFonts w:ascii="Arial" w:hAnsi="Arial" w:cs="Arial"/>
          <w:u w:val="single"/>
        </w:rPr>
        <w:t>/</w:t>
      </w:r>
      <w:r w:rsidR="006C72E2">
        <w:rPr>
          <w:rFonts w:ascii="Arial" w:hAnsi="Arial" w:cs="Arial"/>
          <w:u w:val="single"/>
        </w:rPr>
        <w:t>STER</w:t>
      </w:r>
      <w:r w:rsidRPr="00634D1A">
        <w:rPr>
          <w:rFonts w:ascii="Arial" w:hAnsi="Arial" w:cs="Arial"/>
          <w:u w:val="single"/>
        </w:rPr>
        <w:t>”</w:t>
      </w:r>
    </w:p>
    <w:p w:rsidR="00FE4744" w:rsidRPr="00634D1A" w:rsidRDefault="00FE4744" w:rsidP="00FE4744">
      <w:pPr>
        <w:rPr>
          <w:rFonts w:ascii="Arial" w:hAnsi="Arial" w:cs="Arial"/>
          <w:u w:val="single"/>
        </w:rPr>
      </w:pPr>
    </w:p>
    <w:p w:rsidR="00FE4744" w:rsidRPr="00634D1A" w:rsidRDefault="00FE4744" w:rsidP="00FE4744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634D1A">
        <w:rPr>
          <w:rFonts w:ascii="Arial" w:hAnsi="Arial" w:cs="Arial"/>
        </w:rPr>
        <w:t xml:space="preserve">     </w:t>
      </w:r>
      <w:proofErr w:type="gramStart"/>
      <w:r w:rsidRPr="00634D1A">
        <w:rPr>
          <w:rFonts w:ascii="Arial" w:hAnsi="Arial" w:cs="Arial"/>
        </w:rPr>
        <w:t xml:space="preserve">oraz   </w:t>
      </w:r>
      <w:r w:rsidRPr="00634D1A">
        <w:rPr>
          <w:rFonts w:ascii="Arial" w:hAnsi="Arial" w:cs="Arial"/>
          <w:u w:val="single"/>
        </w:rPr>
        <w:t>„nie</w:t>
      </w:r>
      <w:proofErr w:type="gramEnd"/>
      <w:r w:rsidRPr="00634D1A">
        <w:rPr>
          <w:rFonts w:ascii="Arial" w:hAnsi="Arial" w:cs="Arial"/>
          <w:u w:val="single"/>
        </w:rPr>
        <w:t xml:space="preserve"> otwierać przed terminem otwarcia ofert tj.</w:t>
      </w:r>
      <w:r w:rsidR="006C72E2">
        <w:rPr>
          <w:rFonts w:ascii="Arial" w:hAnsi="Arial" w:cs="Arial"/>
          <w:u w:val="single"/>
        </w:rPr>
        <w:t xml:space="preserve"> </w:t>
      </w:r>
      <w:r w:rsidR="006C72E2" w:rsidRPr="006C72E2">
        <w:rPr>
          <w:rFonts w:ascii="Arial" w:hAnsi="Arial" w:cs="Arial"/>
          <w:color w:val="FF0000"/>
          <w:u w:val="single"/>
        </w:rPr>
        <w:t>12</w:t>
      </w:r>
      <w:r w:rsidRPr="006C72E2">
        <w:rPr>
          <w:rFonts w:ascii="Arial" w:hAnsi="Arial" w:cs="Arial"/>
          <w:color w:val="FF0000"/>
          <w:u w:val="single"/>
        </w:rPr>
        <w:t>.0</w:t>
      </w:r>
      <w:r w:rsidR="001458CA">
        <w:rPr>
          <w:rFonts w:ascii="Arial" w:hAnsi="Arial" w:cs="Arial"/>
          <w:color w:val="FF0000"/>
          <w:u w:val="single"/>
        </w:rPr>
        <w:t>8</w:t>
      </w:r>
      <w:r w:rsidRPr="006C72E2">
        <w:rPr>
          <w:rFonts w:ascii="Arial" w:hAnsi="Arial" w:cs="Arial"/>
          <w:color w:val="FF0000"/>
          <w:u w:val="single"/>
        </w:rPr>
        <w:t>.201</w:t>
      </w:r>
      <w:r w:rsidR="001458CA">
        <w:rPr>
          <w:rFonts w:ascii="Arial" w:hAnsi="Arial" w:cs="Arial"/>
          <w:color w:val="FF0000"/>
          <w:u w:val="single"/>
        </w:rPr>
        <w:t>4</w:t>
      </w:r>
      <w:r w:rsidRPr="006C72E2">
        <w:rPr>
          <w:rFonts w:ascii="Arial" w:hAnsi="Arial" w:cs="Arial"/>
          <w:color w:val="FF0000"/>
          <w:u w:val="single"/>
        </w:rPr>
        <w:t>r.”.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XV. Miejsce oraz termin składania i otwarcia ofert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FF0000"/>
        </w:rPr>
      </w:pPr>
    </w:p>
    <w:p w:rsidR="00FE4744" w:rsidRPr="006C72E2" w:rsidRDefault="00FE4744" w:rsidP="00FE4744">
      <w:pPr>
        <w:shd w:val="clear" w:color="auto" w:fill="FFFFFF"/>
        <w:ind w:right="5"/>
        <w:rPr>
          <w:rFonts w:ascii="Arial" w:hAnsi="Arial" w:cs="Arial"/>
          <w:b/>
          <w:bCs/>
          <w:color w:val="FF0000"/>
          <w:spacing w:val="-17"/>
        </w:rPr>
      </w:pPr>
      <w:r w:rsidRPr="00634D1A">
        <w:rPr>
          <w:rFonts w:ascii="Arial" w:hAnsi="Arial" w:cs="Arial"/>
        </w:rPr>
        <w:t>1</w:t>
      </w:r>
      <w:r w:rsidRPr="006C72E2">
        <w:rPr>
          <w:rFonts w:ascii="Arial" w:hAnsi="Arial" w:cs="Arial"/>
          <w:color w:val="FF0000"/>
        </w:rPr>
        <w:t>.</w:t>
      </w:r>
      <w:r w:rsidRPr="006C72E2">
        <w:rPr>
          <w:rFonts w:ascii="Arial" w:hAnsi="Arial" w:cs="Arial"/>
          <w:b/>
          <w:bCs/>
          <w:color w:val="FF0000"/>
        </w:rPr>
        <w:t xml:space="preserve">   Ofertę należy złożyć do </w:t>
      </w:r>
      <w:r w:rsidRPr="006C72E2">
        <w:rPr>
          <w:rFonts w:ascii="Arial" w:hAnsi="Arial" w:cs="Arial"/>
          <w:b/>
          <w:bCs/>
          <w:color w:val="FF0000"/>
          <w:spacing w:val="15"/>
        </w:rPr>
        <w:t xml:space="preserve">dnia </w:t>
      </w:r>
      <w:r w:rsidR="006C72E2" w:rsidRPr="006C72E2">
        <w:rPr>
          <w:rFonts w:ascii="Arial" w:hAnsi="Arial" w:cs="Arial"/>
          <w:b/>
          <w:bCs/>
          <w:color w:val="FF0000"/>
          <w:spacing w:val="15"/>
        </w:rPr>
        <w:t>12</w:t>
      </w:r>
      <w:r w:rsidRPr="006C72E2">
        <w:rPr>
          <w:rFonts w:ascii="Arial" w:hAnsi="Arial" w:cs="Arial"/>
          <w:b/>
          <w:bCs/>
          <w:color w:val="FF0000"/>
          <w:spacing w:val="15"/>
        </w:rPr>
        <w:t>.0</w:t>
      </w:r>
      <w:r w:rsidR="001458CA">
        <w:rPr>
          <w:rFonts w:ascii="Arial" w:hAnsi="Arial" w:cs="Arial"/>
          <w:b/>
          <w:bCs/>
          <w:color w:val="FF0000"/>
          <w:spacing w:val="15"/>
        </w:rPr>
        <w:t>8</w:t>
      </w:r>
      <w:r w:rsidRPr="006C72E2">
        <w:rPr>
          <w:rFonts w:ascii="Arial" w:hAnsi="Arial" w:cs="Arial"/>
          <w:b/>
          <w:bCs/>
          <w:color w:val="FF0000"/>
          <w:spacing w:val="15"/>
        </w:rPr>
        <w:t>.</w:t>
      </w:r>
      <w:r w:rsidRPr="006C72E2">
        <w:rPr>
          <w:rFonts w:ascii="Arial" w:hAnsi="Arial" w:cs="Arial"/>
          <w:b/>
          <w:bCs/>
          <w:color w:val="FF0000"/>
          <w:spacing w:val="20"/>
        </w:rPr>
        <w:t>201</w:t>
      </w:r>
      <w:r w:rsidR="006C72E2" w:rsidRPr="006C72E2">
        <w:rPr>
          <w:rFonts w:ascii="Arial" w:hAnsi="Arial" w:cs="Arial"/>
          <w:b/>
          <w:bCs/>
          <w:color w:val="FF0000"/>
          <w:spacing w:val="20"/>
        </w:rPr>
        <w:t>4</w:t>
      </w:r>
      <w:r w:rsidRPr="006C72E2">
        <w:rPr>
          <w:rFonts w:ascii="Arial" w:hAnsi="Arial" w:cs="Arial"/>
          <w:b/>
          <w:bCs/>
          <w:color w:val="FF0000"/>
        </w:rPr>
        <w:t>r. do godz</w:t>
      </w:r>
      <w:proofErr w:type="gramStart"/>
      <w:r w:rsidRPr="006C72E2">
        <w:rPr>
          <w:rFonts w:ascii="Arial" w:hAnsi="Arial" w:cs="Arial"/>
          <w:b/>
          <w:bCs/>
          <w:color w:val="FF0000"/>
        </w:rPr>
        <w:t>. 11:00 w</w:t>
      </w:r>
      <w:proofErr w:type="gramEnd"/>
      <w:r w:rsidRPr="006C72E2">
        <w:rPr>
          <w:rFonts w:ascii="Arial" w:hAnsi="Arial" w:cs="Arial"/>
          <w:b/>
          <w:bCs/>
          <w:color w:val="FF0000"/>
        </w:rPr>
        <w:t xml:space="preserve"> Sekretariacie pok. 222</w:t>
      </w:r>
    </w:p>
    <w:p w:rsidR="00FE4744" w:rsidRPr="006C72E2" w:rsidRDefault="00FE4744" w:rsidP="00FE4744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color w:val="FF0000"/>
        </w:rPr>
      </w:pPr>
      <w:proofErr w:type="gramStart"/>
      <w:r w:rsidRPr="006C72E2">
        <w:rPr>
          <w:rFonts w:ascii="Arial" w:hAnsi="Arial" w:cs="Arial"/>
          <w:b/>
          <w:bCs/>
          <w:color w:val="FF0000"/>
        </w:rPr>
        <w:t>PZOZ  w</w:t>
      </w:r>
      <w:proofErr w:type="gramEnd"/>
      <w:r w:rsidRPr="006C72E2">
        <w:rPr>
          <w:rFonts w:ascii="Arial" w:hAnsi="Arial" w:cs="Arial"/>
          <w:b/>
          <w:bCs/>
          <w:color w:val="FF0000"/>
        </w:rPr>
        <w:t xml:space="preserve"> Starachowicach ul. Radomska 70.</w:t>
      </w:r>
    </w:p>
    <w:p w:rsidR="00FE4744" w:rsidRPr="00634D1A" w:rsidRDefault="00FE4744" w:rsidP="00FE4744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FE4744" w:rsidRPr="00634D1A" w:rsidRDefault="00FE4744" w:rsidP="00FE4744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634D1A">
        <w:rPr>
          <w:rFonts w:ascii="Arial" w:hAnsi="Arial" w:cs="Arial"/>
        </w:rPr>
        <w:t>Konsekwencje nieprawidłowego złożenia oferty lub jej niewłaściwego oznakowania ponosi Wykonawca.</w:t>
      </w:r>
    </w:p>
    <w:p w:rsidR="00FE4744" w:rsidRPr="00634D1A" w:rsidRDefault="00FE4744" w:rsidP="00FE4744">
      <w:pPr>
        <w:ind w:right="-53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Oferty złożone po terminie będą zwrócone wykonawcom bez otwierania, </w:t>
      </w:r>
    </w:p>
    <w:p w:rsidR="00FE4744" w:rsidRPr="00634D1A" w:rsidRDefault="00FE4744" w:rsidP="00FE4744">
      <w:pPr>
        <w:ind w:right="-530"/>
        <w:rPr>
          <w:rFonts w:ascii="Arial" w:hAnsi="Arial" w:cs="Arial"/>
        </w:rPr>
      </w:pPr>
    </w:p>
    <w:p w:rsidR="00FE4744" w:rsidRPr="00634D1A" w:rsidRDefault="00FE4744" w:rsidP="00FE4744">
      <w:pPr>
        <w:ind w:right="-530"/>
        <w:rPr>
          <w:rFonts w:ascii="Arial" w:hAnsi="Arial" w:cs="Arial"/>
        </w:rPr>
      </w:pPr>
      <w:r w:rsidRPr="00634D1A">
        <w:rPr>
          <w:rFonts w:ascii="Arial" w:hAnsi="Arial" w:cs="Arial"/>
        </w:rPr>
        <w:t>2. Miejsce otwarcia ofert:</w:t>
      </w:r>
    </w:p>
    <w:p w:rsidR="00FE4744" w:rsidRPr="00634D1A" w:rsidRDefault="00FE4744" w:rsidP="00FE4744">
      <w:pPr>
        <w:ind w:right="-530"/>
        <w:rPr>
          <w:rFonts w:ascii="Arial" w:hAnsi="Arial" w:cs="Arial"/>
        </w:rPr>
      </w:pPr>
    </w:p>
    <w:p w:rsidR="00FE4744" w:rsidRPr="006C72E2" w:rsidRDefault="00FE4744" w:rsidP="00FE4744">
      <w:pPr>
        <w:rPr>
          <w:rFonts w:ascii="Arial" w:hAnsi="Arial" w:cs="Arial"/>
          <w:b/>
          <w:bCs/>
          <w:color w:val="FF0000"/>
        </w:rPr>
      </w:pPr>
      <w:r w:rsidRPr="006C72E2">
        <w:rPr>
          <w:rFonts w:ascii="Arial" w:hAnsi="Arial" w:cs="Arial"/>
          <w:b/>
          <w:bCs/>
          <w:color w:val="FF0000"/>
        </w:rPr>
        <w:t xml:space="preserve">Otwarcie ofert nastąpi  </w:t>
      </w:r>
      <w:r w:rsidR="006C72E2" w:rsidRPr="006C72E2">
        <w:rPr>
          <w:rFonts w:ascii="Arial" w:hAnsi="Arial" w:cs="Arial"/>
          <w:b/>
          <w:bCs/>
          <w:color w:val="FF0000"/>
        </w:rPr>
        <w:t>12</w:t>
      </w:r>
      <w:r w:rsidRPr="006C72E2">
        <w:rPr>
          <w:rFonts w:ascii="Arial" w:hAnsi="Arial" w:cs="Arial"/>
          <w:b/>
          <w:bCs/>
          <w:color w:val="FF0000"/>
        </w:rPr>
        <w:t>.0</w:t>
      </w:r>
      <w:r w:rsidR="001458CA">
        <w:rPr>
          <w:rFonts w:ascii="Arial" w:hAnsi="Arial" w:cs="Arial"/>
          <w:b/>
          <w:bCs/>
          <w:color w:val="FF0000"/>
        </w:rPr>
        <w:t>8</w:t>
      </w:r>
      <w:r w:rsidRPr="006C72E2">
        <w:rPr>
          <w:rFonts w:ascii="Arial" w:hAnsi="Arial" w:cs="Arial"/>
          <w:b/>
          <w:bCs/>
          <w:color w:val="FF0000"/>
        </w:rPr>
        <w:t>.201</w:t>
      </w:r>
      <w:r w:rsidR="006C72E2" w:rsidRPr="006C72E2">
        <w:rPr>
          <w:rFonts w:ascii="Arial" w:hAnsi="Arial" w:cs="Arial"/>
          <w:b/>
          <w:bCs/>
          <w:color w:val="FF0000"/>
        </w:rPr>
        <w:t>4</w:t>
      </w:r>
      <w:r w:rsidRPr="006C72E2">
        <w:rPr>
          <w:rFonts w:ascii="Arial" w:hAnsi="Arial" w:cs="Arial"/>
          <w:b/>
          <w:bCs/>
          <w:color w:val="FF0000"/>
        </w:rPr>
        <w:t>r. o godz</w:t>
      </w:r>
      <w:proofErr w:type="gramStart"/>
      <w:r w:rsidRPr="006C72E2">
        <w:rPr>
          <w:rFonts w:ascii="Arial" w:hAnsi="Arial" w:cs="Arial"/>
          <w:b/>
          <w:bCs/>
          <w:color w:val="FF0000"/>
        </w:rPr>
        <w:t>. 11:15 w</w:t>
      </w:r>
      <w:proofErr w:type="gramEnd"/>
      <w:r w:rsidRPr="006C72E2">
        <w:rPr>
          <w:rFonts w:ascii="Arial" w:hAnsi="Arial" w:cs="Arial"/>
          <w:b/>
          <w:bCs/>
          <w:color w:val="FF0000"/>
        </w:rPr>
        <w:t xml:space="preserve"> siedzibie zamawiającego w pok. 202</w:t>
      </w:r>
    </w:p>
    <w:p w:rsidR="00FE4744" w:rsidRPr="00634D1A" w:rsidRDefault="00FE4744" w:rsidP="00FE4744">
      <w:pPr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3. Sesja otwarcia ofert.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lastRenderedPageBreak/>
        <w:t xml:space="preserve">Otwarcie ofert jest jawne i nastąpi bezpośrednio po odczytaniu ww. informacji. Po otwarciu ofert przekazane zastaną następujące informacje: </w:t>
      </w:r>
      <w:r w:rsidRPr="00634D1A">
        <w:rPr>
          <w:rFonts w:ascii="Arial" w:hAnsi="Arial" w:cs="Arial"/>
          <w:color w:val="000000"/>
          <w:highlight w:val="white"/>
        </w:rPr>
        <w:t xml:space="preserve">nazwa i siedziba wykonawcy, którego oferta jest otwierana, cena.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4.Wyjaśnienia w toku badania i oceny ofert.</w:t>
      </w:r>
    </w:p>
    <w:p w:rsidR="00FE4744" w:rsidRPr="00634D1A" w:rsidRDefault="00FE4744" w:rsidP="00FE4744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4.1</w:t>
      </w:r>
      <w:r w:rsidRPr="00634D1A">
        <w:rPr>
          <w:rFonts w:ascii="Arial" w:hAnsi="Arial" w:cs="Arial"/>
          <w:color w:val="000000"/>
        </w:rPr>
        <w:tab/>
        <w:t xml:space="preserve">Zamawiający wzywa wykonawców którzy w wyznaczonym terminie nie </w:t>
      </w:r>
      <w:proofErr w:type="gramStart"/>
      <w:r w:rsidRPr="00634D1A">
        <w:rPr>
          <w:rFonts w:ascii="Arial" w:hAnsi="Arial" w:cs="Arial"/>
          <w:color w:val="000000"/>
        </w:rPr>
        <w:t>złożyli  oświadczeń</w:t>
      </w:r>
      <w:proofErr w:type="gramEnd"/>
      <w:r w:rsidRPr="00634D1A">
        <w:rPr>
          <w:rFonts w:ascii="Arial" w:hAnsi="Arial" w:cs="Arial"/>
          <w:color w:val="000000"/>
        </w:rPr>
        <w:t xml:space="preserve">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FE4744" w:rsidRPr="00634D1A" w:rsidRDefault="00FE4744" w:rsidP="00FE4744">
      <w:pPr>
        <w:ind w:left="653"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Szczegóły zawarte w art.26 ust.3 Prawa zamówień publicznych</w:t>
      </w:r>
    </w:p>
    <w:p w:rsidR="00FE4744" w:rsidRPr="00634D1A" w:rsidRDefault="00FE4744" w:rsidP="00FE4744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4.2</w:t>
      </w:r>
      <w:r w:rsidRPr="00634D1A">
        <w:rPr>
          <w:rFonts w:ascii="Arial" w:hAnsi="Arial" w:cs="Arial"/>
          <w:color w:val="000000"/>
        </w:rPr>
        <w:tab/>
        <w:t>W toku badania i oceny ofert zamawiający może żądać od wykonawców wyjaśnień dotyczących treści złożonych ofert.</w:t>
      </w:r>
    </w:p>
    <w:p w:rsidR="00FE4744" w:rsidRPr="00634D1A" w:rsidRDefault="00FE4744" w:rsidP="00FE4744">
      <w:pPr>
        <w:ind w:left="653" w:right="-530" w:hanging="4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4.3</w:t>
      </w:r>
      <w:r w:rsidRPr="00634D1A">
        <w:rPr>
          <w:rFonts w:ascii="Arial" w:hAnsi="Arial" w:cs="Arial"/>
          <w:color w:val="000000"/>
        </w:rPr>
        <w:tab/>
        <w:t xml:space="preserve">Zamawiający poprawia w ofercie oczywiste omyłki pisarskie, oczywiste omyłki rachunkowe, </w:t>
      </w:r>
    </w:p>
    <w:p w:rsidR="00FE4744" w:rsidRPr="00634D1A" w:rsidRDefault="00FE4744" w:rsidP="00FE4744">
      <w:pPr>
        <w:ind w:left="653" w:right="-53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z</w:t>
      </w:r>
      <w:proofErr w:type="gramEnd"/>
      <w:r w:rsidRPr="00634D1A">
        <w:rPr>
          <w:rFonts w:ascii="Arial" w:hAnsi="Arial" w:cs="Arial"/>
          <w:color w:val="000000"/>
        </w:rPr>
        <w:t xml:space="preserve"> uwzględnieniem konsekwencji rachunkowych dokonanych poprawek, inne omyłki polegające na niezgodności oferty z siwz, nie powodujące istotnych zmian w treści oferty – niezwłocznie zawiadamiając </w:t>
      </w:r>
    </w:p>
    <w:p w:rsidR="00FE4744" w:rsidRPr="00634D1A" w:rsidRDefault="00FE4744" w:rsidP="00FE4744">
      <w:pPr>
        <w:ind w:right="85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        </w:t>
      </w:r>
      <w:proofErr w:type="gramStart"/>
      <w:r w:rsidRPr="00634D1A">
        <w:rPr>
          <w:rFonts w:ascii="Arial" w:hAnsi="Arial" w:cs="Arial"/>
          <w:color w:val="000000"/>
        </w:rPr>
        <w:t>o</w:t>
      </w:r>
      <w:proofErr w:type="gramEnd"/>
      <w:r w:rsidRPr="00634D1A">
        <w:rPr>
          <w:rFonts w:ascii="Arial" w:hAnsi="Arial" w:cs="Arial"/>
          <w:color w:val="000000"/>
        </w:rPr>
        <w:t xml:space="preserve"> tym wykonawcę zgodnie z art. 87 pkt 2 Pzp.</w:t>
      </w:r>
    </w:p>
    <w:p w:rsidR="00FE4744" w:rsidRPr="00634D1A" w:rsidRDefault="00FE4744" w:rsidP="00FE4744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4.4</w:t>
      </w:r>
      <w:r w:rsidRPr="00634D1A">
        <w:rPr>
          <w:rFonts w:ascii="Arial" w:hAnsi="Arial" w:cs="Arial"/>
          <w:color w:val="000000"/>
        </w:rPr>
        <w:tab/>
        <w:t xml:space="preserve">Oferta wykonawcy, który w terminie 3 dni od otrzymania zawiadomienia o </w:t>
      </w:r>
      <w:proofErr w:type="gramStart"/>
      <w:r w:rsidRPr="00634D1A">
        <w:rPr>
          <w:rFonts w:ascii="Arial" w:hAnsi="Arial" w:cs="Arial"/>
          <w:color w:val="000000"/>
        </w:rPr>
        <w:t>poprawieniu  omyłek</w:t>
      </w:r>
      <w:proofErr w:type="gramEnd"/>
      <w:r w:rsidRPr="00634D1A">
        <w:rPr>
          <w:rFonts w:ascii="Arial" w:hAnsi="Arial" w:cs="Arial"/>
          <w:color w:val="000000"/>
        </w:rPr>
        <w:t xml:space="preserve"> nie zgodził się na poprawienie omyłek o których mowa w art. 87 ust 2 pkt 3, podlega odrzuceniu.</w:t>
      </w:r>
    </w:p>
    <w:p w:rsidR="00FE4744" w:rsidRPr="00634D1A" w:rsidRDefault="00FE4744" w:rsidP="00FE4744">
      <w:pPr>
        <w:ind w:left="653" w:right="-530" w:hanging="4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4.5</w:t>
      </w:r>
      <w:r w:rsidRPr="00634D1A">
        <w:rPr>
          <w:rFonts w:ascii="Arial" w:hAnsi="Arial" w:cs="Arial"/>
          <w:color w:val="000000"/>
        </w:rPr>
        <w:tab/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FE4744" w:rsidRPr="00634D1A" w:rsidRDefault="00FE4744" w:rsidP="00FE4744">
      <w:pPr>
        <w:ind w:left="653" w:right="-530" w:hanging="42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4.6</w:t>
      </w:r>
      <w:r w:rsidRPr="00634D1A">
        <w:rPr>
          <w:rFonts w:ascii="Arial" w:hAnsi="Arial" w:cs="Arial"/>
          <w:color w:val="000000"/>
        </w:rPr>
        <w:tab/>
        <w:t>Zamawiający odrzuci ofertę wykonawcy, który nie złożył wyjaśnień lub jeżeli dokonana ocena wyjaśnień potwierdza, że oferta zawiera rażąco niską cenę w stosunku do przedmiotu zamówienia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XVI. Opis sposobu obliczenia ceny</w:t>
      </w:r>
    </w:p>
    <w:p w:rsidR="00FE4744" w:rsidRPr="00634D1A" w:rsidRDefault="00FE4744" w:rsidP="00FE4744">
      <w:pPr>
        <w:rPr>
          <w:rFonts w:ascii="Arial" w:hAnsi="Arial" w:cs="Arial"/>
          <w:color w:val="000000"/>
          <w:highlight w:val="white"/>
        </w:rPr>
      </w:pPr>
      <w:r w:rsidRPr="00634D1A">
        <w:rPr>
          <w:rFonts w:ascii="Arial" w:hAnsi="Arial" w:cs="Arial"/>
          <w:color w:val="000000"/>
          <w:highlight w:val="white"/>
        </w:rPr>
        <w:t xml:space="preserve">Cena oferty uwzględnia wszystkie zobowiązania i musi być podana w PLN cyfrowo i słownie, </w:t>
      </w:r>
    </w:p>
    <w:p w:rsidR="00FE4744" w:rsidRPr="00634D1A" w:rsidRDefault="00FE4744" w:rsidP="00FE4744">
      <w:pPr>
        <w:rPr>
          <w:rFonts w:ascii="Arial" w:hAnsi="Arial" w:cs="Arial"/>
          <w:color w:val="000000"/>
          <w:highlight w:val="white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z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wyodrębnieniem należnego podatku VAT - jeżeli występuje.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>Cena podana w ofercie powinna obejmować wszystkie koszty i składniki związane z wykonaniem zamówienia.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>Cena może być tylko jedna</w:t>
      </w:r>
      <w:r w:rsidRPr="00634D1A">
        <w:rPr>
          <w:rFonts w:ascii="Arial" w:hAnsi="Arial" w:cs="Arial"/>
          <w:color w:val="000000"/>
        </w:rPr>
        <w:t>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>Cena nie ulega zmianie przez okres ważności oferty (związania).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XVII. Informacje dotyczące walut obcych, w jakich mogą być prowadzone rozliczenia</w:t>
      </w: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>Zamawiający nie dopuszcza rozliczeń w walutach obcych</w:t>
      </w:r>
      <w:r w:rsidRPr="00634D1A">
        <w:rPr>
          <w:rFonts w:ascii="Arial" w:hAnsi="Arial" w:cs="Arial"/>
          <w:color w:val="000000"/>
        </w:rPr>
        <w:t>.</w:t>
      </w: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right="448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XVIII. Kryteria oceny oferty</w:t>
      </w:r>
    </w:p>
    <w:p w:rsidR="00FE4744" w:rsidRPr="00634D1A" w:rsidRDefault="00FE4744" w:rsidP="00FE4744">
      <w:pPr>
        <w:ind w:right="448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Zamawiający uzna oferty za spełniające wymagania i przyjmie do szczegółowego </w:t>
      </w:r>
      <w:proofErr w:type="gramStart"/>
      <w:r w:rsidRPr="00634D1A">
        <w:rPr>
          <w:rFonts w:ascii="Arial" w:hAnsi="Arial" w:cs="Arial"/>
          <w:color w:val="000000"/>
        </w:rPr>
        <w:t>rozpatrywania jeżeli</w:t>
      </w:r>
      <w:proofErr w:type="gramEnd"/>
      <w:r w:rsidRPr="00634D1A">
        <w:rPr>
          <w:rFonts w:ascii="Arial" w:hAnsi="Arial" w:cs="Arial"/>
          <w:color w:val="000000"/>
        </w:rPr>
        <w:t>:</w:t>
      </w:r>
    </w:p>
    <w:p w:rsidR="00FE4744" w:rsidRPr="00634D1A" w:rsidRDefault="00FE4744" w:rsidP="00FE4744">
      <w:pPr>
        <w:ind w:right="448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-oferta spełnia wymagania określone niniejszą specyfikacją</w:t>
      </w:r>
    </w:p>
    <w:p w:rsidR="00FE4744" w:rsidRPr="00634D1A" w:rsidRDefault="00FE4744" w:rsidP="00FE4744">
      <w:pPr>
        <w:ind w:right="448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-oferta została złożona w określonym przez Zamawiającego terminie</w:t>
      </w:r>
    </w:p>
    <w:p w:rsidR="00FE4744" w:rsidRPr="00634D1A" w:rsidRDefault="00FE4744" w:rsidP="00FE4744">
      <w:pPr>
        <w:ind w:right="448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-Wykonawca przedstawił ofertę </w:t>
      </w:r>
      <w:proofErr w:type="gramStart"/>
      <w:r w:rsidRPr="00634D1A">
        <w:rPr>
          <w:rFonts w:ascii="Arial" w:hAnsi="Arial" w:cs="Arial"/>
          <w:color w:val="000000"/>
        </w:rPr>
        <w:t>zgodną co</w:t>
      </w:r>
      <w:proofErr w:type="gramEnd"/>
      <w:r w:rsidRPr="00634D1A">
        <w:rPr>
          <w:rFonts w:ascii="Arial" w:hAnsi="Arial" w:cs="Arial"/>
          <w:color w:val="000000"/>
        </w:rPr>
        <w:t xml:space="preserve"> do treści z wymaganiami Zamawiającego</w:t>
      </w:r>
    </w:p>
    <w:p w:rsidR="00FE4744" w:rsidRPr="00634D1A" w:rsidRDefault="00FE4744" w:rsidP="00FE4744">
      <w:pPr>
        <w:ind w:right="448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448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1. Kryteria oceny ofert – stosowanie matematycznych obliczeń przy ocenie ofert, stanowi podstawową zasadę oceny ofert</w:t>
      </w:r>
    </w:p>
    <w:p w:rsidR="00FE4744" w:rsidRPr="00634D1A" w:rsidRDefault="00FE4744" w:rsidP="00FE4744">
      <w:pPr>
        <w:tabs>
          <w:tab w:val="left" w:pos="4219"/>
        </w:tabs>
        <w:ind w:right="101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Wybór oferty dokonany zostanie na podstawie niżej przedstawionych kryteriów (nazwa kryterium, waga, sposób punktowania):</w:t>
      </w:r>
    </w:p>
    <w:p w:rsidR="00FE4744" w:rsidRPr="00634D1A" w:rsidRDefault="00FE4744" w:rsidP="00FE4744">
      <w:pPr>
        <w:tabs>
          <w:tab w:val="left" w:pos="284"/>
          <w:tab w:val="left" w:pos="42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446"/>
        <w:gridCol w:w="3070"/>
      </w:tblGrid>
      <w:tr w:rsidR="00FE4744" w:rsidRPr="00634D1A" w:rsidTr="00B36E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44" w:rsidRPr="00634D1A" w:rsidRDefault="00FE4744" w:rsidP="00B36EAB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634D1A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44" w:rsidRPr="00634D1A" w:rsidRDefault="00FE4744" w:rsidP="00B36EAB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634D1A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634D1A" w:rsidRDefault="00FE4744" w:rsidP="00B36EAB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634D1A">
              <w:rPr>
                <w:rFonts w:ascii="Arial" w:hAnsi="Arial" w:cs="Arial"/>
                <w:b/>
                <w:bCs/>
              </w:rPr>
              <w:t>Waga</w:t>
            </w:r>
          </w:p>
        </w:tc>
      </w:tr>
      <w:tr w:rsidR="00FE4744" w:rsidRPr="00634D1A" w:rsidTr="00B36E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44" w:rsidRPr="00634D1A" w:rsidRDefault="00FE4744" w:rsidP="00B36EAB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both"/>
              <w:rPr>
                <w:rFonts w:ascii="Arial" w:hAnsi="Arial" w:cs="Arial"/>
              </w:rPr>
            </w:pPr>
            <w:r w:rsidRPr="00634D1A">
              <w:rPr>
                <w:rFonts w:ascii="Arial" w:hAnsi="Arial" w:cs="Arial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44" w:rsidRPr="00634D1A" w:rsidRDefault="00FE4744" w:rsidP="00B36EAB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634D1A">
              <w:rPr>
                <w:rFonts w:ascii="Arial" w:hAnsi="Arial" w:cs="Arial"/>
                <w:b/>
                <w:bCs/>
              </w:rPr>
              <w:t>cena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634D1A" w:rsidRDefault="00FE4744" w:rsidP="00B36EAB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634D1A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FE4744" w:rsidRPr="00634D1A" w:rsidRDefault="00FE4744" w:rsidP="00FE4744">
      <w:pPr>
        <w:tabs>
          <w:tab w:val="left" w:pos="284"/>
          <w:tab w:val="left" w:pos="426"/>
        </w:tabs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4219"/>
        </w:tabs>
        <w:ind w:right="101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Oferta wypełniająca w najwyższym stopniu wymagania otrzyma maksymalną liczbę punktów. Pozostałym ofertom, wypełniającym wymagania kryterialne przypisana zostanie odpowiednio mniejsza (proporcjonalnie mniejsza) liczba punktów. Wynik będzie </w:t>
      </w:r>
      <w:proofErr w:type="gramStart"/>
      <w:r w:rsidRPr="00634D1A">
        <w:rPr>
          <w:rFonts w:ascii="Arial" w:hAnsi="Arial" w:cs="Arial"/>
          <w:color w:val="000000"/>
        </w:rPr>
        <w:t>traktowany jako</w:t>
      </w:r>
      <w:proofErr w:type="gramEnd"/>
      <w:r w:rsidRPr="00634D1A">
        <w:rPr>
          <w:rFonts w:ascii="Arial" w:hAnsi="Arial" w:cs="Arial"/>
          <w:color w:val="000000"/>
        </w:rPr>
        <w:t xml:space="preserve"> wartość punktowa oferty.</w:t>
      </w:r>
    </w:p>
    <w:p w:rsidR="00FE4744" w:rsidRPr="00634D1A" w:rsidRDefault="00FE4744" w:rsidP="00FE4744">
      <w:pPr>
        <w:tabs>
          <w:tab w:val="left" w:pos="4219"/>
        </w:tabs>
        <w:ind w:right="101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tabs>
          <w:tab w:val="left" w:pos="4219"/>
        </w:tabs>
        <w:ind w:right="101"/>
        <w:rPr>
          <w:rFonts w:ascii="Arial" w:hAnsi="Arial" w:cs="Arial"/>
          <w:color w:val="000000"/>
          <w:highlight w:val="white"/>
        </w:rPr>
      </w:pPr>
      <w:r w:rsidRPr="00634D1A">
        <w:rPr>
          <w:rFonts w:ascii="Arial" w:hAnsi="Arial" w:cs="Arial"/>
          <w:color w:val="000000"/>
        </w:rPr>
        <w:t xml:space="preserve">Zastosowane wzory do obliczenia punktowego </w:t>
      </w:r>
    </w:p>
    <w:p w:rsidR="00FE4744" w:rsidRPr="00634D1A" w:rsidRDefault="00FE4744" w:rsidP="00FE4744">
      <w:pPr>
        <w:pStyle w:val="Nagwek2"/>
        <w:rPr>
          <w:rFonts w:cs="Arial"/>
          <w:sz w:val="20"/>
          <w:highlight w:val="white"/>
        </w:rPr>
      </w:pPr>
      <w:r w:rsidRPr="00634D1A">
        <w:rPr>
          <w:rFonts w:cs="Arial"/>
          <w:sz w:val="20"/>
          <w:highlight w:val="white"/>
        </w:rPr>
        <w:t xml:space="preserve">Nazwa </w:t>
      </w:r>
      <w:proofErr w:type="gramStart"/>
      <w:r w:rsidRPr="00634D1A">
        <w:rPr>
          <w:rFonts w:cs="Arial"/>
          <w:sz w:val="20"/>
          <w:highlight w:val="white"/>
        </w:rPr>
        <w:t>kryterium   : cena</w:t>
      </w:r>
      <w:proofErr w:type="gramEnd"/>
    </w:p>
    <w:p w:rsidR="00FE4744" w:rsidRPr="00634D1A" w:rsidRDefault="00FE4744" w:rsidP="00FE4744">
      <w:pPr>
        <w:pStyle w:val="Nagwek1"/>
        <w:rPr>
          <w:rFonts w:cs="Arial"/>
          <w:b w:val="0"/>
          <w:bCs/>
          <w:sz w:val="20"/>
          <w:highlight w:val="white"/>
        </w:rPr>
      </w:pPr>
      <w:proofErr w:type="gramStart"/>
      <w:r w:rsidRPr="00634D1A">
        <w:rPr>
          <w:rFonts w:cs="Arial"/>
          <w:b w:val="0"/>
          <w:bCs/>
          <w:sz w:val="20"/>
          <w:highlight w:val="white"/>
        </w:rPr>
        <w:t xml:space="preserve">Wzór  : </w:t>
      </w:r>
      <w:proofErr w:type="spellStart"/>
      <w:r w:rsidRPr="00634D1A">
        <w:rPr>
          <w:rFonts w:cs="Arial"/>
          <w:b w:val="0"/>
          <w:bCs/>
          <w:sz w:val="20"/>
          <w:highlight w:val="white"/>
        </w:rPr>
        <w:t>Wn</w:t>
      </w:r>
      <w:proofErr w:type="spellEnd"/>
      <w:proofErr w:type="gramEnd"/>
      <w:r w:rsidRPr="00634D1A">
        <w:rPr>
          <w:rFonts w:cs="Arial"/>
          <w:b w:val="0"/>
          <w:bCs/>
          <w:sz w:val="20"/>
          <w:highlight w:val="white"/>
        </w:rPr>
        <w:t xml:space="preserve"> / </w:t>
      </w:r>
      <w:proofErr w:type="spellStart"/>
      <w:r w:rsidRPr="00634D1A">
        <w:rPr>
          <w:rFonts w:cs="Arial"/>
          <w:b w:val="0"/>
          <w:bCs/>
          <w:sz w:val="20"/>
          <w:highlight w:val="white"/>
        </w:rPr>
        <w:t>Wb</w:t>
      </w:r>
      <w:proofErr w:type="spellEnd"/>
      <w:r w:rsidRPr="00634D1A">
        <w:rPr>
          <w:rFonts w:cs="Arial"/>
          <w:b w:val="0"/>
          <w:bCs/>
          <w:sz w:val="20"/>
          <w:highlight w:val="white"/>
        </w:rPr>
        <w:t xml:space="preserve"> x 100% x 100 = WP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highlight w:val="white"/>
        </w:rPr>
      </w:pPr>
      <w:r w:rsidRPr="00634D1A">
        <w:rPr>
          <w:rFonts w:ascii="Arial" w:hAnsi="Arial" w:cs="Arial"/>
          <w:color w:val="000000"/>
          <w:highlight w:val="white"/>
        </w:rPr>
        <w:t xml:space="preserve">Sposób </w:t>
      </w:r>
      <w:proofErr w:type="gramStart"/>
      <w:r w:rsidRPr="00634D1A">
        <w:rPr>
          <w:rFonts w:ascii="Arial" w:hAnsi="Arial" w:cs="Arial"/>
          <w:color w:val="000000"/>
          <w:highlight w:val="white"/>
        </w:rPr>
        <w:t>oceny  :  oferta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najtańsza spośród ofert nie odrzuconych otrzyma 100 pkt  pozostałe proporcjonalnie mniej według przedstawionego wzoru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highlight w:val="white"/>
        </w:rPr>
      </w:pPr>
      <w:proofErr w:type="spellStart"/>
      <w:r w:rsidRPr="00634D1A">
        <w:rPr>
          <w:rFonts w:ascii="Arial" w:hAnsi="Arial" w:cs="Arial"/>
          <w:color w:val="000000"/>
          <w:highlight w:val="white"/>
        </w:rPr>
        <w:t>Wn</w:t>
      </w:r>
      <w:proofErr w:type="spellEnd"/>
      <w:r w:rsidRPr="00634D1A">
        <w:rPr>
          <w:rFonts w:ascii="Arial" w:hAnsi="Arial" w:cs="Arial"/>
          <w:color w:val="000000"/>
          <w:highlight w:val="white"/>
        </w:rPr>
        <w:t xml:space="preserve"> – wartość najtańszej oferty </w:t>
      </w:r>
      <w:proofErr w:type="gramStart"/>
      <w:r w:rsidRPr="00634D1A">
        <w:rPr>
          <w:rFonts w:ascii="Arial" w:hAnsi="Arial" w:cs="Arial"/>
          <w:color w:val="000000"/>
          <w:highlight w:val="white"/>
        </w:rPr>
        <w:t>nie odrzuconej</w:t>
      </w:r>
      <w:proofErr w:type="gramEnd"/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highlight w:val="white"/>
        </w:rPr>
      </w:pPr>
      <w:proofErr w:type="spellStart"/>
      <w:r w:rsidRPr="00634D1A">
        <w:rPr>
          <w:rFonts w:ascii="Arial" w:hAnsi="Arial" w:cs="Arial"/>
          <w:color w:val="000000"/>
          <w:highlight w:val="white"/>
        </w:rPr>
        <w:lastRenderedPageBreak/>
        <w:t>Wb</w:t>
      </w:r>
      <w:proofErr w:type="spellEnd"/>
      <w:r w:rsidRPr="00634D1A">
        <w:rPr>
          <w:rFonts w:ascii="Arial" w:hAnsi="Arial" w:cs="Arial"/>
          <w:color w:val="000000"/>
          <w:highlight w:val="white"/>
        </w:rPr>
        <w:t xml:space="preserve"> – wartość oferty badanej </w:t>
      </w:r>
      <w:proofErr w:type="gramStart"/>
      <w:r w:rsidRPr="00634D1A">
        <w:rPr>
          <w:rFonts w:ascii="Arial" w:hAnsi="Arial" w:cs="Arial"/>
          <w:color w:val="000000"/>
          <w:highlight w:val="white"/>
        </w:rPr>
        <w:t>nie odrzuconej</w:t>
      </w:r>
      <w:proofErr w:type="gramEnd"/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highlight w:val="white"/>
        </w:rPr>
      </w:pPr>
      <w:r w:rsidRPr="00634D1A">
        <w:rPr>
          <w:rFonts w:ascii="Arial" w:hAnsi="Arial" w:cs="Arial"/>
          <w:color w:val="000000"/>
          <w:highlight w:val="white"/>
        </w:rPr>
        <w:t xml:space="preserve">100 – stały </w:t>
      </w:r>
      <w:proofErr w:type="gramStart"/>
      <w:r w:rsidRPr="00634D1A">
        <w:rPr>
          <w:rFonts w:ascii="Arial" w:hAnsi="Arial" w:cs="Arial"/>
          <w:color w:val="000000"/>
          <w:highlight w:val="white"/>
        </w:rPr>
        <w:t>wskaźnik  ;  100% - znaczenie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kryterium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  <w:highlight w:val="white"/>
        </w:rPr>
      </w:pPr>
      <w:r w:rsidRPr="00634D1A">
        <w:rPr>
          <w:rFonts w:ascii="Arial" w:hAnsi="Arial" w:cs="Arial"/>
          <w:color w:val="000000"/>
          <w:highlight w:val="white"/>
        </w:rPr>
        <w:t>WP – liczba otrzymanych punktów</w:t>
      </w:r>
    </w:p>
    <w:p w:rsidR="00FE4744" w:rsidRPr="00634D1A" w:rsidRDefault="00FE4744" w:rsidP="00FE4744">
      <w:pPr>
        <w:ind w:left="720" w:hanging="36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left="72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2.</w:t>
      </w:r>
      <w:r w:rsidRPr="00634D1A">
        <w:rPr>
          <w:rFonts w:ascii="Arial" w:hAnsi="Arial" w:cs="Arial"/>
          <w:color w:val="000000"/>
        </w:rPr>
        <w:tab/>
        <w:t>Wynik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Oferta, która przedstawia najkorzystniejszy bilans (maksymalna liczba przyznanych punktów w oparciu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o</w:t>
      </w:r>
      <w:proofErr w:type="gramEnd"/>
      <w:r w:rsidRPr="00634D1A">
        <w:rPr>
          <w:rFonts w:ascii="Arial" w:hAnsi="Arial" w:cs="Arial"/>
          <w:color w:val="000000"/>
        </w:rPr>
        <w:t xml:space="preserve">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XIX. Informacja o formalnościach, jakie winny zostać dopełnione przez wykonawcę w celu zawarcia umowy w sprawie zamówienia publicznego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1. Wykonawcy, którego ofertę </w:t>
      </w:r>
      <w:proofErr w:type="gramStart"/>
      <w:r w:rsidRPr="00634D1A">
        <w:rPr>
          <w:rFonts w:ascii="Arial" w:hAnsi="Arial" w:cs="Arial"/>
          <w:color w:val="000000"/>
        </w:rPr>
        <w:t>wybrano jako</w:t>
      </w:r>
      <w:proofErr w:type="gramEnd"/>
      <w:r w:rsidRPr="00634D1A">
        <w:rPr>
          <w:rFonts w:ascii="Arial" w:hAnsi="Arial" w:cs="Arial"/>
          <w:color w:val="000000"/>
        </w:rPr>
        <w:t xml:space="preserve"> najkorzystniejszą jest zobowiązany do jej zawarcia w terminie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color w:val="000000"/>
        </w:rPr>
        <w:t>zgodnym</w:t>
      </w:r>
      <w:proofErr w:type="gramEnd"/>
      <w:r w:rsidRPr="00634D1A">
        <w:rPr>
          <w:rFonts w:ascii="Arial" w:hAnsi="Arial" w:cs="Arial"/>
          <w:color w:val="000000"/>
        </w:rPr>
        <w:t xml:space="preserve"> z art. 94 </w:t>
      </w:r>
      <w:proofErr w:type="spellStart"/>
      <w:r w:rsidRPr="00634D1A">
        <w:rPr>
          <w:rFonts w:ascii="Arial" w:hAnsi="Arial" w:cs="Arial"/>
          <w:color w:val="000000"/>
        </w:rPr>
        <w:t>uPZP</w:t>
      </w:r>
      <w:proofErr w:type="spellEnd"/>
      <w:r w:rsidRPr="00634D1A">
        <w:rPr>
          <w:rFonts w:ascii="Arial" w:hAnsi="Arial" w:cs="Arial"/>
          <w:color w:val="000000"/>
        </w:rPr>
        <w:t xml:space="preserve">.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2. W przypadku, gdy okaże się, że wykonawca, którego oferta została wybrana, przedstawił w niej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color w:val="000000"/>
        </w:rPr>
        <w:t>nieprawdziwe</w:t>
      </w:r>
      <w:proofErr w:type="gramEnd"/>
      <w:r w:rsidRPr="00634D1A">
        <w:rPr>
          <w:rFonts w:ascii="Arial" w:hAnsi="Arial" w:cs="Arial"/>
          <w:color w:val="000000"/>
        </w:rPr>
        <w:t xml:space="preserve"> dane lub będzie uchylał się od zawarcia umowy na warunkach wynikających z SIWZ,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color w:val="000000"/>
        </w:rPr>
        <w:t>zamawiający</w:t>
      </w:r>
      <w:proofErr w:type="gramEnd"/>
      <w:r w:rsidRPr="00634D1A">
        <w:rPr>
          <w:rFonts w:ascii="Arial" w:hAnsi="Arial" w:cs="Arial"/>
          <w:color w:val="000000"/>
        </w:rPr>
        <w:t xml:space="preserve"> wybierze tę spośród pozostałych ofert, która uzyskała najwyższą ocenę, chyba, że upłynie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   </w:t>
      </w:r>
      <w:proofErr w:type="gramStart"/>
      <w:r w:rsidRPr="00634D1A">
        <w:rPr>
          <w:rFonts w:ascii="Arial" w:hAnsi="Arial" w:cs="Arial"/>
          <w:color w:val="000000"/>
        </w:rPr>
        <w:t>termin</w:t>
      </w:r>
      <w:proofErr w:type="gramEnd"/>
      <w:r w:rsidRPr="00634D1A">
        <w:rPr>
          <w:rFonts w:ascii="Arial" w:hAnsi="Arial" w:cs="Arial"/>
          <w:color w:val="000000"/>
        </w:rPr>
        <w:t xml:space="preserve"> związania ofertą.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XX. Zabezpieczenie należytego wykonania umowy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  <w:highlight w:val="white"/>
        </w:rPr>
        <w:t>Zamawiający nie przewiduje wniesienia zabezpieczenia należytego wykonania umowy</w:t>
      </w:r>
      <w:r w:rsidRPr="00634D1A">
        <w:rPr>
          <w:rFonts w:ascii="Arial" w:hAnsi="Arial" w:cs="Arial"/>
          <w:snapToGrid w:val="0"/>
          <w:color w:val="000000"/>
        </w:rPr>
        <w:t xml:space="preserve"> </w:t>
      </w: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XXI. Warunki umowy</w:t>
      </w:r>
    </w:p>
    <w:p w:rsidR="00FE4744" w:rsidRPr="00634D1A" w:rsidRDefault="00FE4744" w:rsidP="00FE4744">
      <w:pPr>
        <w:tabs>
          <w:tab w:val="left" w:pos="284"/>
        </w:tabs>
        <w:ind w:left="36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1</w:t>
      </w:r>
      <w:r w:rsidRPr="00634D1A">
        <w:rPr>
          <w:rFonts w:ascii="Arial" w:hAnsi="Arial" w:cs="Arial"/>
          <w:color w:val="000000"/>
        </w:rPr>
        <w:tab/>
        <w:t>Zamawiający podpisze umowę z wykonawcą, który przedłoży najkorzystniejszą ofertę z punktu widzenia kryteriów przyjętych w niniejszej specyfikacji.</w:t>
      </w:r>
    </w:p>
    <w:p w:rsidR="00FE4744" w:rsidRPr="00634D1A" w:rsidRDefault="00FE4744" w:rsidP="00FE4744">
      <w:pPr>
        <w:tabs>
          <w:tab w:val="left" w:pos="284"/>
        </w:tabs>
        <w:ind w:left="36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2</w:t>
      </w:r>
      <w:r w:rsidRPr="00634D1A">
        <w:rPr>
          <w:rFonts w:ascii="Arial" w:hAnsi="Arial" w:cs="Arial"/>
          <w:color w:val="000000"/>
        </w:rPr>
        <w:tab/>
        <w:t>O miejscu i terminie podpisania umowy zamawiający powiadomi dostawcę odrębnym pismem lub telefonicznie</w:t>
      </w:r>
    </w:p>
    <w:p w:rsidR="00FE4744" w:rsidRPr="00634D1A" w:rsidRDefault="00FE4744" w:rsidP="00FE4744">
      <w:pPr>
        <w:tabs>
          <w:tab w:val="left" w:pos="284"/>
        </w:tabs>
        <w:ind w:left="36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3</w:t>
      </w:r>
      <w:r w:rsidRPr="00634D1A">
        <w:rPr>
          <w:rFonts w:ascii="Arial" w:hAnsi="Arial" w:cs="Arial"/>
          <w:color w:val="000000"/>
        </w:rPr>
        <w:tab/>
        <w:t xml:space="preserve">Umowa zawarta zostanie z uwzględnieniem postanowień wynikających z treści niniejszej specyfikacji oraz danych zawartych w ofercie. </w:t>
      </w:r>
    </w:p>
    <w:p w:rsidR="00FE4744" w:rsidRPr="00634D1A" w:rsidRDefault="00FE4744" w:rsidP="00FE4744">
      <w:pPr>
        <w:tabs>
          <w:tab w:val="left" w:pos="284"/>
        </w:tabs>
        <w:ind w:left="360" w:hanging="36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4</w:t>
      </w:r>
      <w:r w:rsidRPr="00634D1A">
        <w:rPr>
          <w:rFonts w:ascii="Arial" w:hAnsi="Arial" w:cs="Arial"/>
          <w:color w:val="000000"/>
        </w:rPr>
        <w:tab/>
        <w:t xml:space="preserve">Postanowienia umowy zawarto w </w:t>
      </w:r>
      <w:r w:rsidRPr="00634D1A">
        <w:rPr>
          <w:rFonts w:ascii="Arial" w:hAnsi="Arial" w:cs="Arial"/>
          <w:color w:val="000000"/>
          <w:highlight w:val="white"/>
        </w:rPr>
        <w:t>projekcie umowy</w:t>
      </w:r>
      <w:r w:rsidRPr="00634D1A">
        <w:rPr>
          <w:rFonts w:ascii="Arial" w:hAnsi="Arial" w:cs="Arial"/>
          <w:color w:val="000000"/>
        </w:rPr>
        <w:t xml:space="preserve"> – załącznik nr 4 do SIWZ.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proofErr w:type="gramStart"/>
      <w:r w:rsidRPr="00634D1A">
        <w:rPr>
          <w:rFonts w:ascii="Arial" w:hAnsi="Arial" w:cs="Arial"/>
          <w:snapToGrid w:val="0"/>
        </w:rPr>
        <w:t>5   Zamawiający</w:t>
      </w:r>
      <w:proofErr w:type="gramEnd"/>
      <w:r w:rsidRPr="00634D1A">
        <w:rPr>
          <w:rFonts w:ascii="Arial" w:hAnsi="Arial" w:cs="Arial"/>
          <w:snapToGrid w:val="0"/>
        </w:rPr>
        <w:t xml:space="preserve"> zastrzega sobie możliwość zmniejszenia ilości zamawianego towaru w trakcie realizacji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 xml:space="preserve">     </w:t>
      </w:r>
      <w:proofErr w:type="gramStart"/>
      <w:r w:rsidRPr="00634D1A">
        <w:rPr>
          <w:rFonts w:ascii="Arial" w:hAnsi="Arial" w:cs="Arial"/>
          <w:snapToGrid w:val="0"/>
        </w:rPr>
        <w:t>umowy</w:t>
      </w:r>
      <w:proofErr w:type="gramEnd"/>
      <w:r w:rsidRPr="00634D1A">
        <w:rPr>
          <w:rFonts w:ascii="Arial" w:hAnsi="Arial" w:cs="Arial"/>
          <w:snapToGrid w:val="0"/>
        </w:rPr>
        <w:t xml:space="preserve"> do faktycznie zamówionego asortymentu na skutek okoliczności, których nie można było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</w:rPr>
      </w:pPr>
      <w:r w:rsidRPr="00634D1A">
        <w:rPr>
          <w:rFonts w:ascii="Arial" w:hAnsi="Arial" w:cs="Arial"/>
          <w:snapToGrid w:val="0"/>
        </w:rPr>
        <w:t xml:space="preserve">     </w:t>
      </w:r>
      <w:proofErr w:type="gramStart"/>
      <w:r w:rsidRPr="00634D1A">
        <w:rPr>
          <w:rFonts w:ascii="Arial" w:hAnsi="Arial" w:cs="Arial"/>
          <w:snapToGrid w:val="0"/>
        </w:rPr>
        <w:t>przewidzieć</w:t>
      </w:r>
      <w:proofErr w:type="gramEnd"/>
      <w:r w:rsidRPr="00634D1A">
        <w:rPr>
          <w:rFonts w:ascii="Arial" w:hAnsi="Arial" w:cs="Arial"/>
          <w:snapToGrid w:val="0"/>
        </w:rPr>
        <w:t xml:space="preserve"> w chwili wyboru najkorzystniejszej oferty i podpisywania umowy.</w:t>
      </w:r>
    </w:p>
    <w:p w:rsidR="00FE4744" w:rsidRPr="00634D1A" w:rsidRDefault="00FE4744" w:rsidP="00FE4744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   W związku z powyższym wartość umowy zostanie pomniejszona.</w:t>
      </w:r>
    </w:p>
    <w:p w:rsidR="00FE4744" w:rsidRPr="00634D1A" w:rsidRDefault="00FE4744" w:rsidP="00FE4744">
      <w:pPr>
        <w:ind w:left="113" w:right="-530"/>
        <w:rPr>
          <w:rFonts w:ascii="Arial" w:hAnsi="Arial" w:cs="Arial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XXII. Środki ochrony prawnej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 Wykonawcom i uczestnikom przetargu, także innym osobom przysługują środki ochrony </w:t>
      </w:r>
      <w:proofErr w:type="gramStart"/>
      <w:r w:rsidRPr="00634D1A">
        <w:rPr>
          <w:rFonts w:ascii="Arial" w:hAnsi="Arial" w:cs="Arial"/>
        </w:rPr>
        <w:t xml:space="preserve">prawnej , </w:t>
      </w:r>
      <w:proofErr w:type="gramEnd"/>
      <w:r w:rsidRPr="00634D1A">
        <w:rPr>
          <w:rFonts w:ascii="Arial" w:hAnsi="Arial" w:cs="Arial"/>
        </w:rPr>
        <w:t xml:space="preserve">jeżeli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ich interes prawny w uzyskaniu danego zamówienia doznał lub </w:t>
      </w:r>
      <w:proofErr w:type="gramStart"/>
      <w:r w:rsidRPr="00634D1A">
        <w:rPr>
          <w:rFonts w:ascii="Arial" w:hAnsi="Arial" w:cs="Arial"/>
        </w:rPr>
        <w:t>może  doznać</w:t>
      </w:r>
      <w:proofErr w:type="gramEnd"/>
      <w:r w:rsidRPr="00634D1A">
        <w:rPr>
          <w:rFonts w:ascii="Arial" w:hAnsi="Arial" w:cs="Arial"/>
        </w:rPr>
        <w:t xml:space="preserve"> uszczerbku w wyniku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naruszenia</w:t>
      </w:r>
      <w:proofErr w:type="gramEnd"/>
      <w:r w:rsidRPr="00634D1A">
        <w:rPr>
          <w:rFonts w:ascii="Arial" w:hAnsi="Arial" w:cs="Arial"/>
        </w:rPr>
        <w:t xml:space="preserve"> przez Zamawiającego przepisów ustawy Prawo zamówień publicznych.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W prowadzonym postępowaniu mają zastosowanie przepisy zawarte w dziale </w:t>
      </w:r>
      <w:proofErr w:type="gramStart"/>
      <w:r w:rsidRPr="00634D1A">
        <w:rPr>
          <w:rFonts w:ascii="Arial" w:hAnsi="Arial" w:cs="Arial"/>
        </w:rPr>
        <w:t>VI  Prawa</w:t>
      </w:r>
      <w:proofErr w:type="gramEnd"/>
      <w:r w:rsidRPr="00634D1A">
        <w:rPr>
          <w:rFonts w:ascii="Arial" w:hAnsi="Arial" w:cs="Arial"/>
        </w:rPr>
        <w:t xml:space="preserve"> zamówień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publicznych-</w:t>
      </w:r>
      <w:proofErr w:type="gramEnd"/>
      <w:r w:rsidRPr="00634D1A">
        <w:rPr>
          <w:rFonts w:ascii="Arial" w:hAnsi="Arial" w:cs="Arial"/>
        </w:rPr>
        <w:t xml:space="preserve"> „środki ochrony prawnej” określające zasady wnoszenia </w:t>
      </w:r>
      <w:proofErr w:type="spellStart"/>
      <w:r w:rsidRPr="00634D1A">
        <w:rPr>
          <w:rFonts w:ascii="Arial" w:hAnsi="Arial" w:cs="Arial"/>
        </w:rPr>
        <w:t>odwołań</w:t>
      </w:r>
      <w:proofErr w:type="spellEnd"/>
      <w:r w:rsidRPr="00634D1A">
        <w:rPr>
          <w:rFonts w:ascii="Arial" w:hAnsi="Arial" w:cs="Arial"/>
        </w:rPr>
        <w:t xml:space="preserve"> i skarg do sądu na wyroki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zespołu</w:t>
      </w:r>
      <w:proofErr w:type="gramEnd"/>
      <w:r w:rsidRPr="00634D1A">
        <w:rPr>
          <w:rFonts w:ascii="Arial" w:hAnsi="Arial" w:cs="Arial"/>
        </w:rPr>
        <w:t xml:space="preserve"> arbitrów oraz postanowienia Krajowej Izby Odwoławczej kończące postępowanie odwoławcze.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zamówień</w:t>
      </w:r>
      <w:proofErr w:type="gramEnd"/>
      <w:r w:rsidRPr="00634D1A">
        <w:rPr>
          <w:rFonts w:ascii="Arial" w:hAnsi="Arial" w:cs="Arial"/>
        </w:rPr>
        <w:t xml:space="preserve"> publicznych – art.179 do198.</w:t>
      </w:r>
    </w:p>
    <w:p w:rsidR="00FE4744" w:rsidRPr="00634D1A" w:rsidRDefault="00FE4744" w:rsidP="00FE4744">
      <w:pPr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3. Organem właściwym do rozpoznawania </w:t>
      </w:r>
      <w:proofErr w:type="spellStart"/>
      <w:r w:rsidRPr="00634D1A">
        <w:rPr>
          <w:rFonts w:ascii="Arial" w:hAnsi="Arial" w:cs="Arial"/>
        </w:rPr>
        <w:t>odwołań</w:t>
      </w:r>
      <w:proofErr w:type="spellEnd"/>
      <w:r w:rsidRPr="00634D1A">
        <w:rPr>
          <w:rFonts w:ascii="Arial" w:hAnsi="Arial" w:cs="Arial"/>
        </w:rPr>
        <w:t xml:space="preserve"> w postępowaniu o udzielenie zamówienia publicznego</w:t>
      </w:r>
    </w:p>
    <w:p w:rsidR="00FE4744" w:rsidRPr="00634D1A" w:rsidRDefault="00FE4744" w:rsidP="00FE4744">
      <w:pPr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jest: </w:t>
      </w:r>
      <w:r w:rsidRPr="00634D1A">
        <w:rPr>
          <w:rFonts w:ascii="Arial" w:hAnsi="Arial" w:cs="Arial"/>
          <w:b/>
        </w:rPr>
        <w:t xml:space="preserve">Krajowa Izba </w:t>
      </w:r>
      <w:proofErr w:type="gramStart"/>
      <w:r w:rsidRPr="00634D1A">
        <w:rPr>
          <w:rFonts w:ascii="Arial" w:hAnsi="Arial" w:cs="Arial"/>
          <w:b/>
        </w:rPr>
        <w:t xml:space="preserve">Odwoławcza  </w:t>
      </w:r>
      <w:r w:rsidRPr="00634D1A">
        <w:rPr>
          <w:rFonts w:ascii="Arial" w:hAnsi="Arial" w:cs="Arial"/>
        </w:rPr>
        <w:t>ul</w:t>
      </w:r>
      <w:proofErr w:type="gramEnd"/>
      <w:r w:rsidRPr="00634D1A">
        <w:rPr>
          <w:rFonts w:ascii="Arial" w:hAnsi="Arial" w:cs="Arial"/>
        </w:rPr>
        <w:t>. Postępu 17a , 02-676 Warszawa</w:t>
      </w:r>
    </w:p>
    <w:p w:rsidR="00FE4744" w:rsidRPr="00634D1A" w:rsidRDefault="00FE4744" w:rsidP="00FE4744">
      <w:pPr>
        <w:autoSpaceDE w:val="0"/>
        <w:rPr>
          <w:rFonts w:ascii="Arial" w:hAnsi="Arial" w:cs="Arial"/>
          <w:b/>
        </w:rPr>
      </w:pPr>
      <w:r w:rsidRPr="00634D1A">
        <w:rPr>
          <w:rFonts w:ascii="Arial" w:hAnsi="Arial" w:cs="Arial"/>
        </w:rPr>
        <w:t xml:space="preserve">    Informacje na temat składania </w:t>
      </w:r>
      <w:proofErr w:type="spellStart"/>
      <w:r w:rsidRPr="00634D1A">
        <w:rPr>
          <w:rFonts w:ascii="Arial" w:hAnsi="Arial" w:cs="Arial"/>
        </w:rPr>
        <w:t>odwołań</w:t>
      </w:r>
      <w:proofErr w:type="spellEnd"/>
      <w:r w:rsidRPr="00634D1A">
        <w:rPr>
          <w:rFonts w:ascii="Arial" w:hAnsi="Arial" w:cs="Arial"/>
        </w:rPr>
        <w:t xml:space="preserve"> można uzyskać w: </w:t>
      </w:r>
      <w:r w:rsidRPr="00634D1A">
        <w:rPr>
          <w:rFonts w:ascii="Arial" w:hAnsi="Arial" w:cs="Arial"/>
          <w:b/>
        </w:rPr>
        <w:t xml:space="preserve">Departamencie </w:t>
      </w:r>
      <w:proofErr w:type="spellStart"/>
      <w:r w:rsidRPr="00634D1A">
        <w:rPr>
          <w:rFonts w:ascii="Arial" w:hAnsi="Arial" w:cs="Arial"/>
          <w:b/>
        </w:rPr>
        <w:t>Odwołań</w:t>
      </w:r>
      <w:proofErr w:type="spellEnd"/>
      <w:r w:rsidRPr="00634D1A">
        <w:rPr>
          <w:rFonts w:ascii="Arial" w:hAnsi="Arial" w:cs="Arial"/>
          <w:b/>
        </w:rPr>
        <w:t xml:space="preserve"> </w:t>
      </w:r>
    </w:p>
    <w:p w:rsidR="00FE4744" w:rsidRPr="00634D1A" w:rsidRDefault="00FE4744" w:rsidP="00FE4744">
      <w:pPr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Urzędu Zamówień Publicznych ul. Postępu 17a, 02-676 Warszawa tel. (22) 458-78-01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4. Odwołanie wnosi się w terminie 5 dni od dnia przesłania informacji o czynności zamawiającego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stanowiącej podstawę jego </w:t>
      </w:r>
      <w:proofErr w:type="gramStart"/>
      <w:r w:rsidRPr="00634D1A">
        <w:rPr>
          <w:rFonts w:ascii="Arial" w:hAnsi="Arial" w:cs="Arial"/>
        </w:rPr>
        <w:t>wniesienia – jeżeli</w:t>
      </w:r>
      <w:proofErr w:type="gramEnd"/>
      <w:r w:rsidRPr="00634D1A">
        <w:rPr>
          <w:rFonts w:ascii="Arial" w:hAnsi="Arial" w:cs="Arial"/>
        </w:rPr>
        <w:t xml:space="preserve"> zostały przesłane w sposób określony w art. 27 ust. 2, albo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w terminie 10 </w:t>
      </w:r>
      <w:proofErr w:type="gramStart"/>
      <w:r w:rsidRPr="00634D1A">
        <w:rPr>
          <w:rFonts w:ascii="Arial" w:hAnsi="Arial" w:cs="Arial"/>
        </w:rPr>
        <w:t>dni — jeżeli</w:t>
      </w:r>
      <w:proofErr w:type="gramEnd"/>
      <w:r w:rsidRPr="00634D1A">
        <w:rPr>
          <w:rFonts w:ascii="Arial" w:hAnsi="Arial" w:cs="Arial"/>
        </w:rPr>
        <w:t xml:space="preserve"> zostały przesłane winny sposób – w przypadku, gdy wartość zamówienia jest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lastRenderedPageBreak/>
        <w:t xml:space="preserve">    </w:t>
      </w:r>
      <w:proofErr w:type="gramStart"/>
      <w:r w:rsidRPr="00634D1A">
        <w:rPr>
          <w:rFonts w:ascii="Arial" w:hAnsi="Arial" w:cs="Arial"/>
        </w:rPr>
        <w:t>mniejsza</w:t>
      </w:r>
      <w:proofErr w:type="gramEnd"/>
      <w:r w:rsidRPr="00634D1A">
        <w:rPr>
          <w:rFonts w:ascii="Arial" w:hAnsi="Arial" w:cs="Arial"/>
        </w:rPr>
        <w:t xml:space="preserve"> niż kwoty określone w przepisach wydanych na podstawie art. 11 ust. 8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5. Odwołanie wobec treści ogłoszenia o zamówieniu, a jeżeli postępowanie jest prowadzone w trybie 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przetargu</w:t>
      </w:r>
      <w:proofErr w:type="gramEnd"/>
      <w:r w:rsidRPr="00634D1A">
        <w:rPr>
          <w:rFonts w:ascii="Arial" w:hAnsi="Arial" w:cs="Arial"/>
        </w:rPr>
        <w:t xml:space="preserve"> nieograniczonego, także wobec postanowień SIWZ, wnosi się w terminie: 5 dni od dnia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publikacji</w:t>
      </w:r>
      <w:proofErr w:type="gramEnd"/>
      <w:r w:rsidRPr="00634D1A">
        <w:rPr>
          <w:rFonts w:ascii="Arial" w:hAnsi="Arial" w:cs="Arial"/>
        </w:rPr>
        <w:t xml:space="preserve"> ogłoszenia w Biuletynie Zamówień Publicznych lub zamieszczenia SIWZ na stronie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internetowej – jeżeli</w:t>
      </w:r>
      <w:proofErr w:type="gramEnd"/>
      <w:r w:rsidRPr="00634D1A">
        <w:rPr>
          <w:rFonts w:ascii="Arial" w:hAnsi="Arial" w:cs="Arial"/>
        </w:rPr>
        <w:t xml:space="preserve"> wartość zamówienia jest mniejsza niż kwoty określone w przepisach wydanych na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podstawie</w:t>
      </w:r>
      <w:proofErr w:type="gramEnd"/>
      <w:r w:rsidRPr="00634D1A">
        <w:rPr>
          <w:rFonts w:ascii="Arial" w:hAnsi="Arial" w:cs="Arial"/>
        </w:rPr>
        <w:t xml:space="preserve"> art. 11 ust. 8;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>6. Odwołanie wobec czynności innych niż określone w ust. 4 i 5 wnosi się: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podstawie</w:t>
      </w:r>
      <w:proofErr w:type="gramEnd"/>
      <w:r w:rsidRPr="00634D1A">
        <w:rPr>
          <w:rFonts w:ascii="Arial" w:hAnsi="Arial" w:cs="Arial"/>
        </w:rPr>
        <w:t xml:space="preserve"> art. 11 ust. 8 – w terminie 5 dni od dnia, w którym powzięto lub przy zachowaniu należytej </w:t>
      </w:r>
    </w:p>
    <w:p w:rsidR="00FE4744" w:rsidRPr="00634D1A" w:rsidRDefault="00FE4744" w:rsidP="00FE4744">
      <w:pPr>
        <w:suppressAutoHyphens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  <w:proofErr w:type="gramStart"/>
      <w:r w:rsidRPr="00634D1A">
        <w:rPr>
          <w:rFonts w:ascii="Arial" w:hAnsi="Arial" w:cs="Arial"/>
        </w:rPr>
        <w:t>staranności</w:t>
      </w:r>
      <w:proofErr w:type="gramEnd"/>
      <w:r w:rsidRPr="00634D1A">
        <w:rPr>
          <w:rFonts w:ascii="Arial" w:hAnsi="Arial" w:cs="Arial"/>
        </w:rPr>
        <w:t xml:space="preserve"> można było powziąć wiadomość o okolicznościach stanowiących podstawę jego wniesienia.</w:t>
      </w:r>
    </w:p>
    <w:p w:rsidR="00FE4744" w:rsidRPr="00634D1A" w:rsidRDefault="00FE4744" w:rsidP="00FE4744">
      <w:pPr>
        <w:ind w:right="-530"/>
        <w:rPr>
          <w:rFonts w:ascii="Arial" w:hAnsi="Arial" w:cs="Arial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</w:rPr>
        <w:t xml:space="preserve"> </w:t>
      </w:r>
      <w:r w:rsidRPr="00634D1A">
        <w:rPr>
          <w:rFonts w:ascii="Arial" w:hAnsi="Arial" w:cs="Arial"/>
          <w:b/>
          <w:bCs/>
          <w:color w:val="000000"/>
        </w:rPr>
        <w:t>XXIII. Ogłoszenia wyników przetargu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Wyniki postępowania zostaną ogłoszone zgodnie z wymogami ustawy Prawo zamówień publicznych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oraz w siedzibie </w:t>
      </w:r>
      <w:proofErr w:type="gramStart"/>
      <w:r w:rsidRPr="00634D1A">
        <w:rPr>
          <w:rFonts w:ascii="Arial" w:hAnsi="Arial" w:cs="Arial"/>
          <w:color w:val="000000"/>
        </w:rPr>
        <w:t xml:space="preserve">zamawiającego . </w:t>
      </w:r>
      <w:proofErr w:type="gramEnd"/>
      <w:r w:rsidRPr="00634D1A">
        <w:rPr>
          <w:rFonts w:ascii="Arial" w:hAnsi="Arial" w:cs="Arial"/>
          <w:color w:val="000000"/>
        </w:rPr>
        <w:t xml:space="preserve">Niezależnie od ogłoszenia wyników wszyscy wykonawcy uczestniczący </w:t>
      </w:r>
    </w:p>
    <w:p w:rsidR="00FE4744" w:rsidRPr="00634D1A" w:rsidRDefault="00FE4744" w:rsidP="00FE4744">
      <w:pPr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w</w:t>
      </w:r>
      <w:proofErr w:type="gramEnd"/>
      <w:r w:rsidRPr="00634D1A">
        <w:rPr>
          <w:rFonts w:ascii="Arial" w:hAnsi="Arial" w:cs="Arial"/>
          <w:color w:val="000000"/>
        </w:rPr>
        <w:t xml:space="preserve"> postępowaniu o zamówienie publiczne zostaną powiadomieni w formie pisemnej.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bCs/>
          <w:color w:val="000000"/>
        </w:rPr>
        <w:t>XXIV. Postanowienia końcowe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highlight w:val="white"/>
        </w:rPr>
        <w:t>Zasady udostępniania dokumentów</w:t>
      </w:r>
      <w:r w:rsidRPr="00634D1A">
        <w:rPr>
          <w:rFonts w:ascii="Arial" w:hAnsi="Arial" w:cs="Arial"/>
          <w:color w:val="000000"/>
        </w:rPr>
        <w:t xml:space="preserve">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Udostępnienie zainteresowanym odbywać się będzie wg poniższych zasad: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zamawiający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udostępnia wskazane dokumenty po złożeniu pisemnego wniosku</w:t>
      </w:r>
      <w:r w:rsidRPr="00634D1A">
        <w:rPr>
          <w:rFonts w:ascii="Arial" w:hAnsi="Arial" w:cs="Arial"/>
          <w:color w:val="000000"/>
        </w:rPr>
        <w:t xml:space="preserve"> 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zamawiający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wyznacza termin, miejsce oraz zakres udostępnianych dokumentów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zamawiający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wyznaczy członka komisji, w którego obecności udostępnione zostaną dokumenty</w:t>
      </w:r>
    </w:p>
    <w:p w:rsidR="00FE4744" w:rsidRPr="00634D1A" w:rsidRDefault="00FE4744" w:rsidP="00FE4744">
      <w:pPr>
        <w:ind w:right="-530"/>
        <w:rPr>
          <w:rFonts w:ascii="Arial" w:hAnsi="Arial" w:cs="Arial"/>
          <w:i/>
          <w:iCs/>
          <w:color w:val="000000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zamawiający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umożliwi kopiowanie dokumentów odpłatnie, cena za 1 stronę</w:t>
      </w:r>
      <w:r w:rsidRPr="00634D1A">
        <w:rPr>
          <w:rFonts w:ascii="Arial" w:hAnsi="Arial" w:cs="Arial"/>
          <w:color w:val="000000"/>
        </w:rPr>
        <w:t xml:space="preserve"> </w:t>
      </w:r>
      <w:r w:rsidRPr="00634D1A">
        <w:rPr>
          <w:rFonts w:ascii="Arial" w:hAnsi="Arial" w:cs="Arial"/>
          <w:color w:val="000000"/>
          <w:highlight w:val="white"/>
        </w:rPr>
        <w:t>0,60 zł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  <w:highlight w:val="white"/>
        </w:rPr>
        <w:t>udostępnienie</w:t>
      </w:r>
      <w:proofErr w:type="gramEnd"/>
      <w:r w:rsidRPr="00634D1A">
        <w:rPr>
          <w:rFonts w:ascii="Arial" w:hAnsi="Arial" w:cs="Arial"/>
          <w:color w:val="000000"/>
          <w:highlight w:val="white"/>
        </w:rPr>
        <w:t xml:space="preserve"> może mieć miejsce wyłącznie w siedzibie zamawiającego oraz w czasie godzin jego urzędowania</w:t>
      </w:r>
      <w:r w:rsidRPr="00634D1A">
        <w:rPr>
          <w:rFonts w:ascii="Arial" w:hAnsi="Arial" w:cs="Arial"/>
          <w:color w:val="000000"/>
        </w:rPr>
        <w:t>.</w:t>
      </w:r>
    </w:p>
    <w:p w:rsidR="00FE4744" w:rsidRPr="00634D1A" w:rsidRDefault="00FE4744" w:rsidP="00FE4744">
      <w:pPr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W sprawach nieuregulowanych zastosowanie mają przepisy ustawy Prawo zamówień publicznych oraz Kodeks cywilny.</w:t>
      </w:r>
    </w:p>
    <w:p w:rsidR="00FE4744" w:rsidRPr="00634D1A" w:rsidRDefault="00FE4744" w:rsidP="00FE4744">
      <w:pPr>
        <w:ind w:left="57" w:right="-53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57" w:right="-530"/>
        <w:rPr>
          <w:rFonts w:ascii="Arial" w:hAnsi="Arial" w:cs="Arial"/>
        </w:rPr>
      </w:pPr>
      <w:r w:rsidRPr="00634D1A">
        <w:rPr>
          <w:rFonts w:ascii="Arial" w:hAnsi="Arial" w:cs="Arial"/>
          <w:b/>
          <w:bCs/>
        </w:rPr>
        <w:t>XXV. Załączniki</w:t>
      </w:r>
    </w:p>
    <w:p w:rsidR="00FE4744" w:rsidRPr="00634D1A" w:rsidRDefault="00FE4744" w:rsidP="00FE4744">
      <w:pPr>
        <w:ind w:left="57" w:right="-53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 Formularz ofertowy: </w:t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  <w:t>- załącznik nr 1 do SIWZ</w:t>
      </w:r>
    </w:p>
    <w:p w:rsidR="00FE4744" w:rsidRPr="00634D1A" w:rsidRDefault="00FE4744" w:rsidP="00FE4744">
      <w:pPr>
        <w:ind w:left="57" w:right="-53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Oświadczenie w trybie art. 22 ust. 1 </w:t>
      </w:r>
      <w:proofErr w:type="spellStart"/>
      <w:r w:rsidRPr="00634D1A">
        <w:rPr>
          <w:rFonts w:ascii="Arial" w:hAnsi="Arial" w:cs="Arial"/>
        </w:rPr>
        <w:t>uPZP</w:t>
      </w:r>
      <w:proofErr w:type="spellEnd"/>
      <w:r w:rsidRPr="00634D1A">
        <w:rPr>
          <w:rFonts w:ascii="Arial" w:hAnsi="Arial" w:cs="Arial"/>
        </w:rPr>
        <w:tab/>
        <w:t>- załącznik nr 2 do SIWZ</w:t>
      </w:r>
    </w:p>
    <w:p w:rsidR="00FE4744" w:rsidRPr="00634D1A" w:rsidRDefault="00FE4744" w:rsidP="00FE4744">
      <w:pPr>
        <w:ind w:left="57" w:right="-53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3. Oświadczenie w trybie art. 24 ust. 1 i 2 </w:t>
      </w:r>
      <w:proofErr w:type="spellStart"/>
      <w:r w:rsidRPr="00634D1A">
        <w:rPr>
          <w:rFonts w:ascii="Arial" w:hAnsi="Arial" w:cs="Arial"/>
        </w:rPr>
        <w:t>uPZP</w:t>
      </w:r>
      <w:proofErr w:type="spellEnd"/>
      <w:r w:rsidRPr="00634D1A">
        <w:rPr>
          <w:rFonts w:ascii="Arial" w:hAnsi="Arial" w:cs="Arial"/>
        </w:rPr>
        <w:tab/>
        <w:t>- załącznik nr 3 do SIWZ</w:t>
      </w:r>
    </w:p>
    <w:p w:rsidR="00FE4744" w:rsidRPr="00634D1A" w:rsidRDefault="00FE4744" w:rsidP="00FE4744">
      <w:pPr>
        <w:widowControl w:val="0"/>
        <w:ind w:right="-53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 xml:space="preserve"> 4. Projekt </w:t>
      </w:r>
      <w:proofErr w:type="gramStart"/>
      <w:r w:rsidRPr="00634D1A">
        <w:rPr>
          <w:rFonts w:ascii="Arial" w:hAnsi="Arial" w:cs="Arial"/>
          <w:color w:val="000000"/>
        </w:rPr>
        <w:t xml:space="preserve">umowy  </w:t>
      </w:r>
      <w:r w:rsidRPr="00634D1A">
        <w:rPr>
          <w:rFonts w:ascii="Arial" w:hAnsi="Arial" w:cs="Arial"/>
          <w:color w:val="000000"/>
        </w:rPr>
        <w:tab/>
      </w:r>
      <w:r w:rsidRPr="00634D1A">
        <w:rPr>
          <w:rFonts w:ascii="Arial" w:hAnsi="Arial" w:cs="Arial"/>
          <w:color w:val="000000"/>
        </w:rPr>
        <w:tab/>
      </w:r>
      <w:r w:rsidRPr="00634D1A">
        <w:rPr>
          <w:rFonts w:ascii="Arial" w:hAnsi="Arial" w:cs="Arial"/>
          <w:color w:val="000000"/>
        </w:rPr>
        <w:tab/>
      </w:r>
      <w:r w:rsidRPr="00634D1A">
        <w:rPr>
          <w:rFonts w:ascii="Arial" w:hAnsi="Arial" w:cs="Arial"/>
          <w:color w:val="000000"/>
        </w:rPr>
        <w:tab/>
      </w:r>
      <w:r w:rsidRPr="00634D1A">
        <w:rPr>
          <w:rFonts w:ascii="Arial" w:hAnsi="Arial" w:cs="Arial"/>
          <w:color w:val="000000"/>
        </w:rPr>
        <w:tab/>
        <w:t>- załącznik</w:t>
      </w:r>
      <w:proofErr w:type="gramEnd"/>
      <w:r w:rsidRPr="00634D1A">
        <w:rPr>
          <w:rFonts w:ascii="Arial" w:hAnsi="Arial" w:cs="Arial"/>
          <w:color w:val="000000"/>
        </w:rPr>
        <w:t xml:space="preserve"> nr 4 do SIWZ</w:t>
      </w:r>
    </w:p>
    <w:p w:rsidR="00FE4744" w:rsidRPr="00634D1A" w:rsidRDefault="00FE4744" w:rsidP="00FE4744">
      <w:pPr>
        <w:widowControl w:val="0"/>
        <w:ind w:left="57" w:right="-530"/>
        <w:rPr>
          <w:rFonts w:ascii="Arial" w:hAnsi="Arial" w:cs="Arial"/>
          <w:b/>
          <w:bCs/>
          <w:color w:val="000000"/>
        </w:rPr>
      </w:pPr>
      <w:r w:rsidRPr="00634D1A">
        <w:rPr>
          <w:rFonts w:ascii="Arial" w:hAnsi="Arial" w:cs="Arial"/>
        </w:rPr>
        <w:t>5. Wykaz produktów z wymaganiami minimalnymi i tabelą zestawienia cenowego -</w:t>
      </w:r>
      <w:r w:rsidRPr="00634D1A">
        <w:rPr>
          <w:rFonts w:ascii="Arial" w:hAnsi="Arial" w:cs="Arial"/>
          <w:color w:val="000000"/>
        </w:rPr>
        <w:t>załącznik nr 5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  <w:color w:val="000000"/>
        </w:rPr>
      </w:pPr>
    </w:p>
    <w:p w:rsidR="007E4924" w:rsidRDefault="007E4924" w:rsidP="006C72E2">
      <w:pPr>
        <w:rPr>
          <w:rFonts w:ascii="Arial" w:hAnsi="Arial" w:cs="Arial"/>
          <w:b/>
          <w:bCs/>
          <w:color w:val="000000"/>
        </w:rPr>
      </w:pPr>
    </w:p>
    <w:p w:rsidR="007E4924" w:rsidRDefault="007E4924" w:rsidP="006C72E2">
      <w:pPr>
        <w:rPr>
          <w:rFonts w:ascii="Arial" w:hAnsi="Arial" w:cs="Arial"/>
          <w:b/>
          <w:bCs/>
          <w:color w:val="000000"/>
        </w:rPr>
      </w:pPr>
    </w:p>
    <w:p w:rsidR="00FE4744" w:rsidRPr="007E4924" w:rsidRDefault="00FE4744" w:rsidP="006C72E2">
      <w:pPr>
        <w:rPr>
          <w:rFonts w:ascii="Arial" w:hAnsi="Arial" w:cs="Arial"/>
          <w:b/>
          <w:bCs/>
          <w:color w:val="FF0000"/>
        </w:rPr>
      </w:pPr>
      <w:r w:rsidRPr="007E4924">
        <w:rPr>
          <w:rFonts w:ascii="Arial" w:hAnsi="Arial" w:cs="Arial"/>
          <w:b/>
          <w:bCs/>
          <w:color w:val="FF0000"/>
        </w:rPr>
        <w:t xml:space="preserve">Załącznik nr </w:t>
      </w:r>
      <w:r w:rsidR="006C72E2" w:rsidRPr="007E4924">
        <w:rPr>
          <w:rFonts w:ascii="Arial" w:hAnsi="Arial" w:cs="Arial"/>
          <w:b/>
          <w:bCs/>
          <w:color w:val="FF0000"/>
        </w:rPr>
        <w:t>1</w:t>
      </w:r>
    </w:p>
    <w:p w:rsidR="00FE4744" w:rsidRPr="00634D1A" w:rsidRDefault="00FE4744" w:rsidP="00FE4744">
      <w:pPr>
        <w:rPr>
          <w:rFonts w:ascii="Arial" w:hAnsi="Arial" w:cs="Arial"/>
          <w:b/>
          <w:bCs/>
          <w:color w:val="000000"/>
        </w:rPr>
      </w:pPr>
    </w:p>
    <w:p w:rsidR="00FE4744" w:rsidRPr="00634D1A" w:rsidRDefault="00FE4744" w:rsidP="00FE4744">
      <w:pPr>
        <w:widowControl w:val="0"/>
        <w:jc w:val="center"/>
        <w:rPr>
          <w:rFonts w:ascii="Arial" w:hAnsi="Arial" w:cs="Arial"/>
          <w:b/>
          <w:color w:val="000000"/>
        </w:rPr>
      </w:pPr>
      <w:r w:rsidRPr="00634D1A">
        <w:rPr>
          <w:rFonts w:ascii="Arial" w:hAnsi="Arial" w:cs="Arial"/>
          <w:b/>
          <w:color w:val="000000"/>
        </w:rPr>
        <w:t>FORMULARZ OFERTOWY POSTĘPOWANIA</w:t>
      </w:r>
    </w:p>
    <w:p w:rsidR="00FE4744" w:rsidRPr="00634D1A" w:rsidRDefault="00FE4744" w:rsidP="00FE4744">
      <w:pPr>
        <w:widowControl w:val="0"/>
        <w:jc w:val="center"/>
        <w:rPr>
          <w:rFonts w:ascii="Arial" w:hAnsi="Arial" w:cs="Arial"/>
          <w:b/>
          <w:color w:val="000000"/>
        </w:rPr>
      </w:pPr>
      <w:r w:rsidRPr="00634D1A">
        <w:rPr>
          <w:rFonts w:ascii="Arial" w:hAnsi="Arial" w:cs="Arial"/>
          <w:b/>
          <w:color w:val="000000"/>
        </w:rPr>
        <w:t xml:space="preserve">W TRYBIE PRZETARGU NIEOGRANICZONEGO 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b/>
          <w:color w:val="000000"/>
        </w:rPr>
      </w:pPr>
      <w:r w:rsidRPr="00634D1A">
        <w:rPr>
          <w:rFonts w:ascii="Arial" w:hAnsi="Arial" w:cs="Arial"/>
          <w:b/>
          <w:color w:val="000000"/>
        </w:rPr>
        <w:lastRenderedPageBreak/>
        <w:t>Dane dotyczące oferenta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Nazwa....................................................................................................................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Siedziba.................................................................................................................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Nr telefonu/faks......................................................................................................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nr</w:t>
      </w:r>
      <w:proofErr w:type="gramEnd"/>
      <w:r w:rsidRPr="00634D1A">
        <w:rPr>
          <w:rFonts w:ascii="Arial" w:hAnsi="Arial" w:cs="Arial"/>
          <w:color w:val="000000"/>
        </w:rPr>
        <w:t xml:space="preserve"> NIP......................................................................................................................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nr</w:t>
      </w:r>
      <w:proofErr w:type="gramEnd"/>
      <w:r w:rsidRPr="00634D1A">
        <w:rPr>
          <w:rFonts w:ascii="Arial" w:hAnsi="Arial" w:cs="Arial"/>
          <w:color w:val="000000"/>
        </w:rPr>
        <w:t xml:space="preserve"> REGON...............................................................................................................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</w:rPr>
        <w:t>adres</w:t>
      </w:r>
      <w:proofErr w:type="gramEnd"/>
      <w:r w:rsidRPr="00634D1A">
        <w:rPr>
          <w:rFonts w:ascii="Arial" w:hAnsi="Arial" w:cs="Arial"/>
          <w:color w:val="000000"/>
        </w:rPr>
        <w:t xml:space="preserve"> poczty elektronicznej   …….……………..@..................................................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b/>
          <w:color w:val="000000"/>
        </w:rPr>
      </w:pPr>
      <w:r w:rsidRPr="00634D1A">
        <w:rPr>
          <w:rFonts w:ascii="Arial" w:hAnsi="Arial" w:cs="Arial"/>
          <w:b/>
          <w:color w:val="000000"/>
        </w:rPr>
        <w:t>Dane dotyczące zamawiającego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</w:rPr>
        <w:t>Powiatowy Zakład Opieki Zdrowotnej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proofErr w:type="gramStart"/>
      <w:r w:rsidRPr="00634D1A">
        <w:rPr>
          <w:rFonts w:ascii="Arial" w:hAnsi="Arial" w:cs="Arial"/>
          <w:color w:val="000000"/>
          <w:shd w:val="clear" w:color="auto" w:fill="FFFFFF"/>
        </w:rPr>
        <w:t>ulica</w:t>
      </w:r>
      <w:proofErr w:type="gramEnd"/>
      <w:r w:rsidRPr="00634D1A">
        <w:rPr>
          <w:rFonts w:ascii="Arial" w:hAnsi="Arial" w:cs="Arial"/>
          <w:color w:val="000000"/>
          <w:shd w:val="clear" w:color="auto" w:fill="FFFFFF"/>
        </w:rPr>
        <w:t xml:space="preserve"> Radomska 70</w:t>
      </w:r>
      <w:r w:rsidRPr="00634D1A">
        <w:rPr>
          <w:rFonts w:ascii="Arial" w:hAnsi="Arial" w:cs="Arial"/>
          <w:color w:val="000000"/>
        </w:rPr>
        <w:t xml:space="preserve"> 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color w:val="000000"/>
          <w:shd w:val="clear" w:color="auto" w:fill="FFFFFF"/>
        </w:rPr>
        <w:t>27 - 200</w:t>
      </w:r>
      <w:r w:rsidRPr="00634D1A">
        <w:rPr>
          <w:rFonts w:ascii="Arial" w:hAnsi="Arial" w:cs="Arial"/>
          <w:color w:val="000000"/>
        </w:rPr>
        <w:t xml:space="preserve"> </w:t>
      </w:r>
      <w:r w:rsidRPr="00634D1A">
        <w:rPr>
          <w:rFonts w:ascii="Arial" w:hAnsi="Arial" w:cs="Arial"/>
          <w:color w:val="000000"/>
          <w:shd w:val="clear" w:color="auto" w:fill="FFFFFF"/>
        </w:rPr>
        <w:t>Starachowice</w:t>
      </w:r>
      <w:r w:rsidRPr="00634D1A">
        <w:rPr>
          <w:rFonts w:ascii="Arial" w:hAnsi="Arial" w:cs="Arial"/>
          <w:color w:val="000000"/>
        </w:rPr>
        <w:t xml:space="preserve"> 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b/>
          <w:snapToGrid w:val="0"/>
          <w:color w:val="000000"/>
        </w:rPr>
        <w:t>Zobowiązania oferenta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 xml:space="preserve">Zobowiązuję się wykonać przedmiot zamówienia w postaci </w:t>
      </w:r>
      <w:r w:rsidRPr="00634D1A">
        <w:rPr>
          <w:rFonts w:ascii="Arial" w:hAnsi="Arial" w:cs="Arial"/>
        </w:rPr>
        <w:t xml:space="preserve">dostawy testów </w:t>
      </w:r>
      <w:proofErr w:type="gramStart"/>
      <w:r w:rsidRPr="00634D1A">
        <w:rPr>
          <w:rFonts w:ascii="Arial" w:hAnsi="Arial" w:cs="Arial"/>
        </w:rPr>
        <w:t xml:space="preserve">sterylizacyjnych </w:t>
      </w:r>
      <w:r w:rsidRPr="00634D1A">
        <w:rPr>
          <w:rFonts w:ascii="Arial" w:hAnsi="Arial" w:cs="Arial"/>
          <w:bCs/>
          <w:iCs/>
        </w:rPr>
        <w:t xml:space="preserve"> </w:t>
      </w:r>
      <w:r w:rsidRPr="00634D1A">
        <w:rPr>
          <w:rFonts w:ascii="Arial" w:hAnsi="Arial" w:cs="Arial"/>
        </w:rPr>
        <w:t>określonych</w:t>
      </w:r>
      <w:proofErr w:type="gramEnd"/>
      <w:r w:rsidRPr="00634D1A">
        <w:rPr>
          <w:rFonts w:ascii="Arial" w:hAnsi="Arial" w:cs="Arial"/>
        </w:rPr>
        <w:t xml:space="preserve"> szczegółowo w </w:t>
      </w:r>
      <w:r w:rsidRPr="00634D1A">
        <w:rPr>
          <w:rFonts w:ascii="Arial" w:hAnsi="Arial" w:cs="Arial"/>
          <w:bCs/>
          <w:i/>
          <w:iCs/>
        </w:rPr>
        <w:t>Zał</w:t>
      </w:r>
      <w:r w:rsidRPr="00634D1A">
        <w:rPr>
          <w:rFonts w:ascii="Arial" w:hAnsi="Arial" w:cs="Arial"/>
        </w:rPr>
        <w:t>ą</w:t>
      </w:r>
      <w:r w:rsidRPr="00634D1A">
        <w:rPr>
          <w:rFonts w:ascii="Arial" w:hAnsi="Arial" w:cs="Arial"/>
          <w:bCs/>
          <w:i/>
          <w:iCs/>
        </w:rPr>
        <w:t xml:space="preserve">czniku nr 5 </w:t>
      </w:r>
      <w:r w:rsidRPr="00634D1A">
        <w:rPr>
          <w:rFonts w:ascii="Arial" w:hAnsi="Arial" w:cs="Arial"/>
          <w:bCs/>
          <w:iCs/>
        </w:rPr>
        <w:t xml:space="preserve">do SIWZ </w:t>
      </w:r>
      <w:r w:rsidRPr="00634D1A">
        <w:rPr>
          <w:rFonts w:ascii="Arial" w:hAnsi="Arial" w:cs="Arial"/>
          <w:snapToGrid w:val="0"/>
          <w:color w:val="000000"/>
          <w:highlight w:val="white"/>
        </w:rPr>
        <w:t xml:space="preserve">dla  PZOZ w Starachowicach </w:t>
      </w:r>
      <w:r w:rsidRPr="00634D1A">
        <w:rPr>
          <w:rFonts w:ascii="Arial" w:hAnsi="Arial" w:cs="Arial"/>
          <w:snapToGrid w:val="0"/>
          <w:color w:val="000000"/>
        </w:rPr>
        <w:t>za: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>Cena netto...........................................................................................................</w:t>
      </w:r>
      <w:proofErr w:type="gramStart"/>
      <w:r w:rsidRPr="00634D1A">
        <w:rPr>
          <w:rFonts w:ascii="Arial" w:hAnsi="Arial" w:cs="Arial"/>
          <w:snapToGrid w:val="0"/>
          <w:color w:val="000000"/>
        </w:rPr>
        <w:t>zł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r w:rsidRPr="00634D1A">
        <w:rPr>
          <w:rFonts w:ascii="Arial" w:hAnsi="Arial" w:cs="Arial"/>
          <w:snapToGrid w:val="0"/>
          <w:color w:val="000000"/>
        </w:rPr>
        <w:t>(</w:t>
      </w:r>
      <w:proofErr w:type="gramStart"/>
      <w:r w:rsidRPr="00634D1A">
        <w:rPr>
          <w:rFonts w:ascii="Arial" w:hAnsi="Arial" w:cs="Arial"/>
          <w:snapToGrid w:val="0"/>
          <w:color w:val="000000"/>
        </w:rPr>
        <w:t>słownie: ................................................</w:t>
      </w:r>
      <w:proofErr w:type="gramEnd"/>
      <w:r w:rsidRPr="00634D1A">
        <w:rPr>
          <w:rFonts w:ascii="Arial" w:hAnsi="Arial" w:cs="Arial"/>
          <w:snapToGrid w:val="0"/>
          <w:color w:val="000000"/>
        </w:rPr>
        <w:t>..............................................................)</w:t>
      </w:r>
    </w:p>
    <w:p w:rsidR="00FE4744" w:rsidRPr="00634D1A" w:rsidRDefault="00FE4744" w:rsidP="00FE4744">
      <w:pPr>
        <w:widowControl w:val="0"/>
        <w:rPr>
          <w:rFonts w:ascii="Arial" w:hAnsi="Arial" w:cs="Arial"/>
          <w:snapToGrid w:val="0"/>
          <w:color w:val="000000"/>
        </w:rPr>
      </w:pPr>
      <w:proofErr w:type="gramStart"/>
      <w:r w:rsidRPr="00634D1A">
        <w:rPr>
          <w:rFonts w:ascii="Arial" w:hAnsi="Arial" w:cs="Arial"/>
          <w:snapToGrid w:val="0"/>
          <w:color w:val="000000"/>
        </w:rPr>
        <w:t>podatek</w:t>
      </w:r>
      <w:proofErr w:type="gramEnd"/>
      <w:r w:rsidRPr="00634D1A">
        <w:rPr>
          <w:rFonts w:ascii="Arial" w:hAnsi="Arial" w:cs="Arial"/>
          <w:snapToGrid w:val="0"/>
          <w:color w:val="000000"/>
        </w:rPr>
        <w:t xml:space="preserve"> VAT.......................................................................................................</w:t>
      </w:r>
      <w:proofErr w:type="gramStart"/>
      <w:r w:rsidRPr="00634D1A">
        <w:rPr>
          <w:rFonts w:ascii="Arial" w:hAnsi="Arial" w:cs="Arial"/>
          <w:snapToGrid w:val="0"/>
          <w:color w:val="000000"/>
        </w:rPr>
        <w:t>zł</w:t>
      </w:r>
      <w:proofErr w:type="gramEnd"/>
    </w:p>
    <w:p w:rsidR="00FE4744" w:rsidRPr="00634D1A" w:rsidRDefault="00FE4744" w:rsidP="00FE4744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FE4744" w:rsidRPr="00634D1A" w:rsidRDefault="00FE4744" w:rsidP="00FE4744">
      <w:pPr>
        <w:widowControl w:val="0"/>
        <w:rPr>
          <w:rFonts w:ascii="Arial" w:hAnsi="Arial" w:cs="Arial"/>
          <w:b/>
          <w:snapToGrid w:val="0"/>
          <w:color w:val="000000"/>
        </w:rPr>
      </w:pPr>
      <w:proofErr w:type="gramStart"/>
      <w:r w:rsidRPr="00634D1A">
        <w:rPr>
          <w:rFonts w:ascii="Arial" w:hAnsi="Arial" w:cs="Arial"/>
          <w:b/>
          <w:snapToGrid w:val="0"/>
          <w:color w:val="000000"/>
        </w:rPr>
        <w:t>cena</w:t>
      </w:r>
      <w:proofErr w:type="gramEnd"/>
      <w:r w:rsidRPr="00634D1A">
        <w:rPr>
          <w:rFonts w:ascii="Arial" w:hAnsi="Arial" w:cs="Arial"/>
          <w:b/>
          <w:snapToGrid w:val="0"/>
          <w:color w:val="000000"/>
        </w:rPr>
        <w:t xml:space="preserve"> brutto..........................................................................................................</w:t>
      </w:r>
      <w:proofErr w:type="gramStart"/>
      <w:r w:rsidRPr="00634D1A">
        <w:rPr>
          <w:rFonts w:ascii="Arial" w:hAnsi="Arial" w:cs="Arial"/>
          <w:b/>
          <w:snapToGrid w:val="0"/>
          <w:color w:val="000000"/>
        </w:rPr>
        <w:t>zł</w:t>
      </w:r>
      <w:proofErr w:type="gramEnd"/>
    </w:p>
    <w:p w:rsidR="00FE4744" w:rsidRPr="00634D1A" w:rsidRDefault="00FE4744" w:rsidP="00FE4744">
      <w:pPr>
        <w:pStyle w:val="Tekstpodstawowy"/>
        <w:rPr>
          <w:rFonts w:cs="Arial"/>
          <w:sz w:val="20"/>
        </w:rPr>
      </w:pPr>
    </w:p>
    <w:p w:rsidR="00FE4744" w:rsidRPr="00634D1A" w:rsidRDefault="00FE4744" w:rsidP="00FE4744">
      <w:pPr>
        <w:pStyle w:val="Tekstpodstawowy"/>
        <w:rPr>
          <w:rFonts w:cs="Arial"/>
          <w:sz w:val="20"/>
        </w:rPr>
      </w:pPr>
      <w:r w:rsidRPr="00634D1A">
        <w:rPr>
          <w:rFonts w:cs="Arial"/>
          <w:sz w:val="20"/>
        </w:rPr>
        <w:t>(słownie: ....................................................................................................)</w:t>
      </w:r>
    </w:p>
    <w:p w:rsidR="00FE4744" w:rsidRPr="00634D1A" w:rsidRDefault="00FE4744" w:rsidP="00FE4744">
      <w:pPr>
        <w:widowControl w:val="0"/>
        <w:rPr>
          <w:rFonts w:ascii="Arial" w:hAnsi="Arial" w:cs="Arial"/>
          <w:b/>
          <w:color w:val="000000"/>
        </w:rPr>
      </w:pPr>
    </w:p>
    <w:p w:rsidR="00FE4744" w:rsidRPr="00634D1A" w:rsidRDefault="00FE4744" w:rsidP="00FE4744">
      <w:pPr>
        <w:pStyle w:val="Tekstpodstawowy"/>
        <w:rPr>
          <w:rFonts w:cs="Arial"/>
          <w:sz w:val="20"/>
        </w:rPr>
      </w:pPr>
      <w:r w:rsidRPr="00634D1A">
        <w:rPr>
          <w:rFonts w:cs="Arial"/>
          <w:sz w:val="20"/>
        </w:rPr>
        <w:t>Osobno przedstawić cenowe  zestawienie dla oferowanego przedmiotu zamówienia z wyszczególnieniem  kosztów wyrobów  wg przedstawionego w zał</w:t>
      </w:r>
      <w:r w:rsidRPr="00634D1A">
        <w:rPr>
          <w:rFonts w:cs="Arial"/>
          <w:sz w:val="20"/>
          <w:lang w:val="pl-PL"/>
        </w:rPr>
        <w:t>ącznika</w:t>
      </w:r>
      <w:r w:rsidRPr="00634D1A">
        <w:rPr>
          <w:rFonts w:cs="Arial"/>
          <w:sz w:val="20"/>
        </w:rPr>
        <w:t xml:space="preserve"> nr 5 do siwz wzoru .</w:t>
      </w:r>
    </w:p>
    <w:p w:rsidR="00FE4744" w:rsidRPr="00634D1A" w:rsidRDefault="00FE4744" w:rsidP="00FE4744">
      <w:pPr>
        <w:widowControl w:val="0"/>
        <w:ind w:right="-530"/>
        <w:rPr>
          <w:rFonts w:ascii="Arial" w:hAnsi="Arial" w:cs="Arial"/>
          <w:snapToGrid w:val="0"/>
          <w:color w:val="000000"/>
          <w:u w:val="single"/>
        </w:rPr>
      </w:pPr>
      <w:r w:rsidRPr="00634D1A">
        <w:rPr>
          <w:rFonts w:ascii="Arial" w:hAnsi="Arial" w:cs="Arial"/>
          <w:snapToGrid w:val="0"/>
          <w:color w:val="000000"/>
          <w:u w:val="single"/>
        </w:rPr>
        <w:t xml:space="preserve">Wykonawca załączy dodatkowo do oferty wykaz cenowy, parametry wyrobów ( wg wzoru w </w:t>
      </w:r>
      <w:proofErr w:type="spellStart"/>
      <w:r w:rsidRPr="00634D1A">
        <w:rPr>
          <w:rFonts w:ascii="Arial" w:hAnsi="Arial" w:cs="Arial"/>
          <w:snapToGrid w:val="0"/>
          <w:color w:val="000000"/>
          <w:u w:val="single"/>
        </w:rPr>
        <w:t>zał</w:t>
      </w:r>
      <w:proofErr w:type="spellEnd"/>
      <w:r w:rsidRPr="00634D1A">
        <w:rPr>
          <w:rFonts w:ascii="Arial" w:hAnsi="Arial" w:cs="Arial"/>
          <w:snapToGrid w:val="0"/>
          <w:color w:val="000000"/>
          <w:u w:val="single"/>
        </w:rPr>
        <w:t xml:space="preserve"> </w:t>
      </w:r>
      <w:proofErr w:type="gramStart"/>
      <w:r w:rsidRPr="00634D1A">
        <w:rPr>
          <w:rFonts w:ascii="Arial" w:hAnsi="Arial" w:cs="Arial"/>
          <w:snapToGrid w:val="0"/>
          <w:color w:val="000000"/>
          <w:u w:val="single"/>
        </w:rPr>
        <w:t xml:space="preserve">nr 5 ) </w:t>
      </w:r>
      <w:proofErr w:type="gramEnd"/>
      <w:r w:rsidRPr="00634D1A">
        <w:rPr>
          <w:rFonts w:ascii="Arial" w:hAnsi="Arial" w:cs="Arial"/>
          <w:snapToGrid w:val="0"/>
          <w:color w:val="000000"/>
          <w:u w:val="single"/>
        </w:rPr>
        <w:t>oraz formularz ofertowy (</w:t>
      </w:r>
      <w:proofErr w:type="spellStart"/>
      <w:r w:rsidRPr="00634D1A">
        <w:rPr>
          <w:rFonts w:ascii="Arial" w:hAnsi="Arial" w:cs="Arial"/>
          <w:snapToGrid w:val="0"/>
          <w:color w:val="000000"/>
          <w:u w:val="single"/>
        </w:rPr>
        <w:t>zał</w:t>
      </w:r>
      <w:proofErr w:type="spellEnd"/>
      <w:r w:rsidRPr="00634D1A">
        <w:rPr>
          <w:rFonts w:ascii="Arial" w:hAnsi="Arial" w:cs="Arial"/>
          <w:snapToGrid w:val="0"/>
          <w:color w:val="000000"/>
          <w:u w:val="single"/>
        </w:rPr>
        <w:t xml:space="preserve"> nr 1 do siwz) na nośniku tj. płyta CD/DVD</w:t>
      </w:r>
    </w:p>
    <w:p w:rsidR="00FE4744" w:rsidRPr="00634D1A" w:rsidRDefault="00FE4744" w:rsidP="00FE4744">
      <w:pPr>
        <w:widowControl w:val="0"/>
        <w:rPr>
          <w:rFonts w:ascii="Arial" w:hAnsi="Arial" w:cs="Arial"/>
          <w:color w:val="000000"/>
        </w:rPr>
      </w:pP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Wykonam zamówienie publiczne w terminie: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b/>
        </w:rPr>
        <w:t xml:space="preserve">- max 3 dni </w:t>
      </w:r>
      <w:proofErr w:type="gramStart"/>
      <w:r w:rsidRPr="00634D1A">
        <w:rPr>
          <w:rFonts w:ascii="Arial" w:hAnsi="Arial" w:cs="Arial"/>
          <w:b/>
        </w:rPr>
        <w:t xml:space="preserve">roboczych , </w:t>
      </w:r>
      <w:proofErr w:type="gramEnd"/>
      <w:r w:rsidRPr="00634D1A">
        <w:rPr>
          <w:rFonts w:ascii="Arial" w:hAnsi="Arial" w:cs="Arial"/>
        </w:rPr>
        <w:t xml:space="preserve">od złożenia zapotrzebowania.  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 xml:space="preserve">Termin płatności do (min do 30 </w:t>
      </w:r>
      <w:proofErr w:type="gramStart"/>
      <w:r w:rsidRPr="00634D1A">
        <w:rPr>
          <w:rFonts w:cs="Arial"/>
          <w:u w:val="none"/>
        </w:rPr>
        <w:t>dni) .......... dni</w:t>
      </w:r>
      <w:proofErr w:type="gramEnd"/>
      <w:r w:rsidRPr="00634D1A">
        <w:rPr>
          <w:rFonts w:cs="Arial"/>
          <w:u w:val="none"/>
        </w:rPr>
        <w:t xml:space="preserve">  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 xml:space="preserve">    Reklamacje będą załatwiane w terminie(max 3 dni </w:t>
      </w:r>
      <w:proofErr w:type="gramStart"/>
      <w:r w:rsidRPr="00634D1A">
        <w:rPr>
          <w:rFonts w:cs="Arial"/>
          <w:u w:val="none"/>
        </w:rPr>
        <w:t>roboczych):………….......... .......... dni</w:t>
      </w:r>
      <w:proofErr w:type="gramEnd"/>
      <w:r w:rsidRPr="00634D1A">
        <w:rPr>
          <w:rFonts w:cs="Arial"/>
          <w:u w:val="none"/>
        </w:rPr>
        <w:t xml:space="preserve"> 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 xml:space="preserve">- sposób zgłaszania problemów w przypadku </w:t>
      </w:r>
      <w:proofErr w:type="gramStart"/>
      <w:r w:rsidRPr="00634D1A">
        <w:rPr>
          <w:rFonts w:cs="Arial"/>
          <w:u w:val="none"/>
        </w:rPr>
        <w:t xml:space="preserve">reklamacji: .......... .......... .................... .......... .......... .......... .......... .......... .......... .......... .......... .......... .......... .................... .......... .......... .......... .......... .......... </w:t>
      </w:r>
      <w:proofErr w:type="gramEnd"/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  <w:b w:val="0"/>
          <w:u w:val="none"/>
        </w:rPr>
      </w:pPr>
      <w:r w:rsidRPr="00634D1A">
        <w:rPr>
          <w:rFonts w:cs="Arial"/>
          <w:u w:val="none"/>
        </w:rPr>
        <w:t xml:space="preserve"> Zwrot wadium wniesionego w pieniądzu należy dokonać na </w:t>
      </w:r>
      <w:proofErr w:type="gramStart"/>
      <w:r w:rsidRPr="00634D1A">
        <w:rPr>
          <w:rFonts w:cs="Arial"/>
          <w:u w:val="none"/>
        </w:rPr>
        <w:t xml:space="preserve">konto </w:t>
      </w:r>
      <w:r w:rsidRPr="00634D1A">
        <w:rPr>
          <w:rFonts w:cs="Arial"/>
          <w:i/>
          <w:u w:val="none"/>
        </w:rPr>
        <w:t>(</w:t>
      </w:r>
      <w:r w:rsidRPr="00634D1A">
        <w:rPr>
          <w:rFonts w:cs="Arial"/>
          <w:b w:val="0"/>
          <w:i/>
          <w:u w:val="none"/>
        </w:rPr>
        <w:t>gdy</w:t>
      </w:r>
      <w:proofErr w:type="gramEnd"/>
      <w:r w:rsidRPr="00634D1A">
        <w:rPr>
          <w:rFonts w:cs="Arial"/>
          <w:b w:val="0"/>
          <w:i/>
          <w:u w:val="none"/>
        </w:rPr>
        <w:t xml:space="preserve"> wadium jest wymagane)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…...................................................................................................................................................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>Osoby do kontaktów z Zamawiającym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Osoba / osoby do kontaktów z Zamawiającym odpowiedzialne za wykonanie zobowiązań umowy: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proofErr w:type="gramStart"/>
      <w:r w:rsidRPr="00634D1A">
        <w:rPr>
          <w:rFonts w:cs="Arial"/>
          <w:u w:val="none"/>
        </w:rPr>
        <w:t xml:space="preserve">.......... .......... .......... .......... .......... .......... .......... .......... .......... </w:t>
      </w:r>
      <w:proofErr w:type="gramEnd"/>
      <w:r w:rsidRPr="00634D1A">
        <w:rPr>
          <w:rFonts w:cs="Arial"/>
          <w:u w:val="none"/>
        </w:rPr>
        <w:t xml:space="preserve">tel. kontaktowy, </w:t>
      </w:r>
      <w:proofErr w:type="gramStart"/>
      <w:r w:rsidRPr="00634D1A">
        <w:rPr>
          <w:rFonts w:cs="Arial"/>
          <w:u w:val="none"/>
        </w:rPr>
        <w:t>faks: .......... .......... ..........  zakres</w:t>
      </w:r>
      <w:proofErr w:type="gramEnd"/>
      <w:r w:rsidRPr="00634D1A">
        <w:rPr>
          <w:rFonts w:cs="Arial"/>
          <w:u w:val="none"/>
        </w:rPr>
        <w:t xml:space="preserve"> odpowiedzialności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proofErr w:type="gramStart"/>
      <w:r w:rsidRPr="00634D1A">
        <w:rPr>
          <w:rFonts w:cs="Arial"/>
          <w:u w:val="none"/>
        </w:rPr>
        <w:t xml:space="preserve">.......... .......... .......... .......... .......... .......... .......... .......... .......... </w:t>
      </w:r>
      <w:proofErr w:type="gramEnd"/>
      <w:r w:rsidRPr="00634D1A">
        <w:rPr>
          <w:rFonts w:cs="Arial"/>
          <w:u w:val="none"/>
        </w:rPr>
        <w:t xml:space="preserve">tel. kontaktowy, </w:t>
      </w:r>
      <w:proofErr w:type="gramStart"/>
      <w:r w:rsidRPr="00634D1A">
        <w:rPr>
          <w:rFonts w:cs="Arial"/>
          <w:u w:val="none"/>
        </w:rPr>
        <w:t>faks: .......... .......... ..........  zakres</w:t>
      </w:r>
      <w:proofErr w:type="gramEnd"/>
      <w:r w:rsidRPr="00634D1A">
        <w:rPr>
          <w:rFonts w:cs="Arial"/>
          <w:u w:val="none"/>
        </w:rPr>
        <w:t xml:space="preserve"> odpowiedzialności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</w:p>
    <w:p w:rsidR="00FE4744" w:rsidRPr="00634D1A" w:rsidRDefault="00FE4744" w:rsidP="00FE4744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634D1A">
        <w:rPr>
          <w:rFonts w:ascii="Arial" w:hAnsi="Arial" w:cs="Arial"/>
          <w:bCs/>
        </w:rPr>
        <w:t xml:space="preserve">(Dotyczy umowy przechowania)- Osobą odpowiedzialną ze strony Składającego </w:t>
      </w:r>
      <w:proofErr w:type="gramStart"/>
      <w:r w:rsidRPr="00634D1A">
        <w:rPr>
          <w:rFonts w:ascii="Arial" w:hAnsi="Arial" w:cs="Arial"/>
          <w:bCs/>
        </w:rPr>
        <w:t>jest ………………………………………   tel</w:t>
      </w:r>
      <w:proofErr w:type="gramEnd"/>
      <w:r w:rsidRPr="00634D1A">
        <w:rPr>
          <w:rFonts w:ascii="Arial" w:hAnsi="Arial" w:cs="Arial"/>
          <w:bCs/>
        </w:rPr>
        <w:t>. …………………………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>Pełnomocnik w przypadku składania oferty wspólnej</w:t>
      </w: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 xml:space="preserve">Nazwisko, </w:t>
      </w:r>
      <w:proofErr w:type="gramStart"/>
      <w:r w:rsidRPr="00634D1A">
        <w:rPr>
          <w:rFonts w:cs="Arial"/>
          <w:u w:val="none"/>
        </w:rPr>
        <w:t>imię .................................................</w:t>
      </w:r>
      <w:proofErr w:type="gramEnd"/>
      <w:r w:rsidRPr="00634D1A">
        <w:rPr>
          <w:rFonts w:cs="Arial"/>
          <w:u w:val="none"/>
        </w:rPr>
        <w:t>...................................................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proofErr w:type="gramStart"/>
      <w:r w:rsidRPr="00634D1A">
        <w:rPr>
          <w:rFonts w:cs="Arial"/>
          <w:u w:val="none"/>
        </w:rPr>
        <w:t>Stanowisko .................................................</w:t>
      </w:r>
      <w:proofErr w:type="gramEnd"/>
      <w:r w:rsidRPr="00634D1A">
        <w:rPr>
          <w:rFonts w:cs="Arial"/>
          <w:u w:val="none"/>
        </w:rPr>
        <w:t>..........................................................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Zakres*: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- do reprezentowania w postępowaniu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- do reprezentowania w postępowaniu i zawarcia umowy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- do zawarcia umowy</w:t>
      </w:r>
    </w:p>
    <w:p w:rsidR="00FE4744" w:rsidRPr="00634D1A" w:rsidRDefault="00FE4744" w:rsidP="00FE4744">
      <w:pPr>
        <w:pStyle w:val="Tekstpodstawowy31"/>
        <w:rPr>
          <w:rFonts w:cs="Arial"/>
          <w:i/>
          <w:iCs/>
        </w:rPr>
      </w:pPr>
      <w:r w:rsidRPr="00634D1A">
        <w:rPr>
          <w:rFonts w:cs="Arial"/>
          <w:i/>
          <w:iCs/>
        </w:rPr>
        <w:t>*niepotrzebne należy wykreślić</w:t>
      </w: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Oświadczenia: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1) Oświadczam, że zapoznaliśmy się z treścią specyfikacji istotnych warunków zamówienia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i</w:t>
      </w:r>
      <w:proofErr w:type="gramEnd"/>
      <w:r w:rsidRPr="00634D1A">
        <w:rPr>
          <w:rFonts w:ascii="Arial" w:hAnsi="Arial" w:cs="Arial"/>
        </w:rPr>
        <w:t xml:space="preserve"> przyjmujemy ja bez zastrzeżeń;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2) Oświadczam, że uważamy się za związanych niniejsza oferta przez okres 30 dni, tj. zgodnie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zapisem w SIWZ;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3) Oświadczam, że w przypadku uznania naszej oferty za najkorzystniejsza, zobowiązujemy się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do</w:t>
      </w:r>
      <w:proofErr w:type="gramEnd"/>
      <w:r w:rsidRPr="00634D1A">
        <w:rPr>
          <w:rFonts w:ascii="Arial" w:hAnsi="Arial" w:cs="Arial"/>
        </w:rPr>
        <w:t xml:space="preserve"> zawarcia umowy na warunkach zgodnych z przedstawionymi w SIWZ wraz z załącznikami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( oraz ewentualną ich modyfikacją dokonaną do dnia składania ofert).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4) Oświadczamy, że w cenie oferty zostały uwzględnione wszystkie koszty wykonania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zamówienia</w:t>
      </w:r>
      <w:proofErr w:type="gramEnd"/>
      <w:r w:rsidRPr="00634D1A">
        <w:rPr>
          <w:rFonts w:ascii="Arial" w:hAnsi="Arial" w:cs="Arial"/>
        </w:rPr>
        <w:t xml:space="preserve"> i realizacji przyszłego świadczenia umownego. </w:t>
      </w:r>
    </w:p>
    <w:p w:rsidR="00FE4744" w:rsidRPr="00634D1A" w:rsidRDefault="00FE4744" w:rsidP="00FE4744">
      <w:pPr>
        <w:jc w:val="both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5) Oświadczam, że </w:t>
      </w:r>
      <w:proofErr w:type="gramStart"/>
      <w:r w:rsidRPr="00634D1A">
        <w:rPr>
          <w:rFonts w:ascii="Arial" w:hAnsi="Arial" w:cs="Arial"/>
        </w:rPr>
        <w:t>spełniamy  warunki</w:t>
      </w:r>
      <w:proofErr w:type="gramEnd"/>
      <w:r w:rsidRPr="00634D1A">
        <w:rPr>
          <w:rFonts w:ascii="Arial" w:hAnsi="Arial" w:cs="Arial"/>
        </w:rPr>
        <w:t xml:space="preserve"> postępowania dot. art.44 ustawy Prawo zamówień  </w:t>
      </w:r>
    </w:p>
    <w:p w:rsidR="00FE4744" w:rsidRPr="00634D1A" w:rsidRDefault="00FE4744" w:rsidP="00FE4744">
      <w:pPr>
        <w:jc w:val="both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</w:t>
      </w:r>
      <w:proofErr w:type="gramStart"/>
      <w:r w:rsidRPr="00634D1A">
        <w:rPr>
          <w:rFonts w:ascii="Arial" w:hAnsi="Arial" w:cs="Arial"/>
        </w:rPr>
        <w:t>publicznych</w:t>
      </w:r>
      <w:proofErr w:type="gramEnd"/>
      <w:r w:rsidRPr="00634D1A">
        <w:rPr>
          <w:rFonts w:ascii="Arial" w:hAnsi="Arial" w:cs="Arial"/>
        </w:rPr>
        <w:t>.</w:t>
      </w:r>
    </w:p>
    <w:p w:rsidR="00FE4744" w:rsidRPr="00634D1A" w:rsidRDefault="00FE4744" w:rsidP="00FE4744">
      <w:pPr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6)    Dane</w:t>
      </w:r>
      <w:proofErr w:type="gramEnd"/>
      <w:r w:rsidRPr="00634D1A">
        <w:rPr>
          <w:rFonts w:ascii="Arial" w:hAnsi="Arial" w:cs="Arial"/>
        </w:rPr>
        <w:t xml:space="preserve"> do umowy:</w:t>
      </w:r>
    </w:p>
    <w:p w:rsidR="00FE4744" w:rsidRPr="00634D1A" w:rsidRDefault="00FE4744" w:rsidP="00FE47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FE4744" w:rsidRPr="00634D1A" w:rsidTr="00B36EAB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  <w:r w:rsidRPr="00634D1A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FE4744" w:rsidRPr="00634D1A" w:rsidTr="00B36E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  <w:r w:rsidRPr="00634D1A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  <w:r w:rsidRPr="00634D1A">
              <w:rPr>
                <w:rFonts w:ascii="Arial" w:hAnsi="Arial" w:cs="Arial"/>
              </w:rPr>
              <w:t>Stanowisko</w:t>
            </w:r>
          </w:p>
        </w:tc>
      </w:tr>
      <w:tr w:rsidR="00FE4744" w:rsidRPr="00634D1A" w:rsidTr="00B36EAB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</w:p>
        </w:tc>
      </w:tr>
      <w:tr w:rsidR="00FE4744" w:rsidRPr="00634D1A" w:rsidTr="00B36E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</w:p>
          <w:p w:rsidR="00FE4744" w:rsidRPr="00634D1A" w:rsidRDefault="00FE4744" w:rsidP="00B36EAB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4" w:rsidRPr="00634D1A" w:rsidRDefault="00FE4744" w:rsidP="00B36EAB">
            <w:pPr>
              <w:rPr>
                <w:rFonts w:ascii="Arial" w:hAnsi="Arial" w:cs="Arial"/>
              </w:rPr>
            </w:pPr>
          </w:p>
        </w:tc>
      </w:tr>
    </w:tbl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>Dokumenty</w:t>
      </w: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 xml:space="preserve">Na potwierdzenie spełnienia wymagań do oferty załączam: 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proofErr w:type="gramStart"/>
      <w:r w:rsidRPr="00634D1A">
        <w:rPr>
          <w:rFonts w:cs="Arial"/>
          <w:u w:val="none"/>
        </w:rPr>
        <w:t>.......... .......... .......... .......... .......... .......... .......... .......... ..........</w:t>
      </w:r>
      <w:proofErr w:type="gramEnd"/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proofErr w:type="gramStart"/>
      <w:r w:rsidRPr="00634D1A">
        <w:rPr>
          <w:rFonts w:cs="Arial"/>
          <w:u w:val="none"/>
        </w:rPr>
        <w:t xml:space="preserve">.......... .......... .......... .......... .......... .......... .......... .......... .......... </w:t>
      </w:r>
      <w:proofErr w:type="gramEnd"/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 xml:space="preserve"> Zastrzeżenie wykonawcy</w:t>
      </w: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Niżej wymienione dokumenty składające się na ofertę nie mogą być ogólnie udostępnione: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………………………………………………………………………………………………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………………………………………………………………………………………………</w:t>
      </w: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 xml:space="preserve">Inne informacje wykonawcy: 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………………………………………………………………………………………………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………………………………………………………………………………………………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  <w:r w:rsidRPr="00634D1A">
        <w:rPr>
          <w:rFonts w:cs="Arial"/>
          <w:u w:val="none"/>
        </w:rPr>
        <w:t>…………………………………………………………………………………………………</w:t>
      </w:r>
    </w:p>
    <w:p w:rsidR="00FE4744" w:rsidRPr="00634D1A" w:rsidRDefault="00FE4744" w:rsidP="00FE4744">
      <w:pPr>
        <w:pStyle w:val="Tekstpodstawowy31"/>
        <w:rPr>
          <w:rFonts w:cs="Arial"/>
          <w:u w:val="none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>.................................................................................</w:t>
      </w:r>
    </w:p>
    <w:p w:rsidR="00FE4744" w:rsidRPr="00634D1A" w:rsidRDefault="00FE4744" w:rsidP="00FE4744">
      <w:pPr>
        <w:pStyle w:val="Tekstpodstawowy31"/>
        <w:rPr>
          <w:rFonts w:cs="Arial"/>
        </w:rPr>
      </w:pPr>
      <w:r w:rsidRPr="00634D1A">
        <w:rPr>
          <w:rFonts w:cs="Arial"/>
        </w:rPr>
        <w:t>(data i czytelny podpis wykonawcy)</w:t>
      </w:r>
    </w:p>
    <w:p w:rsidR="00FE4744" w:rsidRPr="00634D1A" w:rsidRDefault="00FE4744" w:rsidP="00FE4744">
      <w:pPr>
        <w:tabs>
          <w:tab w:val="left" w:pos="3334"/>
        </w:tabs>
        <w:spacing w:line="260" w:lineRule="exact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</w:p>
    <w:p w:rsidR="00FE4744" w:rsidRPr="00634D1A" w:rsidRDefault="00FE4744" w:rsidP="00FE4744">
      <w:pPr>
        <w:tabs>
          <w:tab w:val="left" w:pos="3334"/>
        </w:tabs>
        <w:spacing w:line="260" w:lineRule="exact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  <w:r w:rsidRPr="00634D1A">
        <w:rPr>
          <w:rFonts w:ascii="Arial" w:hAnsi="Arial" w:cs="Arial"/>
          <w:b/>
          <w:bCs/>
        </w:rPr>
        <w:tab/>
      </w:r>
      <w:r w:rsidR="007E4924">
        <w:rPr>
          <w:rFonts w:ascii="Arial" w:hAnsi="Arial" w:cs="Arial"/>
          <w:b/>
          <w:bCs/>
        </w:rPr>
        <w:t>Załącznik nr 2 do SIWZ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ind w:firstLine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Dot.: postępowania o udzielenie zamówienia publicznego prowadzonego </w:t>
      </w:r>
    </w:p>
    <w:p w:rsidR="00FE4744" w:rsidRPr="00634D1A" w:rsidRDefault="00FE4744" w:rsidP="00FE4744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</w:t>
      </w:r>
      <w:proofErr w:type="gramStart"/>
      <w:r w:rsidRPr="00634D1A">
        <w:rPr>
          <w:rFonts w:ascii="Arial" w:hAnsi="Arial" w:cs="Arial"/>
        </w:rPr>
        <w:t>w</w:t>
      </w:r>
      <w:proofErr w:type="gramEnd"/>
      <w:r w:rsidRPr="00634D1A">
        <w:rPr>
          <w:rFonts w:ascii="Arial" w:hAnsi="Arial" w:cs="Arial"/>
        </w:rPr>
        <w:t xml:space="preserve"> trybie „przetargu nieograniczonego”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color w:val="FF0000"/>
        </w:rPr>
        <w:t xml:space="preserve">                    </w:t>
      </w:r>
      <w:proofErr w:type="gramStart"/>
      <w:r w:rsidRPr="00634D1A">
        <w:rPr>
          <w:rFonts w:ascii="Arial" w:hAnsi="Arial" w:cs="Arial"/>
        </w:rPr>
        <w:t>na</w:t>
      </w:r>
      <w:proofErr w:type="gramEnd"/>
      <w:r w:rsidRPr="00634D1A">
        <w:rPr>
          <w:rFonts w:ascii="Arial" w:hAnsi="Arial" w:cs="Arial"/>
        </w:rPr>
        <w:t xml:space="preserve"> dostawę testów</w:t>
      </w:r>
      <w:r w:rsidR="007E4924">
        <w:rPr>
          <w:rFonts w:ascii="Arial" w:hAnsi="Arial" w:cs="Arial"/>
        </w:rPr>
        <w:t xml:space="preserve"> oraz opakowań</w:t>
      </w:r>
      <w:r w:rsidRPr="00634D1A">
        <w:rPr>
          <w:rFonts w:ascii="Arial" w:hAnsi="Arial" w:cs="Arial"/>
        </w:rPr>
        <w:t xml:space="preserve"> sterylizacyjnych dla PZOZ w Starachowicach.</w:t>
      </w:r>
    </w:p>
    <w:p w:rsidR="00FE4744" w:rsidRPr="00634D1A" w:rsidRDefault="00FE4744" w:rsidP="00FE4744">
      <w:pPr>
        <w:ind w:left="708" w:firstLine="708"/>
        <w:rPr>
          <w:rFonts w:ascii="Arial" w:hAnsi="Arial" w:cs="Arial"/>
          <w:color w:val="FF0000"/>
        </w:rPr>
      </w:pPr>
    </w:p>
    <w:p w:rsidR="00FE4744" w:rsidRPr="00634D1A" w:rsidRDefault="00FE4744" w:rsidP="00FE4744">
      <w:pPr>
        <w:ind w:left="708" w:firstLine="708"/>
        <w:rPr>
          <w:rFonts w:ascii="Arial" w:hAnsi="Arial" w:cs="Arial"/>
        </w:rPr>
      </w:pPr>
    </w:p>
    <w:p w:rsidR="00FE4744" w:rsidRPr="00634D1A" w:rsidRDefault="00FE4744" w:rsidP="00FE4744">
      <w:pPr>
        <w:ind w:left="708" w:firstLine="708"/>
        <w:rPr>
          <w:rFonts w:ascii="Arial" w:hAnsi="Arial" w:cs="Arial"/>
          <w:b/>
        </w:rPr>
      </w:pP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  <w:t xml:space="preserve">              </w:t>
      </w:r>
      <w:r w:rsidRPr="00634D1A">
        <w:rPr>
          <w:rFonts w:ascii="Arial" w:hAnsi="Arial" w:cs="Arial"/>
          <w:b/>
        </w:rPr>
        <w:t>OŚWIADCZENIE</w:t>
      </w:r>
    </w:p>
    <w:p w:rsidR="00FE4744" w:rsidRPr="00634D1A" w:rsidRDefault="00FE4744" w:rsidP="00FE4744">
      <w:pPr>
        <w:ind w:left="708" w:firstLine="708"/>
        <w:rPr>
          <w:rFonts w:ascii="Arial" w:hAnsi="Arial" w:cs="Arial"/>
          <w:b/>
        </w:rPr>
      </w:pPr>
    </w:p>
    <w:p w:rsidR="00FE4744" w:rsidRPr="00634D1A" w:rsidRDefault="00FE4744" w:rsidP="00FE4744">
      <w:pPr>
        <w:ind w:left="708" w:firstLine="708"/>
        <w:rPr>
          <w:rFonts w:ascii="Arial" w:hAnsi="Arial" w:cs="Arial"/>
        </w:rPr>
      </w:pPr>
    </w:p>
    <w:p w:rsidR="00FE4744" w:rsidRPr="00634D1A" w:rsidRDefault="00FE4744" w:rsidP="00FE4744">
      <w:pPr>
        <w:jc w:val="center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składane</w:t>
      </w:r>
      <w:proofErr w:type="gramEnd"/>
      <w:r w:rsidRPr="00634D1A">
        <w:rPr>
          <w:rFonts w:ascii="Arial" w:hAnsi="Arial" w:cs="Arial"/>
        </w:rPr>
        <w:t xml:space="preserve"> zgodnie z art. 22 Ustawy z dnia 29.01.2004 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 xml:space="preserve">. „Prawo zamówień publicznych”  </w:t>
      </w:r>
    </w:p>
    <w:p w:rsidR="00FE4744" w:rsidRPr="00634D1A" w:rsidRDefault="00FE4744" w:rsidP="00FE4744">
      <w:pPr>
        <w:jc w:val="center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(tekst jedn. zgodnie z Obwieszczeniem Marszałka Sejmu Rzeczypospolitej Polskiej  </w:t>
      </w:r>
    </w:p>
    <w:p w:rsidR="00FE4744" w:rsidRPr="00634D1A" w:rsidRDefault="00FE4744" w:rsidP="00FE4744">
      <w:pPr>
        <w:jc w:val="center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dnia 8.06.2010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 xml:space="preserve">. w sprawie ogłoszenia jednolitego tekstu ustawy – Prawo zamówień </w:t>
      </w:r>
    </w:p>
    <w:p w:rsidR="00FE4744" w:rsidRPr="00634D1A" w:rsidRDefault="00FE4744" w:rsidP="00FE4744">
      <w:pPr>
        <w:jc w:val="center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 xml:space="preserve">publicznych  </w:t>
      </w:r>
      <w:proofErr w:type="spellStart"/>
      <w:r w:rsidRPr="00634D1A">
        <w:rPr>
          <w:rFonts w:ascii="Arial" w:hAnsi="Arial" w:cs="Arial"/>
        </w:rPr>
        <w:t>Dz</w:t>
      </w:r>
      <w:proofErr w:type="gramEnd"/>
      <w:r w:rsidRPr="00634D1A">
        <w:rPr>
          <w:rFonts w:ascii="Arial" w:hAnsi="Arial" w:cs="Arial"/>
        </w:rPr>
        <w:t>.U</w:t>
      </w:r>
      <w:proofErr w:type="spellEnd"/>
      <w:r w:rsidRPr="00634D1A">
        <w:rPr>
          <w:rFonts w:ascii="Arial" w:hAnsi="Arial" w:cs="Arial"/>
        </w:rPr>
        <w:t xml:space="preserve">.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2010 r., Nr 113, poz. 759 ze zm.).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  <w:r w:rsidRPr="00634D1A">
        <w:rPr>
          <w:rFonts w:cs="Arial"/>
          <w:b w:val="0"/>
          <w:bCs/>
          <w:sz w:val="20"/>
        </w:rPr>
        <w:t>W imieniu reprezentowanego przeze mnie przedsiębiorcy:</w:t>
      </w: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  <w:r w:rsidRPr="00634D1A">
        <w:rPr>
          <w:rFonts w:cs="Arial"/>
          <w:b w:val="0"/>
          <w:bCs/>
          <w:sz w:val="20"/>
        </w:rPr>
        <w:t xml:space="preserve"> </w:t>
      </w:r>
      <w:proofErr w:type="gramStart"/>
      <w:r w:rsidRPr="00634D1A">
        <w:rPr>
          <w:rFonts w:cs="Arial"/>
          <w:b w:val="0"/>
          <w:bCs/>
          <w:sz w:val="20"/>
        </w:rPr>
        <w:t>……………………………………………  z</w:t>
      </w:r>
      <w:proofErr w:type="gramEnd"/>
      <w:r w:rsidRPr="00634D1A">
        <w:rPr>
          <w:rFonts w:cs="Arial"/>
          <w:b w:val="0"/>
          <w:bCs/>
          <w:sz w:val="20"/>
        </w:rPr>
        <w:t xml:space="preserve"> siedzibą w …………… przy ul. …………………, …………..   ……….……………. zarejestrowaną w Sądzie Rejonowym dla …………….…….…</w:t>
      </w: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  <w:proofErr w:type="gramStart"/>
      <w:r w:rsidRPr="00634D1A">
        <w:rPr>
          <w:rFonts w:cs="Arial"/>
          <w:b w:val="0"/>
          <w:bCs/>
          <w:sz w:val="20"/>
        </w:rPr>
        <w:t>w</w:t>
      </w:r>
      <w:proofErr w:type="gramEnd"/>
      <w:r w:rsidRPr="00634D1A">
        <w:rPr>
          <w:rFonts w:cs="Arial"/>
          <w:b w:val="0"/>
          <w:bCs/>
          <w:sz w:val="20"/>
        </w:rPr>
        <w:t xml:space="preserve"> …………….., ……….Wydział Gospodarczy Krajowego Rejestru Sądowego </w:t>
      </w:r>
    </w:p>
    <w:p w:rsidR="00FE4744" w:rsidRPr="00634D1A" w:rsidRDefault="00FE4744" w:rsidP="00FE4744">
      <w:pPr>
        <w:rPr>
          <w:rFonts w:ascii="Arial" w:hAnsi="Arial" w:cs="Arial"/>
          <w:lang w:val="en-US"/>
        </w:rPr>
      </w:pPr>
      <w:proofErr w:type="gramStart"/>
      <w:r w:rsidRPr="00634D1A">
        <w:rPr>
          <w:rFonts w:ascii="Arial" w:hAnsi="Arial" w:cs="Arial"/>
          <w:lang w:val="en-US"/>
        </w:rPr>
        <w:t>nr</w:t>
      </w:r>
      <w:proofErr w:type="gramEnd"/>
      <w:r w:rsidRPr="00634D1A">
        <w:rPr>
          <w:rFonts w:ascii="Arial" w:hAnsi="Arial" w:cs="Arial"/>
          <w:lang w:val="en-US"/>
        </w:rPr>
        <w:t xml:space="preserve"> KRS: …………………  </w:t>
      </w:r>
      <w:proofErr w:type="spellStart"/>
      <w:r w:rsidRPr="00634D1A">
        <w:rPr>
          <w:rFonts w:ascii="Arial" w:hAnsi="Arial" w:cs="Arial"/>
          <w:lang w:val="en-US"/>
        </w:rPr>
        <w:t>Regon</w:t>
      </w:r>
      <w:proofErr w:type="spellEnd"/>
      <w:r w:rsidRPr="00634D1A">
        <w:rPr>
          <w:rFonts w:ascii="Arial" w:hAnsi="Arial" w:cs="Arial"/>
          <w:lang w:val="en-US"/>
        </w:rPr>
        <w:t xml:space="preserve"> ……….………. nr NIP: ……………..……</w:t>
      </w:r>
      <w:r w:rsidRPr="00634D1A">
        <w:rPr>
          <w:rFonts w:ascii="Arial" w:hAnsi="Arial" w:cs="Arial"/>
          <w:b/>
          <w:bCs/>
          <w:lang w:val="en-US"/>
        </w:rPr>
        <w:t xml:space="preserve"> </w:t>
      </w:r>
      <w:r w:rsidRPr="00634D1A">
        <w:rPr>
          <w:rFonts w:ascii="Arial" w:hAnsi="Arial" w:cs="Arial"/>
          <w:lang w:val="en-US"/>
        </w:rPr>
        <w:t xml:space="preserve"> </w:t>
      </w:r>
    </w:p>
    <w:p w:rsidR="00FE4744" w:rsidRPr="00634D1A" w:rsidRDefault="00FE4744" w:rsidP="00FE4744">
      <w:pPr>
        <w:rPr>
          <w:rFonts w:ascii="Arial" w:hAnsi="Arial" w:cs="Arial"/>
          <w:lang w:val="en-US"/>
        </w:rPr>
      </w:pPr>
    </w:p>
    <w:p w:rsidR="00FE4744" w:rsidRPr="00634D1A" w:rsidRDefault="00FE4744" w:rsidP="00FE4744">
      <w:pPr>
        <w:rPr>
          <w:rFonts w:ascii="Arial" w:hAnsi="Arial" w:cs="Arial"/>
          <w:lang w:val="en-US"/>
        </w:rPr>
      </w:pPr>
    </w:p>
    <w:p w:rsidR="00FE4744" w:rsidRPr="00634D1A" w:rsidRDefault="00FE4744" w:rsidP="00FE4744">
      <w:pPr>
        <w:rPr>
          <w:rFonts w:ascii="Arial" w:hAnsi="Arial" w:cs="Arial"/>
          <w:lang w:val="en-US"/>
        </w:rPr>
      </w:pPr>
    </w:p>
    <w:p w:rsidR="00FE4744" w:rsidRPr="00634D1A" w:rsidRDefault="00FE4744" w:rsidP="00FE4744">
      <w:pPr>
        <w:jc w:val="both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oświadczam</w:t>
      </w:r>
      <w:proofErr w:type="gramEnd"/>
      <w:r w:rsidRPr="00634D1A">
        <w:rPr>
          <w:rFonts w:ascii="Arial" w:hAnsi="Arial" w:cs="Arial"/>
        </w:rPr>
        <w:t>, że spełniam pozwalające na wykonanie powyższego zamówienia publicznego warunki dotyczące: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1) posiadania uprawnień do wykonywania określonej działalności lub czynności, jeżeli przepisy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prawa</w:t>
      </w:r>
      <w:proofErr w:type="gramEnd"/>
      <w:r w:rsidRPr="00634D1A">
        <w:rPr>
          <w:rFonts w:ascii="Arial" w:hAnsi="Arial" w:cs="Arial"/>
        </w:rPr>
        <w:t xml:space="preserve"> nakładają obowiązek ich posiadania;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2) posiadania wiedzy i doświadczenia;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3) dysponowania odpowiednim potencjałem technicznym oraz osobami zdolnymi do wykonania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zamówienia</w:t>
      </w:r>
      <w:proofErr w:type="gramEnd"/>
      <w:r w:rsidRPr="00634D1A">
        <w:rPr>
          <w:rFonts w:ascii="Arial" w:hAnsi="Arial" w:cs="Arial"/>
        </w:rPr>
        <w:t xml:space="preserve">;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>4) sytuacji ekonomicznej i finansowej;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7E4924" w:rsidP="00FE474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="00FE4744" w:rsidRPr="00634D1A">
        <w:rPr>
          <w:rFonts w:ascii="Arial" w:hAnsi="Arial" w:cs="Arial"/>
        </w:rPr>
        <w:t xml:space="preserve">     </w:t>
      </w:r>
      <w:proofErr w:type="gramStart"/>
      <w:r w:rsidR="00FE4744" w:rsidRPr="00634D1A">
        <w:rPr>
          <w:rFonts w:ascii="Arial" w:hAnsi="Arial" w:cs="Arial"/>
        </w:rPr>
        <w:t xml:space="preserve">……………                                             </w:t>
      </w:r>
      <w:proofErr w:type="gramEnd"/>
      <w:r w:rsidR="00FE4744" w:rsidRPr="00634D1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="00FE4744" w:rsidRPr="00634D1A">
        <w:rPr>
          <w:rFonts w:ascii="Arial" w:hAnsi="Arial" w:cs="Arial"/>
        </w:rPr>
        <w:t xml:space="preserve">………...........................................                                                                                         </w:t>
      </w:r>
    </w:p>
    <w:p w:rsidR="00FE4744" w:rsidRPr="00634D1A" w:rsidRDefault="00FE4744" w:rsidP="00FE4744">
      <w:pPr>
        <w:spacing w:before="80" w:after="80"/>
        <w:jc w:val="both"/>
        <w:rPr>
          <w:rFonts w:ascii="Arial" w:hAnsi="Arial" w:cs="Arial"/>
        </w:rPr>
      </w:pPr>
      <w:r w:rsidRPr="00634D1A">
        <w:rPr>
          <w:rFonts w:ascii="Arial" w:hAnsi="Arial" w:cs="Arial"/>
          <w:b/>
          <w:bCs/>
        </w:rPr>
        <w:t xml:space="preserve">   </w:t>
      </w:r>
      <w:r w:rsidRPr="00634D1A">
        <w:rPr>
          <w:rFonts w:ascii="Arial" w:hAnsi="Arial" w:cs="Arial"/>
        </w:rPr>
        <w:t xml:space="preserve">( miejscowość , </w:t>
      </w:r>
      <w:proofErr w:type="gramStart"/>
      <w:r w:rsidRPr="00634D1A">
        <w:rPr>
          <w:rFonts w:ascii="Arial" w:hAnsi="Arial" w:cs="Arial"/>
        </w:rPr>
        <w:t xml:space="preserve">data )                 </w:t>
      </w:r>
      <w:r w:rsidR="007E4924">
        <w:rPr>
          <w:rFonts w:ascii="Arial" w:hAnsi="Arial" w:cs="Arial"/>
        </w:rPr>
        <w:t xml:space="preserve">               </w:t>
      </w:r>
      <w:r w:rsidRPr="00634D1A">
        <w:rPr>
          <w:rFonts w:ascii="Arial" w:hAnsi="Arial" w:cs="Arial"/>
        </w:rPr>
        <w:t xml:space="preserve">   (podpis</w:t>
      </w:r>
      <w:proofErr w:type="gramEnd"/>
      <w:r w:rsidRPr="00634D1A">
        <w:rPr>
          <w:rFonts w:ascii="Arial" w:hAnsi="Arial" w:cs="Arial"/>
        </w:rPr>
        <w:t xml:space="preserve"> osoby uprawnionej do reprezentowania firmy)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  <w:t xml:space="preserve">                                               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Default="00FE474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Pr="00634D1A" w:rsidRDefault="007E492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</w:rPr>
      </w:pP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  <w:b/>
          <w:bCs/>
        </w:rPr>
        <w:tab/>
      </w: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ind w:left="7200" w:firstLine="720"/>
        <w:rPr>
          <w:rFonts w:ascii="Arial" w:hAnsi="Arial" w:cs="Arial"/>
          <w:b/>
          <w:bCs/>
        </w:rPr>
      </w:pPr>
    </w:p>
    <w:p w:rsidR="00FE4744" w:rsidRDefault="00FE4744" w:rsidP="00FE4744">
      <w:pPr>
        <w:ind w:left="7200" w:firstLine="720"/>
        <w:rPr>
          <w:rFonts w:ascii="Arial" w:hAnsi="Arial" w:cs="Arial"/>
          <w:b/>
          <w:bCs/>
        </w:rPr>
      </w:pPr>
    </w:p>
    <w:p w:rsidR="007E4924" w:rsidRPr="00634D1A" w:rsidRDefault="007E4924" w:rsidP="00FE4744">
      <w:pPr>
        <w:ind w:left="7200" w:firstLine="720"/>
        <w:rPr>
          <w:rFonts w:ascii="Arial" w:hAnsi="Arial" w:cs="Arial"/>
          <w:b/>
          <w:bCs/>
        </w:rPr>
      </w:pPr>
    </w:p>
    <w:p w:rsidR="007E4924" w:rsidRDefault="007E4924" w:rsidP="00FE4744">
      <w:pPr>
        <w:ind w:left="7200" w:firstLine="720"/>
        <w:rPr>
          <w:rFonts w:ascii="Arial" w:hAnsi="Arial" w:cs="Arial"/>
          <w:b/>
          <w:bCs/>
        </w:rPr>
      </w:pPr>
    </w:p>
    <w:p w:rsidR="007E4924" w:rsidRDefault="007E4924" w:rsidP="007E4924">
      <w:pPr>
        <w:tabs>
          <w:tab w:val="left" w:pos="7371"/>
        </w:tabs>
        <w:ind w:left="7200" w:hanging="963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7E4924">
      <w:pPr>
        <w:tabs>
          <w:tab w:val="left" w:pos="7371"/>
        </w:tabs>
        <w:ind w:left="7200" w:hanging="963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Załącznik nr 3 do SIWZ</w:t>
      </w:r>
    </w:p>
    <w:p w:rsidR="00FE4744" w:rsidRPr="00634D1A" w:rsidRDefault="00FE4744" w:rsidP="00FE4744">
      <w:pPr>
        <w:spacing w:line="260" w:lineRule="exact"/>
        <w:ind w:firstLine="360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tabs>
          <w:tab w:val="left" w:pos="2335"/>
        </w:tabs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spacing w:line="260" w:lineRule="exact"/>
        <w:rPr>
          <w:rFonts w:ascii="Arial" w:hAnsi="Arial" w:cs="Arial"/>
          <w:b/>
          <w:bCs/>
          <w:u w:val="single"/>
        </w:rPr>
      </w:pPr>
    </w:p>
    <w:p w:rsidR="00FE4744" w:rsidRPr="00634D1A" w:rsidRDefault="00FE4744" w:rsidP="00FE4744">
      <w:pPr>
        <w:spacing w:line="260" w:lineRule="exact"/>
        <w:rPr>
          <w:rFonts w:ascii="Arial" w:hAnsi="Arial" w:cs="Arial"/>
          <w:b/>
          <w:bCs/>
          <w:u w:val="single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ind w:firstLine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Dot.: postępowania o udzielenie zamówienia publicznego prowadzonego </w:t>
      </w:r>
    </w:p>
    <w:p w:rsidR="00FE4744" w:rsidRPr="00634D1A" w:rsidRDefault="00FE4744" w:rsidP="00FE4744">
      <w:pPr>
        <w:ind w:left="708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</w:t>
      </w:r>
      <w:proofErr w:type="gramStart"/>
      <w:r w:rsidRPr="00634D1A">
        <w:rPr>
          <w:rFonts w:ascii="Arial" w:hAnsi="Arial" w:cs="Arial"/>
        </w:rPr>
        <w:t>w</w:t>
      </w:r>
      <w:proofErr w:type="gramEnd"/>
      <w:r w:rsidRPr="00634D1A">
        <w:rPr>
          <w:rFonts w:ascii="Arial" w:hAnsi="Arial" w:cs="Arial"/>
        </w:rPr>
        <w:t xml:space="preserve"> trybie „przetargu nieograniczonego”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color w:val="FF0000"/>
        </w:rPr>
        <w:t xml:space="preserve">                    </w:t>
      </w:r>
      <w:proofErr w:type="gramStart"/>
      <w:r w:rsidRPr="00634D1A">
        <w:rPr>
          <w:rFonts w:ascii="Arial" w:hAnsi="Arial" w:cs="Arial"/>
        </w:rPr>
        <w:t>na</w:t>
      </w:r>
      <w:proofErr w:type="gramEnd"/>
      <w:r w:rsidRPr="00634D1A">
        <w:rPr>
          <w:rFonts w:ascii="Arial" w:hAnsi="Arial" w:cs="Arial"/>
        </w:rPr>
        <w:t xml:space="preserve"> dostawę testów</w:t>
      </w:r>
      <w:r w:rsidR="007E4924">
        <w:rPr>
          <w:rFonts w:ascii="Arial" w:hAnsi="Arial" w:cs="Arial"/>
        </w:rPr>
        <w:t xml:space="preserve"> oraz opakowań</w:t>
      </w:r>
      <w:r w:rsidRPr="00634D1A">
        <w:rPr>
          <w:rFonts w:ascii="Arial" w:hAnsi="Arial" w:cs="Arial"/>
        </w:rPr>
        <w:t xml:space="preserve"> sterylizacyjnych dla PZOZ w Starachowicach.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ind w:left="708" w:firstLine="708"/>
        <w:rPr>
          <w:rFonts w:ascii="Arial" w:hAnsi="Arial" w:cs="Arial"/>
          <w:b/>
        </w:rPr>
      </w:pP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</w:rPr>
        <w:tab/>
      </w:r>
      <w:r w:rsidRPr="00634D1A">
        <w:rPr>
          <w:rFonts w:ascii="Arial" w:hAnsi="Arial" w:cs="Arial"/>
          <w:b/>
        </w:rPr>
        <w:t xml:space="preserve">               </w:t>
      </w:r>
    </w:p>
    <w:p w:rsidR="00FE4744" w:rsidRPr="00634D1A" w:rsidRDefault="00FE4744" w:rsidP="00FE4744">
      <w:pPr>
        <w:ind w:left="708" w:firstLine="708"/>
        <w:rPr>
          <w:rFonts w:ascii="Arial" w:hAnsi="Arial" w:cs="Arial"/>
          <w:b/>
        </w:rPr>
      </w:pPr>
    </w:p>
    <w:p w:rsidR="00FE4744" w:rsidRPr="00634D1A" w:rsidRDefault="00FE4744" w:rsidP="00FE4744">
      <w:pPr>
        <w:ind w:left="3612" w:firstLine="708"/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 xml:space="preserve">     OŚWIADCZENIE</w:t>
      </w:r>
    </w:p>
    <w:p w:rsidR="00FE4744" w:rsidRPr="00634D1A" w:rsidRDefault="00FE4744" w:rsidP="00FE4744">
      <w:pPr>
        <w:ind w:left="708" w:firstLine="708"/>
        <w:rPr>
          <w:rFonts w:ascii="Arial" w:hAnsi="Arial" w:cs="Arial"/>
        </w:rPr>
      </w:pPr>
    </w:p>
    <w:p w:rsidR="00FE4744" w:rsidRPr="00634D1A" w:rsidRDefault="00FE4744" w:rsidP="00FE4744">
      <w:pPr>
        <w:ind w:left="708" w:firstLine="708"/>
        <w:rPr>
          <w:rFonts w:ascii="Arial" w:hAnsi="Arial" w:cs="Arial"/>
        </w:rPr>
      </w:pPr>
    </w:p>
    <w:p w:rsidR="00FE4744" w:rsidRPr="00634D1A" w:rsidRDefault="00FE4744" w:rsidP="00FE4744">
      <w:pPr>
        <w:jc w:val="center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składane</w:t>
      </w:r>
      <w:proofErr w:type="gramEnd"/>
      <w:r w:rsidRPr="00634D1A">
        <w:rPr>
          <w:rFonts w:ascii="Arial" w:hAnsi="Arial" w:cs="Arial"/>
        </w:rPr>
        <w:t xml:space="preserve"> zgodnie z art. 24 Ustawy z dnia 29.01.2004 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 xml:space="preserve">. „Prawo zamówień publicznych”  </w:t>
      </w:r>
    </w:p>
    <w:p w:rsidR="00FE4744" w:rsidRPr="00634D1A" w:rsidRDefault="00FE4744" w:rsidP="00FE4744">
      <w:pPr>
        <w:jc w:val="center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(tekst jedn. zgodnie z Obwieszczeniem Marszałka Sejmu Rzeczypospolitej Polskiej  </w:t>
      </w:r>
    </w:p>
    <w:p w:rsidR="00FE4744" w:rsidRPr="00634D1A" w:rsidRDefault="00FE4744" w:rsidP="00FE4744">
      <w:pPr>
        <w:jc w:val="center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dnia 8.06.2010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 xml:space="preserve">. w sprawie ogłoszenia jednolitego tekstu ustawy – Prawo zamówień </w:t>
      </w:r>
    </w:p>
    <w:p w:rsidR="00FE4744" w:rsidRPr="00634D1A" w:rsidRDefault="00FE4744" w:rsidP="00FE4744">
      <w:pPr>
        <w:jc w:val="center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 xml:space="preserve">publicznych  </w:t>
      </w:r>
      <w:proofErr w:type="spellStart"/>
      <w:r w:rsidRPr="00634D1A">
        <w:rPr>
          <w:rFonts w:ascii="Arial" w:hAnsi="Arial" w:cs="Arial"/>
        </w:rPr>
        <w:t>Dz</w:t>
      </w:r>
      <w:proofErr w:type="gramEnd"/>
      <w:r w:rsidRPr="00634D1A">
        <w:rPr>
          <w:rFonts w:ascii="Arial" w:hAnsi="Arial" w:cs="Arial"/>
        </w:rPr>
        <w:t>.U</w:t>
      </w:r>
      <w:proofErr w:type="spellEnd"/>
      <w:r w:rsidRPr="00634D1A">
        <w:rPr>
          <w:rFonts w:ascii="Arial" w:hAnsi="Arial" w:cs="Arial"/>
        </w:rPr>
        <w:t xml:space="preserve">.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2010 r., Nr 113, poz. 759 ze zm.).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  <w:r w:rsidRPr="00634D1A">
        <w:rPr>
          <w:rFonts w:cs="Arial"/>
          <w:b w:val="0"/>
          <w:bCs/>
          <w:sz w:val="20"/>
        </w:rPr>
        <w:t>W imieniu reprezentowanego przeze mnie przedsiębiorcy:</w:t>
      </w: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  <w:r w:rsidRPr="00634D1A">
        <w:rPr>
          <w:rFonts w:cs="Arial"/>
          <w:b w:val="0"/>
          <w:bCs/>
          <w:sz w:val="20"/>
        </w:rPr>
        <w:t xml:space="preserve"> </w:t>
      </w:r>
      <w:proofErr w:type="gramStart"/>
      <w:r w:rsidRPr="00634D1A">
        <w:rPr>
          <w:rFonts w:cs="Arial"/>
          <w:b w:val="0"/>
          <w:bCs/>
          <w:sz w:val="20"/>
        </w:rPr>
        <w:t>……………………………………………  z</w:t>
      </w:r>
      <w:proofErr w:type="gramEnd"/>
      <w:r w:rsidRPr="00634D1A">
        <w:rPr>
          <w:rFonts w:cs="Arial"/>
          <w:b w:val="0"/>
          <w:bCs/>
          <w:sz w:val="20"/>
        </w:rPr>
        <w:t xml:space="preserve"> siedzibą w …………… przy ul. …………………, …………..   ……….……………. zarejestrowaną w Sądzie Rejonowym dla …………….…….…</w:t>
      </w: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</w:rPr>
      </w:pPr>
      <w:proofErr w:type="gramStart"/>
      <w:r w:rsidRPr="00634D1A">
        <w:rPr>
          <w:rFonts w:cs="Arial"/>
          <w:b w:val="0"/>
          <w:bCs/>
          <w:sz w:val="20"/>
        </w:rPr>
        <w:t>w</w:t>
      </w:r>
      <w:proofErr w:type="gramEnd"/>
      <w:r w:rsidRPr="00634D1A">
        <w:rPr>
          <w:rFonts w:cs="Arial"/>
          <w:b w:val="0"/>
          <w:bCs/>
          <w:sz w:val="20"/>
        </w:rPr>
        <w:t xml:space="preserve"> …………….., ……….Wydział Gospodarczy Krajowego Rejestru Sądowego </w:t>
      </w:r>
    </w:p>
    <w:p w:rsidR="00FE4744" w:rsidRPr="00634D1A" w:rsidRDefault="00FE4744" w:rsidP="00FE4744">
      <w:pPr>
        <w:pStyle w:val="Nagwek5"/>
        <w:rPr>
          <w:rFonts w:cs="Arial"/>
          <w:b w:val="0"/>
          <w:bCs/>
          <w:sz w:val="20"/>
          <w:lang w:val="en-US"/>
        </w:rPr>
      </w:pPr>
      <w:proofErr w:type="gramStart"/>
      <w:r w:rsidRPr="00634D1A">
        <w:rPr>
          <w:rFonts w:cs="Arial"/>
          <w:b w:val="0"/>
          <w:bCs/>
          <w:sz w:val="20"/>
          <w:lang w:val="en-US"/>
        </w:rPr>
        <w:t>nr</w:t>
      </w:r>
      <w:proofErr w:type="gramEnd"/>
      <w:r w:rsidRPr="00634D1A">
        <w:rPr>
          <w:rFonts w:cs="Arial"/>
          <w:b w:val="0"/>
          <w:bCs/>
          <w:sz w:val="20"/>
          <w:lang w:val="en-US"/>
        </w:rPr>
        <w:t xml:space="preserve"> KRS: …………………  </w:t>
      </w:r>
      <w:proofErr w:type="spellStart"/>
      <w:r w:rsidRPr="00634D1A">
        <w:rPr>
          <w:rFonts w:cs="Arial"/>
          <w:b w:val="0"/>
          <w:bCs/>
          <w:sz w:val="20"/>
          <w:lang w:val="en-US"/>
        </w:rPr>
        <w:t>Regon</w:t>
      </w:r>
      <w:proofErr w:type="spellEnd"/>
      <w:r w:rsidRPr="00634D1A">
        <w:rPr>
          <w:rFonts w:cs="Arial"/>
          <w:b w:val="0"/>
          <w:bCs/>
          <w:sz w:val="20"/>
          <w:lang w:val="en-US"/>
        </w:rPr>
        <w:t xml:space="preserve"> ……….………. nr NIP: ……………..……  </w:t>
      </w:r>
    </w:p>
    <w:p w:rsidR="00FE4744" w:rsidRPr="00634D1A" w:rsidRDefault="00FE4744" w:rsidP="00FE4744">
      <w:pPr>
        <w:spacing w:line="260" w:lineRule="exact"/>
        <w:ind w:firstLine="708"/>
        <w:rPr>
          <w:rFonts w:ascii="Arial" w:hAnsi="Arial" w:cs="Arial"/>
        </w:rPr>
      </w:pP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zwana</w:t>
      </w:r>
      <w:proofErr w:type="gramEnd"/>
      <w:r w:rsidRPr="00634D1A">
        <w:rPr>
          <w:rFonts w:ascii="Arial" w:hAnsi="Arial" w:cs="Arial"/>
        </w:rPr>
        <w:t xml:space="preserve">/y dalej „Wykonawcą”, oświadczam, że brakuje podstaw do wykluczenia z postępowania o udzielenie zamówienia Wykonawcy na podstawie art. 24 ust. 1 pkt 1-4 </w:t>
      </w:r>
      <w:r w:rsidRPr="00634D1A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634D1A">
        <w:rPr>
          <w:rFonts w:ascii="Arial" w:hAnsi="Arial" w:cs="Arial"/>
        </w:rPr>
        <w:t>tekst jednolity Dz. U. Nr 113 poz. 759 z dnia 25.06.2010</w:t>
      </w:r>
      <w:proofErr w:type="gramStart"/>
      <w:r w:rsidRPr="00634D1A">
        <w:rPr>
          <w:rFonts w:ascii="Arial" w:hAnsi="Arial" w:cs="Arial"/>
        </w:rPr>
        <w:t>r</w:t>
      </w:r>
      <w:proofErr w:type="gramEnd"/>
      <w:r w:rsidRPr="00634D1A">
        <w:rPr>
          <w:rFonts w:ascii="Arial" w:hAnsi="Arial" w:cs="Arial"/>
        </w:rPr>
        <w:t xml:space="preserve">. </w:t>
      </w:r>
      <w:r w:rsidRPr="00634D1A">
        <w:rPr>
          <w:rStyle w:val="FontStyle23"/>
          <w:rFonts w:ascii="Arial" w:hAnsi="Arial" w:cs="Arial"/>
          <w:sz w:val="20"/>
          <w:szCs w:val="20"/>
        </w:rPr>
        <w:t>ze zmianami)</w:t>
      </w:r>
      <w:r w:rsidRPr="00634D1A">
        <w:rPr>
          <w:rFonts w:ascii="Arial" w:hAnsi="Arial" w:cs="Arial"/>
        </w:rPr>
        <w:t>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spacing w:line="240" w:lineRule="exact"/>
        <w:ind w:left="142" w:hanging="142"/>
        <w:jc w:val="both"/>
        <w:rPr>
          <w:rFonts w:ascii="Arial" w:hAnsi="Arial" w:cs="Arial"/>
          <w:vertAlign w:val="superscript"/>
        </w:rPr>
      </w:pPr>
    </w:p>
    <w:p w:rsidR="00FE4744" w:rsidRPr="00634D1A" w:rsidRDefault="00FE4744" w:rsidP="00FE4744">
      <w:pPr>
        <w:spacing w:line="240" w:lineRule="exact"/>
        <w:ind w:left="142" w:hanging="142"/>
        <w:jc w:val="both"/>
        <w:rPr>
          <w:rFonts w:ascii="Arial" w:hAnsi="Arial" w:cs="Arial"/>
          <w:vertAlign w:val="superscript"/>
        </w:rPr>
      </w:pPr>
    </w:p>
    <w:p w:rsidR="00FE4744" w:rsidRPr="00634D1A" w:rsidRDefault="00FE4744" w:rsidP="00FE4744">
      <w:pPr>
        <w:rPr>
          <w:rFonts w:ascii="Arial" w:hAnsi="Arial" w:cs="Arial"/>
          <w:b/>
          <w:bCs/>
        </w:rPr>
      </w:pPr>
      <w:r w:rsidRPr="00634D1A">
        <w:rPr>
          <w:rFonts w:ascii="Arial" w:hAnsi="Arial" w:cs="Arial"/>
        </w:rPr>
        <w:t xml:space="preserve">       </w:t>
      </w:r>
      <w:proofErr w:type="gramStart"/>
      <w:r w:rsidRPr="00634D1A">
        <w:rPr>
          <w:rFonts w:ascii="Arial" w:hAnsi="Arial" w:cs="Arial"/>
        </w:rPr>
        <w:t xml:space="preserve">……………                                             </w:t>
      </w:r>
      <w:proofErr w:type="gramEnd"/>
      <w:r w:rsidRPr="00634D1A">
        <w:rPr>
          <w:rFonts w:ascii="Arial" w:hAnsi="Arial" w:cs="Arial"/>
        </w:rPr>
        <w:t xml:space="preserve">  </w:t>
      </w:r>
      <w:r w:rsidR="007E4924">
        <w:rPr>
          <w:rFonts w:ascii="Arial" w:hAnsi="Arial" w:cs="Arial"/>
        </w:rPr>
        <w:t xml:space="preserve">             </w:t>
      </w:r>
      <w:r w:rsidRPr="00634D1A">
        <w:rPr>
          <w:rFonts w:ascii="Arial" w:hAnsi="Arial" w:cs="Arial"/>
        </w:rPr>
        <w:t xml:space="preserve">  ………...........................................                                                                                         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  <w:b/>
          <w:bCs/>
        </w:rPr>
        <w:t xml:space="preserve">   </w:t>
      </w:r>
      <w:r w:rsidRPr="00634D1A">
        <w:rPr>
          <w:rFonts w:ascii="Arial" w:hAnsi="Arial" w:cs="Arial"/>
        </w:rPr>
        <w:t xml:space="preserve">( miejscowość , </w:t>
      </w:r>
      <w:proofErr w:type="gramStart"/>
      <w:r w:rsidRPr="00634D1A">
        <w:rPr>
          <w:rFonts w:ascii="Arial" w:hAnsi="Arial" w:cs="Arial"/>
        </w:rPr>
        <w:t xml:space="preserve">data )                       </w:t>
      </w:r>
      <w:r w:rsidR="007E4924">
        <w:rPr>
          <w:rFonts w:ascii="Arial" w:hAnsi="Arial" w:cs="Arial"/>
        </w:rPr>
        <w:t xml:space="preserve">            </w:t>
      </w:r>
      <w:r w:rsidRPr="00634D1A">
        <w:rPr>
          <w:rFonts w:ascii="Arial" w:hAnsi="Arial" w:cs="Arial"/>
        </w:rPr>
        <w:t xml:space="preserve">     (podpis</w:t>
      </w:r>
      <w:proofErr w:type="gramEnd"/>
      <w:r w:rsidRPr="00634D1A">
        <w:rPr>
          <w:rFonts w:ascii="Arial" w:hAnsi="Arial" w:cs="Arial"/>
        </w:rPr>
        <w:t xml:space="preserve"> osoby uprawnionej do reprezentowania firmy)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Default="00FE474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Default="007E4924" w:rsidP="00FE4744">
      <w:pPr>
        <w:rPr>
          <w:rFonts w:ascii="Arial" w:hAnsi="Arial" w:cs="Arial"/>
        </w:rPr>
      </w:pPr>
    </w:p>
    <w:p w:rsidR="007E4924" w:rsidRPr="00634D1A" w:rsidRDefault="007E492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>Projekt umowy</w:t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634D1A">
        <w:rPr>
          <w:rFonts w:ascii="Arial" w:hAnsi="Arial" w:cs="Arial"/>
          <w:b/>
        </w:rPr>
        <w:tab/>
      </w:r>
      <w:r w:rsidRPr="007E4924">
        <w:rPr>
          <w:rFonts w:ascii="Arial" w:hAnsi="Arial" w:cs="Arial"/>
          <w:b/>
          <w:color w:val="FF0000"/>
        </w:rPr>
        <w:t xml:space="preserve">Załącznik nr 4 </w:t>
      </w:r>
      <w:r w:rsidRPr="00634D1A">
        <w:rPr>
          <w:rFonts w:ascii="Arial" w:hAnsi="Arial" w:cs="Arial"/>
          <w:b/>
        </w:rPr>
        <w:t>do SIWZ</w:t>
      </w:r>
    </w:p>
    <w:p w:rsidR="00FE4744" w:rsidRPr="00634D1A" w:rsidRDefault="00FE4744" w:rsidP="00FE4744">
      <w:pPr>
        <w:pStyle w:val="Tekstpodstawowy"/>
        <w:keepLines/>
        <w:ind w:left="327" w:right="25"/>
        <w:jc w:val="center"/>
        <w:rPr>
          <w:rFonts w:cs="Arial"/>
          <w:bCs/>
          <w:sz w:val="20"/>
        </w:rPr>
      </w:pPr>
    </w:p>
    <w:p w:rsidR="00FE4744" w:rsidRPr="007E4924" w:rsidRDefault="00FE4744" w:rsidP="00FE4744">
      <w:pPr>
        <w:pStyle w:val="Tekstpodstawowy"/>
        <w:keepLines/>
        <w:ind w:left="327" w:right="25"/>
        <w:jc w:val="center"/>
        <w:rPr>
          <w:rFonts w:cs="Arial"/>
          <w:b/>
          <w:sz w:val="20"/>
          <w:lang w:val="pl-PL"/>
        </w:rPr>
      </w:pPr>
      <w:r w:rsidRPr="00634D1A">
        <w:rPr>
          <w:rFonts w:cs="Arial"/>
          <w:b/>
          <w:bCs/>
          <w:sz w:val="20"/>
        </w:rPr>
        <w:t>UMOWA</w:t>
      </w:r>
      <w:r w:rsidRPr="00634D1A">
        <w:rPr>
          <w:rFonts w:cs="Arial"/>
          <w:b/>
          <w:sz w:val="20"/>
        </w:rPr>
        <w:t xml:space="preserve"> Nr P/</w:t>
      </w:r>
      <w:r w:rsidR="007E4924">
        <w:rPr>
          <w:rFonts w:cs="Arial"/>
          <w:b/>
          <w:sz w:val="20"/>
          <w:lang w:val="pl-PL"/>
        </w:rPr>
        <w:t>47</w:t>
      </w:r>
      <w:r w:rsidRPr="00634D1A">
        <w:rPr>
          <w:rFonts w:cs="Arial"/>
          <w:b/>
          <w:sz w:val="20"/>
        </w:rPr>
        <w:t>/0</w:t>
      </w:r>
      <w:r w:rsidR="007E4924">
        <w:rPr>
          <w:rFonts w:cs="Arial"/>
          <w:b/>
          <w:sz w:val="20"/>
          <w:lang w:val="pl-PL"/>
        </w:rPr>
        <w:t>7</w:t>
      </w:r>
      <w:r w:rsidRPr="00634D1A">
        <w:rPr>
          <w:rFonts w:cs="Arial"/>
          <w:b/>
          <w:sz w:val="20"/>
        </w:rPr>
        <w:t>/201</w:t>
      </w:r>
      <w:r w:rsidR="007E4924">
        <w:rPr>
          <w:rFonts w:cs="Arial"/>
          <w:b/>
          <w:sz w:val="20"/>
          <w:lang w:val="pl-PL"/>
        </w:rPr>
        <w:t>4</w:t>
      </w:r>
      <w:r w:rsidRPr="00634D1A">
        <w:rPr>
          <w:rFonts w:cs="Arial"/>
          <w:b/>
          <w:sz w:val="20"/>
        </w:rPr>
        <w:t>/</w:t>
      </w:r>
      <w:r w:rsidR="007E4924">
        <w:rPr>
          <w:rFonts w:cs="Arial"/>
          <w:b/>
          <w:sz w:val="20"/>
          <w:lang w:val="pl-PL"/>
        </w:rPr>
        <w:t>STER</w:t>
      </w:r>
    </w:p>
    <w:p w:rsidR="00FE4744" w:rsidRPr="00634D1A" w:rsidRDefault="00FE4744" w:rsidP="00FE4744">
      <w:pPr>
        <w:autoSpaceDE w:val="0"/>
        <w:spacing w:line="360" w:lineRule="exact"/>
        <w:jc w:val="center"/>
        <w:rPr>
          <w:rFonts w:ascii="Arial" w:hAnsi="Arial" w:cs="Arial"/>
        </w:rPr>
      </w:pPr>
      <w:r w:rsidRPr="00634D1A">
        <w:rPr>
          <w:rFonts w:ascii="Arial" w:hAnsi="Arial" w:cs="Arial"/>
          <w:b/>
        </w:rPr>
        <w:lastRenderedPageBreak/>
        <w:t xml:space="preserve">   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zawarta</w:t>
      </w:r>
      <w:proofErr w:type="gramEnd"/>
      <w:r w:rsidRPr="00634D1A">
        <w:rPr>
          <w:rFonts w:ascii="Arial" w:hAnsi="Arial" w:cs="Arial"/>
        </w:rPr>
        <w:t xml:space="preserve"> w dniu ………</w:t>
      </w:r>
      <w:r w:rsidR="007E4924">
        <w:rPr>
          <w:rFonts w:ascii="Arial" w:hAnsi="Arial" w:cs="Arial"/>
        </w:rPr>
        <w:t>.2014</w:t>
      </w:r>
      <w:proofErr w:type="gramStart"/>
      <w:r w:rsidRPr="00634D1A">
        <w:rPr>
          <w:rFonts w:ascii="Arial" w:hAnsi="Arial" w:cs="Arial"/>
        </w:rPr>
        <w:t>r.  w</w:t>
      </w:r>
      <w:proofErr w:type="gramEnd"/>
      <w:r w:rsidRPr="00634D1A">
        <w:rPr>
          <w:rFonts w:ascii="Arial" w:hAnsi="Arial" w:cs="Arial"/>
        </w:rPr>
        <w:t xml:space="preserve"> Starachowicach  pomiędzy: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4D1A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634D1A">
        <w:rPr>
          <w:rFonts w:ascii="Arial" w:hAnsi="Arial" w:cs="Arial"/>
          <w:color w:val="000000"/>
        </w:rPr>
        <w:t>z siedzibą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  <w:color w:val="000000"/>
        </w:rPr>
        <w:t>27-200 Starachowice ul. Radomska 70,</w:t>
      </w:r>
      <w:r w:rsidRPr="00634D1A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</w:t>
      </w:r>
      <w:proofErr w:type="gramStart"/>
      <w:r w:rsidRPr="00634D1A">
        <w:rPr>
          <w:rFonts w:ascii="Arial" w:hAnsi="Arial" w:cs="Arial"/>
        </w:rPr>
        <w:t>numerem  KRS</w:t>
      </w:r>
      <w:proofErr w:type="gramEnd"/>
      <w:r w:rsidRPr="00634D1A">
        <w:rPr>
          <w:rFonts w:ascii="Arial" w:hAnsi="Arial" w:cs="Arial"/>
        </w:rPr>
        <w:t xml:space="preserve"> 0000001257, nr Regon: 291141752, NIP: 664-18-73-185, reprezentowanym przez:</w:t>
      </w:r>
    </w:p>
    <w:p w:rsidR="007E4924" w:rsidRDefault="007E4924" w:rsidP="00FE4744">
      <w:pPr>
        <w:rPr>
          <w:rFonts w:ascii="Arial" w:hAnsi="Arial" w:cs="Arial"/>
          <w:b/>
        </w:rPr>
      </w:pPr>
    </w:p>
    <w:p w:rsidR="00FE4744" w:rsidRPr="00634D1A" w:rsidRDefault="00FE4744" w:rsidP="00FE4744">
      <w:pPr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 xml:space="preserve"> Dyrektor Powiatowego Zakładu Opieki Zdrowotnej – </w:t>
      </w:r>
      <w:r w:rsidR="007E4924">
        <w:rPr>
          <w:rFonts w:ascii="Arial" w:hAnsi="Arial" w:cs="Arial"/>
          <w:b/>
        </w:rPr>
        <w:t>Sebastian Petrykowski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 xml:space="preserve">Główna </w:t>
      </w:r>
      <w:proofErr w:type="gramStart"/>
      <w:r w:rsidRPr="00634D1A">
        <w:rPr>
          <w:rFonts w:ascii="Arial" w:hAnsi="Arial" w:cs="Arial"/>
          <w:b/>
        </w:rPr>
        <w:t xml:space="preserve">Księgowa                                                  </w:t>
      </w:r>
      <w:proofErr w:type="gramEnd"/>
      <w:r w:rsidRPr="00634D1A">
        <w:rPr>
          <w:rFonts w:ascii="Arial" w:hAnsi="Arial" w:cs="Arial"/>
          <w:b/>
        </w:rPr>
        <w:t xml:space="preserve">              – Magdalena Moskal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634D1A">
        <w:rPr>
          <w:rFonts w:ascii="Arial" w:hAnsi="Arial" w:cs="Arial"/>
        </w:rPr>
        <w:t>zwanym</w:t>
      </w:r>
      <w:proofErr w:type="gramEnd"/>
      <w:r w:rsidRPr="00634D1A">
        <w:rPr>
          <w:rFonts w:ascii="Arial" w:hAnsi="Arial" w:cs="Arial"/>
        </w:rPr>
        <w:t xml:space="preserve"> w dalszej części umowy </w:t>
      </w:r>
      <w:r w:rsidRPr="00634D1A">
        <w:rPr>
          <w:rFonts w:ascii="Arial" w:hAnsi="Arial" w:cs="Arial"/>
          <w:b/>
        </w:rPr>
        <w:t>„Zamawiającym”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a</w:t>
      </w:r>
      <w:proofErr w:type="gramEnd"/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..............................................................................................................................,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siedzibą w................., </w:t>
      </w:r>
      <w:proofErr w:type="gramStart"/>
      <w:r w:rsidRPr="00634D1A">
        <w:rPr>
          <w:rFonts w:ascii="Arial" w:hAnsi="Arial" w:cs="Arial"/>
        </w:rPr>
        <w:t>ul</w:t>
      </w:r>
      <w:proofErr w:type="gramEnd"/>
      <w:r w:rsidRPr="00634D1A">
        <w:rPr>
          <w:rFonts w:ascii="Arial" w:hAnsi="Arial" w:cs="Arial"/>
        </w:rPr>
        <w:t>..............., wpisana do Rejestru przedsiębiorców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prowadzona</w:t>
      </w:r>
      <w:proofErr w:type="gramEnd"/>
      <w:r w:rsidRPr="00634D1A">
        <w:rPr>
          <w:rFonts w:ascii="Arial" w:hAnsi="Arial" w:cs="Arial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634D1A">
        <w:rPr>
          <w:rFonts w:ascii="Arial" w:hAnsi="Arial" w:cs="Arial"/>
        </w:rPr>
        <w:t>nr</w:t>
      </w:r>
      <w:proofErr w:type="gramEnd"/>
      <w:r w:rsidRPr="00634D1A">
        <w:rPr>
          <w:rFonts w:ascii="Arial" w:hAnsi="Arial" w:cs="Arial"/>
        </w:rPr>
        <w:t xml:space="preserve"> NIP: …………………………..,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reprezentowanym</w:t>
      </w:r>
      <w:proofErr w:type="gramEnd"/>
      <w:r w:rsidRPr="00634D1A">
        <w:rPr>
          <w:rFonts w:ascii="Arial" w:hAnsi="Arial" w:cs="Arial"/>
        </w:rPr>
        <w:t xml:space="preserve"> przez: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......................................... </w:t>
      </w:r>
      <w:proofErr w:type="gramStart"/>
      <w:r w:rsidRPr="00634D1A">
        <w:rPr>
          <w:rFonts w:ascii="Arial" w:hAnsi="Arial" w:cs="Arial"/>
        </w:rPr>
        <w:t>lub</w:t>
      </w:r>
      <w:proofErr w:type="gramEnd"/>
    </w:p>
    <w:p w:rsidR="00FE4744" w:rsidRPr="00634D1A" w:rsidRDefault="00FE4744" w:rsidP="00FE47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>/..................................................................................</w:t>
      </w:r>
    </w:p>
    <w:p w:rsidR="00FE4744" w:rsidRPr="00634D1A" w:rsidRDefault="00FE4744" w:rsidP="00FE47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Zamieszkałą …………………………………………..……………..prowadzącą działalność </w:t>
      </w:r>
      <w:proofErr w:type="gramStart"/>
      <w:r w:rsidRPr="00634D1A">
        <w:rPr>
          <w:rFonts w:ascii="Arial" w:hAnsi="Arial" w:cs="Arial"/>
        </w:rPr>
        <w:t>gospodarczą  zarejestrowaną</w:t>
      </w:r>
      <w:proofErr w:type="gramEnd"/>
      <w:r w:rsidRPr="00634D1A">
        <w:rPr>
          <w:rFonts w:ascii="Arial" w:hAnsi="Arial" w:cs="Arial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FE4744" w:rsidRPr="00634D1A" w:rsidRDefault="00FE4744" w:rsidP="00FE47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34D1A">
        <w:rPr>
          <w:rFonts w:ascii="Arial" w:hAnsi="Arial" w:cs="Arial"/>
        </w:rPr>
        <w:t>NIP …………………………….; REGON ………………………………….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34D1A">
        <w:rPr>
          <w:rFonts w:ascii="Arial" w:hAnsi="Arial" w:cs="Arial"/>
        </w:rPr>
        <w:t>reprezentowanym</w:t>
      </w:r>
      <w:proofErr w:type="gramEnd"/>
      <w:r w:rsidRPr="00634D1A">
        <w:rPr>
          <w:rFonts w:ascii="Arial" w:hAnsi="Arial" w:cs="Arial"/>
        </w:rPr>
        <w:t xml:space="preserve"> przez: 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>……………………. - ……………………….</w:t>
      </w:r>
    </w:p>
    <w:p w:rsidR="00FE4744" w:rsidRPr="00634D1A" w:rsidRDefault="00FE4744" w:rsidP="00FE47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E4744" w:rsidRPr="00634D1A" w:rsidRDefault="00FE4744" w:rsidP="00FE474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634D1A">
        <w:rPr>
          <w:rFonts w:ascii="Arial" w:hAnsi="Arial" w:cs="Arial"/>
        </w:rPr>
        <w:t>zwanym</w:t>
      </w:r>
      <w:proofErr w:type="gramEnd"/>
      <w:r w:rsidRPr="00634D1A">
        <w:rPr>
          <w:rFonts w:ascii="Arial" w:hAnsi="Arial" w:cs="Arial"/>
        </w:rPr>
        <w:t xml:space="preserve"> w dalszej części umowy </w:t>
      </w:r>
      <w:r w:rsidRPr="00634D1A">
        <w:rPr>
          <w:rFonts w:ascii="Arial" w:hAnsi="Arial" w:cs="Arial"/>
          <w:b/>
        </w:rPr>
        <w:t>„Wykonawcą”</w:t>
      </w:r>
    </w:p>
    <w:p w:rsidR="00FE4744" w:rsidRPr="00634D1A" w:rsidRDefault="00FE4744" w:rsidP="00FE47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</w:t>
      </w:r>
    </w:p>
    <w:p w:rsidR="00FE4744" w:rsidRPr="00634D1A" w:rsidRDefault="00FE4744" w:rsidP="00FE4744">
      <w:pPr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Niniejsza umowa jest:</w:t>
      </w:r>
    </w:p>
    <w:p w:rsidR="00FE4744" w:rsidRPr="00634D1A" w:rsidRDefault="00FE4744" w:rsidP="00FE4744">
      <w:pPr>
        <w:numPr>
          <w:ilvl w:val="1"/>
          <w:numId w:val="36"/>
        </w:numPr>
        <w:suppressAutoHyphens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następstwem wyboru przez Zamawiającego oferty Wykonawcy </w:t>
      </w:r>
      <w:r w:rsidRPr="00634D1A">
        <w:rPr>
          <w:rFonts w:ascii="Arial" w:hAnsi="Arial" w:cs="Arial"/>
        </w:rPr>
        <w:br/>
        <w:t xml:space="preserve">w trybie przetargu nieograniczonego o wartości poniżej kwoty określonej w przepisach wydanych na podstawie art. 11 </w:t>
      </w:r>
      <w:proofErr w:type="gramStart"/>
      <w:r w:rsidRPr="00634D1A">
        <w:rPr>
          <w:rFonts w:ascii="Arial" w:hAnsi="Arial" w:cs="Arial"/>
        </w:rPr>
        <w:t>ust. 8  ustawy</w:t>
      </w:r>
      <w:proofErr w:type="gramEnd"/>
      <w:r w:rsidRPr="00634D1A">
        <w:rPr>
          <w:rFonts w:ascii="Arial" w:hAnsi="Arial" w:cs="Arial"/>
        </w:rPr>
        <w:t xml:space="preserve"> prawo zamówień publicznych (Dz. U.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2010r. Nr 113 poz.759 ze zm.) sprawa nr</w:t>
      </w:r>
      <w:r w:rsidRPr="00634D1A">
        <w:rPr>
          <w:rFonts w:ascii="Arial" w:hAnsi="Arial" w:cs="Arial"/>
          <w:b/>
        </w:rPr>
        <w:t xml:space="preserve"> </w:t>
      </w:r>
      <w:r w:rsidRPr="00634D1A">
        <w:rPr>
          <w:rFonts w:ascii="Arial" w:hAnsi="Arial" w:cs="Arial"/>
        </w:rPr>
        <w:t>P/40/05/2013/TES</w:t>
      </w:r>
    </w:p>
    <w:p w:rsidR="00FE4744" w:rsidRPr="00634D1A" w:rsidRDefault="00FE4744" w:rsidP="00FE4744">
      <w:pPr>
        <w:numPr>
          <w:ilvl w:val="1"/>
          <w:numId w:val="36"/>
        </w:numPr>
        <w:suppressAutoHyphens/>
        <w:spacing w:line="260" w:lineRule="exact"/>
        <w:rPr>
          <w:rFonts w:ascii="Arial" w:hAnsi="Arial" w:cs="Arial"/>
          <w:b/>
        </w:rPr>
      </w:pPr>
      <w:proofErr w:type="gramStart"/>
      <w:r w:rsidRPr="00634D1A">
        <w:rPr>
          <w:rFonts w:ascii="Arial" w:hAnsi="Arial" w:cs="Arial"/>
        </w:rPr>
        <w:t>zawarta</w:t>
      </w:r>
      <w:proofErr w:type="gramEnd"/>
      <w:r w:rsidRPr="00634D1A">
        <w:rPr>
          <w:rFonts w:ascii="Arial" w:hAnsi="Arial" w:cs="Arial"/>
        </w:rPr>
        <w:t xml:space="preserve"> </w:t>
      </w:r>
      <w:r w:rsidRPr="00634D1A">
        <w:rPr>
          <w:rFonts w:ascii="Arial" w:hAnsi="Arial" w:cs="Arial"/>
          <w:b/>
        </w:rPr>
        <w:t>na czas realizacji przedmiotu zamówienia</w:t>
      </w:r>
      <w:r w:rsidRPr="00634D1A">
        <w:rPr>
          <w:rFonts w:ascii="Arial" w:hAnsi="Arial" w:cs="Arial"/>
        </w:rPr>
        <w:t xml:space="preserve"> o wartości wymienionej w </w:t>
      </w:r>
      <w:r w:rsidRPr="00634D1A">
        <w:rPr>
          <w:rFonts w:ascii="Arial" w:hAnsi="Arial" w:cs="Arial"/>
          <w:bCs/>
        </w:rPr>
        <w:t xml:space="preserve">§ 5 niniejszej umowy </w:t>
      </w:r>
      <w:r w:rsidRPr="00634D1A">
        <w:rPr>
          <w:rFonts w:ascii="Arial" w:hAnsi="Arial" w:cs="Arial"/>
        </w:rPr>
        <w:t xml:space="preserve">jednak na czas </w:t>
      </w:r>
      <w:r w:rsidRPr="00634D1A">
        <w:rPr>
          <w:rFonts w:ascii="Arial" w:hAnsi="Arial" w:cs="Arial"/>
          <w:b/>
        </w:rPr>
        <w:t>nie dłuższy niż</w:t>
      </w:r>
      <w:r w:rsidRPr="00634D1A">
        <w:rPr>
          <w:rFonts w:ascii="Arial" w:hAnsi="Arial" w:cs="Arial"/>
        </w:rPr>
        <w:t xml:space="preserve"> </w:t>
      </w:r>
      <w:r w:rsidRPr="00634D1A">
        <w:rPr>
          <w:rFonts w:ascii="Arial" w:hAnsi="Arial" w:cs="Arial"/>
          <w:b/>
        </w:rPr>
        <w:t xml:space="preserve">12 miesięcy tj. do dnia……… </w:t>
      </w:r>
    </w:p>
    <w:p w:rsidR="00FE4744" w:rsidRPr="00634D1A" w:rsidRDefault="00FE4744" w:rsidP="00FE4744">
      <w:pPr>
        <w:spacing w:line="260" w:lineRule="exact"/>
        <w:ind w:left="360"/>
        <w:rPr>
          <w:rFonts w:ascii="Arial" w:hAnsi="Arial" w:cs="Arial"/>
        </w:rPr>
      </w:pPr>
      <w:r w:rsidRPr="00634D1A">
        <w:rPr>
          <w:rFonts w:ascii="Arial" w:hAnsi="Arial" w:cs="Arial"/>
        </w:rPr>
        <w:t>Z dniem …… (dzień następujący po dniu obowiązywania umowy) przestają wiązać strony umowy zobowiązania w zakresie niezrealizowanych dostaw wynikających z przedmiotu niniejszej umowy.</w:t>
      </w:r>
    </w:p>
    <w:p w:rsidR="002A2814" w:rsidRDefault="002A281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</w:p>
    <w:p w:rsidR="002A2814" w:rsidRDefault="002A281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Przedmiot umowy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2</w:t>
      </w:r>
    </w:p>
    <w:p w:rsidR="00FE4744" w:rsidRPr="00634D1A" w:rsidRDefault="00FE4744" w:rsidP="00FE4744">
      <w:pPr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 Przedmiotem niniejszej umowy jest dostawa w rozumieniu Ustawy Prawo Zamówień Publicznych, </w:t>
      </w:r>
    </w:p>
    <w:p w:rsidR="00FE4744" w:rsidRPr="00634D1A" w:rsidRDefault="00FE4744" w:rsidP="00FE4744">
      <w:pPr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do magazynu Zamawiającego w jego siedzibie w </w:t>
      </w:r>
      <w:proofErr w:type="gramStart"/>
      <w:r w:rsidRPr="00634D1A">
        <w:rPr>
          <w:rFonts w:ascii="Arial" w:hAnsi="Arial" w:cs="Arial"/>
        </w:rPr>
        <w:t>Staracho</w:t>
      </w:r>
      <w:r w:rsidR="007E4924">
        <w:rPr>
          <w:rFonts w:ascii="Arial" w:hAnsi="Arial" w:cs="Arial"/>
        </w:rPr>
        <w:t>wicach  przy</w:t>
      </w:r>
      <w:proofErr w:type="gramEnd"/>
      <w:r w:rsidR="007E4924">
        <w:rPr>
          <w:rFonts w:ascii="Arial" w:hAnsi="Arial" w:cs="Arial"/>
        </w:rPr>
        <w:t xml:space="preserve"> ul. Radomskiej 70 </w:t>
      </w:r>
      <w:r w:rsidR="002A2814">
        <w:rPr>
          <w:rFonts w:ascii="Arial" w:hAnsi="Arial" w:cs="Arial"/>
        </w:rPr>
        <w:t>przedmiotu umowy</w:t>
      </w:r>
      <w:r w:rsidRPr="00634D1A">
        <w:rPr>
          <w:rFonts w:ascii="Arial" w:hAnsi="Arial" w:cs="Arial"/>
        </w:rPr>
        <w:t xml:space="preserve"> określonych szczegółowo w </w:t>
      </w:r>
      <w:r w:rsidRPr="00634D1A">
        <w:rPr>
          <w:rFonts w:ascii="Arial" w:hAnsi="Arial" w:cs="Arial"/>
          <w:b/>
          <w:bCs/>
          <w:iCs/>
        </w:rPr>
        <w:t>Załączniku nr 1</w:t>
      </w:r>
      <w:r w:rsidRPr="00634D1A">
        <w:rPr>
          <w:rFonts w:ascii="Arial" w:hAnsi="Arial" w:cs="Arial"/>
          <w:b/>
          <w:bCs/>
          <w:i/>
          <w:iCs/>
        </w:rPr>
        <w:t xml:space="preserve"> </w:t>
      </w:r>
      <w:r w:rsidRPr="00634D1A">
        <w:rPr>
          <w:rFonts w:ascii="Arial" w:hAnsi="Arial" w:cs="Arial"/>
          <w:bCs/>
          <w:iCs/>
        </w:rPr>
        <w:t xml:space="preserve">do niniejszej umowy </w:t>
      </w:r>
      <w:r w:rsidRPr="00634D1A">
        <w:rPr>
          <w:rFonts w:ascii="Arial" w:hAnsi="Arial" w:cs="Arial"/>
        </w:rPr>
        <w:t xml:space="preserve"> za cenę określoną  w tym załączniku zgodną z ofertą  z dnia  ……………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Wszystkie wymienione w Załączniku nr 1 ( załącznik nr 5 do SIWZ ) pozycje przedmiotu umowy </w:t>
      </w:r>
      <w:proofErr w:type="gramStart"/>
      <w:r w:rsidRPr="00634D1A">
        <w:rPr>
          <w:rFonts w:ascii="Arial" w:hAnsi="Arial" w:cs="Arial"/>
        </w:rPr>
        <w:t>muszą   być</w:t>
      </w:r>
      <w:proofErr w:type="gramEnd"/>
      <w:r w:rsidRPr="00634D1A">
        <w:rPr>
          <w:rFonts w:ascii="Arial" w:hAnsi="Arial" w:cs="Arial"/>
        </w:rPr>
        <w:t xml:space="preserve"> dopuszczone do obrotu i stosowania na terenie Polski zgodnie z obowiązującymi przepisami prawa  oraz spełniać wymagania określone przepisami.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lastRenderedPageBreak/>
        <w:t>3. Terminy przydatności przedmiotu zamówienia nie mogą być krótsze niż 12 m-</w:t>
      </w:r>
      <w:proofErr w:type="spellStart"/>
      <w:r w:rsidRPr="00634D1A">
        <w:rPr>
          <w:rFonts w:ascii="Arial" w:hAnsi="Arial" w:cs="Arial"/>
        </w:rPr>
        <w:t>cy</w:t>
      </w:r>
      <w:proofErr w:type="spellEnd"/>
      <w:r w:rsidRPr="00634D1A">
        <w:rPr>
          <w:rFonts w:ascii="Arial" w:hAnsi="Arial" w:cs="Arial"/>
        </w:rPr>
        <w:t xml:space="preserve"> od daty dostawy.</w:t>
      </w:r>
    </w:p>
    <w:p w:rsidR="002A2814" w:rsidRPr="00634D1A" w:rsidRDefault="002A2814" w:rsidP="00FE4744">
      <w:pPr>
        <w:autoSpaceDE w:val="0"/>
        <w:spacing w:line="260" w:lineRule="exact"/>
        <w:rPr>
          <w:rFonts w:ascii="Arial" w:hAnsi="Arial" w:cs="Arial"/>
          <w:b/>
          <w:color w:val="0000FF"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>Warunki realizacji umowy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3</w:t>
      </w:r>
    </w:p>
    <w:p w:rsidR="00FE4744" w:rsidRPr="00634D1A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Wykonawca zobowiązuje się, w okresie trwania </w:t>
      </w:r>
      <w:proofErr w:type="gramStart"/>
      <w:r w:rsidRPr="00634D1A">
        <w:rPr>
          <w:rFonts w:ascii="Arial" w:hAnsi="Arial" w:cs="Arial"/>
        </w:rPr>
        <w:t>niniejszej  umowy</w:t>
      </w:r>
      <w:proofErr w:type="gramEnd"/>
      <w:r w:rsidRPr="00634D1A">
        <w:rPr>
          <w:rFonts w:ascii="Arial" w:hAnsi="Arial" w:cs="Arial"/>
        </w:rPr>
        <w:t xml:space="preserve">, dostarczać wymieniony w </w:t>
      </w:r>
      <w:r w:rsidRPr="00634D1A">
        <w:rPr>
          <w:rFonts w:ascii="Arial" w:hAnsi="Arial" w:cs="Arial"/>
          <w:bCs/>
        </w:rPr>
        <w:t>§ 2</w:t>
      </w:r>
      <w:r w:rsidRPr="00634D1A">
        <w:rPr>
          <w:rFonts w:ascii="Arial" w:hAnsi="Arial" w:cs="Arial"/>
        </w:rPr>
        <w:t xml:space="preserve">  przedmiot umowy, w ilościach wynikających z zamówień składanych, przez pracownika Zamawiającego, telefonicznie lub pisemnie (fax.), zwanych w dalszej części umowy </w:t>
      </w:r>
      <w:r w:rsidRPr="00634D1A">
        <w:rPr>
          <w:rFonts w:ascii="Arial" w:hAnsi="Arial" w:cs="Arial"/>
          <w:b/>
        </w:rPr>
        <w:t>Zamówieniami</w:t>
      </w:r>
      <w:r w:rsidRPr="00634D1A">
        <w:rPr>
          <w:rFonts w:ascii="Arial" w:hAnsi="Arial" w:cs="Arial"/>
        </w:rPr>
        <w:t>.</w:t>
      </w:r>
    </w:p>
    <w:p w:rsidR="00FE4744" w:rsidRPr="00634D1A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Każdorazowo w Zamówieniu podawana będzie nazwa i ilość zamawianego przedmiotu umowy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poszczególnych pozycji Załącznika nr 1.</w:t>
      </w:r>
    </w:p>
    <w:p w:rsidR="00FE4744" w:rsidRPr="00634D1A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Wykonawca zobowiązuje się dostarczać Zamówiony przedmiot umowy wraz z fakturą do magazynu Zamawiającego na własny koszt i ryzyko w terminie </w:t>
      </w:r>
      <w:r w:rsidRPr="00634D1A">
        <w:rPr>
          <w:rFonts w:ascii="Arial" w:hAnsi="Arial" w:cs="Arial"/>
          <w:b/>
        </w:rPr>
        <w:t>max. do 3 dni roboczych od daty złożenia Zamówienia, w godzinach 8.00-13.00</w:t>
      </w:r>
      <w:r w:rsidRPr="00634D1A">
        <w:rPr>
          <w:rFonts w:ascii="Arial" w:hAnsi="Arial" w:cs="Arial"/>
        </w:rPr>
        <w:t xml:space="preserve"> (</w:t>
      </w:r>
      <w:proofErr w:type="gramStart"/>
      <w:r w:rsidRPr="00634D1A">
        <w:rPr>
          <w:rFonts w:ascii="Arial" w:hAnsi="Arial" w:cs="Arial"/>
        </w:rPr>
        <w:t>dotyczy</w:t>
      </w:r>
      <w:proofErr w:type="gramEnd"/>
      <w:r w:rsidRPr="00634D1A">
        <w:rPr>
          <w:rFonts w:ascii="Arial" w:hAnsi="Arial" w:cs="Arial"/>
        </w:rPr>
        <w:t xml:space="preserve"> także spedytorów realizujących dostawę na zlecenie Wykonawcy). Za niedostarczenie faktury razem z Zamówionym przedmiotem umowy Zamawiający może naliczyć karę umowną zgodną </w:t>
      </w:r>
      <w:proofErr w:type="gramStart"/>
      <w:r w:rsidRPr="00634D1A">
        <w:rPr>
          <w:rFonts w:ascii="Arial" w:hAnsi="Arial" w:cs="Arial"/>
        </w:rPr>
        <w:t xml:space="preserve">z  </w:t>
      </w:r>
      <w:r w:rsidRPr="00634D1A">
        <w:rPr>
          <w:rFonts w:ascii="Arial" w:hAnsi="Arial" w:cs="Arial"/>
          <w:bCs/>
        </w:rPr>
        <w:t xml:space="preserve">§ 10 </w:t>
      </w:r>
      <w:r w:rsidRPr="00634D1A">
        <w:rPr>
          <w:rFonts w:ascii="Arial" w:hAnsi="Arial" w:cs="Arial"/>
        </w:rPr>
        <w:t>niniejszej</w:t>
      </w:r>
      <w:proofErr w:type="gramEnd"/>
      <w:r w:rsidRPr="00634D1A">
        <w:rPr>
          <w:rFonts w:ascii="Arial" w:hAnsi="Arial" w:cs="Arial"/>
        </w:rPr>
        <w:t xml:space="preserve"> umowy.</w:t>
      </w:r>
    </w:p>
    <w:p w:rsidR="00FE4744" w:rsidRPr="00634D1A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Wykonawca zobowiązuje się dostarczać Zamówiony przedmiot umowy jednorazowo i nie dzielić złożonego Zamówienia na części. Za dzielenie złożonego Zamówienia na części Zamawiający może naliczyć karę umowną zgodną </w:t>
      </w:r>
      <w:proofErr w:type="gramStart"/>
      <w:r w:rsidRPr="00634D1A">
        <w:rPr>
          <w:rFonts w:ascii="Arial" w:hAnsi="Arial" w:cs="Arial"/>
        </w:rPr>
        <w:t xml:space="preserve">z  </w:t>
      </w:r>
      <w:r w:rsidRPr="00634D1A">
        <w:rPr>
          <w:rFonts w:ascii="Arial" w:hAnsi="Arial" w:cs="Arial"/>
          <w:bCs/>
        </w:rPr>
        <w:t xml:space="preserve">§ 10 </w:t>
      </w:r>
      <w:r w:rsidRPr="00634D1A">
        <w:rPr>
          <w:rFonts w:ascii="Arial" w:hAnsi="Arial" w:cs="Arial"/>
        </w:rPr>
        <w:t>niniejszej</w:t>
      </w:r>
      <w:proofErr w:type="gramEnd"/>
      <w:r w:rsidRPr="00634D1A">
        <w:rPr>
          <w:rFonts w:ascii="Arial" w:hAnsi="Arial" w:cs="Arial"/>
        </w:rPr>
        <w:t xml:space="preserve"> umowy.</w:t>
      </w:r>
    </w:p>
    <w:p w:rsidR="00FE4744" w:rsidRPr="002A2814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2A2814">
        <w:rPr>
          <w:rFonts w:ascii="Arial" w:hAnsi="Arial" w:cs="Arial"/>
        </w:rPr>
        <w:t xml:space="preserve">Wykonawca zapewnia Zamawiającego, że dostarczany przez niego przedmiot umowy jest dobrej </w:t>
      </w:r>
      <w:proofErr w:type="gramStart"/>
      <w:r w:rsidRPr="002A2814">
        <w:rPr>
          <w:rFonts w:ascii="Arial" w:hAnsi="Arial" w:cs="Arial"/>
        </w:rPr>
        <w:t>jakości,  posiada</w:t>
      </w:r>
      <w:proofErr w:type="gramEnd"/>
      <w:r w:rsidRPr="002A2814">
        <w:rPr>
          <w:rFonts w:ascii="Arial" w:hAnsi="Arial" w:cs="Arial"/>
        </w:rPr>
        <w:t xml:space="preserve"> stosowne certyfikaty i  inne pozwolenia  dopuszczające ich stosowanie oraz jest zgodny   z Zamówieniem Zamawiającego.</w:t>
      </w:r>
    </w:p>
    <w:p w:rsidR="00FE4744" w:rsidRPr="00634D1A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Wykonawca, w okresie trwania umowy, zobowiązuje się do zapewnienia ciągłości dostaw Zamówionego przedmiotu umowy, z zastrzeżeniem - nie </w:t>
      </w:r>
      <w:proofErr w:type="gramStart"/>
      <w:r w:rsidRPr="00634D1A">
        <w:rPr>
          <w:rFonts w:ascii="Arial" w:hAnsi="Arial" w:cs="Arial"/>
        </w:rPr>
        <w:t>dotyczy gdy</w:t>
      </w:r>
      <w:proofErr w:type="gramEnd"/>
      <w:r w:rsidRPr="00634D1A">
        <w:rPr>
          <w:rFonts w:ascii="Arial" w:hAnsi="Arial" w:cs="Arial"/>
        </w:rPr>
        <w:t xml:space="preserve"> zaległości w płatnościach Zamawiającego przekraczają 90 dni ponad termin wynikający z niniejszej umowy.</w:t>
      </w:r>
    </w:p>
    <w:p w:rsidR="00FE4744" w:rsidRPr="00634D1A" w:rsidRDefault="00FE4744" w:rsidP="00FE4744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Zamawiający zastrzega sobie, w okresie obowiązywania niniejszej umowy, prawo do jednostronnego zmniejszenia ilości zamawianego przedmiotu umowy i związanej z tym wartości umowy do faktycznie zamówionego i dostarczonego przedmiotu umowy jednak nie więcej niż do 20 %. W takiej sytuacji, zgodnie z </w:t>
      </w:r>
      <w:proofErr w:type="gramStart"/>
      <w:r w:rsidRPr="00634D1A">
        <w:rPr>
          <w:rFonts w:ascii="Arial" w:hAnsi="Arial" w:cs="Arial"/>
        </w:rPr>
        <w:t xml:space="preserve">zapisem  </w:t>
      </w:r>
      <w:r w:rsidRPr="00634D1A">
        <w:rPr>
          <w:rFonts w:ascii="Arial" w:hAnsi="Arial" w:cs="Arial"/>
          <w:bCs/>
        </w:rPr>
        <w:t>§ 1 ust</w:t>
      </w:r>
      <w:proofErr w:type="gramEnd"/>
      <w:r w:rsidRPr="00634D1A">
        <w:rPr>
          <w:rFonts w:ascii="Arial" w:hAnsi="Arial" w:cs="Arial"/>
          <w:bCs/>
        </w:rPr>
        <w:t>. 2 niniejszej umowy,</w:t>
      </w:r>
      <w:r w:rsidRPr="00634D1A">
        <w:rPr>
          <w:rFonts w:ascii="Arial" w:hAnsi="Arial" w:cs="Arial"/>
          <w:b/>
          <w:bCs/>
        </w:rPr>
        <w:t xml:space="preserve"> </w:t>
      </w:r>
      <w:r w:rsidRPr="00634D1A">
        <w:rPr>
          <w:rFonts w:ascii="Arial" w:hAnsi="Arial" w:cs="Arial"/>
        </w:rPr>
        <w:t>Wykonawcy nie należy się wynagrodzenie za przedmiot umowy niedostarczony z powodu rezygnacji Zamawiającego.</w:t>
      </w:r>
    </w:p>
    <w:p w:rsidR="00FE4744" w:rsidRDefault="00FE4744" w:rsidP="00FE4744">
      <w:pPr>
        <w:tabs>
          <w:tab w:val="left" w:pos="284"/>
        </w:tabs>
        <w:autoSpaceDE w:val="0"/>
        <w:spacing w:line="260" w:lineRule="exact"/>
        <w:rPr>
          <w:rFonts w:ascii="Arial" w:hAnsi="Arial" w:cs="Arial"/>
          <w:color w:val="0000FF"/>
        </w:rPr>
      </w:pPr>
    </w:p>
    <w:p w:rsidR="00FE4744" w:rsidRPr="00634D1A" w:rsidRDefault="00FE4744" w:rsidP="00FE4744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4</w:t>
      </w:r>
    </w:p>
    <w:p w:rsidR="00FE4744" w:rsidRPr="00634D1A" w:rsidRDefault="00FE4744" w:rsidP="00FE4744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 Wykonawca zobowiązuje się stosownie oznakować przedmiot umowy oraz wystawiać wszystkie </w:t>
      </w:r>
    </w:p>
    <w:p w:rsidR="00FE4744" w:rsidRPr="00634D1A" w:rsidRDefault="00FE4744" w:rsidP="00FE4744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dokumenty</w:t>
      </w:r>
      <w:proofErr w:type="gramEnd"/>
      <w:r w:rsidRPr="00634D1A">
        <w:rPr>
          <w:rFonts w:ascii="Arial" w:hAnsi="Arial" w:cs="Arial"/>
        </w:rPr>
        <w:t xml:space="preserve"> związane z realizacją niniejszej umowy (w tym zasady użytkowania, sposób przechowywania, faktura) w języku polskim i sygnować je numerami niniejszej umowy. W przypadku dostarczenia oryginalnych dokumentów producenta zagranicznego, muszą one posiadać poświadczone notarialnie</w:t>
      </w:r>
      <w:r w:rsidR="002A2814">
        <w:rPr>
          <w:rFonts w:ascii="Arial" w:hAnsi="Arial" w:cs="Arial"/>
        </w:rPr>
        <w:t xml:space="preserve"> </w:t>
      </w:r>
      <w:r w:rsidRPr="00634D1A">
        <w:rPr>
          <w:rFonts w:ascii="Arial" w:hAnsi="Arial" w:cs="Arial"/>
        </w:rPr>
        <w:t>tłumaczenia na język polski.</w:t>
      </w:r>
    </w:p>
    <w:p w:rsidR="00FE4744" w:rsidRPr="00634D1A" w:rsidRDefault="00FE4744" w:rsidP="00FE4744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Zamawiający zwróci niezwłocznie Wykonawcy dokumenty w języku innym niż polski bez załączonego </w:t>
      </w:r>
    </w:p>
    <w:p w:rsidR="00FE4744" w:rsidRPr="00634D1A" w:rsidRDefault="00FE4744" w:rsidP="00FE4744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tłumaczenia</w:t>
      </w:r>
      <w:proofErr w:type="gramEnd"/>
      <w:r w:rsidRPr="00634D1A">
        <w:rPr>
          <w:rFonts w:ascii="Arial" w:hAnsi="Arial" w:cs="Arial"/>
        </w:rPr>
        <w:t>. O zwrocie dokumentów Zamawiający powiadomi Wykonawcę pisemnie (faksem).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3. </w:t>
      </w:r>
      <w:proofErr w:type="gramStart"/>
      <w:r w:rsidRPr="00634D1A">
        <w:rPr>
          <w:rFonts w:ascii="Arial" w:hAnsi="Arial" w:cs="Arial"/>
        </w:rPr>
        <w:t>Wykonawca  zobowiązuje</w:t>
      </w:r>
      <w:proofErr w:type="gramEnd"/>
      <w:r w:rsidRPr="00634D1A">
        <w:rPr>
          <w:rFonts w:ascii="Arial" w:hAnsi="Arial" w:cs="Arial"/>
        </w:rPr>
        <w:t xml:space="preserve"> się, w przypadku opisanym w ust 2 niniejszego paragrafu, w terminie 3 dni 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od  daty</w:t>
      </w:r>
      <w:proofErr w:type="gramEnd"/>
      <w:r w:rsidRPr="00634D1A">
        <w:rPr>
          <w:rFonts w:ascii="Arial" w:hAnsi="Arial" w:cs="Arial"/>
        </w:rPr>
        <w:t xml:space="preserve"> wysłania powiadomienia uzupełnić brakujące dokumenty. Za nieterminowe uzupełnienie 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brakujących dokumentów lub brak uzupełnienia dokumentów Zamawiający może naliczyć karę umowną zgodną </w:t>
      </w:r>
      <w:proofErr w:type="gramStart"/>
      <w:r w:rsidRPr="00634D1A">
        <w:rPr>
          <w:rFonts w:ascii="Arial" w:hAnsi="Arial" w:cs="Arial"/>
        </w:rPr>
        <w:t xml:space="preserve">z  </w:t>
      </w:r>
      <w:r w:rsidRPr="00634D1A">
        <w:rPr>
          <w:rFonts w:ascii="Arial" w:hAnsi="Arial" w:cs="Arial"/>
          <w:bCs/>
        </w:rPr>
        <w:t xml:space="preserve">§ 10 </w:t>
      </w:r>
      <w:r w:rsidRPr="00634D1A">
        <w:rPr>
          <w:rFonts w:ascii="Arial" w:hAnsi="Arial" w:cs="Arial"/>
        </w:rPr>
        <w:t>niniejszej</w:t>
      </w:r>
      <w:proofErr w:type="gramEnd"/>
      <w:r w:rsidRPr="00634D1A">
        <w:rPr>
          <w:rFonts w:ascii="Arial" w:hAnsi="Arial" w:cs="Arial"/>
        </w:rPr>
        <w:t xml:space="preserve"> umowy.</w:t>
      </w:r>
    </w:p>
    <w:p w:rsidR="00FE4744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E4744" w:rsidRPr="00634D1A" w:rsidRDefault="004B3130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FE4744" w:rsidRPr="00634D1A">
        <w:rPr>
          <w:rFonts w:ascii="Arial" w:hAnsi="Arial" w:cs="Arial"/>
          <w:b/>
          <w:bCs/>
        </w:rPr>
        <w:t>ynagrodzenie i zasady płatności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5</w:t>
      </w:r>
    </w:p>
    <w:p w:rsidR="00FE4744" w:rsidRPr="00634D1A" w:rsidRDefault="00FE4744" w:rsidP="00FE47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 Wartość </w:t>
      </w:r>
      <w:r w:rsidRPr="00634D1A">
        <w:rPr>
          <w:rFonts w:ascii="Arial" w:hAnsi="Arial" w:cs="Arial"/>
          <w:b/>
          <w:bCs/>
        </w:rPr>
        <w:t xml:space="preserve">brutto </w:t>
      </w:r>
      <w:r w:rsidRPr="00634D1A">
        <w:rPr>
          <w:rFonts w:ascii="Arial" w:hAnsi="Arial" w:cs="Arial"/>
        </w:rPr>
        <w:t xml:space="preserve">przedmiotu umowy nie może być wyższa niż:........................ </w:t>
      </w:r>
      <w:proofErr w:type="gramStart"/>
      <w:r w:rsidRPr="00634D1A">
        <w:rPr>
          <w:rFonts w:ascii="Arial" w:hAnsi="Arial" w:cs="Arial"/>
          <w:b/>
          <w:bCs/>
        </w:rPr>
        <w:t>zł</w:t>
      </w:r>
      <w:proofErr w:type="gramEnd"/>
      <w:r w:rsidRPr="00634D1A">
        <w:rPr>
          <w:rFonts w:ascii="Arial" w:hAnsi="Arial" w:cs="Arial"/>
          <w:b/>
          <w:bCs/>
        </w:rPr>
        <w:t xml:space="preserve"> </w:t>
      </w:r>
      <w:r w:rsidRPr="00634D1A">
        <w:rPr>
          <w:rFonts w:ascii="Arial" w:hAnsi="Arial" w:cs="Arial"/>
        </w:rPr>
        <w:t xml:space="preserve">/słownie:..................................../100/, płatna zgodnie z </w:t>
      </w:r>
      <w:r w:rsidRPr="00634D1A">
        <w:rPr>
          <w:rFonts w:ascii="Arial" w:hAnsi="Arial" w:cs="Arial"/>
          <w:bCs/>
        </w:rPr>
        <w:t xml:space="preserve">§ 7 </w:t>
      </w:r>
      <w:proofErr w:type="gramStart"/>
      <w:r w:rsidRPr="00634D1A">
        <w:rPr>
          <w:rFonts w:ascii="Arial" w:hAnsi="Arial" w:cs="Arial"/>
          <w:bCs/>
        </w:rPr>
        <w:t>niniejszej</w:t>
      </w:r>
      <w:r w:rsidRPr="00634D1A">
        <w:rPr>
          <w:rFonts w:ascii="Arial" w:hAnsi="Arial" w:cs="Arial"/>
          <w:b/>
          <w:bCs/>
        </w:rPr>
        <w:t xml:space="preserve"> </w:t>
      </w:r>
      <w:r w:rsidRPr="00634D1A">
        <w:rPr>
          <w:rFonts w:ascii="Arial" w:hAnsi="Arial" w:cs="Arial"/>
        </w:rPr>
        <w:t xml:space="preserve"> umowy</w:t>
      </w:r>
      <w:proofErr w:type="gramEnd"/>
      <w:r w:rsidRPr="00634D1A">
        <w:rPr>
          <w:rFonts w:ascii="Arial" w:hAnsi="Arial" w:cs="Arial"/>
        </w:rPr>
        <w:t xml:space="preserve">, 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Podana wartość brutto zawiera: </w:t>
      </w:r>
    </w:p>
    <w:p w:rsidR="00FE4744" w:rsidRPr="00634D1A" w:rsidRDefault="00FE4744" w:rsidP="00FE4744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a) wartość towaru wraz z podatkiem VAT w </w:t>
      </w:r>
      <w:proofErr w:type="gramStart"/>
      <w:r w:rsidRPr="00634D1A">
        <w:rPr>
          <w:rFonts w:ascii="Arial" w:hAnsi="Arial" w:cs="Arial"/>
        </w:rPr>
        <w:t>wysokości   ............. zł</w:t>
      </w:r>
      <w:proofErr w:type="gramEnd"/>
      <w:r w:rsidRPr="00634D1A">
        <w:rPr>
          <w:rFonts w:ascii="Arial" w:hAnsi="Arial" w:cs="Arial"/>
        </w:rPr>
        <w:t xml:space="preserve"> naliczonym zgodnie </w:t>
      </w:r>
    </w:p>
    <w:p w:rsidR="00FE4744" w:rsidRPr="00634D1A" w:rsidRDefault="00FE4744" w:rsidP="00FE4744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</w:t>
      </w:r>
      <w:proofErr w:type="gramStart"/>
      <w:r w:rsidRPr="00634D1A">
        <w:rPr>
          <w:rFonts w:ascii="Arial" w:hAnsi="Arial" w:cs="Arial"/>
        </w:rPr>
        <w:t>z</w:t>
      </w:r>
      <w:proofErr w:type="gramEnd"/>
      <w:r w:rsidRPr="00634D1A">
        <w:rPr>
          <w:rFonts w:ascii="Arial" w:hAnsi="Arial" w:cs="Arial"/>
        </w:rPr>
        <w:t xml:space="preserve"> obowiązującymi przepisami. </w:t>
      </w:r>
    </w:p>
    <w:p w:rsidR="00FE4744" w:rsidRPr="00634D1A" w:rsidRDefault="00FE4744" w:rsidP="00FE4744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b) koszty opakowania, oznaczenia i </w:t>
      </w:r>
      <w:proofErr w:type="gramStart"/>
      <w:r w:rsidRPr="00634D1A">
        <w:rPr>
          <w:rFonts w:ascii="Arial" w:hAnsi="Arial" w:cs="Arial"/>
        </w:rPr>
        <w:t>transportu  do</w:t>
      </w:r>
      <w:proofErr w:type="gramEnd"/>
      <w:r w:rsidRPr="00634D1A">
        <w:rPr>
          <w:rFonts w:ascii="Arial" w:hAnsi="Arial" w:cs="Arial"/>
        </w:rPr>
        <w:t xml:space="preserve"> miejsca wskazanego przez  Zamawiającego wraz ze stosownym ubezpieczeniem.</w:t>
      </w:r>
    </w:p>
    <w:p w:rsidR="00FE4744" w:rsidRPr="00634D1A" w:rsidRDefault="00FE4744" w:rsidP="00FE4744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c) koszty </w:t>
      </w:r>
      <w:proofErr w:type="gramStart"/>
      <w:r w:rsidRPr="00634D1A">
        <w:rPr>
          <w:rFonts w:ascii="Arial" w:hAnsi="Arial" w:cs="Arial"/>
        </w:rPr>
        <w:t>gwarancji  i</w:t>
      </w:r>
      <w:proofErr w:type="gramEnd"/>
      <w:r w:rsidRPr="00634D1A">
        <w:rPr>
          <w:rFonts w:ascii="Arial" w:hAnsi="Arial" w:cs="Arial"/>
        </w:rPr>
        <w:t xml:space="preserve"> rękojmi realizowanej na zasadach ustalonych w umowie.</w:t>
      </w:r>
    </w:p>
    <w:p w:rsidR="00FE4744" w:rsidRPr="00634D1A" w:rsidRDefault="00FE4744" w:rsidP="00FE4744">
      <w:pPr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d) pozostałe dodatkowe </w:t>
      </w:r>
      <w:proofErr w:type="gramStart"/>
      <w:r w:rsidRPr="00634D1A">
        <w:rPr>
          <w:rFonts w:ascii="Arial" w:hAnsi="Arial" w:cs="Arial"/>
        </w:rPr>
        <w:t>koszty jeśli</w:t>
      </w:r>
      <w:proofErr w:type="gramEnd"/>
      <w:r w:rsidRPr="00634D1A">
        <w:rPr>
          <w:rFonts w:ascii="Arial" w:hAnsi="Arial" w:cs="Arial"/>
        </w:rPr>
        <w:t xml:space="preserve"> występują. </w:t>
      </w:r>
    </w:p>
    <w:p w:rsidR="00FE4744" w:rsidRPr="00634D1A" w:rsidRDefault="00FE4744" w:rsidP="00FE4744">
      <w:pPr>
        <w:autoSpaceDE w:val="0"/>
        <w:spacing w:line="260" w:lineRule="exact"/>
        <w:ind w:left="567" w:hanging="283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6</w:t>
      </w:r>
    </w:p>
    <w:p w:rsidR="00FE4744" w:rsidRPr="00634D1A" w:rsidRDefault="00FE4744" w:rsidP="00FE4744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634D1A">
        <w:rPr>
          <w:rFonts w:ascii="Arial" w:hAnsi="Arial" w:cs="Arial"/>
        </w:rPr>
        <w:t>1. Ceny netto, określone w Załączniku nr 1, nie mogą ulec zwiększeniu w okresie obowiązywania umowy.</w:t>
      </w:r>
    </w:p>
    <w:p w:rsidR="00FE4744" w:rsidRPr="00634D1A" w:rsidRDefault="00FE4744" w:rsidP="00FE47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Ceny brutto, określone w Załączniku nr 1, mogą ulec </w:t>
      </w:r>
      <w:proofErr w:type="gramStart"/>
      <w:r w:rsidRPr="00634D1A">
        <w:rPr>
          <w:rFonts w:ascii="Arial" w:hAnsi="Arial" w:cs="Arial"/>
        </w:rPr>
        <w:t>zmianie  w</w:t>
      </w:r>
      <w:proofErr w:type="gramEnd"/>
      <w:r w:rsidRPr="00634D1A">
        <w:rPr>
          <w:rFonts w:ascii="Arial" w:hAnsi="Arial" w:cs="Arial"/>
        </w:rPr>
        <w:t xml:space="preserve"> okresie obowiązywania umowy </w:t>
      </w:r>
    </w:p>
    <w:p w:rsidR="00FE4744" w:rsidRPr="00634D1A" w:rsidRDefault="00FE4744" w:rsidP="00FE47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w</w:t>
      </w:r>
      <w:proofErr w:type="gramEnd"/>
      <w:r w:rsidRPr="00634D1A">
        <w:rPr>
          <w:rFonts w:ascii="Arial" w:hAnsi="Arial" w:cs="Arial"/>
        </w:rPr>
        <w:t xml:space="preserve"> przypadku zmiany stawki podatku VAT, która następuje z dniem wejścia w życie odpowiedniego </w:t>
      </w:r>
    </w:p>
    <w:p w:rsidR="00FE4744" w:rsidRPr="00634D1A" w:rsidRDefault="00FE4744" w:rsidP="00FE47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aktu</w:t>
      </w:r>
      <w:proofErr w:type="gramEnd"/>
      <w:r w:rsidRPr="00634D1A">
        <w:rPr>
          <w:rFonts w:ascii="Arial" w:hAnsi="Arial" w:cs="Arial"/>
        </w:rPr>
        <w:t xml:space="preserve"> prawnego.</w:t>
      </w:r>
    </w:p>
    <w:p w:rsidR="00FE4744" w:rsidRPr="00634D1A" w:rsidRDefault="00FE4744" w:rsidP="00FE47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7</w:t>
      </w:r>
    </w:p>
    <w:p w:rsidR="00FE4744" w:rsidRPr="00634D1A" w:rsidRDefault="00FE4744" w:rsidP="00FE47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>1. Wynagrodzenie za dostarczony, na podstawie Zamówienia, przedmiot umowy płatne będzie w terminie 30 dni, od daty doręczenia prawidłowo wystawionej faktury i po zrealizowaniu Zamówienia potwierdzonego przez Zamawiającego, na konto bankowe Wykonawcy.</w:t>
      </w:r>
    </w:p>
    <w:p w:rsidR="00FE4744" w:rsidRPr="00634D1A" w:rsidRDefault="00FE4744" w:rsidP="00FE4744">
      <w:pPr>
        <w:pStyle w:val="Tekstpodstawowywcity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Wykonawca nie może odmówić realizacji kolejnego Zamówienia powołując się na nieterminową płatność wynagrodzenia określonego w ust. 1 – chyba, że zaległości </w:t>
      </w:r>
      <w:r w:rsidRPr="00634D1A">
        <w:rPr>
          <w:rFonts w:ascii="Arial" w:hAnsi="Arial" w:cs="Arial"/>
        </w:rPr>
        <w:br/>
        <w:t>w płatnościach Zamawiającego przekraczają 90 dni ponad termin określony w ust. 1.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8</w:t>
      </w:r>
    </w:p>
    <w:p w:rsidR="00FE4744" w:rsidRPr="00634D1A" w:rsidRDefault="00FE4744" w:rsidP="00FE47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>1. Wykonawca zobowiązuje się, że na fakturach:</w:t>
      </w:r>
    </w:p>
    <w:p w:rsidR="00FE4744" w:rsidRPr="00634D1A" w:rsidRDefault="00FE4744" w:rsidP="00FE4744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</w:t>
      </w:r>
      <w:proofErr w:type="gramStart"/>
      <w:r w:rsidRPr="00634D1A">
        <w:rPr>
          <w:rFonts w:ascii="Arial" w:hAnsi="Arial" w:cs="Arial"/>
        </w:rPr>
        <w:t>a</w:t>
      </w:r>
      <w:proofErr w:type="gramEnd"/>
      <w:r w:rsidRPr="00634D1A">
        <w:rPr>
          <w:rFonts w:ascii="Arial" w:hAnsi="Arial" w:cs="Arial"/>
        </w:rPr>
        <w:t>) nazwy, jednostki miary i ceny będą odpowiadały nazwom, jednostkom miar i cenom przedmiotu umowy określonym w Załączniku nr 1,</w:t>
      </w:r>
    </w:p>
    <w:p w:rsidR="00FE4744" w:rsidRPr="00634D1A" w:rsidRDefault="00FE4744" w:rsidP="00FE4744">
      <w:pPr>
        <w:autoSpaceDE w:val="0"/>
        <w:spacing w:line="260" w:lineRule="exact"/>
        <w:ind w:left="426" w:hanging="284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</w:t>
      </w:r>
      <w:proofErr w:type="gramStart"/>
      <w:r w:rsidRPr="00634D1A">
        <w:rPr>
          <w:rFonts w:ascii="Arial" w:hAnsi="Arial" w:cs="Arial"/>
        </w:rPr>
        <w:t>b</w:t>
      </w:r>
      <w:proofErr w:type="gramEnd"/>
      <w:r w:rsidRPr="00634D1A">
        <w:rPr>
          <w:rFonts w:ascii="Arial" w:hAnsi="Arial" w:cs="Arial"/>
        </w:rPr>
        <w:t xml:space="preserve">) ceny będą rozbite na poszczególne pozycje dostarczonego przedmiotu umowy </w:t>
      </w:r>
      <w:r w:rsidRPr="00634D1A">
        <w:rPr>
          <w:rFonts w:ascii="Arial" w:hAnsi="Arial" w:cs="Arial"/>
        </w:rPr>
        <w:br/>
        <w:t>z wyszczególnieniem podatku VAT.</w:t>
      </w:r>
    </w:p>
    <w:p w:rsidR="00FE4744" w:rsidRPr="00634D1A" w:rsidRDefault="00FE4744" w:rsidP="00FE4744">
      <w:pPr>
        <w:autoSpaceDE w:val="0"/>
        <w:spacing w:line="260" w:lineRule="exact"/>
        <w:ind w:left="426" w:hanging="284"/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jc w:val="center"/>
        <w:rPr>
          <w:rFonts w:ascii="Arial" w:eastAsia="Calibri" w:hAnsi="Arial" w:cs="Arial"/>
          <w:b/>
          <w:bCs/>
        </w:rPr>
      </w:pPr>
      <w:r w:rsidRPr="00634D1A">
        <w:rPr>
          <w:rFonts w:ascii="Arial" w:eastAsia="Calibri" w:hAnsi="Arial" w:cs="Arial"/>
          <w:b/>
          <w:bCs/>
        </w:rPr>
        <w:t>Gwarancja i rękojmia za wady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9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eastAsia="Calibri" w:hAnsi="Arial" w:cs="Arial"/>
        </w:rPr>
        <w:t xml:space="preserve">1. Wykonawca, zapisem niniejszego paragrafu, </w:t>
      </w:r>
      <w:proofErr w:type="gramStart"/>
      <w:r w:rsidRPr="00634D1A">
        <w:rPr>
          <w:rFonts w:ascii="Arial" w:eastAsia="Calibri" w:hAnsi="Arial" w:cs="Arial"/>
        </w:rPr>
        <w:t>gwarantuje jakość</w:t>
      </w:r>
      <w:proofErr w:type="gramEnd"/>
      <w:r w:rsidRPr="00634D1A">
        <w:rPr>
          <w:rFonts w:ascii="Arial" w:eastAsia="Calibri" w:hAnsi="Arial" w:cs="Arial"/>
        </w:rPr>
        <w:t xml:space="preserve"> przedmiotu zamówienia</w:t>
      </w:r>
      <w:r w:rsidRPr="00634D1A">
        <w:rPr>
          <w:rFonts w:ascii="Arial" w:hAnsi="Arial" w:cs="Arial"/>
        </w:rPr>
        <w:t xml:space="preserve"> w okresie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gwarancji</w:t>
      </w:r>
      <w:proofErr w:type="gramEnd"/>
      <w:r w:rsidRPr="00634D1A">
        <w:rPr>
          <w:rFonts w:ascii="Arial" w:hAnsi="Arial" w:cs="Arial"/>
        </w:rPr>
        <w:t xml:space="preserve"> podanym przez producenta, jednak nie krótszym niż 1 rok od daty odbioru przedmiotu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zamówienia</w:t>
      </w:r>
      <w:proofErr w:type="gramEnd"/>
      <w:r w:rsidRPr="00634D1A">
        <w:rPr>
          <w:rFonts w:ascii="Arial" w:hAnsi="Arial" w:cs="Arial"/>
        </w:rPr>
        <w:t>.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2. Wykonawca odpowiada wobec Zamawiającego za wady przedmiotu umowy i braki ilościowe przedmiotu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eastAsia="Calibri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umowy  na</w:t>
      </w:r>
      <w:proofErr w:type="gramEnd"/>
      <w:r w:rsidRPr="00634D1A">
        <w:rPr>
          <w:rFonts w:ascii="Arial" w:hAnsi="Arial" w:cs="Arial"/>
        </w:rPr>
        <w:t xml:space="preserve"> zasadach określonych przepisami Kodeksu Cywilnego</w:t>
      </w:r>
      <w:r w:rsidRPr="00634D1A">
        <w:rPr>
          <w:rFonts w:ascii="Arial" w:eastAsia="Calibri" w:hAnsi="Arial" w:cs="Arial"/>
        </w:rPr>
        <w:t>.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3. Niezależnie od uprawnień wynikających z udzielonej gwarancji Zamawiający może wykonywać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uprawnienia</w:t>
      </w:r>
      <w:proofErr w:type="gramEnd"/>
      <w:r w:rsidRPr="00634D1A">
        <w:rPr>
          <w:rFonts w:ascii="Arial" w:hAnsi="Arial" w:cs="Arial"/>
        </w:rPr>
        <w:t xml:space="preserve"> z tytułu rękojmi na zasadach określonych przepisami Kodeksu cywilnego, z zastrzeżeniem,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że</w:t>
      </w:r>
      <w:proofErr w:type="gramEnd"/>
      <w:r w:rsidRPr="00634D1A">
        <w:rPr>
          <w:rFonts w:ascii="Arial" w:hAnsi="Arial" w:cs="Arial"/>
        </w:rPr>
        <w:t xml:space="preserve"> strony rozszerzają odpowiedzialność z tytułu rękojmi na okres 2 lat, a bieg terminu rękojmi rozpoczyna 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się</w:t>
      </w:r>
      <w:proofErr w:type="gramEnd"/>
      <w:r w:rsidRPr="00634D1A">
        <w:rPr>
          <w:rFonts w:ascii="Arial" w:hAnsi="Arial" w:cs="Arial"/>
        </w:rPr>
        <w:t xml:space="preserve"> z datą odbioru przedmiotu zamówienia.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  <w:b/>
        </w:rPr>
      </w:pPr>
      <w:r w:rsidRPr="00634D1A">
        <w:rPr>
          <w:rFonts w:ascii="Arial" w:hAnsi="Arial" w:cs="Arial"/>
        </w:rPr>
        <w:t xml:space="preserve">5. Zgłoszenia z tytułu gwarancji i rękojmi Zamawiający będzie dokonywał </w:t>
      </w:r>
      <w:r w:rsidRPr="00634D1A">
        <w:rPr>
          <w:rFonts w:ascii="Arial" w:hAnsi="Arial" w:cs="Arial"/>
          <w:b/>
        </w:rPr>
        <w:t>telefonicznie lub pisemnie</w:t>
      </w:r>
    </w:p>
    <w:p w:rsidR="00FE4744" w:rsidRPr="00634D1A" w:rsidRDefault="00FE4744" w:rsidP="00FE4744">
      <w:pPr>
        <w:tabs>
          <w:tab w:val="left" w:pos="284"/>
        </w:tabs>
        <w:suppressAutoHyphens/>
        <w:autoSpaceDE w:val="0"/>
        <w:rPr>
          <w:rFonts w:ascii="Arial" w:hAnsi="Arial" w:cs="Arial"/>
          <w:b/>
        </w:rPr>
      </w:pPr>
      <w:r w:rsidRPr="00634D1A">
        <w:rPr>
          <w:rFonts w:ascii="Arial" w:hAnsi="Arial" w:cs="Arial"/>
          <w:b/>
        </w:rPr>
        <w:t xml:space="preserve">    (faks) na </w:t>
      </w:r>
      <w:proofErr w:type="gramStart"/>
      <w:r w:rsidRPr="00634D1A">
        <w:rPr>
          <w:rFonts w:ascii="Arial" w:hAnsi="Arial" w:cs="Arial"/>
          <w:b/>
        </w:rPr>
        <w:t>nr ..................., ...........................</w:t>
      </w:r>
      <w:proofErr w:type="gramEnd"/>
    </w:p>
    <w:p w:rsidR="00FE4744" w:rsidRPr="00634D1A" w:rsidRDefault="00FE4744" w:rsidP="00FE4744">
      <w:pPr>
        <w:pStyle w:val="Tekstpodstawowy"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6. Wykonawca, pod rygorem nie uiszczenia wynagrodzenia za przedmiot umowy objęty Zamówieniem </w:t>
      </w:r>
    </w:p>
    <w:p w:rsidR="00FE4744" w:rsidRPr="00634D1A" w:rsidRDefault="00FE4744" w:rsidP="00FE4744">
      <w:pPr>
        <w:pStyle w:val="Tekstpodstawowy"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i możliwością naliczenia kary umownej jak za opóźnienie w dostawie, zobowiązuje się </w:t>
      </w:r>
      <w:r w:rsidRPr="00634D1A">
        <w:rPr>
          <w:rFonts w:cs="Arial"/>
          <w:b/>
          <w:color w:val="auto"/>
          <w:sz w:val="20"/>
        </w:rPr>
        <w:t>niezwłocznie</w:t>
      </w:r>
      <w:r w:rsidRPr="00634D1A">
        <w:rPr>
          <w:rFonts w:cs="Arial"/>
          <w:color w:val="auto"/>
          <w:sz w:val="20"/>
        </w:rPr>
        <w:t xml:space="preserve"> </w:t>
      </w:r>
    </w:p>
    <w:p w:rsidR="00FE4744" w:rsidRPr="00634D1A" w:rsidRDefault="00FE4744" w:rsidP="00FE4744">
      <w:pPr>
        <w:pStyle w:val="Tekstpodstawowy"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jednak w terminie </w:t>
      </w:r>
      <w:r w:rsidRPr="00634D1A">
        <w:rPr>
          <w:rFonts w:cs="Arial"/>
          <w:b/>
          <w:color w:val="auto"/>
          <w:sz w:val="20"/>
        </w:rPr>
        <w:t>nie dłuższym niż 3 dni robocze</w:t>
      </w:r>
      <w:r w:rsidRPr="00634D1A">
        <w:rPr>
          <w:rFonts w:cs="Arial"/>
          <w:color w:val="auto"/>
          <w:sz w:val="20"/>
        </w:rPr>
        <w:t xml:space="preserve"> od daty zgłoszenia określonego w ust. 4 niniejszego </w:t>
      </w:r>
    </w:p>
    <w:p w:rsidR="00FE4744" w:rsidRPr="00634D1A" w:rsidRDefault="00FE4744" w:rsidP="00FE4744">
      <w:pPr>
        <w:pStyle w:val="Tekstpodstawowy"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paragrafu do:</w:t>
      </w:r>
    </w:p>
    <w:p w:rsidR="00FE4744" w:rsidRPr="00634D1A" w:rsidRDefault="00FE4744" w:rsidP="00FE4744">
      <w:pPr>
        <w:pStyle w:val="Tekstpodstawowy"/>
        <w:widowControl/>
        <w:numPr>
          <w:ilvl w:val="0"/>
          <w:numId w:val="38"/>
        </w:numPr>
        <w:tabs>
          <w:tab w:val="left" w:pos="709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usunięcia wady przedmiotu umowy, </w:t>
      </w:r>
    </w:p>
    <w:p w:rsidR="00FE4744" w:rsidRPr="00634D1A" w:rsidRDefault="00FE4744" w:rsidP="00FE4744">
      <w:pPr>
        <w:pStyle w:val="Tekstpodstawowy"/>
        <w:widowControl/>
        <w:numPr>
          <w:ilvl w:val="0"/>
          <w:numId w:val="38"/>
        </w:numPr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>dostarczenia przedmiotu umowy wolnego od wad,</w:t>
      </w:r>
    </w:p>
    <w:p w:rsidR="00FE4744" w:rsidRPr="00634D1A" w:rsidRDefault="00FE4744" w:rsidP="00FE4744">
      <w:pPr>
        <w:pStyle w:val="Tekstpodstawowy"/>
        <w:widowControl/>
        <w:numPr>
          <w:ilvl w:val="0"/>
          <w:numId w:val="38"/>
        </w:numPr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>dostarczenia braków ilościowych Zamówionego przedmiotu umowy.</w:t>
      </w:r>
    </w:p>
    <w:p w:rsidR="00FE4744" w:rsidRPr="00634D1A" w:rsidRDefault="00FE4744" w:rsidP="00FE4744">
      <w:pPr>
        <w:pStyle w:val="Tekstpodstawowy"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7. Wykonawca odpowiada wobec Zamawiającego za awarie urządzeń Zamawiającego spowodowane </w:t>
      </w:r>
    </w:p>
    <w:p w:rsidR="00FE4744" w:rsidRPr="00634D1A" w:rsidRDefault="00FE4744" w:rsidP="00FE4744">
      <w:pPr>
        <w:pStyle w:val="Tekstpodstawowy"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dostarczonym przez Wykonawcę przedmiotem umowy. Podstawą roszczenia o zwrot kosztów naprawy </w:t>
      </w:r>
    </w:p>
    <w:p w:rsidR="00FE4744" w:rsidRPr="00634D1A" w:rsidRDefault="00FE4744" w:rsidP="00FE4744">
      <w:pPr>
        <w:pStyle w:val="Tekstpodstawowy"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urządzeń będzie pisemne potwierdzenie serwisu wskazanego przez producenta urządzenia, że </w:t>
      </w:r>
    </w:p>
    <w:p w:rsidR="00FE4744" w:rsidRPr="00634D1A" w:rsidRDefault="00FE4744" w:rsidP="00FE4744">
      <w:pPr>
        <w:pStyle w:val="Tekstpodstawowy"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przyczyną awarii było stosowanie dostarczonego przez Wykonawcę przedmiotu umowy.</w:t>
      </w:r>
    </w:p>
    <w:p w:rsidR="00FE4744" w:rsidRPr="00634D1A" w:rsidRDefault="00FE4744" w:rsidP="00FE4744">
      <w:pPr>
        <w:pStyle w:val="Tekstpodstawowy"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8. Wykonawca odpowiada wobec Zamawiającego z tytułu uszkodzenia lub utraty przedmiotu  umowy, aż do </w:t>
      </w:r>
    </w:p>
    <w:p w:rsidR="00FE4744" w:rsidRPr="00634D1A" w:rsidRDefault="00FE4744" w:rsidP="00FE4744">
      <w:pPr>
        <w:pStyle w:val="Tekstpodstawowy"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chwili potwierdzenia przez Zamawiającego odbioru przedmiotu umowy.</w:t>
      </w:r>
    </w:p>
    <w:p w:rsidR="00FE4744" w:rsidRPr="00634D1A" w:rsidRDefault="00FE4744" w:rsidP="00FE4744">
      <w:pPr>
        <w:autoSpaceDE w:val="0"/>
        <w:spacing w:line="300" w:lineRule="exact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Kary umowne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10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 Zamawiający, w </w:t>
      </w:r>
      <w:r w:rsidRPr="00634D1A">
        <w:rPr>
          <w:rFonts w:ascii="Arial" w:eastAsia="Calibri" w:hAnsi="Arial" w:cs="Arial"/>
        </w:rPr>
        <w:t>przypadku nienależytego wykonania przedmiotu Umowy przez Wykonawcę</w:t>
      </w:r>
      <w:r w:rsidRPr="00634D1A">
        <w:rPr>
          <w:rFonts w:ascii="Arial" w:hAnsi="Arial" w:cs="Arial"/>
        </w:rPr>
        <w:t xml:space="preserve"> żąda od 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Wykonawcy </w:t>
      </w:r>
      <w:r w:rsidRPr="00634D1A">
        <w:rPr>
          <w:rFonts w:ascii="Arial" w:eastAsia="Calibri" w:hAnsi="Arial" w:cs="Arial"/>
        </w:rPr>
        <w:t>usunięcia wad, w wyznaczonym terminie, na koszt Wykonawcy</w:t>
      </w:r>
      <w:r w:rsidRPr="00634D1A">
        <w:rPr>
          <w:rFonts w:ascii="Arial" w:hAnsi="Arial" w:cs="Arial"/>
        </w:rPr>
        <w:t xml:space="preserve"> i może żądać zapłacenia kar 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umownych</w:t>
      </w:r>
      <w:proofErr w:type="gramEnd"/>
      <w:r w:rsidRPr="00634D1A">
        <w:rPr>
          <w:rFonts w:ascii="Arial" w:hAnsi="Arial" w:cs="Arial"/>
        </w:rPr>
        <w:t>, w wysokości: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1.1    0,1% </w:t>
      </w:r>
      <w:proofErr w:type="gramStart"/>
      <w:r w:rsidRPr="00634D1A">
        <w:rPr>
          <w:rFonts w:ascii="Arial" w:hAnsi="Arial" w:cs="Arial"/>
        </w:rPr>
        <w:t>wartości</w:t>
      </w:r>
      <w:proofErr w:type="gramEnd"/>
      <w:r w:rsidRPr="00634D1A">
        <w:rPr>
          <w:rFonts w:ascii="Arial" w:hAnsi="Arial" w:cs="Arial"/>
        </w:rPr>
        <w:t xml:space="preserve"> wynagrodzenia brutto określonego w </w:t>
      </w:r>
      <w:r w:rsidRPr="00634D1A">
        <w:rPr>
          <w:rFonts w:ascii="Arial" w:hAnsi="Arial" w:cs="Arial"/>
          <w:bCs/>
        </w:rPr>
        <w:t>§</w:t>
      </w:r>
      <w:r w:rsidRPr="00634D1A">
        <w:rPr>
          <w:rFonts w:ascii="Arial" w:hAnsi="Arial" w:cs="Arial"/>
        </w:rPr>
        <w:t xml:space="preserve"> 5 niniejszej umowy: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a</w:t>
      </w:r>
      <w:proofErr w:type="gramEnd"/>
      <w:r w:rsidRPr="00634D1A">
        <w:rPr>
          <w:rFonts w:ascii="Arial" w:hAnsi="Arial" w:cs="Arial"/>
        </w:rPr>
        <w:t>) za każdy dzień opóźnienia w dostarczeniu Zamówionego przedmiotu umowy,</w:t>
      </w:r>
    </w:p>
    <w:p w:rsidR="00FE4744" w:rsidRPr="00634D1A" w:rsidRDefault="00FE4744" w:rsidP="00FE4744">
      <w:pPr>
        <w:tabs>
          <w:tab w:val="left" w:pos="993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b</w:t>
      </w:r>
      <w:proofErr w:type="gramEnd"/>
      <w:r w:rsidRPr="00634D1A">
        <w:rPr>
          <w:rFonts w:ascii="Arial" w:hAnsi="Arial" w:cs="Arial"/>
        </w:rPr>
        <w:t xml:space="preserve">) za niedostarczenie faktury razem z Zamówionym przedmiotem umowy, </w:t>
      </w:r>
    </w:p>
    <w:p w:rsidR="00FE4744" w:rsidRPr="00634D1A" w:rsidRDefault="00FE4744" w:rsidP="00FE4744">
      <w:pPr>
        <w:tabs>
          <w:tab w:val="left" w:pos="993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c</w:t>
      </w:r>
      <w:proofErr w:type="gramEnd"/>
      <w:r w:rsidRPr="00634D1A">
        <w:rPr>
          <w:rFonts w:ascii="Arial" w:hAnsi="Arial" w:cs="Arial"/>
        </w:rPr>
        <w:t>) za dzielenie złożonego Zamówienia na części,</w:t>
      </w:r>
    </w:p>
    <w:p w:rsidR="00FE4744" w:rsidRPr="00634D1A" w:rsidRDefault="00FE4744" w:rsidP="00FE4744">
      <w:pPr>
        <w:tabs>
          <w:tab w:val="left" w:pos="993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d</w:t>
      </w:r>
      <w:proofErr w:type="gramEnd"/>
      <w:r w:rsidRPr="00634D1A">
        <w:rPr>
          <w:rFonts w:ascii="Arial" w:hAnsi="Arial" w:cs="Arial"/>
        </w:rPr>
        <w:t>) w przypadku dostawy niezgodnej z Zamówieniem,</w:t>
      </w:r>
    </w:p>
    <w:p w:rsidR="00FE4744" w:rsidRPr="00634D1A" w:rsidRDefault="00FE4744" w:rsidP="00FE4744">
      <w:pPr>
        <w:tabs>
          <w:tab w:val="left" w:pos="993"/>
        </w:tabs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</w:t>
      </w:r>
      <w:proofErr w:type="gramStart"/>
      <w:r w:rsidRPr="00634D1A">
        <w:rPr>
          <w:rFonts w:ascii="Arial" w:hAnsi="Arial" w:cs="Arial"/>
        </w:rPr>
        <w:t>e</w:t>
      </w:r>
      <w:proofErr w:type="gramEnd"/>
      <w:r w:rsidRPr="00634D1A">
        <w:rPr>
          <w:rFonts w:ascii="Arial" w:hAnsi="Arial" w:cs="Arial"/>
        </w:rPr>
        <w:t>) za nieterminowe uzupełnienie brakujących dokumentów lub brak uzupełnienia dokumentów,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1.2   10% </w:t>
      </w:r>
      <w:proofErr w:type="gramStart"/>
      <w:r w:rsidRPr="00634D1A">
        <w:rPr>
          <w:rFonts w:ascii="Arial" w:hAnsi="Arial" w:cs="Arial"/>
        </w:rPr>
        <w:t>wartości</w:t>
      </w:r>
      <w:proofErr w:type="gramEnd"/>
      <w:r w:rsidRPr="00634D1A">
        <w:rPr>
          <w:rFonts w:ascii="Arial" w:hAnsi="Arial" w:cs="Arial"/>
        </w:rPr>
        <w:t xml:space="preserve"> wynagrodzenia brutto określonego w </w:t>
      </w:r>
      <w:r w:rsidRPr="00634D1A">
        <w:rPr>
          <w:rFonts w:ascii="Arial" w:hAnsi="Arial" w:cs="Arial"/>
          <w:bCs/>
        </w:rPr>
        <w:t>§</w:t>
      </w:r>
      <w:r w:rsidRPr="00634D1A">
        <w:rPr>
          <w:rFonts w:ascii="Arial" w:hAnsi="Arial" w:cs="Arial"/>
        </w:rPr>
        <w:t xml:space="preserve"> 5 niniejszej umowy w przypadku odstąpienia 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Wykonawcy od umowy lub w przypadku </w:t>
      </w:r>
      <w:proofErr w:type="gramStart"/>
      <w:r w:rsidRPr="00634D1A">
        <w:rPr>
          <w:rFonts w:ascii="Arial" w:hAnsi="Arial" w:cs="Arial"/>
        </w:rPr>
        <w:t>odstąpienia  Zamawiającego</w:t>
      </w:r>
      <w:proofErr w:type="gramEnd"/>
      <w:r w:rsidRPr="00634D1A">
        <w:rPr>
          <w:rFonts w:ascii="Arial" w:hAnsi="Arial" w:cs="Arial"/>
        </w:rPr>
        <w:t xml:space="preserve"> z winy Wykonawcy od umowy.</w:t>
      </w:r>
    </w:p>
    <w:p w:rsidR="00FE4744" w:rsidRPr="00634D1A" w:rsidRDefault="00FE4744" w:rsidP="00FE4744">
      <w:pPr>
        <w:suppressAutoHyphens/>
        <w:autoSpaceDE w:val="0"/>
        <w:spacing w:line="260" w:lineRule="exact"/>
        <w:rPr>
          <w:rFonts w:ascii="Arial" w:hAnsi="Arial" w:cs="Arial"/>
        </w:rPr>
      </w:pPr>
    </w:p>
    <w:p w:rsidR="00FE4744" w:rsidRPr="00634D1A" w:rsidRDefault="00FE4744" w:rsidP="00FE4744">
      <w:pPr>
        <w:tabs>
          <w:tab w:val="left" w:pos="426"/>
        </w:tabs>
        <w:suppressAutoHyphens/>
        <w:autoSpaceDE w:val="0"/>
        <w:spacing w:line="260" w:lineRule="exact"/>
        <w:ind w:left="-504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                                                                       2. Wykonawca może żądać od Zamawiającego kar umownych w wysokości:     </w:t>
      </w:r>
    </w:p>
    <w:p w:rsidR="00FE4744" w:rsidRPr="00634D1A" w:rsidRDefault="00FE4744" w:rsidP="00FE4744">
      <w:pPr>
        <w:tabs>
          <w:tab w:val="left" w:pos="426"/>
        </w:tabs>
        <w:suppressAutoHyphens/>
        <w:autoSpaceDE w:val="0"/>
        <w:spacing w:line="260" w:lineRule="exact"/>
        <w:ind w:left="-504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                                                                       2.1    10% </w:t>
      </w:r>
      <w:proofErr w:type="gramStart"/>
      <w:r w:rsidRPr="00634D1A">
        <w:rPr>
          <w:rFonts w:ascii="Arial" w:hAnsi="Arial" w:cs="Arial"/>
        </w:rPr>
        <w:t>wartości</w:t>
      </w:r>
      <w:proofErr w:type="gramEnd"/>
      <w:r w:rsidRPr="00634D1A">
        <w:rPr>
          <w:rFonts w:ascii="Arial" w:hAnsi="Arial" w:cs="Arial"/>
        </w:rPr>
        <w:t xml:space="preserve"> wynagrodzenia brutto określonego w </w:t>
      </w:r>
      <w:r w:rsidRPr="00634D1A">
        <w:rPr>
          <w:rFonts w:ascii="Arial" w:hAnsi="Arial" w:cs="Arial"/>
          <w:bCs/>
        </w:rPr>
        <w:t xml:space="preserve">§ </w:t>
      </w:r>
      <w:r w:rsidRPr="00634D1A">
        <w:rPr>
          <w:rFonts w:ascii="Arial" w:hAnsi="Arial" w:cs="Arial"/>
        </w:rPr>
        <w:t xml:space="preserve">5 niniejszej umowy w razie odstąpienia przez   </w:t>
      </w:r>
    </w:p>
    <w:p w:rsidR="00FE4744" w:rsidRPr="00634D1A" w:rsidRDefault="00FE4744" w:rsidP="00FE4744">
      <w:pPr>
        <w:tabs>
          <w:tab w:val="left" w:pos="426"/>
        </w:tabs>
        <w:suppressAutoHyphens/>
        <w:autoSpaceDE w:val="0"/>
        <w:spacing w:line="260" w:lineRule="exact"/>
        <w:ind w:left="-504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                                                                                           Zamawiającego od umowy bez uzasadnionej przyczyny.</w:t>
      </w:r>
    </w:p>
    <w:p w:rsidR="00FE4744" w:rsidRPr="00634D1A" w:rsidRDefault="00FE4744" w:rsidP="00FE4744">
      <w:pPr>
        <w:autoSpaceDE w:val="0"/>
        <w:rPr>
          <w:rFonts w:ascii="Arial" w:eastAsia="Calibri" w:hAnsi="Arial" w:cs="Arial"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11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Strony zastrzegają sobie prawo dochodzenia odszkodowania uzupełniającego do wysokości rzeczywiście poniesionej szkody na zasadach ogólnych.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Rozwiązanie i odstąpienie od umowy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12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1. W razie zaistnienia istotnej zmiany okoliczności powodującej, że wykonanie umowy nie leży w interesie 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publicznym, czego nie można było przewidzieć w chwili zawarcia umowy Zamawiający może odstąpić od 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umowy w terminie 30 dni od powzięcia wiadomości o tych okolicznościach.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>2. W przypadku, o którym mowa w ust 1, Wykonawca może żądać wyłącznie wynagrodzenia należnego.</w:t>
      </w:r>
    </w:p>
    <w:p w:rsidR="00FE4744" w:rsidRPr="00634D1A" w:rsidRDefault="00FE4744" w:rsidP="00FE4744">
      <w:pPr>
        <w:pStyle w:val="Tekstpodstawowy"/>
        <w:keepLines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3. Zamawiający może od umowy odstąpić albo żądać obniżenia ceny jeżeli przedmiot umowy </w:t>
      </w:r>
    </w:p>
    <w:p w:rsidR="00FE4744" w:rsidRPr="00634D1A" w:rsidRDefault="00FE4744" w:rsidP="00FE4744">
      <w:pPr>
        <w:pStyle w:val="Tekstpodstawowy"/>
        <w:keepLines/>
        <w:widowControl/>
        <w:tabs>
          <w:tab w:val="left" w:pos="284"/>
        </w:tabs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ma wady, a ponadto: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ind w:left="284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a) Wykonawca pomimo wezwania Zamawiającego nie wymienił niezwłocznie przedmiotu umowy 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ind w:left="284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na wolny od wad albo nie usunął niezwłocznie wady,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ind w:left="284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>b) jeżeli przedmiot umowy był już wymieniony przez Wykonawcę lub naprawiany.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4. W przypadku łamania postanowień niniejszej umowy strony mogą rozwiązać niniejszą umowę  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za jednomiesięcznym okresem wypowiedzenia.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>5. Rozwiązanie i odstąpienie może nastąpić  od zapisów całej umowy lub jej części (Zadanie) w przypadku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 xml:space="preserve">    gdy z Wykonawcą zostaje zawarta umowa na więcej niż jedną część (Zadanie).</w:t>
      </w:r>
    </w:p>
    <w:p w:rsidR="00FE4744" w:rsidRPr="00634D1A" w:rsidRDefault="00FE4744" w:rsidP="00FE4744">
      <w:pPr>
        <w:pStyle w:val="Tekstpodstawowy"/>
        <w:keepLines/>
        <w:widowControl/>
        <w:suppressAutoHyphens/>
        <w:spacing w:line="260" w:lineRule="exact"/>
        <w:rPr>
          <w:rFonts w:cs="Arial"/>
          <w:color w:val="auto"/>
          <w:sz w:val="20"/>
        </w:rPr>
      </w:pPr>
      <w:r w:rsidRPr="00634D1A">
        <w:rPr>
          <w:rFonts w:cs="Arial"/>
          <w:color w:val="auto"/>
          <w:sz w:val="20"/>
        </w:rPr>
        <w:t>6. Rozwiązanie i odstąpienie od umowy powinno nastąpić w formie pisemnej pod rygorem nieważności.</w:t>
      </w:r>
    </w:p>
    <w:p w:rsidR="00FE4744" w:rsidRPr="00634D1A" w:rsidRDefault="00FE474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  <w:color w:val="FF0000"/>
        </w:rPr>
      </w:pPr>
    </w:p>
    <w:p w:rsidR="00FE4744" w:rsidRPr="00634D1A" w:rsidRDefault="00FE4744" w:rsidP="00FE4744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Postanowienia końcowe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13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Strony zastrzegają sobie prawo potrącenia wzajemnych wierzytelności wynikających </w:t>
      </w:r>
      <w:r w:rsidRPr="00634D1A">
        <w:rPr>
          <w:rFonts w:ascii="Arial" w:hAnsi="Arial" w:cs="Arial"/>
        </w:rPr>
        <w:br/>
        <w:t>z niniejszej umowy.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14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lastRenderedPageBreak/>
        <w:t>W sprawach nieuregulowanych niniejszą umową mają zastosowanie odpowiednie przepisy Kodeksu Cywilnego, o ile przepisy Ustawy Prawo Zamówień Publicznych nie stanowią inaczej.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15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Ewentualne spory rozstrzygane będą przez sąd właściwy dla siedziby Zamawiającego.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16</w:t>
      </w:r>
    </w:p>
    <w:p w:rsidR="002A2814" w:rsidRPr="002A2814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 w:rsidRPr="002A2814">
        <w:rPr>
          <w:rFonts w:ascii="Arial" w:hAnsi="Arial" w:cs="Arial"/>
          <w:color w:val="000000"/>
        </w:rPr>
        <w:t>1.</w:t>
      </w:r>
      <w:r w:rsidRPr="002A2814">
        <w:rPr>
          <w:rFonts w:ascii="Arial" w:hAnsi="Arial" w:cs="Arial"/>
          <w:color w:val="000000"/>
        </w:rPr>
        <w:tab/>
        <w:t>Zakazuje się zmian postanowień niniejszej umowy w stosunku do treści oferty, na podstawie, której dokonano wyboru Wykonawcy z zastrzeżeniem, że umowa może zostać zmieniona w następujących przypadkach:</w:t>
      </w:r>
    </w:p>
    <w:p w:rsidR="002A2814" w:rsidRPr="002A2814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 w:rsidRPr="002A2814">
        <w:rPr>
          <w:rFonts w:ascii="Arial" w:hAnsi="Arial" w:cs="Arial"/>
          <w:color w:val="000000"/>
        </w:rPr>
        <w:t>a</w:t>
      </w:r>
      <w:proofErr w:type="gramStart"/>
      <w:r w:rsidRPr="002A2814">
        <w:rPr>
          <w:rFonts w:ascii="Arial" w:hAnsi="Arial" w:cs="Arial"/>
          <w:color w:val="000000"/>
        </w:rPr>
        <w:t>)</w:t>
      </w:r>
      <w:r w:rsidRPr="002A2814">
        <w:rPr>
          <w:rFonts w:ascii="Arial" w:hAnsi="Arial" w:cs="Arial"/>
          <w:color w:val="000000"/>
        </w:rPr>
        <w:tab/>
        <w:t>zmniejszenia</w:t>
      </w:r>
      <w:proofErr w:type="gramEnd"/>
      <w:r w:rsidRPr="002A2814">
        <w:rPr>
          <w:rFonts w:ascii="Arial" w:hAnsi="Arial" w:cs="Arial"/>
          <w:color w:val="000000"/>
        </w:rPr>
        <w:t xml:space="preserve"> ceny przedmiotu zamówienia w stosunku do ceny oferowanej,</w:t>
      </w:r>
    </w:p>
    <w:p w:rsidR="002A2814" w:rsidRPr="002A2814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 w:rsidRPr="002A2814">
        <w:rPr>
          <w:rFonts w:ascii="Arial" w:hAnsi="Arial" w:cs="Arial"/>
          <w:color w:val="000000"/>
        </w:rPr>
        <w:t>b</w:t>
      </w:r>
      <w:proofErr w:type="gramStart"/>
      <w:r w:rsidRPr="002A2814">
        <w:rPr>
          <w:rFonts w:ascii="Arial" w:hAnsi="Arial" w:cs="Arial"/>
          <w:color w:val="000000"/>
        </w:rPr>
        <w:t>)</w:t>
      </w:r>
      <w:r w:rsidRPr="002A2814">
        <w:rPr>
          <w:rFonts w:ascii="Arial" w:hAnsi="Arial" w:cs="Arial"/>
          <w:color w:val="000000"/>
        </w:rPr>
        <w:tab/>
        <w:t>zmiany</w:t>
      </w:r>
      <w:proofErr w:type="gramEnd"/>
      <w:r w:rsidRPr="002A2814">
        <w:rPr>
          <w:rFonts w:ascii="Arial" w:hAnsi="Arial" w:cs="Arial"/>
          <w:color w:val="000000"/>
        </w:rPr>
        <w:t xml:space="preserve"> adresów, numerów telefonu, numerów kont, nr katalogowych oferowanych produktów, danych osób fizycznych i prawnych ujętych w niniejszej umowie.</w:t>
      </w:r>
    </w:p>
    <w:p w:rsidR="002A2814" w:rsidRPr="002A2814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 w:rsidRPr="002A2814">
        <w:rPr>
          <w:rFonts w:ascii="Arial" w:hAnsi="Arial" w:cs="Arial"/>
          <w:color w:val="000000"/>
        </w:rPr>
        <w:t>c</w:t>
      </w:r>
      <w:proofErr w:type="gramStart"/>
      <w:r w:rsidRPr="002A2814">
        <w:rPr>
          <w:rFonts w:ascii="Arial" w:hAnsi="Arial" w:cs="Arial"/>
          <w:color w:val="000000"/>
        </w:rPr>
        <w:t>)</w:t>
      </w:r>
      <w:r w:rsidRPr="002A2814">
        <w:rPr>
          <w:rFonts w:ascii="Arial" w:hAnsi="Arial" w:cs="Arial"/>
          <w:color w:val="000000"/>
        </w:rPr>
        <w:tab/>
        <w:t>Zmian</w:t>
      </w:r>
      <w:proofErr w:type="gramEnd"/>
      <w:r w:rsidRPr="002A2814">
        <w:rPr>
          <w:rFonts w:ascii="Arial" w:hAnsi="Arial" w:cs="Arial"/>
          <w:color w:val="000000"/>
        </w:rPr>
        <w:t xml:space="preserve"> ilościowych zamawianego asortymentu pierwotnie określonego w poszczególnych pakietach.</w:t>
      </w:r>
    </w:p>
    <w:p w:rsidR="002A2814" w:rsidRPr="002A2814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 w:rsidRPr="002A2814">
        <w:rPr>
          <w:rFonts w:ascii="Arial" w:hAnsi="Arial" w:cs="Arial"/>
          <w:color w:val="000000"/>
        </w:rPr>
        <w:t xml:space="preserve">2.       Zamawiający zastrzega sobie prawo do zamówień przekraczających wartość brutto danej pozycji w pakiecie, zmniejszając jednocześnie zamówienia o tę samą wartość w innych pozycjach tego samego pakietu, </w:t>
      </w:r>
      <w:proofErr w:type="gramStart"/>
      <w:r w:rsidRPr="002A2814">
        <w:rPr>
          <w:rFonts w:ascii="Arial" w:hAnsi="Arial" w:cs="Arial"/>
          <w:color w:val="000000"/>
        </w:rPr>
        <w:t>tak aby</w:t>
      </w:r>
      <w:proofErr w:type="gramEnd"/>
      <w:r w:rsidRPr="002A2814">
        <w:rPr>
          <w:rFonts w:ascii="Arial" w:hAnsi="Arial" w:cs="Arial"/>
          <w:color w:val="000000"/>
        </w:rPr>
        <w:t xml:space="preserve"> nie przekroczyć wartości brutto zamówień w danym pakiecie. Zmiany te mogą być dokonane za zgodą Wykonawcy i na wniosek Zamawiającego.</w:t>
      </w:r>
    </w:p>
    <w:p w:rsidR="002A2814" w:rsidRPr="002A2814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 w:rsidRPr="002A2814">
        <w:rPr>
          <w:rFonts w:ascii="Arial" w:hAnsi="Arial" w:cs="Arial"/>
          <w:color w:val="000000"/>
        </w:rPr>
        <w:t>3.   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</w:t>
      </w:r>
    </w:p>
    <w:p w:rsidR="00FE4744" w:rsidRPr="00634D1A" w:rsidRDefault="002A2814" w:rsidP="002A2814">
      <w:pPr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2A2814">
        <w:rPr>
          <w:rFonts w:ascii="Arial" w:hAnsi="Arial" w:cs="Arial"/>
          <w:color w:val="000000"/>
        </w:rPr>
        <w:t>4.   Wszelkie zmiany niniejszej umowy wymagają formy pisemnej pod rygorem nieważności z wyłączeniem pkt 2.</w:t>
      </w:r>
    </w:p>
    <w:p w:rsidR="00FE4744" w:rsidRPr="00634D1A" w:rsidRDefault="00FE4744" w:rsidP="00FE4744">
      <w:pPr>
        <w:rPr>
          <w:rFonts w:ascii="Arial" w:hAnsi="Arial" w:cs="Arial"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17</w:t>
      </w:r>
    </w:p>
    <w:p w:rsidR="00FE4744" w:rsidRPr="00634D1A" w:rsidRDefault="00FE4744" w:rsidP="00FE4744">
      <w:pPr>
        <w:numPr>
          <w:ilvl w:val="0"/>
          <w:numId w:val="40"/>
        </w:numPr>
        <w:tabs>
          <w:tab w:val="left" w:pos="0"/>
          <w:tab w:val="num" w:pos="284"/>
        </w:tabs>
        <w:suppressAutoHyphens/>
        <w:spacing w:line="260" w:lineRule="exact"/>
        <w:ind w:left="360"/>
        <w:rPr>
          <w:rFonts w:ascii="Arial" w:hAnsi="Arial" w:cs="Arial"/>
        </w:rPr>
      </w:pPr>
      <w:r w:rsidRPr="00634D1A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634D1A">
        <w:rPr>
          <w:rFonts w:ascii="Arial" w:hAnsi="Arial" w:cs="Arial"/>
        </w:rPr>
        <w:t xml:space="preserve">pisemnego powiadomienia </w:t>
      </w:r>
      <w:proofErr w:type="gramStart"/>
      <w:r w:rsidRPr="00634D1A">
        <w:rPr>
          <w:rFonts w:ascii="Arial" w:hAnsi="Arial" w:cs="Arial"/>
        </w:rPr>
        <w:t>Zamawiającego na co</w:t>
      </w:r>
      <w:proofErr w:type="gramEnd"/>
      <w:r w:rsidRPr="00634D1A">
        <w:rPr>
          <w:rFonts w:ascii="Arial" w:hAnsi="Arial" w:cs="Arial"/>
        </w:rPr>
        <w:t xml:space="preserve"> najmniej 30 dni przed zamierzonym dokonaniem cesji.</w:t>
      </w:r>
    </w:p>
    <w:p w:rsidR="00FE4744" w:rsidRPr="00634D1A" w:rsidRDefault="00FE4744" w:rsidP="00FE4744">
      <w:pPr>
        <w:numPr>
          <w:ilvl w:val="0"/>
          <w:numId w:val="40"/>
        </w:numPr>
        <w:tabs>
          <w:tab w:val="left" w:pos="360"/>
        </w:tabs>
        <w:suppressAutoHyphens/>
        <w:spacing w:line="260" w:lineRule="exact"/>
        <w:ind w:left="360"/>
        <w:rPr>
          <w:rFonts w:ascii="Arial" w:hAnsi="Arial" w:cs="Arial"/>
        </w:rPr>
      </w:pPr>
      <w:r w:rsidRPr="00634D1A">
        <w:rPr>
          <w:rFonts w:ascii="Arial" w:hAnsi="Arial" w:cs="Arial"/>
        </w:rPr>
        <w:t xml:space="preserve">Za datę skutecznego powiadomienia, uznaje się datę wpływu pisma, o którym </w:t>
      </w:r>
      <w:proofErr w:type="gramStart"/>
      <w:r w:rsidRPr="00634D1A">
        <w:rPr>
          <w:rFonts w:ascii="Arial" w:hAnsi="Arial" w:cs="Arial"/>
        </w:rPr>
        <w:t>mowa  w</w:t>
      </w:r>
      <w:proofErr w:type="gramEnd"/>
      <w:r w:rsidRPr="00634D1A">
        <w:rPr>
          <w:rFonts w:ascii="Arial" w:hAnsi="Arial" w:cs="Arial"/>
        </w:rPr>
        <w:t xml:space="preserve"> ust. 1 do Zamawiającego. </w:t>
      </w: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>§ 18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</w:rPr>
      </w:pPr>
      <w:r w:rsidRPr="00634D1A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E4744" w:rsidRPr="00634D1A" w:rsidRDefault="00FE4744" w:rsidP="00FE4744">
      <w:pPr>
        <w:autoSpaceDE w:val="0"/>
        <w:spacing w:line="260" w:lineRule="exact"/>
        <w:rPr>
          <w:rFonts w:ascii="Arial" w:hAnsi="Arial" w:cs="Arial"/>
          <w:b/>
          <w:bCs/>
        </w:rPr>
      </w:pPr>
      <w:r w:rsidRPr="00634D1A">
        <w:rPr>
          <w:rFonts w:ascii="Arial" w:hAnsi="Arial" w:cs="Arial"/>
          <w:b/>
          <w:bCs/>
        </w:rPr>
        <w:t xml:space="preserve">                   </w:t>
      </w:r>
      <w:proofErr w:type="gramStart"/>
      <w:r w:rsidRPr="00634D1A">
        <w:rPr>
          <w:rFonts w:ascii="Arial" w:hAnsi="Arial" w:cs="Arial"/>
          <w:b/>
          <w:bCs/>
        </w:rPr>
        <w:t>ZAMAWIAJ</w:t>
      </w:r>
      <w:r w:rsidRPr="00634D1A">
        <w:rPr>
          <w:rFonts w:ascii="Arial" w:hAnsi="Arial" w:cs="Arial"/>
        </w:rPr>
        <w:t>Ą</w:t>
      </w:r>
      <w:r w:rsidRPr="00634D1A">
        <w:rPr>
          <w:rFonts w:ascii="Arial" w:hAnsi="Arial" w:cs="Arial"/>
          <w:b/>
          <w:bCs/>
        </w:rPr>
        <w:t xml:space="preserve">CY                                                  </w:t>
      </w:r>
      <w:proofErr w:type="gramEnd"/>
      <w:r w:rsidRPr="00634D1A">
        <w:rPr>
          <w:rFonts w:ascii="Arial" w:hAnsi="Arial" w:cs="Arial"/>
          <w:b/>
          <w:bCs/>
        </w:rPr>
        <w:t xml:space="preserve">                         WYKONAWCA     </w:t>
      </w:r>
    </w:p>
    <w:p w:rsidR="008B4BB5" w:rsidRPr="00634D1A" w:rsidRDefault="008B4BB5">
      <w:pPr>
        <w:rPr>
          <w:rFonts w:ascii="Arial" w:hAnsi="Arial" w:cs="Arial"/>
        </w:rPr>
      </w:pPr>
    </w:p>
    <w:sectPr w:rsidR="008B4BB5" w:rsidRPr="00634D1A" w:rsidSect="00634D1A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9E" w:rsidRDefault="00DC619E" w:rsidP="00634D1A">
      <w:r>
        <w:separator/>
      </w:r>
    </w:p>
  </w:endnote>
  <w:endnote w:type="continuationSeparator" w:id="0">
    <w:p w:rsidR="00DC619E" w:rsidRDefault="00DC619E" w:rsidP="006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59609"/>
      <w:docPartObj>
        <w:docPartGallery w:val="Page Numbers (Bottom of Page)"/>
        <w:docPartUnique/>
      </w:docPartObj>
    </w:sdtPr>
    <w:sdtContent>
      <w:p w:rsidR="00B36EAB" w:rsidRDefault="00B36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B1">
          <w:rPr>
            <w:noProof/>
          </w:rPr>
          <w:t>2</w:t>
        </w:r>
        <w:r>
          <w:fldChar w:fldCharType="end"/>
        </w:r>
      </w:p>
    </w:sdtContent>
  </w:sdt>
  <w:p w:rsidR="00B36EAB" w:rsidRDefault="00B36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9E" w:rsidRDefault="00DC619E" w:rsidP="00634D1A">
      <w:r>
        <w:separator/>
      </w:r>
    </w:p>
  </w:footnote>
  <w:footnote w:type="continuationSeparator" w:id="0">
    <w:p w:rsidR="00DC619E" w:rsidRDefault="00DC619E" w:rsidP="0063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AB" w:rsidRDefault="00B36EAB">
    <w:pPr>
      <w:pStyle w:val="Nagwek"/>
    </w:pPr>
    <w:r>
      <w:t>Sprawa P/47/07/2014/STER</w:t>
    </w:r>
  </w:p>
  <w:p w:rsidR="00B36EAB" w:rsidRDefault="00B3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E62E030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5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0CBE04E6"/>
    <w:multiLevelType w:val="singleLevel"/>
    <w:tmpl w:val="2B4EA47E"/>
    <w:lvl w:ilvl="0">
      <w:start w:val="3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01A23"/>
    <w:multiLevelType w:val="hybridMultilevel"/>
    <w:tmpl w:val="FC981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12BCB"/>
    <w:multiLevelType w:val="singleLevel"/>
    <w:tmpl w:val="8812A9D2"/>
    <w:lvl w:ilvl="0">
      <w:start w:val="1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16">
    <w:nsid w:val="23A94566"/>
    <w:multiLevelType w:val="singleLevel"/>
    <w:tmpl w:val="E036FF68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7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9">
    <w:nsid w:val="399137D0"/>
    <w:multiLevelType w:val="singleLevel"/>
    <w:tmpl w:val="C55258DA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0">
    <w:nsid w:val="3A3D79B7"/>
    <w:multiLevelType w:val="singleLevel"/>
    <w:tmpl w:val="52C48F3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3CF24F71"/>
    <w:multiLevelType w:val="singleLevel"/>
    <w:tmpl w:val="8812A9D2"/>
    <w:lvl w:ilvl="0">
      <w:start w:val="1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2">
    <w:nsid w:val="404A1157"/>
    <w:multiLevelType w:val="singleLevel"/>
    <w:tmpl w:val="AC00FAB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45D55104"/>
    <w:multiLevelType w:val="singleLevel"/>
    <w:tmpl w:val="AC00FAB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>
    <w:nsid w:val="47704469"/>
    <w:multiLevelType w:val="singleLevel"/>
    <w:tmpl w:val="5316D350"/>
    <w:lvl w:ilvl="0">
      <w:start w:val="2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5">
    <w:nsid w:val="49EC2466"/>
    <w:multiLevelType w:val="hybridMultilevel"/>
    <w:tmpl w:val="59E08394"/>
    <w:lvl w:ilvl="0" w:tplc="8EEC7F8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4BA656A8"/>
    <w:multiLevelType w:val="hybridMultilevel"/>
    <w:tmpl w:val="68C4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24A23"/>
    <w:multiLevelType w:val="multilevel"/>
    <w:tmpl w:val="E2FA3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E3920B7"/>
    <w:multiLevelType w:val="singleLevel"/>
    <w:tmpl w:val="82F8F498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0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3318ED"/>
    <w:multiLevelType w:val="hybridMultilevel"/>
    <w:tmpl w:val="34D05C6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55A3D"/>
    <w:multiLevelType w:val="multilevel"/>
    <w:tmpl w:val="58FAC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EF1B32"/>
    <w:multiLevelType w:val="multilevel"/>
    <w:tmpl w:val="08AAE2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2E86ED9"/>
    <w:multiLevelType w:val="singleLevel"/>
    <w:tmpl w:val="7DC08FC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7">
    <w:nsid w:val="7C5F2418"/>
    <w:multiLevelType w:val="singleLevel"/>
    <w:tmpl w:val="8812A9D2"/>
    <w:lvl w:ilvl="0">
      <w:start w:val="1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38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28"/>
  </w:num>
  <w:num w:numId="5">
    <w:abstractNumId w:val="10"/>
  </w:num>
  <w:num w:numId="6">
    <w:abstractNumId w:val="36"/>
  </w:num>
  <w:num w:numId="7">
    <w:abstractNumId w:val="37"/>
  </w:num>
  <w:num w:numId="8">
    <w:abstractNumId w:val="21"/>
  </w:num>
  <w:num w:numId="9">
    <w:abstractNumId w:val="24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15">
    <w:abstractNumId w:val="34"/>
  </w:num>
  <w:num w:numId="16">
    <w:abstractNumId w:val="33"/>
  </w:num>
  <w:num w:numId="17">
    <w:abstractNumId w:val="27"/>
  </w:num>
  <w:num w:numId="18">
    <w:abstractNumId w:val="29"/>
  </w:num>
  <w:num w:numId="19">
    <w:abstractNumId w:val="12"/>
  </w:num>
  <w:num w:numId="20">
    <w:abstractNumId w:val="3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</w:num>
  <w:num w:numId="23">
    <w:abstractNumId w:val="0"/>
  </w:num>
  <w:num w:numId="24">
    <w:abstractNumId w:val="1"/>
  </w:num>
  <w:num w:numId="25">
    <w:abstractNumId w:val="4"/>
  </w:num>
  <w:num w:numId="26">
    <w:abstractNumId w:val="6"/>
  </w:num>
  <w:num w:numId="27">
    <w:abstractNumId w:val="8"/>
  </w:num>
  <w:num w:numId="28">
    <w:abstractNumId w:val="25"/>
  </w:num>
  <w:num w:numId="29">
    <w:abstractNumId w:val="14"/>
  </w:num>
  <w:num w:numId="30">
    <w:abstractNumId w:val="32"/>
  </w:num>
  <w:num w:numId="31">
    <w:abstractNumId w:val="9"/>
  </w:num>
  <w:num w:numId="32">
    <w:abstractNumId w:val="26"/>
  </w:num>
  <w:num w:numId="33">
    <w:abstractNumId w:val="17"/>
  </w:num>
  <w:num w:numId="34">
    <w:abstractNumId w:val="13"/>
  </w:num>
  <w:num w:numId="35">
    <w:abstractNumId w:val="11"/>
  </w:num>
  <w:num w:numId="36">
    <w:abstractNumId w:val="5"/>
  </w:num>
  <w:num w:numId="37">
    <w:abstractNumId w:val="2"/>
    <w:lvlOverride w:ilvl="0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</w:num>
  <w:num w:numId="4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4"/>
    <w:rsid w:val="00116606"/>
    <w:rsid w:val="001458CA"/>
    <w:rsid w:val="001B3FC7"/>
    <w:rsid w:val="002A2814"/>
    <w:rsid w:val="00436060"/>
    <w:rsid w:val="004B3130"/>
    <w:rsid w:val="005B315A"/>
    <w:rsid w:val="00634D1A"/>
    <w:rsid w:val="006B2C35"/>
    <w:rsid w:val="006C72E2"/>
    <w:rsid w:val="007E4924"/>
    <w:rsid w:val="008B4BB5"/>
    <w:rsid w:val="009727B1"/>
    <w:rsid w:val="00B36EAB"/>
    <w:rsid w:val="00BB62EC"/>
    <w:rsid w:val="00BF01CA"/>
    <w:rsid w:val="00DC619E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74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E474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E4744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FE4744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E474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FE4744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7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7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E47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E47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E47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4744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4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7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4744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4744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FE4744"/>
  </w:style>
  <w:style w:type="paragraph" w:styleId="Tekstblokowy">
    <w:name w:val="Block Text"/>
    <w:basedOn w:val="Normalny"/>
    <w:rsid w:val="00FE4744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E4744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4744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4744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E4744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FE47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E4744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E4744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E474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E474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FE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E47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47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E47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E4744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FE4744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qFormat/>
    <w:rsid w:val="00FE4744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E4744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44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FE4744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FE4744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FE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E47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474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FE4744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FE47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FE4744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FE4744"/>
  </w:style>
  <w:style w:type="paragraph" w:styleId="Tekstdymka">
    <w:name w:val="Balloon Text"/>
    <w:basedOn w:val="Normalny"/>
    <w:link w:val="TekstdymkaZnak"/>
    <w:rsid w:val="00FE47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47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74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E474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E4744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FE4744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E474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FE4744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7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7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E47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E47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E47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4744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4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7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4744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4744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FE4744"/>
  </w:style>
  <w:style w:type="paragraph" w:styleId="Tekstblokowy">
    <w:name w:val="Block Text"/>
    <w:basedOn w:val="Normalny"/>
    <w:rsid w:val="00FE4744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E4744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4744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4744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E4744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FE47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E4744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E4744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E474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E474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FE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E47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47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E47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E4744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FE4744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qFormat/>
    <w:rsid w:val="00FE4744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E4744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44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FE4744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FE4744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FE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E47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474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FE4744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FE47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FE4744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FE4744"/>
  </w:style>
  <w:style w:type="paragraph" w:styleId="Tekstdymka">
    <w:name w:val="Balloon Text"/>
    <w:basedOn w:val="Normalny"/>
    <w:link w:val="TekstdymkaZnak"/>
    <w:rsid w:val="00FE47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47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9860</Words>
  <Characters>59166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5</cp:revision>
  <dcterms:created xsi:type="dcterms:W3CDTF">2014-07-28T10:52:00Z</dcterms:created>
  <dcterms:modified xsi:type="dcterms:W3CDTF">2014-07-30T13:19:00Z</dcterms:modified>
</cp:coreProperties>
</file>