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8A" w:rsidRDefault="0036588A" w:rsidP="0036588A">
      <w:pPr>
        <w:rPr>
          <w:lang w:val="pl-PL"/>
        </w:rPr>
      </w:pPr>
    </w:p>
    <w:p w:rsidR="0036588A" w:rsidRPr="00D52CF8" w:rsidRDefault="0036588A" w:rsidP="0036588A">
      <w:pPr>
        <w:rPr>
          <w:lang w:val="pl-PL"/>
        </w:rPr>
      </w:pPr>
    </w:p>
    <w:p w:rsidR="0036588A" w:rsidRDefault="0036588A" w:rsidP="0036588A">
      <w:pPr>
        <w:rPr>
          <w:lang w:val="pl-PL"/>
        </w:rPr>
      </w:pPr>
    </w:p>
    <w:p w:rsidR="0036588A" w:rsidRPr="00D52CF8" w:rsidRDefault="0036588A" w:rsidP="0036588A">
      <w:pPr>
        <w:rPr>
          <w:lang w:val="pl-PL"/>
        </w:rPr>
      </w:pPr>
    </w:p>
    <w:p w:rsidR="0036588A" w:rsidRDefault="0036588A" w:rsidP="0036588A">
      <w:pPr>
        <w:rPr>
          <w:lang w:val="pl-PL"/>
        </w:rPr>
      </w:pPr>
    </w:p>
    <w:p w:rsidR="0036588A" w:rsidRPr="00D52CF8" w:rsidRDefault="0036588A" w:rsidP="0036588A">
      <w:pPr>
        <w:rPr>
          <w:lang w:val="pl-PL"/>
        </w:rPr>
      </w:pPr>
    </w:p>
    <w:p w:rsidR="0036588A" w:rsidRPr="00836D96" w:rsidRDefault="0036588A" w:rsidP="0036588A">
      <w:pPr>
        <w:pStyle w:val="Tytu"/>
        <w:rPr>
          <w:rFonts w:ascii="Arial" w:hAnsi="Arial" w:cs="Arial"/>
          <w:sz w:val="28"/>
          <w:szCs w:val="28"/>
        </w:rPr>
      </w:pPr>
      <w:r w:rsidRPr="00836D96">
        <w:rPr>
          <w:rFonts w:ascii="Arial" w:hAnsi="Arial" w:cs="Arial"/>
          <w:sz w:val="28"/>
          <w:szCs w:val="28"/>
        </w:rPr>
        <w:t>SPECYFIKACJA ISTOTNYCH</w:t>
      </w:r>
    </w:p>
    <w:p w:rsidR="0036588A" w:rsidRPr="0036588A" w:rsidRDefault="0036588A" w:rsidP="0036588A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836D96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36588A">
        <w:rPr>
          <w:rFonts w:ascii="Arial" w:hAnsi="Arial" w:cs="Arial"/>
          <w:b/>
          <w:bCs/>
          <w:sz w:val="44"/>
          <w:szCs w:val="44"/>
          <w:lang w:val="pl-PL"/>
        </w:rPr>
        <w:t>/</w:t>
      </w:r>
    </w:p>
    <w:p w:rsidR="0036588A" w:rsidRPr="0036588A" w:rsidRDefault="0036588A" w:rsidP="0036588A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b/>
          <w:bCs/>
          <w:sz w:val="36"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b/>
          <w:bCs/>
          <w:sz w:val="44"/>
          <w:lang w:val="pl-PL"/>
        </w:rPr>
      </w:pPr>
    </w:p>
    <w:p w:rsidR="0036588A" w:rsidRPr="00836D96" w:rsidRDefault="0036588A" w:rsidP="0036588A">
      <w:pPr>
        <w:pStyle w:val="Tekstpodstawowy2"/>
        <w:jc w:val="center"/>
        <w:rPr>
          <w:rFonts w:cs="Arial"/>
          <w:b/>
          <w:sz w:val="28"/>
          <w:szCs w:val="28"/>
        </w:rPr>
      </w:pPr>
      <w:r w:rsidRPr="00836D96">
        <w:rPr>
          <w:rFonts w:cs="Arial"/>
          <w:b/>
          <w:sz w:val="28"/>
          <w:szCs w:val="28"/>
        </w:rPr>
        <w:t xml:space="preserve">Dostawa zestawów medycznych, </w:t>
      </w:r>
      <w:proofErr w:type="spellStart"/>
      <w:r w:rsidRPr="00836D96">
        <w:rPr>
          <w:rFonts w:cs="Arial"/>
          <w:b/>
          <w:sz w:val="28"/>
          <w:szCs w:val="28"/>
        </w:rPr>
        <w:t>obłożeń</w:t>
      </w:r>
      <w:proofErr w:type="spellEnd"/>
      <w:r w:rsidRPr="00836D96">
        <w:rPr>
          <w:rFonts w:cs="Arial"/>
          <w:b/>
          <w:sz w:val="28"/>
          <w:szCs w:val="28"/>
        </w:rPr>
        <w:t xml:space="preserve"> </w:t>
      </w:r>
      <w:r w:rsidR="00C464C0">
        <w:rPr>
          <w:rFonts w:cs="Arial"/>
          <w:b/>
          <w:sz w:val="28"/>
          <w:szCs w:val="28"/>
        </w:rPr>
        <w:t>operacyjnych, serwet, bielizny</w:t>
      </w:r>
      <w:r w:rsidRPr="00836D96">
        <w:rPr>
          <w:rFonts w:cs="Arial"/>
          <w:b/>
          <w:sz w:val="28"/>
          <w:szCs w:val="28"/>
        </w:rPr>
        <w:t xml:space="preserve">  dla Powiatowego Zakładu Opieki  Zdrowotnej z siedzibą w Starachowicach</w:t>
      </w:r>
    </w:p>
    <w:p w:rsidR="0036588A" w:rsidRPr="0036588A" w:rsidRDefault="0036588A" w:rsidP="0036588A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sz w:val="32"/>
          <w:szCs w:val="32"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lang w:val="pl-PL"/>
        </w:rPr>
      </w:pPr>
      <w:r w:rsidRPr="0036588A">
        <w:rPr>
          <w:rFonts w:ascii="Arial" w:hAnsi="Arial" w:cs="Arial"/>
          <w:lang w:val="pl-PL"/>
        </w:rPr>
        <w:t xml:space="preserve">                                  </w:t>
      </w:r>
    </w:p>
    <w:p w:rsidR="0036588A" w:rsidRPr="0036588A" w:rsidRDefault="0036588A" w:rsidP="0036588A">
      <w:pPr>
        <w:rPr>
          <w:rFonts w:ascii="Arial" w:hAnsi="Arial" w:cs="Arial"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lang w:val="pl-PL"/>
        </w:rPr>
      </w:pPr>
    </w:p>
    <w:p w:rsidR="0038132F" w:rsidRPr="00D1230F" w:rsidRDefault="0038132F" w:rsidP="0038132F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D1230F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38132F" w:rsidRPr="0014117E" w:rsidRDefault="0038132F" w:rsidP="0038132F">
      <w:pPr>
        <w:rPr>
          <w:rFonts w:ascii="Arial" w:hAnsi="Arial" w:cs="Arial"/>
          <w:sz w:val="18"/>
          <w:szCs w:val="18"/>
          <w:lang w:val="pl-PL"/>
        </w:rPr>
      </w:pPr>
      <w:r w:rsidRPr="0014117E">
        <w:rPr>
          <w:rFonts w:ascii="Arial" w:hAnsi="Arial" w:cs="Arial"/>
          <w:sz w:val="18"/>
          <w:szCs w:val="18"/>
          <w:lang w:val="pl-PL"/>
        </w:rPr>
        <w:t xml:space="preserve">    </w:t>
      </w:r>
      <w:proofErr w:type="spellStart"/>
      <w:r w:rsidRPr="0014117E">
        <w:rPr>
          <w:rFonts w:ascii="Arial" w:hAnsi="Arial" w:cs="Arial"/>
          <w:sz w:val="18"/>
          <w:szCs w:val="18"/>
          <w:lang w:val="pl-PL"/>
        </w:rPr>
        <w:t>St.Inspektor</w:t>
      </w:r>
      <w:proofErr w:type="spellEnd"/>
      <w:r w:rsidRPr="0014117E">
        <w:rPr>
          <w:rFonts w:ascii="Arial" w:hAnsi="Arial" w:cs="Arial"/>
          <w:sz w:val="18"/>
          <w:szCs w:val="18"/>
          <w:lang w:val="pl-PL"/>
        </w:rPr>
        <w:t xml:space="preserve">                                          Mecenas                              Dyrektor  PZOZ w Starachowicach  </w:t>
      </w:r>
    </w:p>
    <w:p w:rsidR="0038132F" w:rsidRPr="0014117E" w:rsidRDefault="0038132F" w:rsidP="0038132F">
      <w:pPr>
        <w:rPr>
          <w:rFonts w:ascii="Arial" w:hAnsi="Arial" w:cs="Arial"/>
          <w:sz w:val="18"/>
          <w:szCs w:val="18"/>
          <w:lang w:val="pl-PL"/>
        </w:rPr>
      </w:pPr>
      <w:r w:rsidRPr="0014117E">
        <w:rPr>
          <w:rFonts w:ascii="Arial" w:hAnsi="Arial" w:cs="Arial"/>
          <w:sz w:val="18"/>
          <w:szCs w:val="18"/>
          <w:lang w:val="pl-PL"/>
        </w:rPr>
        <w:t xml:space="preserve">ds. zamówień publicznych                             </w:t>
      </w:r>
      <w:r w:rsidRPr="0014117E">
        <w:rPr>
          <w:rFonts w:ascii="Arial" w:hAnsi="Arial" w:cs="Arial"/>
          <w:sz w:val="18"/>
          <w:szCs w:val="18"/>
          <w:lang w:val="pl-PL"/>
        </w:rPr>
        <w:tab/>
      </w:r>
      <w:r w:rsidRPr="0014117E">
        <w:rPr>
          <w:rFonts w:ascii="Arial" w:hAnsi="Arial" w:cs="Arial"/>
          <w:sz w:val="18"/>
          <w:szCs w:val="18"/>
          <w:lang w:val="pl-PL"/>
        </w:rPr>
        <w:tab/>
      </w:r>
      <w:r w:rsidRPr="0014117E">
        <w:rPr>
          <w:rFonts w:ascii="Arial" w:hAnsi="Arial" w:cs="Arial"/>
          <w:sz w:val="18"/>
          <w:szCs w:val="18"/>
          <w:lang w:val="pl-PL"/>
        </w:rPr>
        <w:tab/>
      </w:r>
      <w:r w:rsidRPr="0014117E">
        <w:rPr>
          <w:rFonts w:ascii="Arial" w:hAnsi="Arial" w:cs="Arial"/>
          <w:sz w:val="18"/>
          <w:szCs w:val="18"/>
          <w:lang w:val="pl-PL"/>
        </w:rPr>
        <w:tab/>
        <w:t xml:space="preserve"> </w:t>
      </w:r>
    </w:p>
    <w:p w:rsidR="0036588A" w:rsidRPr="0036588A" w:rsidRDefault="0036588A" w:rsidP="0036588A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 w:themeColor="background1"/>
          <w:spacing w:val="102"/>
          <w:lang w:val="pl-PL"/>
        </w:rPr>
      </w:pPr>
      <w:r w:rsidRPr="0036588A">
        <w:rPr>
          <w:rFonts w:ascii="Arial" w:hAnsi="Arial" w:cs="Arial"/>
          <w:color w:val="FFFFFF" w:themeColor="background1"/>
          <w:lang w:val="pl-PL"/>
        </w:rPr>
        <w:t xml:space="preserve">                                                                                                                     Opieki Zdrowotnej                                                                                                                      w Starachowicach </w:t>
      </w:r>
    </w:p>
    <w:p w:rsidR="0036588A" w:rsidRPr="0036588A" w:rsidRDefault="0036588A" w:rsidP="0036588A">
      <w:pPr>
        <w:rPr>
          <w:rFonts w:ascii="Arial" w:hAnsi="Arial" w:cs="Arial"/>
          <w:b/>
          <w:bCs/>
          <w:color w:val="FFFFFF"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b/>
          <w:bCs/>
          <w:lang w:val="pl-PL"/>
        </w:rPr>
      </w:pPr>
    </w:p>
    <w:p w:rsidR="0036588A" w:rsidRPr="0036588A" w:rsidRDefault="0036588A" w:rsidP="0036588A">
      <w:pPr>
        <w:rPr>
          <w:rFonts w:ascii="Arial" w:hAnsi="Arial" w:cs="Arial"/>
          <w:b/>
          <w:bCs/>
          <w:lang w:val="pl-PL"/>
        </w:rPr>
      </w:pPr>
      <w:r w:rsidRPr="0036588A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36588A" w:rsidRPr="0036588A" w:rsidRDefault="0036588A" w:rsidP="0036588A">
      <w:pPr>
        <w:rPr>
          <w:rFonts w:ascii="Arial" w:hAnsi="Arial" w:cs="Arial"/>
          <w:b/>
          <w:bCs/>
          <w:lang w:val="pl-PL"/>
        </w:rPr>
      </w:pPr>
    </w:p>
    <w:p w:rsidR="0036588A" w:rsidRPr="0036588A" w:rsidRDefault="0036588A" w:rsidP="0036588A">
      <w:pPr>
        <w:jc w:val="center"/>
        <w:rPr>
          <w:rFonts w:ascii="Arial" w:hAnsi="Arial" w:cs="Arial"/>
          <w:b/>
          <w:bCs/>
          <w:lang w:val="pl-PL"/>
        </w:rPr>
      </w:pPr>
    </w:p>
    <w:p w:rsidR="0036588A" w:rsidRPr="0036588A" w:rsidRDefault="0036588A" w:rsidP="0036588A">
      <w:pPr>
        <w:jc w:val="center"/>
        <w:rPr>
          <w:rFonts w:ascii="Arial" w:hAnsi="Arial" w:cs="Arial"/>
          <w:b/>
          <w:bCs/>
          <w:lang w:val="pl-PL"/>
        </w:rPr>
      </w:pPr>
    </w:p>
    <w:p w:rsidR="0036588A" w:rsidRPr="0036588A" w:rsidRDefault="0036588A" w:rsidP="0036588A">
      <w:pPr>
        <w:jc w:val="center"/>
        <w:rPr>
          <w:rFonts w:ascii="Arial" w:hAnsi="Arial" w:cs="Arial"/>
          <w:b/>
          <w:bCs/>
          <w:lang w:val="pl-PL"/>
        </w:rPr>
      </w:pPr>
    </w:p>
    <w:p w:rsidR="0036588A" w:rsidRDefault="0036588A" w:rsidP="0036588A">
      <w:pPr>
        <w:jc w:val="center"/>
        <w:rPr>
          <w:rFonts w:ascii="Arial" w:hAnsi="Arial" w:cs="Arial"/>
          <w:b/>
          <w:bCs/>
          <w:lang w:val="pl-PL"/>
        </w:rPr>
      </w:pPr>
      <w:r w:rsidRPr="0036588A">
        <w:rPr>
          <w:rFonts w:ascii="Arial" w:hAnsi="Arial" w:cs="Arial"/>
          <w:b/>
          <w:bCs/>
          <w:lang w:val="pl-PL"/>
        </w:rPr>
        <w:t>Starachowice 2</w:t>
      </w:r>
      <w:r>
        <w:rPr>
          <w:rFonts w:ascii="Arial" w:hAnsi="Arial" w:cs="Arial"/>
          <w:b/>
          <w:bCs/>
          <w:lang w:val="pl-PL"/>
        </w:rPr>
        <w:t>4</w:t>
      </w:r>
      <w:r w:rsidRPr="0036588A">
        <w:rPr>
          <w:rFonts w:ascii="Arial" w:hAnsi="Arial" w:cs="Arial"/>
          <w:b/>
          <w:bCs/>
          <w:lang w:val="pl-PL"/>
        </w:rPr>
        <w:t>.0</w:t>
      </w:r>
      <w:r>
        <w:rPr>
          <w:rFonts w:ascii="Arial" w:hAnsi="Arial" w:cs="Arial"/>
          <w:b/>
          <w:bCs/>
          <w:lang w:val="pl-PL"/>
        </w:rPr>
        <w:t>7</w:t>
      </w:r>
      <w:r w:rsidRPr="0036588A">
        <w:rPr>
          <w:rFonts w:ascii="Arial" w:hAnsi="Arial" w:cs="Arial"/>
          <w:b/>
          <w:bCs/>
          <w:lang w:val="pl-PL"/>
        </w:rPr>
        <w:t>.201</w:t>
      </w:r>
      <w:r>
        <w:rPr>
          <w:rFonts w:ascii="Arial" w:hAnsi="Arial" w:cs="Arial"/>
          <w:b/>
          <w:bCs/>
          <w:lang w:val="pl-PL"/>
        </w:rPr>
        <w:t>4</w:t>
      </w:r>
      <w:r w:rsidRPr="0036588A">
        <w:rPr>
          <w:rFonts w:ascii="Arial" w:hAnsi="Arial" w:cs="Arial"/>
          <w:b/>
          <w:bCs/>
          <w:lang w:val="pl-PL"/>
        </w:rPr>
        <w:t xml:space="preserve"> rok</w:t>
      </w:r>
    </w:p>
    <w:p w:rsidR="00836D96" w:rsidRDefault="00836D96" w:rsidP="0036588A">
      <w:pPr>
        <w:jc w:val="center"/>
        <w:rPr>
          <w:rFonts w:ascii="Arial" w:hAnsi="Arial" w:cs="Arial"/>
          <w:b/>
          <w:bCs/>
          <w:lang w:val="pl-PL"/>
        </w:rPr>
      </w:pPr>
    </w:p>
    <w:p w:rsidR="0038132F" w:rsidRDefault="0038132F" w:rsidP="0036588A">
      <w:pPr>
        <w:jc w:val="center"/>
        <w:rPr>
          <w:rFonts w:ascii="Arial" w:hAnsi="Arial" w:cs="Arial"/>
          <w:b/>
          <w:bCs/>
          <w:lang w:val="pl-PL"/>
        </w:rPr>
      </w:pPr>
    </w:p>
    <w:p w:rsidR="00836D96" w:rsidRPr="0036588A" w:rsidRDefault="00836D96" w:rsidP="0036588A">
      <w:pPr>
        <w:jc w:val="center"/>
        <w:rPr>
          <w:rFonts w:ascii="Arial" w:hAnsi="Arial" w:cs="Arial"/>
          <w:b/>
          <w:bCs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836D96">
        <w:rPr>
          <w:rFonts w:ascii="Arial" w:hAnsi="Arial" w:cs="Arial"/>
          <w:b/>
          <w:bCs/>
          <w:sz w:val="20"/>
          <w:u w:val="thick"/>
          <w:lang w:val="pl-PL"/>
        </w:rPr>
        <w:lastRenderedPageBreak/>
        <w:t>Definicje:</w:t>
      </w:r>
    </w:p>
    <w:p w:rsidR="0036588A" w:rsidRPr="00836D96" w:rsidRDefault="0036588A" w:rsidP="0036588A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>W Specyfikacji Istotnych Warunków Zamówienia oraz we wszystkich dokumentach z nią</w:t>
      </w:r>
    </w:p>
    <w:p w:rsidR="0036588A" w:rsidRPr="00836D96" w:rsidRDefault="0036588A" w:rsidP="0036588A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związanych (jak niżej określono) następujące słowa i zwroty winny mieć znaczenie </w:t>
      </w:r>
    </w:p>
    <w:p w:rsidR="0036588A" w:rsidRPr="00836D96" w:rsidRDefault="0036588A" w:rsidP="0036588A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36588A" w:rsidRPr="00836D96" w:rsidRDefault="0036588A" w:rsidP="0036588A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836D96">
        <w:rPr>
          <w:rFonts w:ascii="Arial" w:hAnsi="Arial" w:cs="Arial"/>
        </w:rPr>
        <w:t>uPzp</w:t>
      </w:r>
      <w:proofErr w:type="spellEnd"/>
      <w:r w:rsidRPr="00836D96">
        <w:rPr>
          <w:rFonts w:ascii="Arial" w:hAnsi="Arial" w:cs="Arial"/>
        </w:rPr>
        <w:t xml:space="preserve">) </w:t>
      </w:r>
      <w:r w:rsidR="00FF4525">
        <w:rPr>
          <w:rFonts w:ascii="Arial" w:hAnsi="Arial" w:cs="Arial"/>
        </w:rPr>
        <w:t xml:space="preserve">(Dz. U. z 2013 r. poz. 907 z dnia 9.08.2013r. z </w:t>
      </w:r>
      <w:proofErr w:type="spellStart"/>
      <w:r w:rsidR="00FF4525">
        <w:rPr>
          <w:rFonts w:ascii="Arial" w:hAnsi="Arial" w:cs="Arial"/>
        </w:rPr>
        <w:t>późn</w:t>
      </w:r>
      <w:proofErr w:type="spellEnd"/>
      <w:r w:rsidR="00FF4525">
        <w:rPr>
          <w:rFonts w:ascii="Arial" w:hAnsi="Arial" w:cs="Arial"/>
        </w:rPr>
        <w:t>. zmianami.)</w:t>
      </w:r>
      <w:r w:rsidRPr="00836D96">
        <w:rPr>
          <w:rFonts w:ascii="Arial" w:hAnsi="Arial" w:cs="Arial"/>
        </w:rPr>
        <w:t xml:space="preserve">) oraz wszelkie akty wykonawcze do niej, </w:t>
      </w:r>
    </w:p>
    <w:p w:rsidR="0036588A" w:rsidRPr="00836D96" w:rsidRDefault="0036588A" w:rsidP="0036588A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b) Zamawiający: Powiatowy Zakład Opieki Zdrowotnej z siedzibą 27-200 Starachowice, </w:t>
      </w:r>
    </w:p>
    <w:p w:rsidR="0036588A" w:rsidRPr="00836D96" w:rsidRDefault="0036588A" w:rsidP="0036588A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    ul. Radomska 70 </w:t>
      </w:r>
    </w:p>
    <w:p w:rsidR="0036588A" w:rsidRPr="00836D96" w:rsidRDefault="0036588A" w:rsidP="0036588A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c) Wykonawca: oznacza osobę fizyczną, prawną lub jednostkę organizacyjną </w:t>
      </w:r>
    </w:p>
    <w:p w:rsidR="0036588A" w:rsidRPr="00836D96" w:rsidRDefault="0036588A" w:rsidP="0036588A">
      <w:pPr>
        <w:pStyle w:val="Zwykytekst"/>
        <w:ind w:left="36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nie posiadającą osobowości prawnej, która ubiega się o udzielenie zamówienia </w:t>
      </w:r>
    </w:p>
    <w:p w:rsidR="0036588A" w:rsidRPr="00836D96" w:rsidRDefault="0036588A" w:rsidP="0036588A">
      <w:pPr>
        <w:pStyle w:val="Zwykytekst"/>
        <w:ind w:left="36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publicznego, złożyła ofertę lub zawarła umowę w sprawie zamówienia publicznego, </w:t>
      </w:r>
    </w:p>
    <w:p w:rsidR="0036588A" w:rsidRPr="00836D96" w:rsidRDefault="0036588A" w:rsidP="0036588A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d) Specyfikacja Istotnych Warunków Zamówienia (SIWZ): oznacza dokument w </w:t>
      </w:r>
    </w:p>
    <w:p w:rsidR="0036588A" w:rsidRPr="00836D96" w:rsidRDefault="0036588A" w:rsidP="0036588A">
      <w:pPr>
        <w:pStyle w:val="Zwykytekst"/>
        <w:ind w:left="180" w:firstLine="18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rozumieniu postanowień art. 36 ust. 1 ustawy </w:t>
      </w:r>
      <w:proofErr w:type="spellStart"/>
      <w:r w:rsidRPr="00836D96">
        <w:rPr>
          <w:rFonts w:ascii="Arial" w:hAnsi="Arial" w:cs="Arial"/>
        </w:rPr>
        <w:t>Pzp</w:t>
      </w:r>
      <w:proofErr w:type="spellEnd"/>
      <w:r w:rsidRPr="00836D96">
        <w:rPr>
          <w:rFonts w:ascii="Arial" w:hAnsi="Arial" w:cs="Arial"/>
        </w:rPr>
        <w:t xml:space="preserve"> zawierający wszelkie załączniki, </w:t>
      </w:r>
    </w:p>
    <w:p w:rsidR="0036588A" w:rsidRPr="00836D96" w:rsidRDefault="0036588A" w:rsidP="0036588A">
      <w:pPr>
        <w:pStyle w:val="Zwykytekst"/>
        <w:ind w:left="180" w:firstLine="18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wzory, formularze i inne dokumenty, stanowiące jej integralną część, </w:t>
      </w: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36588A" w:rsidRPr="00836D96" w:rsidRDefault="00BF3769" w:rsidP="0036588A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8" w:history="1">
        <w:r w:rsidR="0036588A" w:rsidRPr="00836D96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36588A" w:rsidRPr="00836D96" w:rsidRDefault="0036588A" w:rsidP="0036588A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36588A" w:rsidRPr="00836D96" w:rsidRDefault="0036588A" w:rsidP="0036588A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836D96">
        <w:rPr>
          <w:rFonts w:ascii="Arial" w:hAnsi="Arial" w:cs="Arial"/>
          <w:sz w:val="20"/>
          <w:vertAlign w:val="superscript"/>
          <w:lang w:val="pl-PL"/>
        </w:rPr>
        <w:t>00</w:t>
      </w:r>
      <w:r w:rsidRPr="00836D96">
        <w:rPr>
          <w:rFonts w:ascii="Arial" w:hAnsi="Arial" w:cs="Arial"/>
          <w:sz w:val="20"/>
          <w:lang w:val="pl-PL"/>
        </w:rPr>
        <w:t xml:space="preserve">-14 </w:t>
      </w:r>
      <w:r w:rsidRPr="00836D96">
        <w:rPr>
          <w:rFonts w:ascii="Arial" w:hAnsi="Arial" w:cs="Arial"/>
          <w:sz w:val="20"/>
          <w:vertAlign w:val="superscript"/>
          <w:lang w:val="pl-PL"/>
        </w:rPr>
        <w:t>00</w:t>
      </w:r>
    </w:p>
    <w:p w:rsidR="0036588A" w:rsidRPr="00836D96" w:rsidRDefault="0036588A" w:rsidP="0036588A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lub na rachunek bankowy:</w:t>
      </w: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 xml:space="preserve">PKO BP SA  </w:t>
      </w:r>
    </w:p>
    <w:p w:rsidR="0036588A" w:rsidRPr="00836D96" w:rsidRDefault="0036588A" w:rsidP="0036588A">
      <w:pPr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75 1020 2674 00002602 0096 2845</w:t>
      </w:r>
    </w:p>
    <w:p w:rsidR="0036588A" w:rsidRPr="00836D96" w:rsidRDefault="0036588A" w:rsidP="0036588A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836D96">
        <w:rPr>
          <w:rFonts w:ascii="Arial" w:hAnsi="Arial" w:cs="Arial"/>
          <w:spacing w:val="16"/>
          <w:sz w:val="20"/>
          <w:lang w:val="pl-PL"/>
        </w:rPr>
        <w:t>8</w:t>
      </w:r>
      <w:r w:rsidRPr="00836D96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836D96">
        <w:rPr>
          <w:rFonts w:ascii="Arial" w:hAnsi="Arial" w:cs="Arial"/>
          <w:sz w:val="20"/>
          <w:lang w:val="pl-PL"/>
        </w:rPr>
        <w:t xml:space="preserve"> - 14 </w:t>
      </w:r>
      <w:r w:rsidRPr="00836D96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836D96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836D96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36588A" w:rsidRPr="00836D96" w:rsidRDefault="0036588A" w:rsidP="0036588A">
      <w:pPr>
        <w:rPr>
          <w:rFonts w:ascii="Arial" w:hAnsi="Arial" w:cs="Arial"/>
          <w:b/>
          <w:bCs/>
          <w:iCs/>
          <w:sz w:val="20"/>
          <w:lang w:val="pl-PL"/>
        </w:rPr>
      </w:pPr>
      <w:r w:rsidRPr="00836D96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36588A" w:rsidRPr="00836D96" w:rsidRDefault="0036588A" w:rsidP="0036588A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36588A" w:rsidRPr="00836D96" w:rsidRDefault="0036588A" w:rsidP="0036588A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36588A" w:rsidRPr="00836D96" w:rsidRDefault="0036588A" w:rsidP="0036588A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</w:t>
      </w:r>
      <w:r w:rsidR="00FF4525">
        <w:rPr>
          <w:rFonts w:ascii="Arial" w:hAnsi="Arial" w:cs="Arial"/>
          <w:snapToGrid w:val="0"/>
          <w:color w:val="000000"/>
          <w:sz w:val="20"/>
          <w:lang w:val="pl-PL"/>
        </w:rPr>
        <w:t xml:space="preserve">4r. Prawo zamówień publicznych </w:t>
      </w:r>
      <w:r w:rsidR="00FF4525">
        <w:rPr>
          <w:rFonts w:ascii="Arial" w:hAnsi="Arial" w:cs="Arial"/>
          <w:sz w:val="20"/>
          <w:lang w:val="pl-PL"/>
        </w:rPr>
        <w:t xml:space="preserve">(Dz. U. z 2013 r. poz. 907 z dnia 9.08.2013r. z </w:t>
      </w:r>
      <w:proofErr w:type="spellStart"/>
      <w:r w:rsidR="00FF4525">
        <w:rPr>
          <w:rFonts w:ascii="Arial" w:hAnsi="Arial" w:cs="Arial"/>
          <w:sz w:val="20"/>
          <w:lang w:val="pl-PL"/>
        </w:rPr>
        <w:t>późn</w:t>
      </w:r>
      <w:proofErr w:type="spellEnd"/>
      <w:r w:rsidR="00FF4525">
        <w:rPr>
          <w:rFonts w:ascii="Arial" w:hAnsi="Arial" w:cs="Arial"/>
          <w:sz w:val="20"/>
          <w:lang w:val="pl-PL"/>
        </w:rPr>
        <w:t>. zmianami.)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36588A" w:rsidRPr="00836D96" w:rsidRDefault="0036588A" w:rsidP="0036588A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36588A" w:rsidRPr="00836D96" w:rsidRDefault="0036588A" w:rsidP="0036588A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16 grudnia 2011r.(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. 282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1650 z 28 grudnia 2011) w sprawie średniego kursu złotego w stosunku do euro stanowiącego podstawę przeliczania wartości zamówienia publicznego. </w:t>
      </w:r>
    </w:p>
    <w:p w:rsidR="0036588A" w:rsidRPr="00836D96" w:rsidRDefault="0036588A" w:rsidP="0036588A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Ustawa z dnia 20 maja 2010r. o wyrobach medycznych ( Dz. U. z 2010r., Nr 107 , poz. 679 ze zm.),  </w:t>
      </w:r>
    </w:p>
    <w:p w:rsidR="00836D96" w:rsidRPr="00836D96" w:rsidRDefault="00836D96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Dostawa zestawów medycznych, </w:t>
      </w:r>
      <w:proofErr w:type="spellStart"/>
      <w:r w:rsidRPr="00836D96">
        <w:rPr>
          <w:rFonts w:ascii="Arial" w:hAnsi="Arial" w:cs="Arial"/>
          <w:b/>
          <w:sz w:val="20"/>
          <w:lang w:val="pl-PL"/>
        </w:rPr>
        <w:t>obłożeń</w:t>
      </w:r>
      <w:proofErr w:type="spellEnd"/>
      <w:r w:rsidRPr="00836D96">
        <w:rPr>
          <w:rFonts w:ascii="Arial" w:hAnsi="Arial" w:cs="Arial"/>
          <w:b/>
          <w:sz w:val="20"/>
          <w:lang w:val="pl-PL"/>
        </w:rPr>
        <w:t xml:space="preserve"> operacyjnych, serwet, bielizny, dla potrzeb Powiatowego Zakładu Opieki Zdrowotnej z siedzibą w Starachowicach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Zamówienie podzielone jest na </w:t>
      </w:r>
      <w:r w:rsidR="00836D96" w:rsidRPr="00836D96">
        <w:rPr>
          <w:rFonts w:ascii="Arial" w:hAnsi="Arial" w:cs="Arial"/>
          <w:b/>
          <w:sz w:val="20"/>
          <w:lang w:val="pl-PL"/>
        </w:rPr>
        <w:t>57</w:t>
      </w:r>
      <w:r w:rsidRPr="00836D96">
        <w:rPr>
          <w:rFonts w:ascii="Arial" w:hAnsi="Arial" w:cs="Arial"/>
          <w:b/>
          <w:sz w:val="20"/>
          <w:lang w:val="pl-PL"/>
        </w:rPr>
        <w:t xml:space="preserve"> pakietów. W załączeniu wykaz,  wyrobów ( załącznik nr </w:t>
      </w:r>
      <w:r w:rsidR="00836D96" w:rsidRPr="00836D96">
        <w:rPr>
          <w:rFonts w:ascii="Arial" w:hAnsi="Arial" w:cs="Arial"/>
          <w:b/>
          <w:sz w:val="20"/>
          <w:lang w:val="pl-PL"/>
        </w:rPr>
        <w:t>2</w:t>
      </w:r>
      <w:r w:rsidRPr="00836D96">
        <w:rPr>
          <w:rFonts w:ascii="Arial" w:hAnsi="Arial" w:cs="Arial"/>
          <w:b/>
          <w:sz w:val="20"/>
          <w:lang w:val="pl-PL"/>
        </w:rPr>
        <w:t xml:space="preserve"> do SIWZ)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36588A" w:rsidRPr="00836D96" w:rsidRDefault="0036588A" w:rsidP="0036588A">
      <w:pPr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color w:val="000000"/>
          <w:sz w:val="20"/>
          <w:lang w:val="pl-PL"/>
        </w:rPr>
        <w:t>33141000-0 Jednorazowe, niechemiczne artykuły medyczne i hematologiczne</w:t>
      </w:r>
    </w:p>
    <w:p w:rsidR="0036588A" w:rsidRPr="00836D96" w:rsidRDefault="0036588A" w:rsidP="0036588A">
      <w:pPr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color w:val="000000"/>
          <w:sz w:val="20"/>
          <w:lang w:val="pl-PL"/>
        </w:rPr>
        <w:t>331416300-5 zestawy medyczne</w:t>
      </w:r>
    </w:p>
    <w:p w:rsidR="0036588A" w:rsidRPr="00836D96" w:rsidRDefault="0036588A" w:rsidP="0036588A">
      <w:pPr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color w:val="000000"/>
          <w:sz w:val="20"/>
          <w:lang w:val="pl-PL"/>
        </w:rPr>
        <w:t>39518000-6 – bielizna szpitalna</w:t>
      </w:r>
    </w:p>
    <w:p w:rsidR="0036588A" w:rsidRPr="00836D96" w:rsidRDefault="0036588A" w:rsidP="0036588A">
      <w:pPr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color w:val="000000"/>
          <w:sz w:val="20"/>
          <w:lang w:val="pl-PL"/>
        </w:rPr>
        <w:t>39518200-8 – prześcieradła używane na salach operacyjnych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dopuszcza składania ofert częściowych 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Realizacja zamówienia w  terminie do 12 miesięcy liczone od dnia podpisania umowy.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1.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Warunki</w:t>
      </w:r>
      <w:proofErr w:type="spellEnd"/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udziału</w:t>
      </w:r>
      <w:proofErr w:type="spellEnd"/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 w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postępowaniu</w:t>
      </w:r>
      <w:proofErr w:type="spellEnd"/>
    </w:p>
    <w:p w:rsidR="0036588A" w:rsidRPr="00836D96" w:rsidRDefault="0036588A" w:rsidP="0036588A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836D96">
        <w:rPr>
          <w:rFonts w:ascii="Arial" w:hAnsi="Arial" w:cs="Arial"/>
          <w:sz w:val="20"/>
          <w:szCs w:val="20"/>
        </w:rPr>
        <w:t>Pzp</w:t>
      </w:r>
      <w:proofErr w:type="spellEnd"/>
      <w:r w:rsidRPr="00836D96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36588A" w:rsidRPr="00836D96" w:rsidRDefault="0036588A" w:rsidP="0036588A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36588A" w:rsidRPr="00836D96" w:rsidRDefault="0036588A" w:rsidP="0036588A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836D96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36588A" w:rsidRPr="00836D96" w:rsidRDefault="0036588A" w:rsidP="0036588A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>Posiadania wiedzy i doświadczenia.</w:t>
      </w:r>
    </w:p>
    <w:p w:rsidR="0036588A" w:rsidRPr="00836D96" w:rsidRDefault="0036588A" w:rsidP="0036588A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ust 4 pkt 5 </w:t>
      </w:r>
      <w:proofErr w:type="spellStart"/>
      <w:r w:rsidRPr="00836D96">
        <w:rPr>
          <w:rFonts w:ascii="Arial" w:hAnsi="Arial" w:cs="Arial"/>
          <w:sz w:val="20"/>
          <w:szCs w:val="20"/>
        </w:rPr>
        <w:t>siwz</w:t>
      </w:r>
      <w:proofErr w:type="spellEnd"/>
    </w:p>
    <w:p w:rsidR="0036588A" w:rsidRPr="00836D96" w:rsidRDefault="0036588A" w:rsidP="0036588A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36588A" w:rsidRPr="00836D96" w:rsidRDefault="0036588A" w:rsidP="0036588A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      wykonania zamówienia. </w:t>
      </w:r>
    </w:p>
    <w:p w:rsidR="0036588A" w:rsidRPr="00836D96" w:rsidRDefault="0036588A" w:rsidP="0036588A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836D96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36588A" w:rsidRPr="00836D96" w:rsidRDefault="0036588A" w:rsidP="0036588A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>d)   Sytuacji ekonomicznej i finansowej.</w:t>
      </w:r>
    </w:p>
    <w:p w:rsidR="0036588A" w:rsidRPr="00836D96" w:rsidRDefault="0036588A" w:rsidP="0036588A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836D96">
        <w:rPr>
          <w:rFonts w:ascii="Arial" w:hAnsi="Arial" w:cs="Arial"/>
          <w:sz w:val="20"/>
          <w:szCs w:val="20"/>
        </w:rPr>
        <w:t>siwz</w:t>
      </w:r>
      <w:proofErr w:type="spellEnd"/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36588A" w:rsidRPr="00836D96" w:rsidRDefault="0036588A" w:rsidP="0036588A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36588A" w:rsidRPr="00836D96" w:rsidRDefault="0036588A" w:rsidP="0036588A">
      <w:pPr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36588A" w:rsidRPr="00836D96" w:rsidRDefault="0036588A" w:rsidP="0036588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36588A" w:rsidRPr="00836D96" w:rsidRDefault="0036588A" w:rsidP="0036588A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836D96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ust 1 i art. 24.</w:t>
      </w:r>
      <w:r w:rsidRPr="00836D96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836D96">
        <w:rPr>
          <w:rFonts w:ascii="Arial" w:hAnsi="Arial" w:cs="Arial"/>
          <w:sz w:val="20"/>
          <w:lang w:val="pl-PL"/>
        </w:rPr>
        <w:t>Pzp</w:t>
      </w:r>
      <w:proofErr w:type="spellEnd"/>
      <w:r w:rsidRPr="00836D96">
        <w:rPr>
          <w:rFonts w:ascii="Arial" w:hAnsi="Arial" w:cs="Arial"/>
          <w:sz w:val="20"/>
          <w:lang w:val="pl-PL"/>
        </w:rPr>
        <w:t>.</w:t>
      </w:r>
    </w:p>
    <w:p w:rsidR="0036588A" w:rsidRPr="00836D96" w:rsidRDefault="0036588A" w:rsidP="0036588A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836D96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36588A" w:rsidRPr="00836D96" w:rsidRDefault="0036588A" w:rsidP="0036588A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36588A" w:rsidRPr="00836D96" w:rsidRDefault="0036588A" w:rsidP="0036588A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836D96">
        <w:rPr>
          <w:rFonts w:ascii="Arial" w:hAnsi="Arial" w:cs="Arial"/>
          <w:sz w:val="20"/>
          <w:lang w:val="pl-PL"/>
        </w:rPr>
        <w:t>Pzp</w:t>
      </w:r>
      <w:proofErr w:type="spellEnd"/>
      <w:r w:rsidRPr="00836D96">
        <w:rPr>
          <w:rFonts w:ascii="Arial" w:hAnsi="Arial" w:cs="Arial"/>
          <w:sz w:val="20"/>
          <w:lang w:val="pl-PL"/>
        </w:rPr>
        <w:t>.</w:t>
      </w:r>
    </w:p>
    <w:p w:rsidR="0036588A" w:rsidRPr="00836D96" w:rsidRDefault="0036588A" w:rsidP="0036588A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836D96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836D96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36588A" w:rsidRPr="00836D96" w:rsidRDefault="0036588A" w:rsidP="0036588A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836D96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36588A" w:rsidRPr="00836D96" w:rsidRDefault="0036588A" w:rsidP="0036588A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36588A" w:rsidRPr="00836D96" w:rsidRDefault="0036588A" w:rsidP="0036588A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836D96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36588A" w:rsidRPr="00836D96" w:rsidRDefault="0036588A" w:rsidP="0036588A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36588A" w:rsidRPr="00836D96" w:rsidRDefault="0036588A" w:rsidP="0036588A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836D96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836D96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836D96">
        <w:rPr>
          <w:rFonts w:ascii="Arial" w:hAnsi="Arial" w:cs="Arial"/>
          <w:sz w:val="20"/>
          <w:lang w:val="pl-PL"/>
        </w:rPr>
        <w:t xml:space="preserve"> (wzór stanowi załącznik nr 2 do niniejszej specyfikacji istotnych warunków zamówienia) wypełnione i podpisane przez Wykonawcę.</w:t>
      </w:r>
    </w:p>
    <w:p w:rsidR="0036588A" w:rsidRPr="00836D96" w:rsidRDefault="0036588A" w:rsidP="0036588A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836D96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836D96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836D96">
        <w:rPr>
          <w:rFonts w:ascii="Arial" w:hAnsi="Arial" w:cs="Arial"/>
          <w:sz w:val="20"/>
          <w:lang w:val="pl-PL"/>
        </w:rPr>
        <w:t>ach rejestrowych.</w:t>
      </w:r>
    </w:p>
    <w:p w:rsidR="0036588A" w:rsidRPr="00836D96" w:rsidRDefault="0036588A" w:rsidP="0036588A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836D96">
        <w:rPr>
          <w:rFonts w:ascii="Arial" w:hAnsi="Arial" w:cs="Arial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Wykonawca składa wraz z ofertą </w:t>
      </w:r>
      <w:r w:rsidRPr="00836D96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836D96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836D96">
        <w:rPr>
          <w:rFonts w:ascii="Arial" w:hAnsi="Arial" w:cs="Arial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(wzór przedstawiony w załączniku nr 1 do niniejszej specyfikacji istotnych warunków zamówienia);</w:t>
      </w:r>
    </w:p>
    <w:p w:rsidR="0036588A" w:rsidRPr="00836D96" w:rsidRDefault="0036588A" w:rsidP="00836D96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4</w:t>
      </w:r>
      <w:r w:rsidRPr="00836D96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836D96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</w:t>
      </w:r>
      <w:r w:rsidR="00836D96" w:rsidRPr="00836D96">
        <w:rPr>
          <w:rFonts w:ascii="Arial" w:hAnsi="Arial" w:cs="Arial"/>
          <w:b/>
          <w:sz w:val="20"/>
          <w:u w:val="single"/>
          <w:lang w:val="pl-PL"/>
        </w:rPr>
        <w:t xml:space="preserve"> </w:t>
      </w:r>
      <w:r w:rsidRPr="00836D96">
        <w:rPr>
          <w:rFonts w:ascii="Arial" w:hAnsi="Arial" w:cs="Arial"/>
          <w:b/>
          <w:sz w:val="20"/>
          <w:u w:val="single"/>
          <w:lang w:val="pl-PL"/>
        </w:rPr>
        <w:t>2 ust.</w:t>
      </w:r>
      <w:r w:rsidR="00836D96" w:rsidRPr="00836D96">
        <w:rPr>
          <w:rFonts w:ascii="Arial" w:hAnsi="Arial" w:cs="Arial"/>
          <w:b/>
          <w:sz w:val="20"/>
          <w:u w:val="single"/>
          <w:lang w:val="pl-PL"/>
        </w:rPr>
        <w:t xml:space="preserve"> </w:t>
      </w:r>
      <w:r w:rsidRPr="00836D96">
        <w:rPr>
          <w:rFonts w:ascii="Arial" w:hAnsi="Arial" w:cs="Arial"/>
          <w:b/>
          <w:sz w:val="20"/>
          <w:u w:val="single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836D96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2) dokumentów dotyczących w szczególności:</w:t>
      </w:r>
    </w:p>
    <w:p w:rsidR="0036588A" w:rsidRPr="00836D96" w:rsidRDefault="0036588A" w:rsidP="0036588A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36588A" w:rsidRPr="00836D96" w:rsidRDefault="0036588A" w:rsidP="0036588A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36588A" w:rsidRPr="00836D96" w:rsidRDefault="0036588A" w:rsidP="0036588A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36588A" w:rsidRPr="00836D96" w:rsidRDefault="0036588A" w:rsidP="0036588A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36588A" w:rsidRPr="00836D96" w:rsidRDefault="0036588A" w:rsidP="0036588A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napToGrid w:val="0"/>
          <w:color w:val="000000"/>
        </w:rPr>
      </w:pPr>
      <w:r w:rsidRPr="00836D96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36588A" w:rsidRPr="00836D96" w:rsidRDefault="0036588A" w:rsidP="0036588A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836D96">
        <w:rPr>
          <w:rFonts w:ascii="Arial" w:hAnsi="Arial" w:cs="Arial"/>
          <w:b/>
        </w:rPr>
        <w:t>Opłacona Polisa</w:t>
      </w:r>
      <w:r w:rsidRPr="00836D96">
        <w:rPr>
          <w:rFonts w:ascii="Arial" w:hAnsi="Arial" w:cs="Arial"/>
        </w:rPr>
        <w:t xml:space="preserve">, a w przypadku jej braku innego dokumentu potwierdzającego, że </w:t>
      </w:r>
    </w:p>
    <w:p w:rsidR="0036588A" w:rsidRPr="00836D96" w:rsidRDefault="0036588A" w:rsidP="0036588A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wykonawca jest ubezpieczony od odpowiedzialności cywilnej w zakresie prowadzonej        </w:t>
      </w:r>
    </w:p>
    <w:p w:rsidR="0036588A" w:rsidRPr="00836D96" w:rsidRDefault="0036588A" w:rsidP="0036588A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    działalności obejmującej przedmiot zamówienia. </w:t>
      </w:r>
    </w:p>
    <w:p w:rsidR="0036588A" w:rsidRPr="00836D96" w:rsidRDefault="0036588A" w:rsidP="0036588A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836D96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36588A" w:rsidRPr="00836D96" w:rsidRDefault="0036588A" w:rsidP="0036588A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1)  </w:t>
      </w:r>
      <w:r w:rsidRPr="00836D96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836D96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836D96">
        <w:rPr>
          <w:rFonts w:ascii="Arial" w:hAnsi="Arial" w:cs="Arial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(wzór przedstawiony w załączniku nr 1 do niniejszej specyfikacji istotnych warunków zamówienia);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5</w:t>
      </w:r>
      <w:r w:rsidRPr="00836D96">
        <w:rPr>
          <w:rFonts w:ascii="Arial" w:hAnsi="Arial" w:cs="Arial"/>
          <w:bCs/>
          <w:sz w:val="20"/>
          <w:lang w:val="pl-PL"/>
        </w:rPr>
        <w:t xml:space="preserve">)  </w:t>
      </w:r>
      <w:r w:rsidRPr="00836D96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36588A" w:rsidRPr="00836D96" w:rsidRDefault="0036588A" w:rsidP="0036588A">
      <w:pPr>
        <w:pStyle w:val="Tekstpodstawowy31"/>
        <w:numPr>
          <w:ilvl w:val="0"/>
          <w:numId w:val="30"/>
        </w:numPr>
        <w:ind w:left="709" w:hanging="709"/>
        <w:rPr>
          <w:rFonts w:cs="Arial"/>
          <w:b w:val="0"/>
          <w:u w:val="none"/>
        </w:rPr>
      </w:pPr>
      <w:r w:rsidRPr="00836D96">
        <w:rPr>
          <w:rFonts w:cs="Arial"/>
          <w:b w:val="0"/>
          <w:u w:val="none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836D96">
        <w:rPr>
          <w:rFonts w:cs="Arial"/>
          <w:b w:val="0"/>
          <w:u w:val="none"/>
        </w:rPr>
        <w:t>póź</w:t>
      </w:r>
      <w:proofErr w:type="spellEnd"/>
      <w:r w:rsidRPr="00836D96">
        <w:rPr>
          <w:rFonts w:cs="Arial"/>
          <w:b w:val="0"/>
          <w:u w:val="none"/>
        </w:rPr>
        <w:t xml:space="preserve"> zm.)*</w:t>
      </w:r>
    </w:p>
    <w:p w:rsidR="0036588A" w:rsidRPr="00836D96" w:rsidRDefault="0036588A" w:rsidP="0036588A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36588A" w:rsidRPr="00836D96" w:rsidRDefault="0036588A" w:rsidP="0036588A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O których mowa w: </w:t>
      </w:r>
    </w:p>
    <w:p w:rsidR="0036588A" w:rsidRPr="00836D96" w:rsidRDefault="0036588A" w:rsidP="0036588A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36588A" w:rsidRPr="00836D96" w:rsidRDefault="0036588A" w:rsidP="0036588A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36588A" w:rsidRPr="00836D96" w:rsidRDefault="0036588A" w:rsidP="0036588A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836D96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36588A" w:rsidRPr="00836D96" w:rsidRDefault="0036588A" w:rsidP="0036588A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36588A" w:rsidRPr="00836D96" w:rsidRDefault="0036588A" w:rsidP="0036588A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36588A" w:rsidRPr="00836D96" w:rsidRDefault="0036588A" w:rsidP="0036588A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36588A" w:rsidRPr="00836D96" w:rsidRDefault="0036588A" w:rsidP="0036588A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IX.2</w:t>
      </w:r>
      <w:r w:rsidRPr="00836D96">
        <w:rPr>
          <w:rFonts w:ascii="Arial" w:hAnsi="Arial" w:cs="Arial"/>
          <w:sz w:val="20"/>
          <w:lang w:val="pl-PL"/>
        </w:rPr>
        <w:t xml:space="preserve"> </w:t>
      </w:r>
      <w:r w:rsidRPr="00836D96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836D96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36588A" w:rsidRPr="00836D96" w:rsidRDefault="0036588A" w:rsidP="0036588A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36588A" w:rsidRPr="00836D96" w:rsidRDefault="0036588A" w:rsidP="0036588A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Oświadczenie Wykonawcy, że oferowany przedmiot zamówienia posiada deklarację zgodności EC, lub certyfikat CE i jest dopuszczony do obrotu na  rynku zgodnie z Ustawą z dnia 20.0</w:t>
      </w:r>
      <w:r w:rsidR="00125E56">
        <w:rPr>
          <w:rFonts w:ascii="Arial" w:hAnsi="Arial" w:cs="Arial"/>
          <w:snapToGrid w:val="0"/>
          <w:color w:val="000000"/>
          <w:sz w:val="20"/>
          <w:lang w:val="pl-PL"/>
        </w:rPr>
        <w:t>5.2010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r. o wyrobach medycznych, jeżeli asortyment nie jest kwalifikowany jako wyrób medyczny należy dołączyć do oferty stosowne oświadczenie wskazując jednoznacznie jakich produktów ono dotyczy (poz. nr)</w:t>
      </w:r>
    </w:p>
    <w:p w:rsidR="0036588A" w:rsidRPr="00836D96" w:rsidRDefault="0036588A" w:rsidP="0036588A">
      <w:pPr>
        <w:widowControl w:val="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IX 3.</w:t>
      </w:r>
      <w:r w:rsidRPr="00836D96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836D96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36588A" w:rsidRPr="00836D96" w:rsidRDefault="0036588A" w:rsidP="0036588A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36588A" w:rsidRPr="00836D96" w:rsidRDefault="0036588A" w:rsidP="0036588A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836D96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36588A" w:rsidRPr="00836D96" w:rsidRDefault="0036588A" w:rsidP="0036588A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36588A" w:rsidRPr="00836D96" w:rsidRDefault="0036588A" w:rsidP="0036588A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836D96">
        <w:rPr>
          <w:rFonts w:ascii="Arial" w:hAnsi="Arial" w:cs="Arial"/>
          <w:sz w:val="20"/>
          <w:lang w:val="pl-PL"/>
        </w:rPr>
        <w:t>dni przed upływem terminu składania ofert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36588A" w:rsidRPr="00836D96" w:rsidRDefault="0036588A" w:rsidP="0036588A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9" w:history="1">
        <w:r w:rsidRPr="00836D96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36588A" w:rsidRPr="00836D96" w:rsidRDefault="0036588A" w:rsidP="0036588A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faksu,e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-mailem a oryginał dokumentu niezwłocznie dosłany pocztą 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836D96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36588A" w:rsidRPr="00836D96" w:rsidRDefault="0036588A" w:rsidP="0036588A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Pielęgniarka Bloku </w:t>
      </w:r>
      <w:r w:rsidRPr="00836D96">
        <w:rPr>
          <w:rFonts w:ascii="Arial" w:hAnsi="Arial" w:cs="Arial"/>
          <w:sz w:val="20"/>
          <w:lang w:val="pl-PL"/>
        </w:rPr>
        <w:t xml:space="preserve"> Operacyjnego  Ewa Obara  tel.  041 273 9889    w    godz.09:00 – 14:00,</w:t>
      </w:r>
    </w:p>
    <w:p w:rsidR="0036588A" w:rsidRPr="00836D96" w:rsidRDefault="0036588A" w:rsidP="0036588A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Położna Oddziałowa Oddziału </w:t>
      </w:r>
      <w:proofErr w:type="spellStart"/>
      <w:r w:rsidRPr="00836D96">
        <w:rPr>
          <w:rFonts w:ascii="Arial" w:hAnsi="Arial" w:cs="Arial"/>
          <w:sz w:val="20"/>
          <w:lang w:val="pl-PL"/>
        </w:rPr>
        <w:t>Ginekologiczno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– Położniczego z Salą Porodową  Ewa Kwiecień tel. 041 273 9839</w:t>
      </w:r>
    </w:p>
    <w:p w:rsidR="0036588A" w:rsidRPr="00836D96" w:rsidRDefault="0036588A" w:rsidP="0036588A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836D96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w godz.09:00 – 14:00</w:t>
      </w:r>
    </w:p>
    <w:p w:rsidR="0036588A" w:rsidRPr="00836D96" w:rsidRDefault="0036588A" w:rsidP="0036588A">
      <w:pPr>
        <w:pStyle w:val="Nagwek5"/>
        <w:rPr>
          <w:rFonts w:cs="Arial"/>
          <w:sz w:val="20"/>
        </w:rPr>
      </w:pPr>
    </w:p>
    <w:p w:rsidR="0036588A" w:rsidRPr="00836D96" w:rsidRDefault="0036588A" w:rsidP="0036588A">
      <w:pPr>
        <w:pStyle w:val="Nagwek5"/>
        <w:rPr>
          <w:rFonts w:cs="Arial"/>
          <w:sz w:val="20"/>
        </w:rPr>
      </w:pPr>
      <w:r w:rsidRPr="00836D96">
        <w:rPr>
          <w:rFonts w:cs="Arial"/>
          <w:sz w:val="20"/>
        </w:rPr>
        <w:t>XII. Wadium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36588A" w:rsidRPr="00836D96" w:rsidRDefault="0036588A" w:rsidP="0036588A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36588A" w:rsidRPr="00836D96" w:rsidRDefault="0036588A" w:rsidP="0036588A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36588A" w:rsidRPr="00836D96" w:rsidRDefault="0036588A" w:rsidP="0036588A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prosi  o dodatkowe sporządzenie, oprócz formy pisemnej, załącznika nr 2  (cenowego) na nośniku elektronicznym (płyta CD).</w:t>
      </w:r>
    </w:p>
    <w:p w:rsidR="0036588A" w:rsidRPr="00836D96" w:rsidRDefault="0036588A" w:rsidP="0036588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36588A" w:rsidRPr="00836D96" w:rsidRDefault="0036588A" w:rsidP="0036588A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36588A" w:rsidRPr="00836D96" w:rsidRDefault="0036588A" w:rsidP="0036588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36588A" w:rsidRPr="00836D96" w:rsidRDefault="0036588A" w:rsidP="0036588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36588A" w:rsidRPr="00836D96" w:rsidRDefault="0036588A" w:rsidP="0036588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36588A" w:rsidRPr="00836D96" w:rsidRDefault="0036588A" w:rsidP="0036588A">
      <w:pPr>
        <w:pStyle w:val="Tekstblokowy"/>
        <w:rPr>
          <w:rFonts w:cs="Arial"/>
          <w:sz w:val="20"/>
        </w:rPr>
      </w:pPr>
      <w:r w:rsidRPr="00836D96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36588A" w:rsidRPr="00836D96" w:rsidRDefault="0036588A" w:rsidP="0036588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36588A" w:rsidRPr="00836D96" w:rsidRDefault="0036588A" w:rsidP="0036588A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36588A" w:rsidRPr="00836D96" w:rsidRDefault="0036588A" w:rsidP="0036588A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36588A" w:rsidRPr="00836D96" w:rsidRDefault="0036588A" w:rsidP="0036588A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36588A" w:rsidRPr="00836D96" w:rsidRDefault="0036588A" w:rsidP="0036588A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36588A" w:rsidRPr="00836D96" w:rsidRDefault="0036588A" w:rsidP="0036588A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836D96">
        <w:rPr>
          <w:rFonts w:ascii="Arial" w:hAnsi="Arial" w:cs="Arial"/>
          <w:sz w:val="20"/>
          <w:lang w:val="pl-PL"/>
        </w:rPr>
        <w:t>z oznakowaniem „</w:t>
      </w:r>
      <w:r w:rsidRPr="00836D96">
        <w:rPr>
          <w:rFonts w:ascii="Arial" w:hAnsi="Arial" w:cs="Arial"/>
          <w:b/>
          <w:sz w:val="20"/>
          <w:lang w:val="pl-PL"/>
        </w:rPr>
        <w:t xml:space="preserve">TAJEMNICA  </w:t>
      </w:r>
    </w:p>
    <w:p w:rsidR="0036588A" w:rsidRPr="00836D96" w:rsidRDefault="0036588A" w:rsidP="0036588A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         </w:t>
      </w:r>
      <w:r w:rsidRPr="00836D96">
        <w:rPr>
          <w:rFonts w:ascii="Arial" w:hAnsi="Arial" w:cs="Arial"/>
          <w:b/>
          <w:sz w:val="20"/>
        </w:rPr>
        <w:t>PRZEDSIĘBIORSTWA</w:t>
      </w:r>
      <w:r w:rsidRPr="00836D96">
        <w:rPr>
          <w:rFonts w:ascii="Arial" w:hAnsi="Arial" w:cs="Arial"/>
          <w:sz w:val="20"/>
        </w:rPr>
        <w:t>".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36588A" w:rsidRPr="00836D96" w:rsidRDefault="0036588A" w:rsidP="0036588A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Oferta</w:t>
      </w:r>
      <w:proofErr w:type="spellEnd"/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wspólna</w:t>
      </w:r>
      <w:proofErr w:type="spellEnd"/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>3. Przedstawiciel / wiodący partner winien być upoważniony do reprezentowania wykonawców w postępowaniu o udzielenie zam</w:t>
      </w:r>
      <w:bookmarkStart w:id="0" w:name="_GoBack"/>
      <w:bookmarkEnd w:id="0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ówienia albo reprezentowania w postępowaniu i zawarcia umowy w sprawie zamówienia publicznego.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36588A" w:rsidRPr="00836D96" w:rsidRDefault="0036588A" w:rsidP="0036588A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36588A" w:rsidRPr="00836D96" w:rsidRDefault="0036588A" w:rsidP="0036588A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836D96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36588A" w:rsidRPr="00836D96" w:rsidRDefault="0036588A" w:rsidP="0036588A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836D96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36588A" w:rsidRPr="00836D96" w:rsidRDefault="0036588A" w:rsidP="0036588A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oznaczonej, </w:t>
      </w:r>
    </w:p>
    <w:p w:rsidR="0036588A" w:rsidRPr="00836D96" w:rsidRDefault="0036588A" w:rsidP="0036588A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u w:val="single"/>
          <w:lang w:val="pl-PL"/>
        </w:rPr>
        <w:t xml:space="preserve">Oferta na Dostawę zestawów medycznych, </w:t>
      </w:r>
      <w:proofErr w:type="spellStart"/>
      <w:r w:rsidRPr="00836D96">
        <w:rPr>
          <w:rFonts w:ascii="Arial" w:hAnsi="Arial" w:cs="Arial"/>
          <w:sz w:val="20"/>
          <w:u w:val="single"/>
          <w:lang w:val="pl-PL"/>
        </w:rPr>
        <w:t>obłożeń</w:t>
      </w:r>
      <w:proofErr w:type="spellEnd"/>
      <w:r w:rsidRPr="00836D96">
        <w:rPr>
          <w:rFonts w:ascii="Arial" w:hAnsi="Arial" w:cs="Arial"/>
          <w:sz w:val="20"/>
          <w:u w:val="single"/>
          <w:lang w:val="pl-PL"/>
        </w:rPr>
        <w:t xml:space="preserve"> operacyjnych, serwet, bielizny dla Powiatowego Zakładu Opieki Zdrowotnej z siedzibą w Starachowicach sprawa numer P/45/07/2014/OB</w:t>
      </w:r>
      <w:r w:rsidRPr="00836D96">
        <w:rPr>
          <w:rFonts w:ascii="Arial" w:hAnsi="Arial" w:cs="Arial"/>
          <w:sz w:val="20"/>
          <w:lang w:val="pl-PL"/>
        </w:rPr>
        <w:t>. oraz</w:t>
      </w:r>
    </w:p>
    <w:p w:rsidR="0036588A" w:rsidRPr="00836D96" w:rsidRDefault="0036588A" w:rsidP="0036588A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836D96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spacing w:line="260" w:lineRule="atLeast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836D96">
        <w:rPr>
          <w:rFonts w:ascii="Arial" w:hAnsi="Arial" w:cs="Arial"/>
          <w:b/>
          <w:spacing w:val="15"/>
          <w:sz w:val="20"/>
          <w:lang w:val="pl-PL"/>
        </w:rPr>
        <w:t>dnia</w:t>
      </w:r>
      <w:r w:rsidRPr="00836D96">
        <w:rPr>
          <w:rFonts w:ascii="Arial" w:hAnsi="Arial" w:cs="Arial"/>
          <w:b/>
          <w:sz w:val="20"/>
          <w:lang w:val="pl-PL"/>
        </w:rPr>
        <w:t xml:space="preserve"> </w:t>
      </w:r>
      <w:r w:rsidR="00BF049B">
        <w:rPr>
          <w:rFonts w:ascii="Arial" w:hAnsi="Arial" w:cs="Arial"/>
          <w:b/>
          <w:spacing w:val="20"/>
          <w:sz w:val="20"/>
          <w:lang w:val="pl-PL"/>
        </w:rPr>
        <w:t>20.08.</w:t>
      </w:r>
      <w:r w:rsidRPr="00836D96">
        <w:rPr>
          <w:rFonts w:ascii="Arial" w:hAnsi="Arial" w:cs="Arial"/>
          <w:b/>
          <w:spacing w:val="20"/>
          <w:sz w:val="20"/>
          <w:lang w:val="pl-PL"/>
        </w:rPr>
        <w:t>2014</w:t>
      </w:r>
      <w:r w:rsidRPr="00836D96">
        <w:rPr>
          <w:rFonts w:ascii="Arial" w:hAnsi="Arial" w:cs="Arial"/>
          <w:b/>
          <w:sz w:val="20"/>
          <w:lang w:val="pl-PL"/>
        </w:rPr>
        <w:t xml:space="preserve"> r. do godz. 12:00</w:t>
      </w:r>
      <w:r w:rsidRPr="00836D96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836D96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36588A" w:rsidRPr="00836D96" w:rsidRDefault="0036588A" w:rsidP="0036588A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36588A" w:rsidRPr="00836D96" w:rsidRDefault="0036588A" w:rsidP="0036588A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36588A" w:rsidRPr="00836D96" w:rsidRDefault="0036588A" w:rsidP="0036588A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Miejsce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otwarcia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ofert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</w:rPr>
        <w:t>: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BF049B">
        <w:rPr>
          <w:rFonts w:ascii="Arial" w:hAnsi="Arial" w:cs="Arial"/>
          <w:b/>
          <w:sz w:val="20"/>
          <w:lang w:val="pl-PL"/>
        </w:rPr>
        <w:t>20.08</w:t>
      </w:r>
      <w:r w:rsidRPr="00836D96">
        <w:rPr>
          <w:rFonts w:ascii="Arial" w:hAnsi="Arial" w:cs="Arial"/>
          <w:b/>
          <w:sz w:val="20"/>
          <w:lang w:val="pl-PL"/>
        </w:rPr>
        <w:t>.</w:t>
      </w:r>
      <w:r w:rsidRPr="00836D96">
        <w:rPr>
          <w:rFonts w:ascii="Arial" w:hAnsi="Arial" w:cs="Arial"/>
          <w:b/>
          <w:color w:val="000000"/>
          <w:sz w:val="20"/>
          <w:lang w:val="pl-PL"/>
        </w:rPr>
        <w:t>2014r. o godz. 12:15</w:t>
      </w:r>
      <w:r w:rsidRPr="00836D96">
        <w:rPr>
          <w:rFonts w:ascii="Arial" w:hAnsi="Arial" w:cs="Arial"/>
          <w:b/>
          <w:sz w:val="20"/>
          <w:lang w:val="pl-PL"/>
        </w:rPr>
        <w:t xml:space="preserve"> w siedzibie zamawiającego w pok. 202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36588A" w:rsidRPr="00836D96" w:rsidRDefault="0036588A" w:rsidP="0036588A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36588A" w:rsidRPr="00836D96" w:rsidRDefault="0036588A" w:rsidP="0036588A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36588A" w:rsidRPr="00836D96" w:rsidRDefault="0036588A" w:rsidP="0036588A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36588A" w:rsidRPr="00836D96" w:rsidRDefault="0036588A" w:rsidP="0036588A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36588A" w:rsidRPr="00836D96" w:rsidRDefault="0036588A" w:rsidP="0036588A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36588A" w:rsidRPr="00836D96" w:rsidRDefault="0036588A" w:rsidP="0036588A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36588A" w:rsidRPr="00836D96" w:rsidRDefault="0036588A" w:rsidP="0036588A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36588A" w:rsidRPr="00836D96" w:rsidRDefault="0036588A" w:rsidP="0036588A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36588A" w:rsidRPr="00836D96" w:rsidRDefault="0036588A" w:rsidP="0036588A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36588A" w:rsidRPr="00836D96" w:rsidRDefault="0036588A" w:rsidP="0036588A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36588A" w:rsidRPr="00836D96" w:rsidRDefault="0036588A" w:rsidP="0036588A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36588A" w:rsidRPr="00836D96" w:rsidRDefault="0036588A" w:rsidP="0036588A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36588A" w:rsidRPr="00836D96" w:rsidRDefault="0036588A" w:rsidP="0036588A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36588A" w:rsidRPr="00836D96" w:rsidRDefault="0036588A" w:rsidP="0036588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36588A" w:rsidRPr="00836D96" w:rsidRDefault="0036588A" w:rsidP="0036588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---------------------------------------------------------------------------</w:t>
      </w:r>
    </w:p>
    <w:p w:rsidR="0036588A" w:rsidRPr="00836D96" w:rsidRDefault="0036588A" w:rsidP="0036588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| </w:t>
      </w:r>
      <w:r w:rsidRPr="00836D96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Nazwa kryterium                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|</w:t>
      </w:r>
      <w:r w:rsidRPr="00836D96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Waga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|</w:t>
      </w:r>
    </w:p>
    <w:p w:rsidR="0036588A" w:rsidRPr="00836D96" w:rsidRDefault="0036588A" w:rsidP="0036588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</w:t>
      </w:r>
    </w:p>
    <w:p w:rsidR="0036588A" w:rsidRPr="00836D96" w:rsidRDefault="0036588A" w:rsidP="0036588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|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cena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|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100%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</w:p>
    <w:p w:rsidR="0036588A" w:rsidRPr="00836D96" w:rsidRDefault="0036588A" w:rsidP="0036588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36588A" w:rsidRPr="00836D96" w:rsidRDefault="0036588A" w:rsidP="0036588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36588A" w:rsidRPr="00836D96" w:rsidRDefault="0036588A" w:rsidP="0036588A">
      <w:pPr>
        <w:pStyle w:val="Nagwek2"/>
        <w:rPr>
          <w:rFonts w:cs="Arial"/>
          <w:b/>
          <w:sz w:val="20"/>
        </w:rPr>
      </w:pPr>
      <w:r w:rsidRPr="00836D96">
        <w:rPr>
          <w:rFonts w:cs="Arial"/>
          <w:b/>
          <w:sz w:val="20"/>
        </w:rPr>
        <w:t>Nazwa kryterium   : cena</w:t>
      </w:r>
    </w:p>
    <w:p w:rsidR="0036588A" w:rsidRPr="00836D96" w:rsidRDefault="0036588A" w:rsidP="0036588A">
      <w:pPr>
        <w:pStyle w:val="Nagwek1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Wzór  : </w:t>
      </w:r>
      <w:proofErr w:type="spellStart"/>
      <w:r w:rsidRPr="00836D96">
        <w:rPr>
          <w:rFonts w:cs="Arial"/>
          <w:sz w:val="20"/>
        </w:rPr>
        <w:t>Wn</w:t>
      </w:r>
      <w:proofErr w:type="spellEnd"/>
      <w:r w:rsidRPr="00836D96">
        <w:rPr>
          <w:rFonts w:cs="Arial"/>
          <w:sz w:val="20"/>
        </w:rPr>
        <w:t xml:space="preserve"> / </w:t>
      </w:r>
      <w:proofErr w:type="spellStart"/>
      <w:r w:rsidRPr="00836D96">
        <w:rPr>
          <w:rFonts w:cs="Arial"/>
          <w:sz w:val="20"/>
        </w:rPr>
        <w:t>Wb</w:t>
      </w:r>
      <w:proofErr w:type="spellEnd"/>
      <w:r w:rsidRPr="00836D96">
        <w:rPr>
          <w:rFonts w:cs="Arial"/>
          <w:sz w:val="20"/>
        </w:rPr>
        <w:t xml:space="preserve"> x 100% x 100 = WP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100 pkt  pozostałe proporcjonalnie mniej według przedstawionego wzoru 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100 – stały wskaźnik  ;  100% - znaczenie kryterium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36588A" w:rsidRPr="00836D96" w:rsidRDefault="0036588A" w:rsidP="0036588A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Wynik</w:t>
      </w:r>
      <w:proofErr w:type="spellEnd"/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36588A" w:rsidRPr="00836D96" w:rsidRDefault="0036588A" w:rsidP="0036588A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36588A" w:rsidRPr="00836D96" w:rsidRDefault="0036588A" w:rsidP="0036588A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36588A" w:rsidRPr="00836D96" w:rsidRDefault="0036588A" w:rsidP="0036588A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36588A" w:rsidRPr="00836D96" w:rsidRDefault="0036588A" w:rsidP="0036588A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</w:t>
      </w:r>
      <w:r w:rsidR="00836D96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do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836D96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836D96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36588A" w:rsidRPr="00836D96" w:rsidRDefault="0036588A" w:rsidP="0036588A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836D96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36588A" w:rsidRPr="00836D96" w:rsidRDefault="0036588A" w:rsidP="0036588A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836D96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836D96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836D96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 wykaz asortymentowo-cenowy załącznik nr</w:t>
      </w:r>
      <w:r w:rsidRPr="00836D96">
        <w:rPr>
          <w:rFonts w:ascii="Arial" w:hAnsi="Arial" w:cs="Arial"/>
          <w:sz w:val="20"/>
          <w:lang w:val="pl-PL"/>
        </w:rPr>
        <w:t xml:space="preserve"> 2</w:t>
      </w: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3. </w:t>
      </w:r>
      <w:r w:rsidRPr="00836D96">
        <w:rPr>
          <w:rFonts w:ascii="Arial" w:hAnsi="Arial" w:cs="Arial"/>
          <w:sz w:val="20"/>
          <w:lang w:val="pl-PL"/>
        </w:rPr>
        <w:t xml:space="preserve">Wzory oświadczeń zgodnie z art. 22 ust. 1  i 24 ust. 1, 2 pkt 1-4  załącznik nr 3 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4. </w:t>
      </w:r>
      <w:r w:rsidRPr="00836D96">
        <w:rPr>
          <w:rFonts w:ascii="Arial" w:hAnsi="Arial" w:cs="Arial"/>
          <w:color w:val="000000"/>
          <w:sz w:val="20"/>
          <w:lang w:val="pl-PL"/>
        </w:rPr>
        <w:t>Projekt umowy  załącznik nr 4</w:t>
      </w:r>
    </w:p>
    <w:p w:rsidR="0036588A" w:rsidRPr="00836D96" w:rsidRDefault="0036588A" w:rsidP="0036588A">
      <w:pPr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5. Informacja dotycząca przynależności do grupy kapitałowej załącznik nr 5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do </w:t>
      </w:r>
      <w:proofErr w:type="spellStart"/>
      <w:r w:rsidRPr="00836D96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36588A" w:rsidRPr="00836D96" w:rsidRDefault="0036588A" w:rsidP="0036588A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36588A" w:rsidRPr="00836D96" w:rsidRDefault="0036588A" w:rsidP="0036588A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 xml:space="preserve">Dostawa zestawów medycznych, </w:t>
      </w:r>
      <w:proofErr w:type="spellStart"/>
      <w:r w:rsidRPr="00836D96">
        <w:rPr>
          <w:rFonts w:ascii="Arial" w:hAnsi="Arial" w:cs="Arial"/>
          <w:b/>
          <w:color w:val="000000"/>
          <w:sz w:val="20"/>
          <w:lang w:val="pl-PL"/>
        </w:rPr>
        <w:t>obłożeń</w:t>
      </w:r>
      <w:proofErr w:type="spellEnd"/>
      <w:r w:rsidRPr="00836D96">
        <w:rPr>
          <w:rFonts w:ascii="Arial" w:hAnsi="Arial" w:cs="Arial"/>
          <w:b/>
          <w:color w:val="000000"/>
          <w:sz w:val="20"/>
          <w:lang w:val="pl-PL"/>
        </w:rPr>
        <w:t xml:space="preserve"> operacyjnych, serwet, bielizny,  dla Powiatowego Zakładu Opieki  Zdrowotnej z siedzibą w Starachowicach</w:t>
      </w:r>
    </w:p>
    <w:p w:rsidR="0036588A" w:rsidRPr="00836D96" w:rsidRDefault="0036588A" w:rsidP="0036588A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Pakiet nr ……: </w:t>
      </w:r>
    </w:p>
    <w:p w:rsidR="0036588A" w:rsidRPr="00836D96" w:rsidRDefault="0036588A" w:rsidP="0036588A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36588A" w:rsidRPr="00836D96" w:rsidRDefault="0036588A" w:rsidP="0036588A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36588A" w:rsidRPr="00836D96" w:rsidRDefault="0036588A" w:rsidP="0036588A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36588A" w:rsidRPr="00836D96" w:rsidRDefault="0036588A" w:rsidP="0036588A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36588A" w:rsidRPr="00836D96" w:rsidRDefault="0036588A" w:rsidP="0036588A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36588A" w:rsidRPr="00836D96" w:rsidRDefault="0036588A" w:rsidP="0036588A">
      <w:pPr>
        <w:widowControl w:val="0"/>
        <w:rPr>
          <w:rFonts w:ascii="Arial" w:hAnsi="Arial" w:cs="Arial"/>
          <w:i/>
          <w:sz w:val="20"/>
          <w:lang w:val="pl-PL"/>
        </w:rPr>
      </w:pPr>
      <w:r w:rsidRPr="00836D96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36588A" w:rsidRPr="00836D96" w:rsidRDefault="0036588A" w:rsidP="0036588A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836D96">
        <w:rPr>
          <w:rFonts w:cs="Arial"/>
          <w:sz w:val="20"/>
        </w:rPr>
        <w:t>siwz</w:t>
      </w:r>
      <w:proofErr w:type="spellEnd"/>
      <w:r w:rsidRPr="00836D96">
        <w:rPr>
          <w:rFonts w:cs="Arial"/>
          <w:sz w:val="20"/>
        </w:rPr>
        <w:t xml:space="preserve"> wzoru .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Termin płatności do (min do 30dni).......... dni  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Reklamacje będą załatwiane w terminie (max 5 dni roboczych):………….......... .......... dni 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konto bankowe Wykonawcy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>Osoby do kontaktów z Zamawiającym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Osoba / osoby do kontaktów z Zamawiającym odpowiedzialne za wykonanie zobowiązań umowy: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36588A" w:rsidRPr="00836D96" w:rsidRDefault="0036588A" w:rsidP="0036588A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>Osoba / osoby podpisująca/e Umowę: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Imię, Nazwisko – zajmowane stanowisko …………………………………………………</w:t>
      </w: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>…………………………………………………………………………………………………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>Pełnomocnik w przypadku składania oferty wspólnej</w:t>
      </w:r>
    </w:p>
    <w:p w:rsidR="0036588A" w:rsidRPr="00836D96" w:rsidRDefault="0036588A" w:rsidP="0036588A">
      <w:pPr>
        <w:pStyle w:val="Tekstpodstawowy31"/>
        <w:rPr>
          <w:rFonts w:cs="Arial"/>
        </w:rPr>
      </w:pP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Zakres*: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reprezentowania w postępowaniu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reprezentowania w postępowaniu i zawarcia umowy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zawarcia umowy</w:t>
      </w:r>
    </w:p>
    <w:p w:rsidR="0036588A" w:rsidRPr="00836D96" w:rsidRDefault="0036588A" w:rsidP="0036588A">
      <w:pPr>
        <w:pStyle w:val="Tekstpodstawowy31"/>
        <w:rPr>
          <w:rFonts w:cs="Arial"/>
          <w:i/>
          <w:iCs/>
        </w:rPr>
      </w:pPr>
      <w:r w:rsidRPr="00836D96">
        <w:rPr>
          <w:rFonts w:cs="Arial"/>
          <w:i/>
          <w:iCs/>
        </w:rPr>
        <w:t>*niepotrzebne należy wykreślić</w:t>
      </w:r>
    </w:p>
    <w:p w:rsidR="0036588A" w:rsidRPr="00836D96" w:rsidRDefault="0036588A" w:rsidP="0036588A">
      <w:pPr>
        <w:pStyle w:val="Tekstpodstawowy31"/>
        <w:rPr>
          <w:rFonts w:cs="Arial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>Oświadczenie dotyczące postanowień specyfikacji istotnych warunków zamówienia.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  <w:i/>
          <w:iCs/>
        </w:rPr>
        <w:t>*niepotrzebne należy wykreślić</w:t>
      </w:r>
    </w:p>
    <w:p w:rsidR="0036588A" w:rsidRPr="00836D96" w:rsidRDefault="0036588A" w:rsidP="0036588A">
      <w:pPr>
        <w:pStyle w:val="Tekstpodstawowy31"/>
        <w:rPr>
          <w:rFonts w:cs="Arial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>Dokumenty</w:t>
      </w:r>
    </w:p>
    <w:p w:rsidR="0036588A" w:rsidRPr="00836D96" w:rsidRDefault="0036588A" w:rsidP="0036588A">
      <w:pPr>
        <w:pStyle w:val="Tekstpodstawowy31"/>
        <w:rPr>
          <w:rFonts w:cs="Arial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Na potwierdzenie spełnienia wymagań do oferty załączam: 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 Zastrzeżenie wykonawcy</w:t>
      </w:r>
    </w:p>
    <w:p w:rsidR="0036588A" w:rsidRPr="00836D96" w:rsidRDefault="0036588A" w:rsidP="0036588A">
      <w:pPr>
        <w:pStyle w:val="Tekstpodstawowy31"/>
        <w:rPr>
          <w:rFonts w:cs="Arial"/>
        </w:rPr>
      </w:pP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Niżej wymienione dokumenty składające się na ofertę nie mogą być ogólnie udostępnione: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…………………………………………………………………………………………………</w:t>
      </w:r>
    </w:p>
    <w:p w:rsidR="0036588A" w:rsidRPr="00836D96" w:rsidRDefault="0036588A" w:rsidP="0036588A">
      <w:pPr>
        <w:pStyle w:val="Tekstpodstawowy31"/>
        <w:rPr>
          <w:rFonts w:cs="Arial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Inne informacje wykonawcy: 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…………………………………………………………………………………………………</w:t>
      </w: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</w:p>
    <w:p w:rsidR="0036588A" w:rsidRPr="00836D96" w:rsidRDefault="0036588A" w:rsidP="0036588A">
      <w:pPr>
        <w:pStyle w:val="Tekstpodstawowy31"/>
        <w:rPr>
          <w:rFonts w:cs="Arial"/>
          <w:u w:val="none"/>
        </w:rPr>
      </w:pP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>.................................................................................</w:t>
      </w:r>
    </w:p>
    <w:p w:rsidR="0036588A" w:rsidRPr="00836D96" w:rsidRDefault="0036588A" w:rsidP="0036588A">
      <w:pPr>
        <w:pStyle w:val="Tekstpodstawowy31"/>
        <w:rPr>
          <w:rFonts w:cs="Arial"/>
        </w:rPr>
      </w:pPr>
      <w:r w:rsidRPr="00836D96">
        <w:rPr>
          <w:rFonts w:cs="Arial"/>
        </w:rPr>
        <w:t>(data i podpis wykonawcy)</w:t>
      </w:r>
    </w:p>
    <w:p w:rsidR="0036588A" w:rsidRPr="00836D96" w:rsidRDefault="0036588A" w:rsidP="0036588A">
      <w:pPr>
        <w:pStyle w:val="Tekstpodstawowy31"/>
        <w:jc w:val="right"/>
        <w:rPr>
          <w:rFonts w:cs="Arial"/>
          <w:b w:val="0"/>
          <w:i/>
        </w:rPr>
      </w:pPr>
      <w:r w:rsidRPr="00836D96">
        <w:rPr>
          <w:rFonts w:cs="Arial"/>
          <w:b w:val="0"/>
          <w:i/>
        </w:rPr>
        <w:t xml:space="preserve">Załącznik nr 3 </w:t>
      </w:r>
    </w:p>
    <w:p w:rsidR="0036588A" w:rsidRPr="00836D96" w:rsidRDefault="0036588A" w:rsidP="0036588A">
      <w:pPr>
        <w:pStyle w:val="Tekstpodstawowy31"/>
        <w:rPr>
          <w:rFonts w:cs="Arial"/>
          <w:b w:val="0"/>
          <w:i/>
        </w:rPr>
      </w:pPr>
      <w:r w:rsidRPr="00836D96">
        <w:rPr>
          <w:rFonts w:cs="Arial"/>
          <w:b w:val="0"/>
          <w:i/>
        </w:rPr>
        <w:t>Wzory oświadczeń</w:t>
      </w:r>
    </w:p>
    <w:p w:rsidR="0036588A" w:rsidRPr="00836D96" w:rsidRDefault="0036588A" w:rsidP="0036588A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36588A" w:rsidRPr="00836D96" w:rsidRDefault="0036588A" w:rsidP="0036588A">
      <w:pPr>
        <w:ind w:left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 xml:space="preserve">na „Dostawa zestawów medycznych, </w:t>
      </w:r>
      <w:proofErr w:type="spellStart"/>
      <w:r w:rsidRPr="00836D96">
        <w:rPr>
          <w:rFonts w:ascii="Arial" w:hAnsi="Arial" w:cs="Arial"/>
          <w:sz w:val="20"/>
          <w:lang w:val="pl-PL"/>
        </w:rPr>
        <w:t>obłożeń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</w:t>
      </w:r>
      <w:r w:rsidR="00C464C0">
        <w:rPr>
          <w:rFonts w:ascii="Arial" w:hAnsi="Arial" w:cs="Arial"/>
          <w:sz w:val="20"/>
          <w:lang w:val="pl-PL"/>
        </w:rPr>
        <w:t>operacyjnych, serwet, bielizny</w:t>
      </w:r>
      <w:r w:rsidRPr="00836D96">
        <w:rPr>
          <w:rFonts w:ascii="Arial" w:hAnsi="Arial" w:cs="Arial"/>
          <w:sz w:val="20"/>
          <w:lang w:val="pl-PL"/>
        </w:rPr>
        <w:t xml:space="preserve">  dla Powiatowego Zakładu Opieki  Zdrowotnej z siedzibą w Starachowicach”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ind w:firstLine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836D96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836D96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836D96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836D96">
        <w:rPr>
          <w:rFonts w:ascii="Arial" w:hAnsi="Arial" w:cs="Arial"/>
          <w:sz w:val="20"/>
          <w:lang w:val="pl-PL"/>
        </w:rPr>
        <w:t>późn</w:t>
      </w:r>
      <w:proofErr w:type="spellEnd"/>
      <w:r w:rsidRPr="00836D96">
        <w:rPr>
          <w:rFonts w:ascii="Arial" w:hAnsi="Arial" w:cs="Arial"/>
          <w:sz w:val="20"/>
          <w:lang w:val="pl-PL"/>
        </w:rPr>
        <w:t>. zmianami) dotyczące:</w:t>
      </w:r>
    </w:p>
    <w:p w:rsidR="0036588A" w:rsidRPr="00836D96" w:rsidRDefault="0036588A" w:rsidP="0036588A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36588A" w:rsidRPr="00836D96" w:rsidRDefault="0036588A" w:rsidP="0036588A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proofErr w:type="spellStart"/>
      <w:r w:rsidRPr="00836D96">
        <w:rPr>
          <w:rFonts w:ascii="Arial" w:hAnsi="Arial" w:cs="Arial"/>
          <w:sz w:val="20"/>
        </w:rPr>
        <w:t>Posiada</w:t>
      </w:r>
      <w:proofErr w:type="spellEnd"/>
      <w:r w:rsidRPr="00836D96">
        <w:rPr>
          <w:rFonts w:ascii="Arial" w:hAnsi="Arial" w:cs="Arial"/>
          <w:sz w:val="20"/>
        </w:rPr>
        <w:t xml:space="preserve"> </w:t>
      </w:r>
      <w:proofErr w:type="spellStart"/>
      <w:r w:rsidRPr="00836D96">
        <w:rPr>
          <w:rFonts w:ascii="Arial" w:hAnsi="Arial" w:cs="Arial"/>
          <w:sz w:val="20"/>
        </w:rPr>
        <w:t>wiedzę</w:t>
      </w:r>
      <w:proofErr w:type="spellEnd"/>
      <w:r w:rsidRPr="00836D96">
        <w:rPr>
          <w:rFonts w:ascii="Arial" w:hAnsi="Arial" w:cs="Arial"/>
          <w:sz w:val="20"/>
        </w:rPr>
        <w:t xml:space="preserve"> </w:t>
      </w:r>
      <w:proofErr w:type="spellStart"/>
      <w:r w:rsidRPr="00836D96">
        <w:rPr>
          <w:rFonts w:ascii="Arial" w:hAnsi="Arial" w:cs="Arial"/>
          <w:sz w:val="20"/>
        </w:rPr>
        <w:t>i</w:t>
      </w:r>
      <w:proofErr w:type="spellEnd"/>
      <w:r w:rsidRPr="00836D96">
        <w:rPr>
          <w:rFonts w:ascii="Arial" w:hAnsi="Arial" w:cs="Arial"/>
          <w:sz w:val="20"/>
        </w:rPr>
        <w:t xml:space="preserve"> </w:t>
      </w:r>
      <w:proofErr w:type="spellStart"/>
      <w:r w:rsidRPr="00836D96">
        <w:rPr>
          <w:rFonts w:ascii="Arial" w:hAnsi="Arial" w:cs="Arial"/>
          <w:sz w:val="20"/>
        </w:rPr>
        <w:t>doświadczenie</w:t>
      </w:r>
      <w:proofErr w:type="spellEnd"/>
      <w:r w:rsidRPr="00836D96">
        <w:rPr>
          <w:rFonts w:ascii="Arial" w:hAnsi="Arial" w:cs="Arial"/>
          <w:sz w:val="20"/>
        </w:rPr>
        <w:t xml:space="preserve">. </w:t>
      </w:r>
    </w:p>
    <w:p w:rsidR="0036588A" w:rsidRPr="00836D96" w:rsidRDefault="0036588A" w:rsidP="0036588A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36588A" w:rsidRPr="00836D96" w:rsidRDefault="0036588A" w:rsidP="0036588A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36588A" w:rsidRPr="00836D96" w:rsidRDefault="0036588A" w:rsidP="0036588A">
      <w:pPr>
        <w:ind w:left="36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ind w:left="36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36588A" w:rsidRPr="00836D96" w:rsidRDefault="0036588A" w:rsidP="0036588A">
      <w:pPr>
        <w:rPr>
          <w:rFonts w:ascii="Arial" w:hAnsi="Arial" w:cs="Arial"/>
          <w:i/>
          <w:iCs/>
          <w:sz w:val="20"/>
          <w:lang w:val="pl-PL"/>
        </w:rPr>
      </w:pPr>
      <w:r w:rsidRPr="00836D96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36588A" w:rsidRPr="00836D96" w:rsidRDefault="0036588A" w:rsidP="0036588A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36588A" w:rsidRPr="00836D96" w:rsidRDefault="0036588A" w:rsidP="0036588A">
      <w:pPr>
        <w:ind w:firstLine="36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36588A" w:rsidRPr="00836D96" w:rsidRDefault="0036588A" w:rsidP="0036588A">
      <w:pPr>
        <w:ind w:left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 xml:space="preserve">na „Dostawa zestawów medycznych, </w:t>
      </w:r>
      <w:proofErr w:type="spellStart"/>
      <w:r w:rsidRPr="00836D96">
        <w:rPr>
          <w:rFonts w:ascii="Arial" w:hAnsi="Arial" w:cs="Arial"/>
          <w:sz w:val="20"/>
          <w:lang w:val="pl-PL"/>
        </w:rPr>
        <w:t>obłożeń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</w:t>
      </w:r>
      <w:r w:rsidR="00C464C0">
        <w:rPr>
          <w:rFonts w:ascii="Arial" w:hAnsi="Arial" w:cs="Arial"/>
          <w:sz w:val="20"/>
          <w:lang w:val="pl-PL"/>
        </w:rPr>
        <w:t>operacyjnych, serwet, bielizny</w:t>
      </w:r>
      <w:r w:rsidRPr="00836D96">
        <w:rPr>
          <w:rFonts w:ascii="Arial" w:hAnsi="Arial" w:cs="Arial"/>
          <w:sz w:val="20"/>
          <w:lang w:val="pl-PL"/>
        </w:rPr>
        <w:t xml:space="preserve">  dla Powiatowego Zakładu Opieki  Zdrowotnej z siedzibą w Starachowicach”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836D96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836D96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836D96">
        <w:rPr>
          <w:rFonts w:ascii="Arial" w:hAnsi="Arial" w:cs="Arial"/>
          <w:sz w:val="20"/>
          <w:lang w:val="pl-PL"/>
        </w:rPr>
        <w:t>późn</w:t>
      </w:r>
      <w:proofErr w:type="spellEnd"/>
      <w:r w:rsidRPr="00836D96">
        <w:rPr>
          <w:rFonts w:ascii="Arial" w:hAnsi="Arial" w:cs="Arial"/>
          <w:sz w:val="20"/>
          <w:lang w:val="pl-PL"/>
        </w:rPr>
        <w:t>. zmianami.)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36588A" w:rsidRPr="00836D96" w:rsidRDefault="0036588A" w:rsidP="0036588A">
      <w:pPr>
        <w:rPr>
          <w:rFonts w:ascii="Arial" w:hAnsi="Arial" w:cs="Arial"/>
          <w:i/>
          <w:iCs/>
          <w:sz w:val="20"/>
          <w:lang w:val="pl-PL"/>
        </w:rPr>
      </w:pPr>
      <w:r w:rsidRPr="00836D96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36588A" w:rsidRPr="00836D96" w:rsidRDefault="0036588A" w:rsidP="0036588A">
      <w:pPr>
        <w:pStyle w:val="Tekstpodstawowy"/>
        <w:keepLines/>
        <w:ind w:left="327" w:right="25"/>
        <w:jc w:val="center"/>
        <w:rPr>
          <w:rFonts w:cs="Arial"/>
          <w:b/>
          <w:bCs/>
          <w:sz w:val="20"/>
        </w:rPr>
      </w:pPr>
    </w:p>
    <w:p w:rsidR="0036588A" w:rsidRPr="00836D96" w:rsidRDefault="0036588A" w:rsidP="0036588A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36588A" w:rsidRDefault="0036588A" w:rsidP="0036588A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087F4E" w:rsidRDefault="00087F4E" w:rsidP="0036588A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087F4E" w:rsidRDefault="00087F4E" w:rsidP="0036588A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087F4E" w:rsidRPr="00836D96" w:rsidRDefault="00087F4E" w:rsidP="0036588A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36588A" w:rsidRPr="00836D96" w:rsidRDefault="0036588A" w:rsidP="0036588A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36588A" w:rsidRPr="00836D96" w:rsidRDefault="0036588A" w:rsidP="0036588A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36588A" w:rsidRPr="00836D96" w:rsidRDefault="0036588A" w:rsidP="0036588A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36588A" w:rsidRPr="00836D96" w:rsidRDefault="0036588A" w:rsidP="0036588A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836D96">
        <w:rPr>
          <w:rFonts w:cs="Arial"/>
          <w:bCs/>
          <w:sz w:val="20"/>
        </w:rPr>
        <w:t xml:space="preserve">Załącznik nr 4 </w:t>
      </w:r>
    </w:p>
    <w:p w:rsidR="0036588A" w:rsidRPr="00836D96" w:rsidRDefault="0036588A" w:rsidP="0036588A">
      <w:pPr>
        <w:pStyle w:val="Tekstpodstawowy"/>
        <w:keepLines/>
        <w:ind w:left="327" w:right="25"/>
        <w:jc w:val="center"/>
        <w:rPr>
          <w:rFonts w:cs="Arial"/>
          <w:b/>
          <w:bCs/>
          <w:sz w:val="20"/>
        </w:rPr>
      </w:pPr>
      <w:r w:rsidRPr="00836D96">
        <w:rPr>
          <w:rFonts w:cs="Arial"/>
          <w:b/>
          <w:bCs/>
          <w:sz w:val="20"/>
        </w:rPr>
        <w:t>UMOWA</w:t>
      </w:r>
      <w:r w:rsidRPr="00836D96">
        <w:rPr>
          <w:rFonts w:cs="Arial"/>
          <w:b/>
          <w:sz w:val="20"/>
        </w:rPr>
        <w:t xml:space="preserve"> NR  P/45/07/2014/OB</w:t>
      </w:r>
    </w:p>
    <w:p w:rsidR="0036588A" w:rsidRPr="00836D96" w:rsidRDefault="0036588A" w:rsidP="0036588A">
      <w:pPr>
        <w:pStyle w:val="Tekstpodstawowy"/>
        <w:keepLines/>
        <w:ind w:left="327" w:right="25"/>
        <w:jc w:val="center"/>
        <w:rPr>
          <w:rFonts w:cs="Arial"/>
          <w:b/>
          <w:sz w:val="20"/>
        </w:rPr>
      </w:pPr>
      <w:r w:rsidRPr="00836D96">
        <w:rPr>
          <w:rFonts w:cs="Arial"/>
          <w:b/>
          <w:sz w:val="20"/>
        </w:rPr>
        <w:t xml:space="preserve"> /projekt/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Zawarta w dniu …………… ………r. w Starachowicach  pomiędzy: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 xml:space="preserve">Powiatowym Zakładem Opieki Zdrowotnej w Starachowicach </w:t>
      </w:r>
      <w:r w:rsidRPr="00836D96">
        <w:rPr>
          <w:rFonts w:ascii="Arial" w:hAnsi="Arial" w:cs="Arial"/>
          <w:color w:val="000000"/>
          <w:sz w:val="20"/>
          <w:lang w:val="pl-PL"/>
        </w:rPr>
        <w:t>z siedzibą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836D96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 Dyrektora Zakładu – Sebastiana Petrykowskiego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Główny Księgowy -  Magdalenę Moskal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zwanym w dalszej części umowy </w:t>
      </w:r>
      <w:r w:rsidRPr="00836D96">
        <w:rPr>
          <w:rFonts w:ascii="Arial" w:hAnsi="Arial" w:cs="Arial"/>
          <w:b/>
          <w:sz w:val="20"/>
          <w:lang w:val="pl-PL"/>
        </w:rPr>
        <w:t>„Zamawiającym”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a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reprezentowanym przez: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......................................... lub</w:t>
      </w:r>
    </w:p>
    <w:p w:rsidR="0036588A" w:rsidRPr="00836D96" w:rsidRDefault="0036588A" w:rsidP="003658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36588A" w:rsidRPr="00836D96" w:rsidRDefault="0036588A" w:rsidP="003658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36588A" w:rsidRPr="00836D96" w:rsidRDefault="0036588A" w:rsidP="003658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......................................... </w:t>
      </w:r>
    </w:p>
    <w:p w:rsidR="0036588A" w:rsidRPr="00836D96" w:rsidRDefault="0036588A" w:rsidP="0036588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Zwanym w dalszej części umowy </w:t>
      </w:r>
      <w:r w:rsidRPr="00836D96">
        <w:rPr>
          <w:rFonts w:ascii="Arial" w:hAnsi="Arial" w:cs="Arial"/>
          <w:b/>
          <w:sz w:val="20"/>
          <w:lang w:val="pl-PL"/>
        </w:rPr>
        <w:t>„Wykonawcą”</w:t>
      </w:r>
    </w:p>
    <w:p w:rsidR="0036588A" w:rsidRPr="00836D96" w:rsidRDefault="0036588A" w:rsidP="0036588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pStyle w:val="Nagwek"/>
        <w:rPr>
          <w:rFonts w:ascii="Arial" w:hAnsi="Arial" w:cs="Arial"/>
          <w:b/>
          <w:snapToGrid w:val="0"/>
          <w:sz w:val="20"/>
          <w:lang w:val="pl-PL"/>
        </w:rPr>
      </w:pPr>
      <w:r w:rsidRPr="00836D96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836D96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sz w:val="20"/>
          <w:lang w:val="pl-PL"/>
        </w:rPr>
        <w:t xml:space="preserve"> – sprawa numer  P/45/07/2014/OB  </w:t>
      </w:r>
      <w:r w:rsidRPr="00836D96">
        <w:rPr>
          <w:rFonts w:ascii="Arial" w:hAnsi="Arial" w:cs="Arial"/>
          <w:b/>
          <w:sz w:val="20"/>
          <w:lang w:val="pl-PL"/>
        </w:rPr>
        <w:t>„</w:t>
      </w:r>
      <w:r w:rsidRPr="00836D96">
        <w:rPr>
          <w:rFonts w:ascii="Arial" w:hAnsi="Arial" w:cs="Arial"/>
          <w:b/>
          <w:snapToGrid w:val="0"/>
          <w:sz w:val="20"/>
          <w:lang w:val="pl-PL"/>
        </w:rPr>
        <w:t xml:space="preserve">Dostawa zestawów medycznych, </w:t>
      </w:r>
      <w:proofErr w:type="spellStart"/>
      <w:r w:rsidRPr="00836D96">
        <w:rPr>
          <w:rFonts w:ascii="Arial" w:hAnsi="Arial" w:cs="Arial"/>
          <w:b/>
          <w:snapToGrid w:val="0"/>
          <w:sz w:val="20"/>
          <w:lang w:val="pl-PL"/>
        </w:rPr>
        <w:t>obłożeń</w:t>
      </w:r>
      <w:proofErr w:type="spellEnd"/>
      <w:r w:rsidRPr="00836D96">
        <w:rPr>
          <w:rFonts w:ascii="Arial" w:hAnsi="Arial" w:cs="Arial"/>
          <w:b/>
          <w:snapToGrid w:val="0"/>
          <w:sz w:val="20"/>
          <w:lang w:val="pl-PL"/>
        </w:rPr>
        <w:t xml:space="preserve"> </w:t>
      </w:r>
      <w:r w:rsidR="00C464C0">
        <w:rPr>
          <w:rFonts w:ascii="Arial" w:hAnsi="Arial" w:cs="Arial"/>
          <w:b/>
          <w:snapToGrid w:val="0"/>
          <w:sz w:val="20"/>
          <w:lang w:val="pl-PL"/>
        </w:rPr>
        <w:t>operacyjnych, serwet, bielizny</w:t>
      </w:r>
      <w:r w:rsidRPr="00836D96">
        <w:rPr>
          <w:rFonts w:ascii="Arial" w:hAnsi="Arial" w:cs="Arial"/>
          <w:b/>
          <w:snapToGrid w:val="0"/>
          <w:sz w:val="20"/>
          <w:lang w:val="pl-PL"/>
        </w:rPr>
        <w:t xml:space="preserve">  dla potrzeb Powiatowego Zakładu Opieki Zdrowotnej w Starachowicach”</w:t>
      </w:r>
    </w:p>
    <w:p w:rsidR="0036588A" w:rsidRPr="00836D96" w:rsidRDefault="0036588A" w:rsidP="0036588A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Umowa została zawarta na czas realizacji przedmiotu zamówienia o wartości wymienionej w </w:t>
      </w:r>
      <w:r w:rsidRPr="00836D96">
        <w:rPr>
          <w:rFonts w:ascii="Arial" w:hAnsi="Arial" w:cs="Arial"/>
          <w:bCs/>
          <w:sz w:val="20"/>
          <w:lang w:val="pl-PL"/>
        </w:rPr>
        <w:t xml:space="preserve">§ 1 pkt 4 niniejszej umowy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jednak na czas nie dłuższy niż 12 miesięcy tj. do dnia……………..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36588A" w:rsidRPr="00836D96" w:rsidRDefault="0036588A" w:rsidP="0036588A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ab/>
      </w: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836D96">
        <w:rPr>
          <w:rFonts w:ascii="Arial" w:hAnsi="Arial" w:cs="Arial"/>
          <w:b/>
          <w:bCs/>
          <w:sz w:val="20"/>
        </w:rPr>
        <w:t>§ 1</w:t>
      </w:r>
    </w:p>
    <w:p w:rsidR="0036588A" w:rsidRPr="00836D96" w:rsidRDefault="0036588A" w:rsidP="0036588A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 wyrobów, materiałów wymienionych w </w:t>
      </w:r>
      <w:r w:rsidRPr="00836D96">
        <w:rPr>
          <w:rFonts w:ascii="Arial" w:hAnsi="Arial" w:cs="Arial"/>
          <w:b/>
          <w:bCs/>
          <w:i/>
          <w:iCs/>
          <w:sz w:val="20"/>
          <w:lang w:val="pl-PL"/>
        </w:rPr>
        <w:t>zał</w:t>
      </w:r>
      <w:r w:rsidRPr="00836D96">
        <w:rPr>
          <w:rFonts w:ascii="Arial" w:hAnsi="Arial" w:cs="Arial"/>
          <w:sz w:val="20"/>
          <w:lang w:val="pl-PL"/>
        </w:rPr>
        <w:t>ą</w:t>
      </w:r>
      <w:r w:rsidRPr="00836D96">
        <w:rPr>
          <w:rFonts w:ascii="Arial" w:hAnsi="Arial" w:cs="Arial"/>
          <w:b/>
          <w:bCs/>
          <w:i/>
          <w:iCs/>
          <w:sz w:val="20"/>
          <w:lang w:val="pl-PL"/>
        </w:rPr>
        <w:t xml:space="preserve">czniku nr 1 </w:t>
      </w:r>
      <w:r w:rsidRPr="00836D96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836D96">
        <w:rPr>
          <w:rFonts w:ascii="Arial" w:hAnsi="Arial" w:cs="Arial"/>
          <w:sz w:val="20"/>
          <w:lang w:val="pl-PL"/>
        </w:rPr>
        <w:t>, w ilości i za cenę określoną w tym załączniku.</w:t>
      </w:r>
    </w:p>
    <w:p w:rsidR="0036588A" w:rsidRPr="00836D96" w:rsidRDefault="0036588A" w:rsidP="0036588A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36588A" w:rsidRPr="00836D96" w:rsidRDefault="0036588A" w:rsidP="0036588A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Każdorazowo w zamówieniu podawana będzie ilość zamawianego asortymentu z poszczególnych pozycji.    </w:t>
      </w:r>
    </w:p>
    <w:p w:rsidR="0036588A" w:rsidRPr="00836D96" w:rsidRDefault="0036588A" w:rsidP="0036588A">
      <w:pPr>
        <w:pStyle w:val="Tekstpodstawowy"/>
        <w:widowControl/>
        <w:numPr>
          <w:ilvl w:val="0"/>
          <w:numId w:val="13"/>
        </w:numPr>
        <w:rPr>
          <w:rFonts w:cs="Arial"/>
          <w:sz w:val="20"/>
        </w:rPr>
      </w:pPr>
      <w:r w:rsidRPr="00836D96">
        <w:rPr>
          <w:rFonts w:cs="Arial"/>
          <w:sz w:val="2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36588A" w:rsidRPr="00836D96" w:rsidRDefault="0036588A" w:rsidP="0036588A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</w:p>
    <w:p w:rsidR="00FF4525" w:rsidRPr="00C464C0" w:rsidRDefault="00FF4525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836D96">
        <w:rPr>
          <w:rFonts w:ascii="Arial" w:hAnsi="Arial" w:cs="Arial"/>
          <w:b/>
          <w:bCs/>
          <w:sz w:val="20"/>
        </w:rPr>
        <w:t>§ 2</w:t>
      </w:r>
    </w:p>
    <w:p w:rsidR="0036588A" w:rsidRPr="00836D96" w:rsidRDefault="0036588A" w:rsidP="0036588A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:rsidR="0036588A" w:rsidRPr="00836D96" w:rsidRDefault="0036588A" w:rsidP="0036588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Wartość </w:t>
      </w:r>
      <w:r w:rsidRPr="00836D96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836D96">
        <w:rPr>
          <w:rFonts w:ascii="Arial" w:hAnsi="Arial" w:cs="Arial"/>
          <w:sz w:val="20"/>
          <w:lang w:val="pl-PL"/>
        </w:rPr>
        <w:t>przedmiotu umowy nie może być wyższa niż: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          - ……………………….………….  </w:t>
      </w:r>
      <w:r w:rsidRPr="00836D96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836D96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36588A" w:rsidRPr="00836D96" w:rsidRDefault="0036588A" w:rsidP="0036588A">
      <w:pPr>
        <w:rPr>
          <w:rFonts w:ascii="Arial" w:hAnsi="Arial" w:cs="Arial"/>
          <w:bCs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836D96">
        <w:rPr>
          <w:rFonts w:ascii="Arial" w:hAnsi="Arial" w:cs="Arial"/>
          <w:bCs/>
          <w:sz w:val="20"/>
          <w:lang w:val="pl-PL"/>
        </w:rPr>
        <w:t xml:space="preserve">    zł 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 płatne zgodnie z § 5 umowy, po dostarczeniu przedmiotu zamówienia potwierdzonego    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 przez Zamawiającego.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2. Podana wartość brutto zawiera: wartość towaru, podatek VAT w wysokości 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</w:t>
      </w:r>
      <w:r w:rsidRPr="00836D96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836D96">
        <w:rPr>
          <w:rFonts w:ascii="Arial" w:hAnsi="Arial" w:cs="Arial"/>
          <w:bCs/>
          <w:sz w:val="20"/>
          <w:lang w:val="pl-PL"/>
        </w:rPr>
        <w:t>………….</w:t>
      </w:r>
      <w:r w:rsidRPr="00836D96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36588A" w:rsidRPr="00836D96" w:rsidRDefault="0036588A" w:rsidP="0036588A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a) koszty gwarancji  i rękojmi realizowanej na zasadach ustalonych w umowie.</w:t>
      </w:r>
    </w:p>
    <w:p w:rsidR="0036588A" w:rsidRPr="00836D96" w:rsidRDefault="0036588A" w:rsidP="0036588A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3. Ceny i nazwy na fakturze muszą odpowiadać cenom i nazwom ujętym w załączniku nr 1 do umowy.</w:t>
      </w:r>
    </w:p>
    <w:p w:rsidR="0036588A" w:rsidRPr="00836D96" w:rsidRDefault="0036588A" w:rsidP="0036588A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4. Ceny na fakturze będą rozbite na poszczególne pozycje dostawy z wyszczególnionym podatkiem VAT.</w:t>
      </w:r>
    </w:p>
    <w:p w:rsidR="0036588A" w:rsidRPr="00836D96" w:rsidRDefault="0036588A" w:rsidP="0036588A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5. Ceny netto nie ulegają zmianie w okresie obowiązywania umowy</w:t>
      </w:r>
    </w:p>
    <w:p w:rsidR="0036588A" w:rsidRPr="00836D96" w:rsidRDefault="0036588A" w:rsidP="0036588A">
      <w:pPr>
        <w:autoSpaceDE w:val="0"/>
        <w:autoSpaceDN w:val="0"/>
        <w:adjustRightInd w:val="0"/>
        <w:ind w:left="60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bCs/>
          <w:color w:val="000000"/>
          <w:sz w:val="20"/>
          <w:lang w:val="pl-PL"/>
        </w:rPr>
        <w:t xml:space="preserve">      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 xml:space="preserve">7. 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Zamawiający może zmniejszyć ilość zamawianego towaru w stosunku do ilości 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            wskazanej w Pakiecie bez żadnych skutków prawnych obciążających 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            Zamawiającego, jednakże zmniejszenie nie będzie przekraczało 20% wartości brutto     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            Umowy w danym pakiecie.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Cs/>
          <w:sz w:val="20"/>
          <w:lang w:val="pl-PL"/>
        </w:rPr>
        <w:t xml:space="preserve">      8. </w:t>
      </w:r>
      <w:r w:rsidRPr="00836D96">
        <w:rPr>
          <w:rFonts w:ascii="Arial" w:hAnsi="Arial" w:cs="Arial"/>
          <w:sz w:val="20"/>
          <w:lang w:val="pl-PL"/>
        </w:rPr>
        <w:t xml:space="preserve">W przypadku wstrzymania lub zakazu używania wyrobów materiałów dostarczonych 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   przez  Wykonawcę, Wykonawca zobowiązany jest do odkupienia tych wyrobów , o ile 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   nie zostały one wykorzystane  przez Zamawiającego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      9. W przypadku szczególnych okoliczności, takich jak wstrzymanie lub zakończenie 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            produkcji, Wykonawca jest zobowiązany do dostarczenia odpowiedników objętych 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            umową wg. dotychczasowej ceny lub niższej.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      10. W czasie trwania sprzedaży promocyjnej  wyrobów objętych ofertą przetargową, 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             Wykonawca jest zobowiązany do sprzedawania Zamawiającemu tych  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             wyrobów po cenach promocyjnych, jeżeli są niższe od przetargowych, przez 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             cały okres trwania promocji.</w:t>
      </w:r>
    </w:p>
    <w:p w:rsidR="0036588A" w:rsidRPr="00836D96" w:rsidRDefault="0036588A" w:rsidP="0036588A">
      <w:pPr>
        <w:rPr>
          <w:rFonts w:ascii="Arial" w:hAnsi="Arial" w:cs="Arial"/>
          <w:color w:val="000000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3</w:t>
      </w:r>
    </w:p>
    <w:p w:rsidR="0036588A" w:rsidRPr="00836D96" w:rsidRDefault="0036588A" w:rsidP="0036588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36588A" w:rsidRPr="00836D96" w:rsidRDefault="0036588A" w:rsidP="0036588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2. Niedostarczenie faktury wraz z towarem lub podzielenie dostawy może spowodować zwrot towaru na koszt Wykonawcy.</w:t>
      </w:r>
    </w:p>
    <w:p w:rsidR="0036588A" w:rsidRPr="00836D96" w:rsidRDefault="0036588A" w:rsidP="0036588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3. Na Wykonawcy ciąży odpowiedzialność z tytułu uszkodzenia lub utraty przedmiotu  umowy aż do chwili potwierdzenia odbioru przez Zamawiającego.</w:t>
      </w:r>
    </w:p>
    <w:p w:rsidR="0036588A" w:rsidRPr="00836D96" w:rsidRDefault="0036588A" w:rsidP="0036588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4. Warunki gwarancji  zgodnie z terminem przydatności uwidocznionym na opakowaniu, jednak nie krótszym niż 12 m-</w:t>
      </w:r>
      <w:proofErr w:type="spellStart"/>
      <w:r w:rsidRPr="00836D96">
        <w:rPr>
          <w:rFonts w:ascii="Arial" w:hAnsi="Arial" w:cs="Arial"/>
          <w:sz w:val="20"/>
          <w:lang w:val="pl-PL"/>
        </w:rPr>
        <w:t>cy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od dnia dostawy lub wg wymagań opisanych w </w:t>
      </w:r>
      <w:proofErr w:type="spellStart"/>
      <w:r w:rsidRPr="00836D96">
        <w:rPr>
          <w:rFonts w:ascii="Arial" w:hAnsi="Arial" w:cs="Arial"/>
          <w:sz w:val="20"/>
          <w:lang w:val="pl-PL"/>
        </w:rPr>
        <w:t>zał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nr 1 do umowy. </w:t>
      </w:r>
    </w:p>
    <w:p w:rsidR="0036588A" w:rsidRPr="00836D96" w:rsidRDefault="0036588A" w:rsidP="0036588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36588A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4525" w:rsidRDefault="00FF4525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4525" w:rsidRDefault="00FF4525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4525" w:rsidRPr="00836D96" w:rsidRDefault="00FF4525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4</w:t>
      </w:r>
    </w:p>
    <w:p w:rsidR="0036588A" w:rsidRPr="00836D96" w:rsidRDefault="0036588A" w:rsidP="0036588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36588A" w:rsidRPr="00836D96" w:rsidRDefault="0036588A" w:rsidP="0036588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36588A" w:rsidRPr="00836D96" w:rsidRDefault="0036588A" w:rsidP="0036588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36588A" w:rsidRPr="00836D96" w:rsidRDefault="0036588A" w:rsidP="0036588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836D96">
        <w:rPr>
          <w:rFonts w:ascii="Arial" w:hAnsi="Arial" w:cs="Arial"/>
          <w:bCs/>
          <w:sz w:val="20"/>
          <w:lang w:val="pl-PL"/>
        </w:rPr>
        <w:t>§ 8 ust 1 pkt. a</w:t>
      </w: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5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1. Płatność dokonywana będzie w terminie do 30 dni od daty otrzymania prawidłowo wystawionej faktury i po zrealizowaniu zamówienia na konto bankowe Wykonawcy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nr konta…………………………………………………………………………...</w:t>
      </w:r>
    </w:p>
    <w:p w:rsidR="0036588A" w:rsidRPr="00836D96" w:rsidRDefault="0036588A" w:rsidP="0036588A">
      <w:pPr>
        <w:pStyle w:val="Tekstpodstawowywcity"/>
        <w:ind w:left="180" w:hanging="180"/>
        <w:rPr>
          <w:rFonts w:ascii="Arial" w:hAnsi="Arial" w:cs="Arial"/>
        </w:rPr>
      </w:pPr>
      <w:r w:rsidRPr="00836D96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36588A" w:rsidRPr="00836D96" w:rsidRDefault="0036588A" w:rsidP="0036588A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6</w:t>
      </w:r>
    </w:p>
    <w:p w:rsidR="0036588A" w:rsidRPr="00836D96" w:rsidRDefault="0036588A" w:rsidP="0036588A">
      <w:pPr>
        <w:pStyle w:val="Tekstpodstawowywcity"/>
        <w:ind w:left="0"/>
        <w:rPr>
          <w:rFonts w:ascii="Arial" w:hAnsi="Arial" w:cs="Arial"/>
        </w:rPr>
      </w:pPr>
      <w:r w:rsidRPr="00836D96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7</w:t>
      </w:r>
    </w:p>
    <w:p w:rsidR="0036588A" w:rsidRPr="00836D96" w:rsidRDefault="0036588A" w:rsidP="0036588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1. Wykonawca odpowiada wobec Zamawiającego za wady jakościowe i ilościowe towaru na zasadach określonych przepisami Kodeksu Cywilnego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2. W przypadku dostarczenia towaru wadliwego lub wykazującego brak ilościowy</w:t>
      </w:r>
    </w:p>
    <w:p w:rsidR="0036588A" w:rsidRPr="00836D96" w:rsidRDefault="0036588A" w:rsidP="0036588A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W przypadku gdy Wykonawca będzie miał zastrzeżenia co do zasadności reklamacji     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dotyczącej wad towaru, Zamawiający na życzenie Wykonawcy (złożenie stosownego pisma 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</w:t>
      </w:r>
      <w:proofErr w:type="spellStart"/>
      <w:r w:rsidRPr="00836D96">
        <w:rPr>
          <w:rFonts w:ascii="Arial" w:hAnsi="Arial" w:cs="Arial"/>
          <w:sz w:val="20"/>
          <w:lang w:val="pl-PL"/>
        </w:rPr>
        <w:t>faxem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) prześle wyrób na jego koszt. Wykonawca zobowiązuje się w terminie 5 dni od 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otrzymania wyrobu udzielić wyjaśnień w przedmiotowej sprawie bądź wymienić towar na wolny 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od wad.</w:t>
      </w:r>
    </w:p>
    <w:p w:rsidR="0036588A" w:rsidRPr="00836D96" w:rsidRDefault="0036588A" w:rsidP="0036588A">
      <w:pPr>
        <w:pStyle w:val="Tekstpodstawowy"/>
        <w:ind w:left="360" w:hanging="360"/>
        <w:rPr>
          <w:rFonts w:cs="Arial"/>
          <w:sz w:val="20"/>
        </w:rPr>
      </w:pPr>
      <w:r w:rsidRPr="00836D96">
        <w:rPr>
          <w:rFonts w:cs="Arial"/>
          <w:sz w:val="20"/>
        </w:rPr>
        <w:t>3. W przypadku nie załatwienia reklamacji w terminie i nie dokonanie wymiany towaru na wolny od wad, Zamawiający może naliczyć kary umowne jak za zwłokę w dostawie.</w:t>
      </w:r>
    </w:p>
    <w:p w:rsidR="0036588A" w:rsidRPr="00836D96" w:rsidRDefault="0036588A" w:rsidP="0036588A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4.  Niezależnie od uprawnień wynikających z udzielonej gwarancji Zamawiający może </w:t>
      </w:r>
    </w:p>
    <w:p w:rsidR="0036588A" w:rsidRPr="00836D96" w:rsidRDefault="0036588A" w:rsidP="0036588A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    wykonywać uprawnienia z tytułu rękojmi na zasadach określonych przepisami Kodeksu </w:t>
      </w:r>
    </w:p>
    <w:p w:rsidR="0036588A" w:rsidRPr="00836D96" w:rsidRDefault="0036588A" w:rsidP="0036588A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    cywilnego,  </w:t>
      </w: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8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Wykonawca zobowiązuje się do oznakowania dostarczonego towaru, co do: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a) nazwy, symbolu (serie, .kod towaru) jak na fakturze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b) wielkości ( sposobu konfekcjonowania) towaru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c) sposobu przechowywania.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d) zasad użytkowania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9</w:t>
      </w:r>
    </w:p>
    <w:p w:rsidR="0036588A" w:rsidRPr="00836D96" w:rsidRDefault="0036588A" w:rsidP="0036588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36588A" w:rsidRPr="00836D96" w:rsidRDefault="0036588A" w:rsidP="0036588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36588A" w:rsidRPr="00836D96" w:rsidRDefault="0036588A" w:rsidP="0036588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36588A" w:rsidRPr="00836D96" w:rsidRDefault="0036588A" w:rsidP="0036588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836D96">
        <w:rPr>
          <w:rFonts w:ascii="Arial" w:hAnsi="Arial" w:cs="Arial"/>
          <w:snapToGrid w:val="0"/>
          <w:sz w:val="20"/>
          <w:lang w:val="pl-PL"/>
        </w:rPr>
        <w:t>0,5%</w:t>
      </w:r>
      <w:r w:rsidRPr="00836D96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za każdy rozpoczęty dzień zwłoki. </w:t>
      </w:r>
    </w:p>
    <w:p w:rsidR="0036588A" w:rsidRPr="00836D96" w:rsidRDefault="0036588A" w:rsidP="0036588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36588A" w:rsidRPr="00836D96" w:rsidRDefault="0036588A" w:rsidP="0036588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36588A" w:rsidRPr="00836D96" w:rsidRDefault="0036588A" w:rsidP="0036588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10</w:t>
      </w:r>
    </w:p>
    <w:p w:rsidR="0036588A" w:rsidRPr="00836D96" w:rsidRDefault="0036588A" w:rsidP="0036588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36588A" w:rsidRPr="00836D96" w:rsidRDefault="0036588A" w:rsidP="0036588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836D96">
        <w:rPr>
          <w:rFonts w:ascii="Arial" w:hAnsi="Arial" w:cs="Arial"/>
          <w:b/>
          <w:bCs/>
          <w:sz w:val="20"/>
        </w:rPr>
        <w:t>§ 11</w:t>
      </w:r>
    </w:p>
    <w:p w:rsidR="0036588A" w:rsidRPr="00836D96" w:rsidRDefault="0036588A" w:rsidP="0036588A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836D96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36588A" w:rsidRPr="00836D96" w:rsidRDefault="0036588A" w:rsidP="0036588A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836D96">
        <w:rPr>
          <w:rFonts w:cs="Arial"/>
          <w:sz w:val="20"/>
        </w:rPr>
        <w:t>W przypadku, o którym mowa w ust 1, Wykonawca może żądać wyłącznie wynagrodzenia należnego.</w:t>
      </w:r>
    </w:p>
    <w:p w:rsidR="0036588A" w:rsidRPr="00836D96" w:rsidRDefault="0036588A" w:rsidP="0036588A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 w:val="20"/>
        </w:rPr>
      </w:pPr>
      <w:r w:rsidRPr="00836D96">
        <w:rPr>
          <w:rFonts w:cs="Arial"/>
          <w:sz w:val="20"/>
        </w:rPr>
        <w:t>Zamawiający może od umowy odstąpić albo żądać obniżenia ceny (części umowy dot. Pakietu)  jeżeli przedmiot umowy ma wady, a ponadto:</w:t>
      </w:r>
    </w:p>
    <w:p w:rsidR="0036588A" w:rsidRPr="00836D96" w:rsidRDefault="0036588A" w:rsidP="0036588A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 w:val="20"/>
        </w:rPr>
      </w:pPr>
      <w:r w:rsidRPr="00836D96">
        <w:rPr>
          <w:rFonts w:cs="Arial"/>
          <w:sz w:val="20"/>
        </w:rPr>
        <w:t>Wykonawca pomimo wezwania Zamawiającego nie wymienił w wyznaczonym terminie do 5 dni roboczych przedmiotu umowy  na wolny od wad albo nie usunął wady,</w:t>
      </w:r>
    </w:p>
    <w:p w:rsidR="0036588A" w:rsidRPr="00836D96" w:rsidRDefault="0036588A" w:rsidP="0036588A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 w:val="20"/>
        </w:rPr>
      </w:pPr>
      <w:r w:rsidRPr="00836D96">
        <w:rPr>
          <w:rFonts w:cs="Arial"/>
          <w:sz w:val="20"/>
        </w:rPr>
        <w:t>jeżeli przedmiot umowy był już wymieniony przez Wykonawcę lub naprawiany,</w:t>
      </w:r>
    </w:p>
    <w:p w:rsidR="0036588A" w:rsidRPr="00836D96" w:rsidRDefault="0036588A" w:rsidP="0036588A">
      <w:pPr>
        <w:pStyle w:val="Tekstpodstawowy"/>
        <w:keepLines/>
        <w:spacing w:line="260" w:lineRule="exact"/>
        <w:ind w:left="284"/>
        <w:jc w:val="both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36588A" w:rsidRPr="00836D96" w:rsidRDefault="0036588A" w:rsidP="0036588A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836D96">
        <w:rPr>
          <w:rFonts w:cs="Arial"/>
          <w:sz w:val="20"/>
        </w:rPr>
        <w:t>W przypadku łamania postanowień niniejszej umowy strony mogą rozwiązać niniejszą umowę(części umowy dot. Pakietu)   za jednomiesięcznym okresem wypowiedzenia.</w:t>
      </w:r>
    </w:p>
    <w:p w:rsidR="0036588A" w:rsidRPr="00836D96" w:rsidRDefault="0036588A" w:rsidP="0036588A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836D96">
        <w:rPr>
          <w:rFonts w:cs="Arial"/>
          <w:sz w:val="20"/>
        </w:rPr>
        <w:t>Rozwiązanie i odstąpienie od umowy (części umowy dot. Pakietu) powinno nastąpić w formie pisemnej pod rygorem nieważności.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12</w:t>
      </w:r>
    </w:p>
    <w:p w:rsidR="0036588A" w:rsidRPr="00836D96" w:rsidRDefault="0036588A" w:rsidP="0036588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10, stronom przysługuje prawo odstąpienia od umowy( w zakresie Pakietu/ów lub całej umowy) w następujących sytuacjach: </w:t>
      </w:r>
    </w:p>
    <w:p w:rsidR="0036588A" w:rsidRPr="00836D96" w:rsidRDefault="0036588A" w:rsidP="0036588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36588A" w:rsidRPr="00836D96" w:rsidRDefault="0036588A" w:rsidP="0036588A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36588A" w:rsidRPr="00836D96" w:rsidRDefault="0036588A" w:rsidP="0036588A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36588A" w:rsidRPr="00836D96" w:rsidRDefault="0036588A" w:rsidP="0036588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36588A" w:rsidRPr="00836D96" w:rsidRDefault="0036588A" w:rsidP="0036588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36588A" w:rsidRPr="00836D96" w:rsidRDefault="0036588A" w:rsidP="0036588A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odbioru wyrobów, </w:t>
      </w:r>
    </w:p>
    <w:p w:rsidR="0036588A" w:rsidRPr="00836D96" w:rsidRDefault="0036588A" w:rsidP="0036588A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36588A" w:rsidRPr="00836D96" w:rsidRDefault="0036588A" w:rsidP="0036588A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13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14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836D96">
        <w:rPr>
          <w:rFonts w:ascii="Arial" w:hAnsi="Arial" w:cs="Arial"/>
          <w:b/>
          <w:bCs/>
          <w:sz w:val="20"/>
        </w:rPr>
        <w:t>§ 15</w:t>
      </w:r>
    </w:p>
    <w:p w:rsidR="0036588A" w:rsidRPr="00836D96" w:rsidRDefault="0036588A" w:rsidP="0036588A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36588A" w:rsidRPr="00836D96" w:rsidRDefault="0036588A" w:rsidP="0036588A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zmniejszenia ceny przedmiotu zamówienia w stosunku do ceny oferowanej,</w:t>
      </w:r>
    </w:p>
    <w:p w:rsidR="0036588A" w:rsidRPr="00836D96" w:rsidRDefault="0036588A" w:rsidP="0036588A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color w:val="000000"/>
          <w:sz w:val="20"/>
          <w:lang w:val="pl-PL"/>
        </w:rPr>
        <w:t xml:space="preserve">zmiany adresów, numerów telefonu, numerów kont, danych osób fizycznych 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br/>
        <w:t>i prawnych ujętych w niniejszej umowie.</w:t>
      </w:r>
    </w:p>
    <w:p w:rsidR="0036588A" w:rsidRPr="00087F4E" w:rsidRDefault="0036588A" w:rsidP="0036588A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0"/>
          <w:lang w:val="pl-PL"/>
        </w:rPr>
      </w:pPr>
      <w:r w:rsidRPr="00087F4E">
        <w:rPr>
          <w:rFonts w:ascii="Arial" w:hAnsi="Arial" w:cs="Arial"/>
          <w:bCs/>
          <w:color w:val="000000"/>
          <w:sz w:val="20"/>
          <w:lang w:val="pl-PL"/>
        </w:rPr>
        <w:t xml:space="preserve">zmian dopuszczonych w </w:t>
      </w:r>
      <w:r w:rsidRPr="00087F4E">
        <w:rPr>
          <w:rFonts w:ascii="Arial" w:hAnsi="Arial" w:cs="Arial"/>
          <w:bCs/>
          <w:sz w:val="20"/>
          <w:lang w:val="pl-PL"/>
        </w:rPr>
        <w:t xml:space="preserve">§ </w:t>
      </w:r>
      <w:r w:rsidRPr="00087F4E">
        <w:rPr>
          <w:rFonts w:ascii="Arial" w:hAnsi="Arial" w:cs="Arial"/>
          <w:sz w:val="20"/>
          <w:lang w:val="pl-PL"/>
        </w:rPr>
        <w:t>2 niniejszej umowy</w:t>
      </w:r>
    </w:p>
    <w:p w:rsidR="0036588A" w:rsidRPr="00087F4E" w:rsidRDefault="0036588A" w:rsidP="0036588A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0"/>
          <w:lang w:val="pl-PL"/>
        </w:rPr>
      </w:pPr>
      <w:r w:rsidRPr="00087F4E">
        <w:rPr>
          <w:rFonts w:ascii="Arial" w:hAnsi="Arial" w:cs="Arial"/>
          <w:sz w:val="20"/>
          <w:lang w:val="pl-PL"/>
        </w:rPr>
        <w:t xml:space="preserve">zmian (aktualizacji) numerów katalogowych wyrobów 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Wszelkie zmiany niniejszej umowy wymagają formy pisemnej pod rygorem nie ważności.</w:t>
      </w: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836D96">
        <w:rPr>
          <w:rFonts w:ascii="Arial" w:hAnsi="Arial" w:cs="Arial"/>
          <w:b/>
          <w:bCs/>
          <w:sz w:val="20"/>
        </w:rPr>
        <w:t>§ 16</w:t>
      </w:r>
    </w:p>
    <w:p w:rsidR="0036588A" w:rsidRPr="00836D96" w:rsidRDefault="0036588A" w:rsidP="003658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836D96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36588A" w:rsidRPr="00836D96" w:rsidRDefault="0036588A" w:rsidP="0036588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§ 17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836D96">
        <w:rPr>
          <w:rFonts w:ascii="Arial" w:hAnsi="Arial" w:cs="Arial"/>
          <w:bCs/>
          <w:sz w:val="20"/>
          <w:lang w:val="pl-PL"/>
        </w:rPr>
        <w:t>Załącznik nr 1 - opis wymagań minimalnych z ceną ilością przewidywanego zużycia w okresie jednego roku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4209F8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ZAMAWIAJ</w:t>
      </w:r>
      <w:r w:rsidRPr="00836D96">
        <w:rPr>
          <w:rFonts w:ascii="Arial" w:hAnsi="Arial" w:cs="Arial"/>
          <w:b/>
          <w:sz w:val="20"/>
          <w:lang w:val="pl-PL"/>
        </w:rPr>
        <w:t>Ą</w:t>
      </w:r>
      <w:r w:rsidRPr="00836D96">
        <w:rPr>
          <w:rFonts w:ascii="Arial" w:hAnsi="Arial" w:cs="Arial"/>
          <w:b/>
          <w:bCs/>
          <w:sz w:val="20"/>
          <w:lang w:val="pl-PL"/>
        </w:rPr>
        <w:t>CY                                                                                         WYKONAWCA</w:t>
      </w: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087F4E" w:rsidRPr="00836D96" w:rsidRDefault="00087F4E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b/>
          <w:bCs/>
          <w:sz w:val="20"/>
          <w:lang w:val="pl-PL"/>
        </w:rPr>
      </w:pPr>
    </w:p>
    <w:p w:rsidR="0036588A" w:rsidRPr="00836D96" w:rsidRDefault="0036588A" w:rsidP="0036588A">
      <w:pPr>
        <w:jc w:val="right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Załącznik nr 5 do SIWZ 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jc w:val="center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087F4E" w:rsidRDefault="0036588A" w:rsidP="00087F4E">
      <w:pPr>
        <w:pStyle w:val="Tekstpodstawowy2"/>
        <w:jc w:val="center"/>
        <w:rPr>
          <w:rFonts w:cs="Arial"/>
          <w:sz w:val="20"/>
        </w:rPr>
      </w:pPr>
      <w:r w:rsidRPr="00836D96">
        <w:rPr>
          <w:rFonts w:cs="Arial"/>
          <w:sz w:val="20"/>
        </w:rPr>
        <w:t>Składając ofertę w postępowaniu o udzielenie zamówienia publicznego na „</w:t>
      </w:r>
      <w:r w:rsidR="00087F4E" w:rsidRPr="00087F4E">
        <w:rPr>
          <w:rFonts w:cs="Arial"/>
          <w:sz w:val="20"/>
        </w:rPr>
        <w:t xml:space="preserve">Dostawa zestawów medycznych, </w:t>
      </w:r>
      <w:proofErr w:type="spellStart"/>
      <w:r w:rsidR="00087F4E" w:rsidRPr="00087F4E">
        <w:rPr>
          <w:rFonts w:cs="Arial"/>
          <w:sz w:val="20"/>
        </w:rPr>
        <w:t>obłożeń</w:t>
      </w:r>
      <w:proofErr w:type="spellEnd"/>
      <w:r w:rsidR="00087F4E" w:rsidRPr="00087F4E">
        <w:rPr>
          <w:rFonts w:cs="Arial"/>
          <w:sz w:val="20"/>
        </w:rPr>
        <w:t xml:space="preserve"> </w:t>
      </w:r>
      <w:r w:rsidR="00C464C0">
        <w:rPr>
          <w:rFonts w:cs="Arial"/>
          <w:sz w:val="20"/>
        </w:rPr>
        <w:t>operacyjnych, serwet, bielizny</w:t>
      </w:r>
      <w:r w:rsidR="00087F4E" w:rsidRPr="00087F4E">
        <w:rPr>
          <w:rFonts w:cs="Arial"/>
          <w:sz w:val="20"/>
        </w:rPr>
        <w:t xml:space="preserve">  dla potrzeb Powiatowego Zakładu Opieki Zdrowotnej w Starachowicach</w:t>
      </w:r>
      <w:r w:rsidR="00087F4E" w:rsidRPr="00836D96">
        <w:rPr>
          <w:rFonts w:cs="Arial"/>
          <w:sz w:val="20"/>
        </w:rPr>
        <w:t xml:space="preserve"> </w:t>
      </w:r>
    </w:p>
    <w:p w:rsidR="0036588A" w:rsidRPr="00836D96" w:rsidRDefault="0036588A" w:rsidP="00087F4E">
      <w:pPr>
        <w:pStyle w:val="Tekstpodstawowy2"/>
        <w:rPr>
          <w:rFonts w:cs="Arial"/>
          <w:sz w:val="20"/>
        </w:rPr>
      </w:pPr>
      <w:r w:rsidRPr="00836D96">
        <w:rPr>
          <w:rFonts w:cs="Arial"/>
          <w:sz w:val="20"/>
        </w:rPr>
        <w:t>Podmiot ………………………………………</w:t>
      </w:r>
      <w:r w:rsidR="00087F4E">
        <w:rPr>
          <w:rFonts w:cs="Arial"/>
          <w:sz w:val="20"/>
        </w:rPr>
        <w:t>…………………………………………………………………………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………………………………………</w:t>
      </w:r>
      <w:r w:rsidR="00087F4E">
        <w:rPr>
          <w:rFonts w:ascii="Arial" w:hAnsi="Arial" w:cs="Arial"/>
          <w:sz w:val="20"/>
          <w:lang w:val="pl-PL"/>
        </w:rPr>
        <w:t>…………………………………………………………………………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który reprezentuję:</w:t>
      </w:r>
    </w:p>
    <w:p w:rsidR="0036588A" w:rsidRPr="00836D96" w:rsidRDefault="0036588A" w:rsidP="0036588A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Nie należę do grupy kapitałowej *</w:t>
      </w:r>
    </w:p>
    <w:p w:rsidR="0036588A" w:rsidRPr="00836D96" w:rsidRDefault="0036588A" w:rsidP="0036588A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36588A" w:rsidRPr="00836D96" w:rsidRDefault="0036588A" w:rsidP="0036588A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36588A" w:rsidRPr="00836D96" w:rsidRDefault="0036588A" w:rsidP="0036588A">
      <w:pPr>
        <w:rPr>
          <w:rFonts w:ascii="Arial" w:hAnsi="Arial" w:cs="Arial"/>
          <w:sz w:val="20"/>
          <w:lang w:val="pl-PL"/>
        </w:rPr>
      </w:pPr>
    </w:p>
    <w:p w:rsidR="0036588A" w:rsidRPr="00836D96" w:rsidRDefault="0036588A" w:rsidP="0036588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36588A" w:rsidRPr="00836D96" w:rsidRDefault="0036588A" w:rsidP="0036588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36588A" w:rsidRPr="00836D96" w:rsidRDefault="0036588A" w:rsidP="0036588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36588A" w:rsidRPr="00836D96" w:rsidRDefault="0036588A" w:rsidP="0036588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36588A" w:rsidRPr="00836D96" w:rsidRDefault="0036588A" w:rsidP="0036588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36588A" w:rsidRPr="00836D96" w:rsidRDefault="0036588A" w:rsidP="0036588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36588A" w:rsidRPr="00836D96" w:rsidRDefault="0036588A" w:rsidP="0036588A">
      <w:pPr>
        <w:rPr>
          <w:rFonts w:ascii="Arial" w:hAnsi="Arial" w:cs="Arial"/>
          <w:sz w:val="20"/>
        </w:rPr>
      </w:pPr>
    </w:p>
    <w:sectPr w:rsidR="0036588A" w:rsidRPr="00836D96" w:rsidSect="0036588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9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69" w:rsidRDefault="00BF3769">
      <w:r>
        <w:separator/>
      </w:r>
    </w:p>
  </w:endnote>
  <w:endnote w:type="continuationSeparator" w:id="0">
    <w:p w:rsidR="00BF3769" w:rsidRDefault="00BF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0" w:rsidRDefault="00C464C0" w:rsidP="00C464C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0" w:rsidRDefault="00C464C0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5E97350" wp14:editId="07F9890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69" w:rsidRDefault="00BF3769">
      <w:r>
        <w:separator/>
      </w:r>
    </w:p>
  </w:footnote>
  <w:footnote w:type="continuationSeparator" w:id="0">
    <w:p w:rsidR="00BF3769" w:rsidRDefault="00BF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C2" w:rsidRPr="00C313C2" w:rsidRDefault="00C313C2">
    <w:pPr>
      <w:pStyle w:val="Nagwek"/>
      <w:rPr>
        <w:sz w:val="16"/>
        <w:szCs w:val="16"/>
      </w:rPr>
    </w:pPr>
    <w:r w:rsidRPr="00C313C2">
      <w:rPr>
        <w:rFonts w:ascii="Arial" w:hAnsi="Arial" w:cs="Arial"/>
        <w:sz w:val="16"/>
        <w:szCs w:val="16"/>
        <w:u w:val="single"/>
        <w:lang w:val="pl-PL"/>
      </w:rPr>
      <w:t xml:space="preserve">Nr sprawy </w:t>
    </w:r>
    <w:r w:rsidRPr="00C313C2">
      <w:rPr>
        <w:rFonts w:ascii="Arial" w:hAnsi="Arial" w:cs="Arial"/>
        <w:sz w:val="16"/>
        <w:szCs w:val="16"/>
        <w:u w:val="single"/>
        <w:lang w:val="pl-PL"/>
      </w:rPr>
      <w:t>P/45/07/2014/OB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0" w:rsidRDefault="00C464C0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577A5AA" wp14:editId="1A1B571B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8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0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5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30"/>
  </w:num>
  <w:num w:numId="16">
    <w:abstractNumId w:val="8"/>
  </w:num>
  <w:num w:numId="17">
    <w:abstractNumId w:val="25"/>
  </w:num>
  <w:num w:numId="18">
    <w:abstractNumId w:val="28"/>
  </w:num>
  <w:num w:numId="19">
    <w:abstractNumId w:val="21"/>
  </w:num>
  <w:num w:numId="20">
    <w:abstractNumId w:val="9"/>
  </w:num>
  <w:num w:numId="21">
    <w:abstractNumId w:val="18"/>
  </w:num>
  <w:num w:numId="22">
    <w:abstractNumId w:val="23"/>
  </w:num>
  <w:num w:numId="23">
    <w:abstractNumId w:val="6"/>
  </w:num>
  <w:num w:numId="24">
    <w:abstractNumId w:val="1"/>
  </w:num>
  <w:num w:numId="25">
    <w:abstractNumId w:val="20"/>
  </w:num>
  <w:num w:numId="26">
    <w:abstractNumId w:val="29"/>
  </w:num>
  <w:num w:numId="27">
    <w:abstractNumId w:val="7"/>
  </w:num>
  <w:num w:numId="28">
    <w:abstractNumId w:val="17"/>
  </w:num>
  <w:num w:numId="29">
    <w:abstractNumId w:val="12"/>
  </w:num>
  <w:num w:numId="30">
    <w:abstractNumId w:val="19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8A"/>
    <w:rsid w:val="00087F4E"/>
    <w:rsid w:val="000F59D2"/>
    <w:rsid w:val="00125E56"/>
    <w:rsid w:val="0036588A"/>
    <w:rsid w:val="0038132F"/>
    <w:rsid w:val="004209F8"/>
    <w:rsid w:val="006C4F35"/>
    <w:rsid w:val="00836D96"/>
    <w:rsid w:val="00BA6CA1"/>
    <w:rsid w:val="00BF049B"/>
    <w:rsid w:val="00BF3769"/>
    <w:rsid w:val="00C313C2"/>
    <w:rsid w:val="00C464C0"/>
    <w:rsid w:val="00C9408A"/>
    <w:rsid w:val="00F34B19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8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6588A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36588A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36588A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5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588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65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88A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36588A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88A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6588A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36588A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6588A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6588A"/>
  </w:style>
  <w:style w:type="paragraph" w:styleId="Tekstblokowy">
    <w:name w:val="Block Text"/>
    <w:basedOn w:val="Normalny"/>
    <w:rsid w:val="0036588A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36588A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6588A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6588A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6588A"/>
    <w:rPr>
      <w:rFonts w:eastAsia="Times New Roman" w:cs="Times New Roman"/>
      <w:sz w:val="24"/>
      <w:lang w:eastAsia="pl-PL"/>
    </w:rPr>
  </w:style>
  <w:style w:type="character" w:styleId="Hipercze">
    <w:name w:val="Hyperlink"/>
    <w:rsid w:val="0036588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6588A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36588A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6588A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6588A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6588A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588A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36588A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6588A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36588A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36588A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6588A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588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6588A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36588A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8A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8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8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6588A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36588A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36588A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58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588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658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88A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36588A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88A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6588A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36588A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6588A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6588A"/>
  </w:style>
  <w:style w:type="paragraph" w:styleId="Tekstblokowy">
    <w:name w:val="Block Text"/>
    <w:basedOn w:val="Normalny"/>
    <w:rsid w:val="0036588A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36588A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6588A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6588A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6588A"/>
    <w:rPr>
      <w:rFonts w:eastAsia="Times New Roman" w:cs="Times New Roman"/>
      <w:sz w:val="24"/>
      <w:lang w:eastAsia="pl-PL"/>
    </w:rPr>
  </w:style>
  <w:style w:type="character" w:styleId="Hipercze">
    <w:name w:val="Hyperlink"/>
    <w:rsid w:val="0036588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6588A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36588A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6588A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6588A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6588A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6588A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36588A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6588A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36588A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36588A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6588A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588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6588A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36588A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8A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8273</Words>
  <Characters>49644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Nazwa kryterium   : cena</vt:lpstr>
      <vt:lpstr>Wzór  : Wn / Wb x 100% x 100 = WP</vt:lpstr>
    </vt:vector>
  </TitlesOfParts>
  <Company>Microsoft</Company>
  <LinksUpToDate>false</LinksUpToDate>
  <CharactersWithSpaces>57802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9</cp:revision>
  <cp:lastPrinted>2014-07-30T07:39:00Z</cp:lastPrinted>
  <dcterms:created xsi:type="dcterms:W3CDTF">2014-07-23T10:11:00Z</dcterms:created>
  <dcterms:modified xsi:type="dcterms:W3CDTF">2014-07-31T05:34:00Z</dcterms:modified>
</cp:coreProperties>
</file>