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B1" w:rsidRPr="000B7663" w:rsidRDefault="00323EB1" w:rsidP="00323EB1">
      <w:pPr>
        <w:rPr>
          <w:rFonts w:ascii="Arial" w:hAnsi="Arial" w:cs="Arial"/>
          <w:sz w:val="20"/>
        </w:rPr>
      </w:pPr>
    </w:p>
    <w:p w:rsidR="00323EB1" w:rsidRDefault="00913FD6" w:rsidP="00323E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l.dz. </w:t>
      </w:r>
      <w:r w:rsidR="00323EB1">
        <w:rPr>
          <w:rFonts w:ascii="Arial" w:hAnsi="Arial" w:cs="Arial"/>
          <w:sz w:val="20"/>
        </w:rPr>
        <w:t>P/43/07/2014/KOMP</w:t>
      </w:r>
      <w:r w:rsidR="00323EB1">
        <w:rPr>
          <w:rFonts w:ascii="Arial" w:hAnsi="Arial" w:cs="Arial"/>
          <w:sz w:val="20"/>
        </w:rPr>
        <w:tab/>
      </w:r>
      <w:r w:rsidR="00323EB1">
        <w:rPr>
          <w:rFonts w:ascii="Arial" w:hAnsi="Arial" w:cs="Arial"/>
          <w:sz w:val="20"/>
        </w:rPr>
        <w:tab/>
      </w:r>
      <w:r w:rsidR="00323EB1">
        <w:rPr>
          <w:rFonts w:ascii="Arial" w:hAnsi="Arial" w:cs="Arial"/>
          <w:sz w:val="20"/>
        </w:rPr>
        <w:tab/>
      </w:r>
      <w:r w:rsidR="00323EB1">
        <w:rPr>
          <w:rFonts w:ascii="Arial" w:hAnsi="Arial" w:cs="Arial"/>
          <w:sz w:val="20"/>
        </w:rPr>
        <w:tab/>
      </w:r>
      <w:r w:rsidR="00323EB1">
        <w:rPr>
          <w:rFonts w:ascii="Arial" w:hAnsi="Arial" w:cs="Arial"/>
          <w:sz w:val="20"/>
        </w:rPr>
        <w:tab/>
      </w:r>
      <w:r w:rsidR="00323EB1">
        <w:rPr>
          <w:rFonts w:ascii="Arial" w:hAnsi="Arial" w:cs="Arial"/>
          <w:sz w:val="20"/>
        </w:rPr>
        <w:tab/>
      </w:r>
      <w:r w:rsidR="00323EB1">
        <w:rPr>
          <w:rFonts w:ascii="Arial" w:hAnsi="Arial" w:cs="Arial"/>
          <w:sz w:val="20"/>
        </w:rPr>
        <w:tab/>
        <w:t>Starachowice 2</w:t>
      </w:r>
      <w:r>
        <w:rPr>
          <w:rFonts w:ascii="Arial" w:hAnsi="Arial" w:cs="Arial"/>
          <w:sz w:val="20"/>
        </w:rPr>
        <w:t>5</w:t>
      </w:r>
      <w:r w:rsidR="00323EB1">
        <w:rPr>
          <w:rFonts w:ascii="Arial" w:hAnsi="Arial" w:cs="Arial"/>
          <w:sz w:val="20"/>
        </w:rPr>
        <w:t xml:space="preserve">.07.2014r. </w:t>
      </w:r>
    </w:p>
    <w:p w:rsidR="00323EB1" w:rsidRDefault="00323EB1" w:rsidP="00323EB1">
      <w:pPr>
        <w:rPr>
          <w:rFonts w:ascii="Arial" w:hAnsi="Arial" w:cs="Arial"/>
          <w:sz w:val="20"/>
        </w:rPr>
      </w:pPr>
    </w:p>
    <w:p w:rsidR="00323EB1" w:rsidRDefault="00323EB1" w:rsidP="00323EB1">
      <w:pPr>
        <w:rPr>
          <w:rFonts w:ascii="Arial" w:hAnsi="Arial" w:cs="Arial"/>
          <w:sz w:val="20"/>
        </w:rPr>
      </w:pPr>
    </w:p>
    <w:p w:rsidR="00323EB1" w:rsidRDefault="00323EB1" w:rsidP="00323EB1">
      <w:pPr>
        <w:rPr>
          <w:rFonts w:ascii="Arial" w:hAnsi="Arial" w:cs="Arial"/>
          <w:sz w:val="20"/>
        </w:rPr>
      </w:pPr>
    </w:p>
    <w:p w:rsidR="00323EB1" w:rsidRDefault="00323EB1" w:rsidP="00323EB1">
      <w:pPr>
        <w:rPr>
          <w:rFonts w:ascii="Arial" w:hAnsi="Arial" w:cs="Arial"/>
          <w:sz w:val="20"/>
        </w:rPr>
      </w:pPr>
    </w:p>
    <w:p w:rsidR="00323EB1" w:rsidRDefault="00323EB1" w:rsidP="00323EB1">
      <w:pPr>
        <w:rPr>
          <w:rFonts w:ascii="Arial" w:hAnsi="Arial" w:cs="Arial"/>
          <w:sz w:val="20"/>
        </w:rPr>
      </w:pPr>
    </w:p>
    <w:p w:rsidR="00323EB1" w:rsidRDefault="00323EB1" w:rsidP="00323EB1">
      <w:pPr>
        <w:rPr>
          <w:rFonts w:ascii="Arial" w:hAnsi="Arial" w:cs="Arial"/>
          <w:sz w:val="20"/>
        </w:rPr>
      </w:pPr>
    </w:p>
    <w:p w:rsidR="00323EB1" w:rsidRDefault="00323EB1" w:rsidP="00323EB1">
      <w:pPr>
        <w:ind w:firstLine="66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Wykonawcy postępowania </w:t>
      </w:r>
    </w:p>
    <w:p w:rsidR="00323EB1" w:rsidRPr="000B7663" w:rsidRDefault="00323EB1" w:rsidP="00323EB1">
      <w:pPr>
        <w:ind w:firstLine="666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przetargowego </w:t>
      </w:r>
    </w:p>
    <w:p w:rsidR="00323EB1" w:rsidRPr="000B7663" w:rsidRDefault="00323EB1" w:rsidP="00323EB1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323EB1" w:rsidRDefault="00323EB1" w:rsidP="00323EB1">
      <w:pPr>
        <w:rPr>
          <w:rFonts w:ascii="Arial" w:hAnsi="Arial" w:cs="Arial"/>
          <w:bCs/>
          <w:sz w:val="20"/>
        </w:rPr>
      </w:pPr>
      <w:r w:rsidRPr="00323EB1">
        <w:rPr>
          <w:rFonts w:ascii="Arial" w:hAnsi="Arial" w:cs="Arial"/>
          <w:bCs/>
          <w:sz w:val="20"/>
        </w:rPr>
        <w:t xml:space="preserve">dotyczy: postępowania przetargowego </w:t>
      </w:r>
      <w:r w:rsidR="00913FD6">
        <w:rPr>
          <w:rFonts w:ascii="Arial" w:hAnsi="Arial" w:cs="Arial"/>
          <w:bCs/>
          <w:sz w:val="20"/>
        </w:rPr>
        <w:t>„D</w:t>
      </w:r>
      <w:r>
        <w:rPr>
          <w:rFonts w:ascii="Arial" w:hAnsi="Arial" w:cs="Arial"/>
          <w:bCs/>
          <w:sz w:val="20"/>
        </w:rPr>
        <w:t>ostawa komputerów i drukarek dla Powiatowego Zakładu Opieki Zdrowotnej w Starachowicach</w:t>
      </w:r>
      <w:r w:rsidR="00FA3879">
        <w:rPr>
          <w:rFonts w:ascii="Arial" w:hAnsi="Arial" w:cs="Arial"/>
          <w:bCs/>
          <w:sz w:val="20"/>
        </w:rPr>
        <w:t>.</w:t>
      </w:r>
      <w:r w:rsidR="00913FD6">
        <w:rPr>
          <w:rFonts w:ascii="Arial" w:hAnsi="Arial" w:cs="Arial"/>
          <w:bCs/>
          <w:sz w:val="20"/>
        </w:rPr>
        <w:t>”</w:t>
      </w:r>
      <w:r w:rsidR="00FA3879">
        <w:rPr>
          <w:rFonts w:ascii="Arial" w:hAnsi="Arial" w:cs="Arial"/>
          <w:bCs/>
          <w:sz w:val="20"/>
        </w:rPr>
        <w:t xml:space="preserve"> Nr ogłoszenia </w:t>
      </w:r>
      <w:r w:rsidR="00FA3879" w:rsidRPr="00FA3879">
        <w:rPr>
          <w:rFonts w:ascii="Arial" w:hAnsi="Arial" w:cs="Arial"/>
          <w:bCs/>
          <w:sz w:val="20"/>
        </w:rPr>
        <w:t>237586 - 2014</w:t>
      </w:r>
    </w:p>
    <w:p w:rsidR="00323EB1" w:rsidRDefault="00323EB1" w:rsidP="00323EB1">
      <w:pPr>
        <w:rPr>
          <w:rFonts w:ascii="Arial" w:hAnsi="Arial" w:cs="Arial"/>
          <w:bCs/>
          <w:sz w:val="20"/>
        </w:rPr>
      </w:pPr>
    </w:p>
    <w:p w:rsidR="00323EB1" w:rsidRDefault="00323EB1" w:rsidP="00323EB1">
      <w:pPr>
        <w:rPr>
          <w:rFonts w:ascii="Arial" w:hAnsi="Arial" w:cs="Arial"/>
          <w:bCs/>
          <w:sz w:val="20"/>
        </w:rPr>
      </w:pPr>
    </w:p>
    <w:p w:rsidR="00323EB1" w:rsidRDefault="00323EB1" w:rsidP="00323EB1">
      <w:pPr>
        <w:rPr>
          <w:rFonts w:ascii="Arial" w:hAnsi="Arial" w:cs="Arial"/>
          <w:bCs/>
          <w:sz w:val="20"/>
        </w:rPr>
      </w:pPr>
    </w:p>
    <w:p w:rsidR="00323EB1" w:rsidRDefault="00323EB1" w:rsidP="00323EB1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Informacja dla Wykonawców</w:t>
      </w:r>
    </w:p>
    <w:p w:rsidR="00323EB1" w:rsidRDefault="00323EB1" w:rsidP="00323EB1">
      <w:pPr>
        <w:rPr>
          <w:rFonts w:ascii="Arial" w:hAnsi="Arial" w:cs="Arial"/>
          <w:bCs/>
          <w:sz w:val="20"/>
        </w:rPr>
      </w:pPr>
    </w:p>
    <w:p w:rsidR="00323EB1" w:rsidRDefault="00323EB1" w:rsidP="00513B88">
      <w:pPr>
        <w:pStyle w:val="Akapitzlist"/>
        <w:spacing w:line="36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Zamawiający  na podstawie art. 38 ust. 6 Ustawy Prawo zamówień publicznych przesuwa termin składania ofert na dzień  0</w:t>
      </w:r>
      <w:r w:rsidR="00B21115">
        <w:rPr>
          <w:rFonts w:ascii="Arial" w:hAnsi="Arial" w:cs="Arial"/>
        </w:rPr>
        <w:t>8</w:t>
      </w:r>
      <w:r>
        <w:rPr>
          <w:rFonts w:ascii="Arial" w:hAnsi="Arial" w:cs="Arial"/>
        </w:rPr>
        <w:t>.08.2014 r., godziny składania i otwarcia ofert pozostają bez zmian.</w:t>
      </w:r>
    </w:p>
    <w:p w:rsidR="00323EB1" w:rsidRDefault="00323EB1" w:rsidP="00323EB1">
      <w:pPr>
        <w:pStyle w:val="Akapitzlist"/>
        <w:ind w:left="0" w:firstLine="708"/>
        <w:rPr>
          <w:rFonts w:ascii="Arial" w:hAnsi="Arial" w:cs="Arial"/>
        </w:rPr>
      </w:pPr>
    </w:p>
    <w:p w:rsidR="00323EB1" w:rsidRDefault="00323EB1" w:rsidP="00323EB1">
      <w:pPr>
        <w:rPr>
          <w:rFonts w:ascii="Arial" w:hAnsi="Arial" w:cs="Arial"/>
          <w:bCs/>
          <w:sz w:val="20"/>
        </w:rPr>
      </w:pPr>
    </w:p>
    <w:p w:rsidR="00323EB1" w:rsidRDefault="00323EB1" w:rsidP="00323EB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9A3D8E" w:rsidRDefault="009A3D8E" w:rsidP="00323EB1">
      <w:pPr>
        <w:rPr>
          <w:rFonts w:ascii="Arial" w:hAnsi="Arial" w:cs="Arial"/>
          <w:bCs/>
          <w:sz w:val="20"/>
        </w:rPr>
      </w:pPr>
    </w:p>
    <w:p w:rsidR="009A3D8E" w:rsidRDefault="009A3D8E" w:rsidP="00323EB1">
      <w:pPr>
        <w:rPr>
          <w:rFonts w:ascii="Arial" w:hAnsi="Arial" w:cs="Arial"/>
          <w:bCs/>
          <w:sz w:val="20"/>
        </w:rPr>
      </w:pPr>
    </w:p>
    <w:p w:rsidR="009A3D8E" w:rsidRDefault="009A3D8E" w:rsidP="00323EB1">
      <w:pPr>
        <w:rPr>
          <w:rFonts w:ascii="Arial" w:hAnsi="Arial" w:cs="Arial"/>
          <w:bCs/>
          <w:sz w:val="20"/>
        </w:rPr>
      </w:pPr>
    </w:p>
    <w:p w:rsidR="009A3D8E" w:rsidRPr="00323EB1" w:rsidRDefault="009A3D8E" w:rsidP="009A3D8E">
      <w:pPr>
        <w:jc w:val="right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>/-/ Dyrektor PZOZ w Starachowicach</w:t>
      </w:r>
    </w:p>
    <w:sectPr w:rsidR="009A3D8E" w:rsidRPr="00323EB1" w:rsidSect="00E14DD5">
      <w:footerReference w:type="default" r:id="rId8"/>
      <w:headerReference w:type="first" r:id="rId9"/>
      <w:footerReference w:type="first" r:id="rId10"/>
      <w:pgSz w:w="11907" w:h="16839" w:code="9"/>
      <w:pgMar w:top="343" w:right="1134" w:bottom="1440" w:left="851" w:header="305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84" w:rsidRDefault="006B7E84">
      <w:r>
        <w:separator/>
      </w:r>
    </w:p>
  </w:endnote>
  <w:endnote w:type="continuationSeparator" w:id="0">
    <w:p w:rsidR="006B7E84" w:rsidRDefault="006B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Default="000E18F4" w:rsidP="000B7663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Default="000E18F4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C39C3A" wp14:editId="694D0BD3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84" w:rsidRDefault="006B7E84">
      <w:r>
        <w:separator/>
      </w:r>
    </w:p>
  </w:footnote>
  <w:footnote w:type="continuationSeparator" w:id="0">
    <w:p w:rsidR="006B7E84" w:rsidRDefault="006B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Default="000E18F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F5238F" wp14:editId="1B61ECBC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8C44857C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9081F22"/>
    <w:multiLevelType w:val="multilevel"/>
    <w:tmpl w:val="0BD8C2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4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31" w:hanging="360"/>
      </w:pPr>
    </w:lvl>
    <w:lvl w:ilvl="2" w:tplc="0415001B" w:tentative="1">
      <w:start w:val="1"/>
      <w:numFmt w:val="lowerRoman"/>
      <w:lvlText w:val="%3."/>
      <w:lvlJc w:val="right"/>
      <w:pPr>
        <w:ind w:left="-611" w:hanging="180"/>
      </w:pPr>
    </w:lvl>
    <w:lvl w:ilvl="3" w:tplc="0415000F" w:tentative="1">
      <w:start w:val="1"/>
      <w:numFmt w:val="decimal"/>
      <w:lvlText w:val="%4."/>
      <w:lvlJc w:val="left"/>
      <w:pPr>
        <w:ind w:left="109" w:hanging="360"/>
      </w:pPr>
    </w:lvl>
    <w:lvl w:ilvl="4" w:tplc="04150019" w:tentative="1">
      <w:start w:val="1"/>
      <w:numFmt w:val="lowerLetter"/>
      <w:lvlText w:val="%5."/>
      <w:lvlJc w:val="left"/>
      <w:pPr>
        <w:ind w:left="829" w:hanging="360"/>
      </w:pPr>
    </w:lvl>
    <w:lvl w:ilvl="5" w:tplc="0415001B" w:tentative="1">
      <w:start w:val="1"/>
      <w:numFmt w:val="lowerRoman"/>
      <w:lvlText w:val="%6."/>
      <w:lvlJc w:val="right"/>
      <w:pPr>
        <w:ind w:left="1549" w:hanging="180"/>
      </w:pPr>
    </w:lvl>
    <w:lvl w:ilvl="6" w:tplc="0415000F" w:tentative="1">
      <w:start w:val="1"/>
      <w:numFmt w:val="decimal"/>
      <w:lvlText w:val="%7."/>
      <w:lvlJc w:val="left"/>
      <w:pPr>
        <w:ind w:left="2269" w:hanging="360"/>
      </w:pPr>
    </w:lvl>
    <w:lvl w:ilvl="7" w:tplc="04150019" w:tentative="1">
      <w:start w:val="1"/>
      <w:numFmt w:val="lowerLetter"/>
      <w:lvlText w:val="%8."/>
      <w:lvlJc w:val="left"/>
      <w:pPr>
        <w:ind w:left="2989" w:hanging="360"/>
      </w:pPr>
    </w:lvl>
    <w:lvl w:ilvl="8" w:tplc="0415001B" w:tentative="1">
      <w:start w:val="1"/>
      <w:numFmt w:val="lowerRoman"/>
      <w:lvlText w:val="%9."/>
      <w:lvlJc w:val="right"/>
      <w:pPr>
        <w:ind w:left="3709" w:hanging="180"/>
      </w:pPr>
    </w:lvl>
  </w:abstractNum>
  <w:abstractNum w:abstractNumId="15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5E128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E2356"/>
    <w:multiLevelType w:val="hybridMultilevel"/>
    <w:tmpl w:val="210400D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143E1"/>
    <w:multiLevelType w:val="hybridMultilevel"/>
    <w:tmpl w:val="77B83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55104"/>
    <w:multiLevelType w:val="singleLevel"/>
    <w:tmpl w:val="AC00FAB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9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A2108A2"/>
    <w:multiLevelType w:val="hybridMultilevel"/>
    <w:tmpl w:val="A85C7964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4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41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4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39"/>
  </w:num>
  <w:num w:numId="16">
    <w:abstractNumId w:val="10"/>
  </w:num>
  <w:num w:numId="17">
    <w:abstractNumId w:val="34"/>
  </w:num>
  <w:num w:numId="18">
    <w:abstractNumId w:val="37"/>
  </w:num>
  <w:num w:numId="19">
    <w:abstractNumId w:val="30"/>
  </w:num>
  <w:num w:numId="20">
    <w:abstractNumId w:val="11"/>
  </w:num>
  <w:num w:numId="21">
    <w:abstractNumId w:val="23"/>
  </w:num>
  <w:num w:numId="22">
    <w:abstractNumId w:val="32"/>
  </w:num>
  <w:num w:numId="23">
    <w:abstractNumId w:val="7"/>
  </w:num>
  <w:num w:numId="24">
    <w:abstractNumId w:val="1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14"/>
  </w:num>
  <w:num w:numId="30">
    <w:abstractNumId w:val="28"/>
  </w:num>
  <w:num w:numId="31">
    <w:abstractNumId w:val="26"/>
  </w:num>
  <w:num w:numId="32">
    <w:abstractNumId w:val="21"/>
  </w:num>
  <w:num w:numId="33">
    <w:abstractNumId w:val="31"/>
  </w:num>
  <w:num w:numId="34">
    <w:abstractNumId w:val="40"/>
  </w:num>
  <w:num w:numId="35">
    <w:abstractNumId w:val="3"/>
  </w:num>
  <w:num w:numId="36">
    <w:abstractNumId w:val="27"/>
  </w:num>
  <w:num w:numId="37">
    <w:abstractNumId w:val="1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B1"/>
    <w:rsid w:val="000E18F4"/>
    <w:rsid w:val="00323EB1"/>
    <w:rsid w:val="00417E35"/>
    <w:rsid w:val="004209F8"/>
    <w:rsid w:val="00513B88"/>
    <w:rsid w:val="006B7E84"/>
    <w:rsid w:val="006D7E2D"/>
    <w:rsid w:val="00913FD6"/>
    <w:rsid w:val="009A3D8E"/>
    <w:rsid w:val="00B21115"/>
    <w:rsid w:val="00C9408A"/>
    <w:rsid w:val="00F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B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3EB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23EB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3EB1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EB1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23EB1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3EB1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32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3EB1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32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3EB1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3EB1"/>
  </w:style>
  <w:style w:type="paragraph" w:styleId="Tekstpodstawowy">
    <w:name w:val="Body Text"/>
    <w:basedOn w:val="Normalny"/>
    <w:link w:val="TekstpodstawowyZnak"/>
    <w:rsid w:val="00323EB1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23EB1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23EB1"/>
  </w:style>
  <w:style w:type="paragraph" w:styleId="Tekstblokowy">
    <w:name w:val="Block Text"/>
    <w:basedOn w:val="Normalny"/>
    <w:rsid w:val="00323EB1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23EB1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323EB1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23EB1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323EB1"/>
    <w:rPr>
      <w:rFonts w:eastAsia="Times New Roman" w:cs="Times New Roman"/>
      <w:sz w:val="24"/>
      <w:lang w:eastAsia="pl-PL"/>
    </w:rPr>
  </w:style>
  <w:style w:type="character" w:styleId="Hipercze">
    <w:name w:val="Hyperlink"/>
    <w:rsid w:val="00323EB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23EB1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23EB1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23EB1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323EB1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23EB1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3EB1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23EB1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23EB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323EB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323EB1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23EB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3EB1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23EB1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323EB1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323EB1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23EB1"/>
    <w:pPr>
      <w:tabs>
        <w:tab w:val="left" w:pos="360"/>
      </w:tabs>
      <w:ind w:left="360" w:hanging="360"/>
    </w:pPr>
    <w:rPr>
      <w:rFonts w:ascii="Arial" w:hAnsi="Arial"/>
    </w:rPr>
  </w:style>
  <w:style w:type="paragraph" w:customStyle="1" w:styleId="ZnakZnakZnakZnak">
    <w:name w:val="Znak Znak Znak Znak"/>
    <w:basedOn w:val="Normalny"/>
    <w:rsid w:val="00323EB1"/>
    <w:pPr>
      <w:tabs>
        <w:tab w:val="left" w:pos="709"/>
      </w:tabs>
    </w:pPr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B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3EB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23EB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3EB1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EB1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23EB1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3EB1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32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3EB1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32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3EB1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3EB1"/>
  </w:style>
  <w:style w:type="paragraph" w:styleId="Tekstpodstawowy">
    <w:name w:val="Body Text"/>
    <w:basedOn w:val="Normalny"/>
    <w:link w:val="TekstpodstawowyZnak"/>
    <w:rsid w:val="00323EB1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23EB1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23EB1"/>
  </w:style>
  <w:style w:type="paragraph" w:styleId="Tekstblokowy">
    <w:name w:val="Block Text"/>
    <w:basedOn w:val="Normalny"/>
    <w:rsid w:val="00323EB1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23EB1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323EB1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23EB1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323EB1"/>
    <w:rPr>
      <w:rFonts w:eastAsia="Times New Roman" w:cs="Times New Roman"/>
      <w:sz w:val="24"/>
      <w:lang w:eastAsia="pl-PL"/>
    </w:rPr>
  </w:style>
  <w:style w:type="character" w:styleId="Hipercze">
    <w:name w:val="Hyperlink"/>
    <w:rsid w:val="00323EB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23EB1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23EB1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23EB1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323EB1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23EB1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3EB1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23EB1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23EB1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323EB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323EB1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23EB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3EB1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23EB1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323EB1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E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323EB1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23EB1"/>
    <w:pPr>
      <w:tabs>
        <w:tab w:val="left" w:pos="360"/>
      </w:tabs>
      <w:ind w:left="360" w:hanging="360"/>
    </w:pPr>
    <w:rPr>
      <w:rFonts w:ascii="Arial" w:hAnsi="Arial"/>
    </w:rPr>
  </w:style>
  <w:style w:type="paragraph" w:customStyle="1" w:styleId="ZnakZnakZnakZnak">
    <w:name w:val="Znak Znak Znak Znak"/>
    <w:basedOn w:val="Normalny"/>
    <w:rsid w:val="00323EB1"/>
    <w:pPr>
      <w:tabs>
        <w:tab w:val="left" w:pos="709"/>
      </w:tabs>
    </w:pPr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2014-07-25T06:17:00Z</cp:lastPrinted>
  <dcterms:created xsi:type="dcterms:W3CDTF">2014-07-24T05:49:00Z</dcterms:created>
  <dcterms:modified xsi:type="dcterms:W3CDTF">2014-07-25T07:52:00Z</dcterms:modified>
</cp:coreProperties>
</file>