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7E" w:rsidRPr="00EC677E" w:rsidRDefault="00EC677E" w:rsidP="00EC677E">
      <w:pPr>
        <w:rPr>
          <w:sz w:val="22"/>
          <w:lang w:val="pl-PL"/>
        </w:rPr>
      </w:pPr>
    </w:p>
    <w:p w:rsidR="00EC677E" w:rsidRDefault="00EC677E" w:rsidP="00EC677E">
      <w:pPr>
        <w:rPr>
          <w:sz w:val="22"/>
          <w:lang w:val="pl-PL"/>
        </w:rPr>
      </w:pPr>
    </w:p>
    <w:p w:rsidR="007362FD" w:rsidRDefault="007362FD" w:rsidP="00EC677E">
      <w:pPr>
        <w:rPr>
          <w:sz w:val="22"/>
          <w:lang w:val="pl-PL"/>
        </w:rPr>
      </w:pPr>
    </w:p>
    <w:p w:rsidR="007362FD" w:rsidRDefault="007362FD" w:rsidP="00EC677E">
      <w:pPr>
        <w:rPr>
          <w:sz w:val="22"/>
          <w:lang w:val="pl-PL"/>
        </w:rPr>
      </w:pPr>
    </w:p>
    <w:p w:rsidR="007362FD" w:rsidRDefault="007362FD" w:rsidP="00EC677E">
      <w:pPr>
        <w:rPr>
          <w:sz w:val="22"/>
          <w:lang w:val="pl-PL"/>
        </w:rPr>
      </w:pPr>
    </w:p>
    <w:p w:rsidR="007362FD" w:rsidRPr="00EC677E" w:rsidRDefault="007362FD" w:rsidP="00EC677E">
      <w:pPr>
        <w:rPr>
          <w:sz w:val="22"/>
          <w:lang w:val="pl-PL"/>
        </w:rPr>
      </w:pPr>
    </w:p>
    <w:p w:rsidR="00EC677E" w:rsidRPr="00EC677E" w:rsidRDefault="00EC677E" w:rsidP="00EC677E">
      <w:pPr>
        <w:pStyle w:val="Tytu"/>
        <w:rPr>
          <w:rFonts w:ascii="Arial" w:hAnsi="Arial" w:cs="Arial"/>
          <w:sz w:val="40"/>
          <w:szCs w:val="44"/>
        </w:rPr>
      </w:pPr>
      <w:r w:rsidRPr="00EC677E">
        <w:rPr>
          <w:rFonts w:ascii="Arial" w:hAnsi="Arial" w:cs="Arial"/>
          <w:sz w:val="40"/>
          <w:szCs w:val="44"/>
        </w:rPr>
        <w:t>SPECYFIKACJA ISTOTNYCH</w:t>
      </w:r>
    </w:p>
    <w:p w:rsidR="00EC677E" w:rsidRPr="00EC677E" w:rsidRDefault="00EC677E" w:rsidP="00EC677E">
      <w:pPr>
        <w:jc w:val="center"/>
        <w:rPr>
          <w:rFonts w:ascii="Arial" w:hAnsi="Arial" w:cs="Arial"/>
          <w:b/>
          <w:bCs/>
          <w:sz w:val="40"/>
          <w:szCs w:val="44"/>
          <w:lang w:val="pl-PL"/>
        </w:rPr>
      </w:pPr>
      <w:r w:rsidRPr="00EC677E">
        <w:rPr>
          <w:rFonts w:ascii="Arial" w:hAnsi="Arial" w:cs="Arial"/>
          <w:b/>
          <w:bCs/>
          <w:sz w:val="40"/>
          <w:szCs w:val="44"/>
          <w:lang w:val="pl-PL"/>
        </w:rPr>
        <w:t>WARUNKÓW ZAMÓWIENIA  /SIWZ/</w:t>
      </w:r>
    </w:p>
    <w:p w:rsidR="00EC677E" w:rsidRPr="00EC677E" w:rsidRDefault="00EC677E" w:rsidP="00EC677E">
      <w:pPr>
        <w:rPr>
          <w:rFonts w:ascii="Arial" w:hAnsi="Arial" w:cs="Arial"/>
          <w:b/>
          <w:bCs/>
          <w:sz w:val="40"/>
          <w:szCs w:val="44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b/>
          <w:bCs/>
          <w:sz w:val="3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b/>
          <w:bCs/>
          <w:sz w:val="40"/>
          <w:lang w:val="pl-PL"/>
        </w:rPr>
      </w:pPr>
    </w:p>
    <w:p w:rsidR="00EC677E" w:rsidRPr="00EC677E" w:rsidRDefault="00EC677E" w:rsidP="00EC677E">
      <w:pPr>
        <w:pStyle w:val="Tekstpodstawowy2"/>
        <w:jc w:val="center"/>
        <w:rPr>
          <w:rFonts w:cs="Arial"/>
          <w:b/>
          <w:sz w:val="28"/>
          <w:szCs w:val="32"/>
        </w:rPr>
      </w:pPr>
      <w:r w:rsidRPr="00EC677E">
        <w:rPr>
          <w:rFonts w:cs="Arial"/>
          <w:b/>
          <w:sz w:val="28"/>
          <w:szCs w:val="32"/>
        </w:rPr>
        <w:t>Dostawa nici chirurgicznych dla Powiatowego Zakładu Opieki  Zdrowotnej z siedzibą w Starachowicach</w:t>
      </w:r>
    </w:p>
    <w:p w:rsidR="00EC677E" w:rsidRPr="00EC677E" w:rsidRDefault="00EC677E" w:rsidP="00EC677E">
      <w:pPr>
        <w:jc w:val="center"/>
        <w:rPr>
          <w:rFonts w:ascii="Arial" w:hAnsi="Arial" w:cs="Arial"/>
          <w:sz w:val="28"/>
          <w:szCs w:val="3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sz w:val="28"/>
          <w:szCs w:val="3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DD107B" w:rsidRDefault="00DD107B" w:rsidP="00EC677E">
      <w:pPr>
        <w:rPr>
          <w:rFonts w:ascii="Arial" w:hAnsi="Arial" w:cs="Arial"/>
          <w:sz w:val="22"/>
          <w:lang w:val="pl-PL"/>
        </w:rPr>
      </w:pPr>
    </w:p>
    <w:p w:rsidR="00DD107B" w:rsidRDefault="00DD107B" w:rsidP="00EC677E">
      <w:pPr>
        <w:rPr>
          <w:rFonts w:ascii="Arial" w:hAnsi="Arial" w:cs="Arial"/>
          <w:sz w:val="22"/>
          <w:lang w:val="pl-PL"/>
        </w:rPr>
      </w:pPr>
    </w:p>
    <w:p w:rsidR="00DD107B" w:rsidRDefault="00DD107B" w:rsidP="00EC677E">
      <w:pPr>
        <w:rPr>
          <w:rFonts w:ascii="Arial" w:hAnsi="Arial" w:cs="Arial"/>
          <w:sz w:val="22"/>
          <w:lang w:val="pl-PL"/>
        </w:rPr>
      </w:pPr>
    </w:p>
    <w:p w:rsidR="00DD107B" w:rsidRDefault="00DD107B" w:rsidP="00EC677E">
      <w:pPr>
        <w:rPr>
          <w:rFonts w:ascii="Arial" w:hAnsi="Arial" w:cs="Arial"/>
          <w:sz w:val="22"/>
          <w:lang w:val="pl-PL"/>
        </w:rPr>
      </w:pPr>
    </w:p>
    <w:p w:rsidR="00DD107B" w:rsidRDefault="00DD107B" w:rsidP="00EC677E">
      <w:pPr>
        <w:rPr>
          <w:rFonts w:ascii="Arial" w:hAnsi="Arial" w:cs="Arial"/>
          <w:sz w:val="22"/>
          <w:lang w:val="pl-PL"/>
        </w:rPr>
      </w:pPr>
    </w:p>
    <w:p w:rsidR="00DD107B" w:rsidRDefault="00DD107B" w:rsidP="00EC677E">
      <w:pPr>
        <w:rPr>
          <w:rFonts w:ascii="Arial" w:hAnsi="Arial" w:cs="Arial"/>
          <w:sz w:val="22"/>
          <w:lang w:val="pl-PL"/>
        </w:rPr>
      </w:pPr>
    </w:p>
    <w:p w:rsidR="00DD107B" w:rsidRDefault="00DD107B" w:rsidP="00EC677E">
      <w:pPr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 xml:space="preserve">                                  </w:t>
      </w: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6500A9" w:rsidRDefault="00EC677E" w:rsidP="00EC677E">
      <w:pPr>
        <w:tabs>
          <w:tab w:val="right" w:pos="9356"/>
        </w:tabs>
        <w:rPr>
          <w:rFonts w:ascii="Arial" w:hAnsi="Arial" w:cs="Arial"/>
          <w:sz w:val="22"/>
          <w:lang w:val="pl-PL"/>
        </w:rPr>
      </w:pPr>
      <w:r w:rsidRPr="006500A9">
        <w:rPr>
          <w:rFonts w:ascii="Arial" w:hAnsi="Arial" w:cs="Arial"/>
          <w:sz w:val="22"/>
          <w:lang w:val="pl-PL"/>
        </w:rPr>
        <w:t>Opracował                                 Sprawdził:                                       Zatwierdził:</w:t>
      </w:r>
    </w:p>
    <w:p w:rsidR="006500A9" w:rsidRDefault="006500A9" w:rsidP="006500A9">
      <w:pPr>
        <w:autoSpaceDE w:val="0"/>
        <w:spacing w:line="280" w:lineRule="exact"/>
        <w:ind w:left="2977" w:hanging="354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        </w:t>
      </w:r>
      <w:proofErr w:type="spellStart"/>
      <w:r>
        <w:rPr>
          <w:rFonts w:ascii="Arial" w:hAnsi="Arial" w:cs="Arial"/>
          <w:sz w:val="22"/>
          <w:lang w:val="pl-PL"/>
        </w:rPr>
        <w:t>St.Inspektor</w:t>
      </w:r>
      <w:proofErr w:type="spellEnd"/>
      <w:r>
        <w:rPr>
          <w:rFonts w:ascii="Arial" w:hAnsi="Arial" w:cs="Arial"/>
          <w:sz w:val="22"/>
          <w:lang w:val="pl-PL"/>
        </w:rPr>
        <w:tab/>
        <w:t>Radca Prawny</w:t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  <w:t xml:space="preserve">          Dyrektor PZOZ w                        </w:t>
      </w:r>
    </w:p>
    <w:p w:rsidR="00EC677E" w:rsidRPr="006500A9" w:rsidRDefault="006500A9" w:rsidP="006500A9">
      <w:pPr>
        <w:autoSpaceDE w:val="0"/>
        <w:spacing w:line="280" w:lineRule="exact"/>
        <w:ind w:left="3540" w:hanging="3540"/>
        <w:rPr>
          <w:rFonts w:ascii="Arial" w:hAnsi="Arial" w:cs="Arial"/>
          <w:smallCaps/>
          <w:spacing w:val="102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ds. zamówień </w:t>
      </w:r>
      <w:proofErr w:type="spellStart"/>
      <w:r>
        <w:rPr>
          <w:rFonts w:ascii="Arial" w:hAnsi="Arial" w:cs="Arial"/>
          <w:sz w:val="22"/>
          <w:lang w:val="pl-PL"/>
        </w:rPr>
        <w:t>publ</w:t>
      </w:r>
      <w:proofErr w:type="spellEnd"/>
      <w:r>
        <w:rPr>
          <w:rFonts w:ascii="Arial" w:hAnsi="Arial" w:cs="Arial"/>
          <w:sz w:val="22"/>
          <w:lang w:val="pl-PL"/>
        </w:rPr>
        <w:t>.                                                                         Starachowicach</w:t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 w:rsidR="00EC677E" w:rsidRPr="006500A9">
        <w:rPr>
          <w:rFonts w:ascii="Arial" w:hAnsi="Arial" w:cs="Arial"/>
          <w:sz w:val="22"/>
          <w:lang w:val="pl-PL"/>
        </w:rPr>
        <w:t xml:space="preserve"> </w:t>
      </w:r>
    </w:p>
    <w:p w:rsidR="00EC677E" w:rsidRPr="006500A9" w:rsidRDefault="00EC677E" w:rsidP="00EC677E">
      <w:pPr>
        <w:rPr>
          <w:rFonts w:ascii="Arial" w:hAnsi="Arial" w:cs="Arial"/>
          <w:b/>
          <w:bCs/>
          <w:sz w:val="22"/>
          <w:lang w:val="pl-PL"/>
        </w:rPr>
      </w:pPr>
    </w:p>
    <w:p w:rsidR="00EC677E" w:rsidRPr="006500A9" w:rsidRDefault="00EC677E" w:rsidP="00EC677E">
      <w:pPr>
        <w:rPr>
          <w:rFonts w:ascii="Arial" w:hAnsi="Arial" w:cs="Arial"/>
          <w:b/>
          <w:bCs/>
          <w:sz w:val="22"/>
          <w:lang w:val="pl-PL"/>
        </w:rPr>
      </w:pPr>
    </w:p>
    <w:p w:rsidR="00EC677E" w:rsidRPr="006500A9" w:rsidRDefault="00EC677E" w:rsidP="00EC677E">
      <w:pPr>
        <w:rPr>
          <w:rFonts w:ascii="Arial" w:hAnsi="Arial" w:cs="Arial"/>
          <w:b/>
          <w:bCs/>
          <w:sz w:val="22"/>
          <w:lang w:val="pl-PL"/>
        </w:rPr>
      </w:pPr>
      <w:r w:rsidRPr="006500A9">
        <w:rPr>
          <w:rFonts w:ascii="Arial" w:hAnsi="Arial" w:cs="Arial"/>
          <w:b/>
          <w:bCs/>
          <w:sz w:val="22"/>
          <w:lang w:val="pl-PL"/>
        </w:rPr>
        <w:t xml:space="preserve">                                                                                                      </w:t>
      </w:r>
    </w:p>
    <w:p w:rsidR="00EC677E" w:rsidRPr="006500A9" w:rsidRDefault="00EC677E" w:rsidP="00EC677E">
      <w:pPr>
        <w:rPr>
          <w:rFonts w:ascii="Arial" w:hAnsi="Arial" w:cs="Arial"/>
          <w:b/>
          <w:bCs/>
          <w:sz w:val="22"/>
          <w:lang w:val="pl-PL"/>
        </w:rPr>
      </w:pPr>
    </w:p>
    <w:p w:rsidR="008F0794" w:rsidRDefault="008F0794" w:rsidP="00EC677E">
      <w:pPr>
        <w:rPr>
          <w:rFonts w:ascii="Arial" w:hAnsi="Arial" w:cs="Arial"/>
          <w:b/>
          <w:bCs/>
          <w:sz w:val="22"/>
          <w:lang w:val="pl-PL"/>
        </w:rPr>
      </w:pPr>
    </w:p>
    <w:p w:rsidR="008F0794" w:rsidRPr="00EC677E" w:rsidRDefault="008F0794" w:rsidP="00EC677E">
      <w:pPr>
        <w:rPr>
          <w:rFonts w:ascii="Arial" w:hAnsi="Arial" w:cs="Arial"/>
          <w:b/>
          <w:bCs/>
          <w:sz w:val="22"/>
          <w:lang w:val="pl-PL"/>
        </w:rPr>
      </w:pPr>
    </w:p>
    <w:p w:rsidR="00EC677E" w:rsidRPr="00EC677E" w:rsidRDefault="00EC677E" w:rsidP="00EC677E">
      <w:pPr>
        <w:jc w:val="center"/>
        <w:rPr>
          <w:rFonts w:ascii="Arial" w:hAnsi="Arial" w:cs="Arial"/>
          <w:b/>
          <w:bCs/>
          <w:sz w:val="22"/>
          <w:lang w:val="pl-PL"/>
        </w:rPr>
      </w:pPr>
    </w:p>
    <w:p w:rsidR="00EC677E" w:rsidRPr="00EC677E" w:rsidRDefault="00EC677E" w:rsidP="00EC677E">
      <w:pPr>
        <w:jc w:val="center"/>
        <w:rPr>
          <w:rFonts w:ascii="Arial" w:hAnsi="Arial" w:cs="Arial"/>
          <w:b/>
          <w:bCs/>
          <w:sz w:val="22"/>
          <w:lang w:val="pl-PL"/>
        </w:rPr>
      </w:pPr>
    </w:p>
    <w:p w:rsidR="00EC677E" w:rsidRPr="00EC677E" w:rsidRDefault="00EC677E" w:rsidP="00EC677E">
      <w:pPr>
        <w:jc w:val="center"/>
        <w:rPr>
          <w:rFonts w:ascii="Arial" w:hAnsi="Arial" w:cs="Arial"/>
          <w:b/>
          <w:bCs/>
          <w:sz w:val="22"/>
          <w:lang w:val="pl-PL"/>
        </w:rPr>
      </w:pPr>
    </w:p>
    <w:p w:rsidR="00EC677E" w:rsidRPr="00EC677E" w:rsidRDefault="00EC677E" w:rsidP="00EC677E">
      <w:pPr>
        <w:jc w:val="center"/>
        <w:rPr>
          <w:rFonts w:ascii="Arial" w:hAnsi="Arial" w:cs="Arial"/>
          <w:b/>
          <w:bCs/>
          <w:sz w:val="22"/>
          <w:lang w:val="pl-PL"/>
        </w:rPr>
      </w:pPr>
      <w:r w:rsidRPr="00EC677E">
        <w:rPr>
          <w:rFonts w:ascii="Arial" w:hAnsi="Arial" w:cs="Arial"/>
          <w:b/>
          <w:bCs/>
          <w:sz w:val="22"/>
          <w:lang w:val="pl-PL"/>
        </w:rPr>
        <w:t>Starachowice 05.06.2014 rok</w:t>
      </w:r>
    </w:p>
    <w:p w:rsidR="00EC677E" w:rsidRPr="00EC677E" w:rsidRDefault="00EC677E" w:rsidP="00EC677E">
      <w:pPr>
        <w:rPr>
          <w:rFonts w:ascii="Arial" w:hAnsi="Arial" w:cs="Arial"/>
          <w:b/>
          <w:bCs/>
          <w:sz w:val="20"/>
          <w:szCs w:val="22"/>
          <w:u w:val="thick"/>
          <w:lang w:val="pl-PL"/>
        </w:rPr>
      </w:pPr>
      <w:r w:rsidRPr="00EC677E">
        <w:rPr>
          <w:rFonts w:ascii="Arial" w:hAnsi="Arial" w:cs="Arial"/>
          <w:b/>
          <w:bCs/>
          <w:sz w:val="20"/>
          <w:szCs w:val="22"/>
          <w:u w:val="thick"/>
          <w:lang w:val="pl-PL"/>
        </w:rPr>
        <w:t>Definicje:</w:t>
      </w:r>
    </w:p>
    <w:p w:rsidR="00EC677E" w:rsidRPr="00EC677E" w:rsidRDefault="00EC677E" w:rsidP="00EC677E">
      <w:pPr>
        <w:pStyle w:val="Zwykytekst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>W Specyfikacji Istotnych Warunków Zamówienia oraz we wszystkich dokumentach z nią</w:t>
      </w:r>
    </w:p>
    <w:p w:rsidR="00EC677E" w:rsidRPr="00EC677E" w:rsidRDefault="00EC677E" w:rsidP="00EC677E">
      <w:pPr>
        <w:pStyle w:val="Zwykytekst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związanych (jak niżej określono) następujące słowa i zwroty winny mieć znaczenie </w:t>
      </w:r>
    </w:p>
    <w:p w:rsidR="00EC677E" w:rsidRPr="00EC677E" w:rsidRDefault="00EC677E" w:rsidP="00EC677E">
      <w:pPr>
        <w:pStyle w:val="Zwykytekst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zgodne z niniejszymi objaśnieniami, z wyjątkiem przypadków, kiedy kontekst wymaga inaczej. </w:t>
      </w:r>
    </w:p>
    <w:p w:rsidR="00EC677E" w:rsidRPr="00EC677E" w:rsidRDefault="00EC677E" w:rsidP="00EC677E">
      <w:pPr>
        <w:pStyle w:val="Zwykytekst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>a) Ustawa: oznacza ustawę z dnia 29 stycznia 2004r. Prawo zamówień publicznych (</w:t>
      </w:r>
      <w:proofErr w:type="spellStart"/>
      <w:r w:rsidRPr="00EC677E">
        <w:rPr>
          <w:rFonts w:ascii="Arial" w:hAnsi="Arial" w:cs="Arial"/>
          <w:szCs w:val="22"/>
        </w:rPr>
        <w:t>uPzp</w:t>
      </w:r>
      <w:proofErr w:type="spellEnd"/>
      <w:r w:rsidRPr="00EC677E">
        <w:rPr>
          <w:rFonts w:ascii="Arial" w:hAnsi="Arial" w:cs="Arial"/>
          <w:szCs w:val="22"/>
        </w:rPr>
        <w:t xml:space="preserve">) (tekst jednolity Dz. U. z 2013 r. poz. 907 z </w:t>
      </w:r>
      <w:proofErr w:type="spellStart"/>
      <w:r w:rsidRPr="00EC677E">
        <w:rPr>
          <w:rFonts w:ascii="Arial" w:hAnsi="Arial" w:cs="Arial"/>
          <w:szCs w:val="22"/>
        </w:rPr>
        <w:t>późn</w:t>
      </w:r>
      <w:proofErr w:type="spellEnd"/>
      <w:r w:rsidRPr="00EC677E">
        <w:rPr>
          <w:rFonts w:ascii="Arial" w:hAnsi="Arial" w:cs="Arial"/>
          <w:szCs w:val="22"/>
        </w:rPr>
        <w:t xml:space="preserve">. zmianami) oraz wszelkie akty wykonawcze do niej, </w:t>
      </w:r>
    </w:p>
    <w:p w:rsidR="00EC677E" w:rsidRPr="00EC677E" w:rsidRDefault="00EC677E" w:rsidP="00EC677E">
      <w:pPr>
        <w:pStyle w:val="Zwykytekst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b) Zamawiający: Powiatowy Zakład Opieki Zdrowotnej z siedzibą 27-200 Starachowice, </w:t>
      </w:r>
    </w:p>
    <w:p w:rsidR="00EC677E" w:rsidRPr="00EC677E" w:rsidRDefault="00EC677E" w:rsidP="00EC677E">
      <w:pPr>
        <w:pStyle w:val="Zwykytekst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    ul. Radomska 70 </w:t>
      </w:r>
    </w:p>
    <w:p w:rsidR="00EC677E" w:rsidRPr="00EC677E" w:rsidRDefault="00EC677E" w:rsidP="00EC677E">
      <w:pPr>
        <w:pStyle w:val="Zwykytekst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c) Wykonawca: oznacza osobę fizyczną, prawną lub jednostkę organizacyjną </w:t>
      </w:r>
    </w:p>
    <w:p w:rsidR="00EC677E" w:rsidRPr="00EC677E" w:rsidRDefault="00EC677E" w:rsidP="00EC677E">
      <w:pPr>
        <w:pStyle w:val="Zwykytekst"/>
        <w:ind w:left="360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nie posiadającą osobowości prawnej, która ubiega się o udzielenie zamówienia </w:t>
      </w:r>
    </w:p>
    <w:p w:rsidR="00EC677E" w:rsidRPr="00EC677E" w:rsidRDefault="00EC677E" w:rsidP="00EC677E">
      <w:pPr>
        <w:pStyle w:val="Zwykytekst"/>
        <w:ind w:left="360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publicznego, złożyła ofertę lub zawarła umowę w sprawie zamówienia publicznego, </w:t>
      </w:r>
    </w:p>
    <w:p w:rsidR="00EC677E" w:rsidRPr="00EC677E" w:rsidRDefault="00EC677E" w:rsidP="00EC677E">
      <w:pPr>
        <w:pStyle w:val="Zwykytekst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d) Specyfikacja Istotnych Warunków Zamówienia (SIWZ): oznacza dokument w </w:t>
      </w:r>
    </w:p>
    <w:p w:rsidR="00EC677E" w:rsidRPr="00EC677E" w:rsidRDefault="00EC677E" w:rsidP="00EC677E">
      <w:pPr>
        <w:pStyle w:val="Zwykytekst"/>
        <w:ind w:left="180" w:firstLine="180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rozumieniu postanowień art. 36 ust. 1 ustawy </w:t>
      </w:r>
      <w:proofErr w:type="spellStart"/>
      <w:r w:rsidRPr="00EC677E">
        <w:rPr>
          <w:rFonts w:ascii="Arial" w:hAnsi="Arial" w:cs="Arial"/>
          <w:szCs w:val="22"/>
        </w:rPr>
        <w:t>Pzp</w:t>
      </w:r>
      <w:proofErr w:type="spellEnd"/>
      <w:r w:rsidRPr="00EC677E">
        <w:rPr>
          <w:rFonts w:ascii="Arial" w:hAnsi="Arial" w:cs="Arial"/>
          <w:szCs w:val="22"/>
        </w:rPr>
        <w:t xml:space="preserve"> zawierający wszelkie załączniki, </w:t>
      </w:r>
    </w:p>
    <w:p w:rsidR="00EC677E" w:rsidRPr="00EC677E" w:rsidRDefault="00EC677E" w:rsidP="00EC677E">
      <w:pPr>
        <w:pStyle w:val="Zwykytekst"/>
        <w:ind w:left="180" w:firstLine="180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wzory, formularze i inne dokumenty, stanowiące jej integralną część, </w:t>
      </w:r>
    </w:p>
    <w:p w:rsidR="00EC677E" w:rsidRPr="00EC677E" w:rsidRDefault="00EC677E" w:rsidP="00EC677E">
      <w:pPr>
        <w:rPr>
          <w:rFonts w:ascii="Arial" w:hAnsi="Arial" w:cs="Arial"/>
          <w:b/>
          <w:bCs/>
          <w:sz w:val="20"/>
          <w:szCs w:val="22"/>
          <w:u w:val="thick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EC677E" w:rsidRPr="00EC677E" w:rsidRDefault="001F40B6" w:rsidP="00EC677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EC677E" w:rsidRPr="00EC677E">
          <w:rPr>
            <w:rStyle w:val="Hipercze"/>
            <w:rFonts w:ascii="Arial" w:hAnsi="Arial" w:cs="Arial"/>
            <w:sz w:val="22"/>
            <w:lang w:val="pl-PL"/>
          </w:rPr>
          <w:t>http://zoz.starachowice.sisco.info/</w:t>
        </w:r>
      </w:hyperlink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C677E">
        <w:rPr>
          <w:rFonts w:ascii="Arial" w:hAnsi="Arial" w:cs="Arial"/>
          <w:b/>
          <w:sz w:val="20"/>
          <w:szCs w:val="22"/>
          <w:lang w:val="pl-PL"/>
        </w:rPr>
        <w:t xml:space="preserve">Specyfikacja w wersji papierowej udostępniona jest odpłatnie </w:t>
      </w:r>
    </w:p>
    <w:p w:rsidR="00EC677E" w:rsidRPr="00EC677E" w:rsidRDefault="00EC677E" w:rsidP="00EC677E">
      <w:pPr>
        <w:shd w:val="clear" w:color="auto" w:fill="FFFFFF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Cenę niniejszej Specyfikacji ustala się na kwotę 20 zł + VAT.</w:t>
      </w:r>
    </w:p>
    <w:p w:rsidR="00EC677E" w:rsidRPr="00EC677E" w:rsidRDefault="00EC677E" w:rsidP="00EC677E">
      <w:pPr>
        <w:shd w:val="clear" w:color="auto" w:fill="FFFFFF"/>
        <w:rPr>
          <w:rFonts w:ascii="Arial" w:hAnsi="Arial" w:cs="Arial"/>
          <w:sz w:val="20"/>
          <w:szCs w:val="22"/>
          <w:vertAlign w:val="superscript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Wyżej wymienioną kwotę należy wpłacić w kasie PZOZ Starachowice w godz. 8</w:t>
      </w:r>
      <w:r w:rsidRPr="00EC677E">
        <w:rPr>
          <w:rFonts w:ascii="Arial" w:hAnsi="Arial" w:cs="Arial"/>
          <w:sz w:val="20"/>
          <w:szCs w:val="22"/>
          <w:vertAlign w:val="superscript"/>
          <w:lang w:val="pl-PL"/>
        </w:rPr>
        <w:t>00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-14 </w:t>
      </w:r>
      <w:r w:rsidRPr="00EC677E">
        <w:rPr>
          <w:rFonts w:ascii="Arial" w:hAnsi="Arial" w:cs="Arial"/>
          <w:sz w:val="20"/>
          <w:szCs w:val="22"/>
          <w:vertAlign w:val="superscript"/>
          <w:lang w:val="pl-PL"/>
        </w:rPr>
        <w:t>00</w:t>
      </w:r>
    </w:p>
    <w:p w:rsidR="000051A3" w:rsidRDefault="00EC677E" w:rsidP="000051A3">
      <w:pPr>
        <w:shd w:val="clear" w:color="auto" w:fill="FFFFFF"/>
        <w:rPr>
          <w:rFonts w:ascii="Arial" w:hAnsi="Arial" w:cs="Arial"/>
          <w:b/>
          <w:bCs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lub na rachunek bankowy</w:t>
      </w:r>
      <w:r w:rsidR="000051A3">
        <w:rPr>
          <w:rFonts w:ascii="Arial" w:hAnsi="Arial" w:cs="Arial"/>
          <w:sz w:val="20"/>
          <w:szCs w:val="22"/>
          <w:lang w:val="pl-PL"/>
        </w:rPr>
        <w:t xml:space="preserve"> nr </w:t>
      </w:r>
      <w:r w:rsidR="000051A3" w:rsidRPr="000051A3">
        <w:rPr>
          <w:rFonts w:ascii="Arial" w:hAnsi="Arial" w:cs="Arial"/>
          <w:b/>
          <w:bCs/>
          <w:sz w:val="20"/>
          <w:szCs w:val="22"/>
          <w:lang w:val="pl-PL"/>
        </w:rPr>
        <w:t>30 1130 1192 0027 6009 0820 0004</w:t>
      </w:r>
    </w:p>
    <w:p w:rsidR="00EC677E" w:rsidRPr="00EC677E" w:rsidRDefault="00EC677E" w:rsidP="00EC677E">
      <w:pPr>
        <w:shd w:val="clear" w:color="auto" w:fill="FFFFFF"/>
        <w:ind w:firstLine="482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Specyfikację można odebrać w siedzibie Powiatowego Zakładu Opieki Zdrowotnej pokój 218 w godz.  </w:t>
      </w:r>
      <w:r w:rsidRPr="00EC677E">
        <w:rPr>
          <w:rFonts w:ascii="Arial" w:hAnsi="Arial" w:cs="Arial"/>
          <w:spacing w:val="16"/>
          <w:sz w:val="20"/>
          <w:szCs w:val="22"/>
          <w:lang w:val="pl-PL"/>
        </w:rPr>
        <w:t>8</w:t>
      </w:r>
      <w:r w:rsidRPr="00EC677E">
        <w:rPr>
          <w:rFonts w:ascii="Arial" w:hAnsi="Arial" w:cs="Arial"/>
          <w:spacing w:val="16"/>
          <w:sz w:val="20"/>
          <w:szCs w:val="22"/>
          <w:vertAlign w:val="superscript"/>
          <w:lang w:val="pl-PL"/>
        </w:rPr>
        <w:t>00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 - 14 </w:t>
      </w:r>
      <w:r w:rsidRPr="00EC677E">
        <w:rPr>
          <w:rFonts w:ascii="Arial" w:hAnsi="Arial" w:cs="Arial"/>
          <w:spacing w:val="-2"/>
          <w:sz w:val="20"/>
          <w:szCs w:val="22"/>
          <w:vertAlign w:val="superscript"/>
          <w:lang w:val="pl-PL"/>
        </w:rPr>
        <w:t>00</w:t>
      </w:r>
      <w:r w:rsidRPr="00EC677E">
        <w:rPr>
          <w:rFonts w:ascii="Arial" w:hAnsi="Arial" w:cs="Arial"/>
          <w:spacing w:val="-2"/>
          <w:sz w:val="20"/>
          <w:szCs w:val="22"/>
          <w:lang w:val="pl-PL"/>
        </w:rPr>
        <w:t xml:space="preserve">  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b/>
          <w:bCs/>
          <w:iCs/>
          <w:sz w:val="20"/>
          <w:szCs w:val="22"/>
          <w:lang w:val="pl-PL"/>
        </w:rPr>
      </w:pPr>
      <w:r w:rsidRPr="00EC677E">
        <w:rPr>
          <w:rFonts w:ascii="Arial" w:hAnsi="Arial" w:cs="Arial"/>
          <w:b/>
          <w:bCs/>
          <w:iCs/>
          <w:sz w:val="20"/>
          <w:szCs w:val="22"/>
          <w:lang w:val="pl-PL"/>
        </w:rPr>
        <w:t>II. Tryb udzielenia zamówienia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. Prezesa Rady Ministrów  z dnia 1</w:t>
      </w:r>
      <w:r w:rsidR="00587947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201</w:t>
      </w:r>
      <w:r w:rsidR="00587947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; Dz. U. </w:t>
      </w:r>
      <w:r w:rsidR="00587947">
        <w:rPr>
          <w:rFonts w:ascii="Arial" w:hAnsi="Arial" w:cs="Arial"/>
          <w:snapToGrid w:val="0"/>
          <w:color w:val="000000"/>
          <w:sz w:val="20"/>
          <w:lang w:val="pl-PL"/>
        </w:rPr>
        <w:t xml:space="preserve">2013 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poz.</w:t>
      </w:r>
      <w:r w:rsidR="00587947">
        <w:rPr>
          <w:rFonts w:ascii="Arial" w:hAnsi="Arial" w:cs="Arial"/>
          <w:snapToGrid w:val="0"/>
          <w:color w:val="000000"/>
          <w:sz w:val="20"/>
          <w:lang w:val="pl-PL"/>
        </w:rPr>
        <w:t xml:space="preserve">1735 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z </w:t>
      </w:r>
      <w:r w:rsidR="00587947">
        <w:rPr>
          <w:rFonts w:ascii="Arial" w:hAnsi="Arial" w:cs="Arial"/>
          <w:snapToGrid w:val="0"/>
          <w:color w:val="000000"/>
          <w:sz w:val="20"/>
          <w:lang w:val="pl-PL"/>
        </w:rPr>
        <w:t>31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grudnia 201</w:t>
      </w:r>
      <w:r w:rsidR="00587947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) </w:t>
      </w:r>
    </w:p>
    <w:p w:rsidR="00EC677E" w:rsidRPr="00EC677E" w:rsidRDefault="00EC677E" w:rsidP="00EC677E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EC677E" w:rsidRPr="00EC677E" w:rsidRDefault="00EC677E" w:rsidP="00EC677E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EC677E" w:rsidRPr="00EC677E" w:rsidRDefault="00EC677E" w:rsidP="00EC677E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</w:t>
      </w:r>
      <w:r w:rsid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4r. Prawo zamówień publicznych 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(tekst jednolity Dz. U. z 2013 r. poz. 907 z </w:t>
      </w:r>
      <w:proofErr w:type="spellStart"/>
      <w:r w:rsidRPr="00EC677E">
        <w:rPr>
          <w:rFonts w:ascii="Arial" w:hAnsi="Arial" w:cs="Arial"/>
          <w:sz w:val="20"/>
          <w:szCs w:val="22"/>
          <w:lang w:val="pl-PL"/>
        </w:rPr>
        <w:t>późn</w:t>
      </w:r>
      <w:proofErr w:type="spellEnd"/>
      <w:r w:rsidRPr="00EC677E">
        <w:rPr>
          <w:rFonts w:ascii="Arial" w:hAnsi="Arial" w:cs="Arial"/>
          <w:sz w:val="20"/>
          <w:szCs w:val="22"/>
          <w:lang w:val="pl-PL"/>
        </w:rPr>
        <w:t>. zmianami</w:t>
      </w:r>
      <w:r w:rsidRPr="00EC677E">
        <w:rPr>
          <w:rFonts w:ascii="Arial" w:hAnsi="Arial"/>
          <w:snapToGrid w:val="0"/>
          <w:color w:val="000000"/>
          <w:sz w:val="20"/>
          <w:lang w:val="pl-PL"/>
        </w:rPr>
        <w:t>.)</w:t>
      </w:r>
    </w:p>
    <w:p w:rsidR="00EC677E" w:rsidRPr="00EC677E" w:rsidRDefault="00EC677E" w:rsidP="00EC677E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EC677E" w:rsidRPr="00EC677E" w:rsidRDefault="00EC677E" w:rsidP="00EC677E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Rozporządzenie Prezesa Rady Ministrów z dnia </w:t>
      </w:r>
      <w:r w:rsidR="00DD107B">
        <w:rPr>
          <w:rFonts w:ascii="Arial" w:hAnsi="Arial" w:cs="Arial"/>
          <w:snapToGrid w:val="0"/>
          <w:color w:val="000000"/>
          <w:sz w:val="20"/>
          <w:lang w:val="pl-PL"/>
        </w:rPr>
        <w:t>31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</w:t>
      </w:r>
      <w:r w:rsidR="00DD107B">
        <w:rPr>
          <w:rFonts w:ascii="Arial" w:hAnsi="Arial" w:cs="Arial"/>
          <w:snapToGrid w:val="0"/>
          <w:color w:val="000000"/>
          <w:sz w:val="20"/>
          <w:lang w:val="pl-PL"/>
        </w:rPr>
        <w:t>13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r.(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="00DD107B">
        <w:rPr>
          <w:rFonts w:ascii="Arial" w:hAnsi="Arial" w:cs="Arial"/>
          <w:snapToGrid w:val="0"/>
          <w:color w:val="000000"/>
          <w:sz w:val="20"/>
          <w:lang w:val="pl-PL"/>
        </w:rPr>
        <w:t>2013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16</w:t>
      </w:r>
      <w:r w:rsidR="00DD107B">
        <w:rPr>
          <w:rFonts w:ascii="Arial" w:hAnsi="Arial" w:cs="Arial"/>
          <w:snapToGrid w:val="0"/>
          <w:color w:val="000000"/>
          <w:sz w:val="20"/>
          <w:lang w:val="pl-PL"/>
        </w:rPr>
        <w:t>92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z </w:t>
      </w:r>
      <w:r w:rsidR="00DD107B">
        <w:rPr>
          <w:rFonts w:ascii="Arial" w:hAnsi="Arial" w:cs="Arial"/>
          <w:snapToGrid w:val="0"/>
          <w:color w:val="000000"/>
          <w:sz w:val="20"/>
          <w:lang w:val="pl-PL"/>
        </w:rPr>
        <w:t>31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grudnia 201</w:t>
      </w:r>
      <w:r w:rsidR="00DD107B">
        <w:rPr>
          <w:rFonts w:ascii="Arial" w:hAnsi="Arial" w:cs="Arial"/>
          <w:snapToGrid w:val="0"/>
          <w:color w:val="000000"/>
          <w:sz w:val="20"/>
          <w:lang w:val="pl-PL"/>
        </w:rPr>
        <w:t>3r.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) w sprawie średniego kursu złotego w stosunku do euro stanowiącego podstawę przeliczania wartości zamówienia publicznego. </w:t>
      </w:r>
    </w:p>
    <w:p w:rsidR="00EC677E" w:rsidRPr="00EC677E" w:rsidRDefault="00EC677E" w:rsidP="00EC677E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Ustawa z dnia 20 maja 2010r. o wyrobach medycznych ( Dz. U. z 2010r., Nr 107 , poz. 679 ze zm.),  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EC677E" w:rsidRPr="00EC677E" w:rsidRDefault="00EC677E" w:rsidP="00EC677E">
      <w:pPr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77E" w:rsidRPr="000051A3" w:rsidRDefault="00EC677E" w:rsidP="00EC677E">
      <w:pPr>
        <w:widowControl w:val="0"/>
        <w:rPr>
          <w:rFonts w:ascii="Arial" w:hAnsi="Arial" w:cs="Arial"/>
          <w:sz w:val="20"/>
          <w:szCs w:val="22"/>
          <w:lang w:val="pl-PL"/>
        </w:rPr>
      </w:pPr>
      <w:r w:rsidRPr="000051A3">
        <w:rPr>
          <w:rFonts w:ascii="Arial" w:hAnsi="Arial" w:cs="Arial"/>
          <w:sz w:val="20"/>
          <w:szCs w:val="22"/>
          <w:lang w:val="pl-PL"/>
        </w:rPr>
        <w:t>dostawa nici chirurgicznych dla potrzeb Powiatowego Zakładu Opieki Zdrowotnej z siedzibą w Starachowicach</w:t>
      </w:r>
    </w:p>
    <w:p w:rsidR="00EC677E" w:rsidRPr="000051A3" w:rsidRDefault="00EC677E" w:rsidP="00EC677E">
      <w:pPr>
        <w:widowControl w:val="0"/>
        <w:rPr>
          <w:rFonts w:ascii="Arial" w:hAnsi="Arial" w:cs="Arial"/>
          <w:sz w:val="20"/>
          <w:szCs w:val="22"/>
          <w:lang w:val="pl-PL"/>
        </w:rPr>
      </w:pPr>
      <w:r w:rsidRPr="000051A3">
        <w:rPr>
          <w:rFonts w:ascii="Arial" w:hAnsi="Arial" w:cs="Arial"/>
          <w:sz w:val="20"/>
          <w:szCs w:val="22"/>
          <w:lang w:val="pl-PL"/>
        </w:rPr>
        <w:t xml:space="preserve">Zamówienie podzielone jest na </w:t>
      </w:r>
      <w:r w:rsidR="003868CF">
        <w:rPr>
          <w:rFonts w:ascii="Arial" w:hAnsi="Arial" w:cs="Arial"/>
          <w:sz w:val="20"/>
          <w:szCs w:val="22"/>
          <w:lang w:val="pl-PL"/>
        </w:rPr>
        <w:t>8</w:t>
      </w:r>
      <w:r w:rsidRPr="000051A3">
        <w:rPr>
          <w:rFonts w:ascii="Arial" w:hAnsi="Arial" w:cs="Arial"/>
          <w:sz w:val="20"/>
          <w:szCs w:val="22"/>
          <w:lang w:val="pl-PL"/>
        </w:rPr>
        <w:t xml:space="preserve"> pakietów </w:t>
      </w:r>
    </w:p>
    <w:p w:rsidR="00EC677E" w:rsidRPr="00EC677E" w:rsidRDefault="00EC677E" w:rsidP="00EC677E">
      <w:pPr>
        <w:rPr>
          <w:rFonts w:ascii="Calibri" w:hAnsi="Calibri" w:cs="Arial"/>
          <w:b/>
          <w:bCs/>
          <w:sz w:val="20"/>
          <w:szCs w:val="2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bCs/>
          <w:sz w:val="20"/>
          <w:szCs w:val="22"/>
          <w:lang w:val="pl-PL"/>
        </w:rPr>
      </w:pPr>
      <w:r w:rsidRPr="00EC677E">
        <w:rPr>
          <w:rFonts w:ascii="Arial" w:hAnsi="Arial" w:cs="Arial"/>
          <w:bCs/>
          <w:sz w:val="20"/>
          <w:szCs w:val="22"/>
          <w:u w:val="single"/>
          <w:lang w:val="pl-PL"/>
        </w:rPr>
        <w:t>Pakiet 1 Okulistyczny</w:t>
      </w:r>
      <w:r w:rsidRPr="00EC677E">
        <w:rPr>
          <w:rFonts w:ascii="Arial" w:hAnsi="Arial" w:cs="Arial"/>
          <w:bCs/>
          <w:sz w:val="20"/>
          <w:szCs w:val="22"/>
          <w:lang w:val="pl-PL"/>
        </w:rPr>
        <w:t xml:space="preserve">       </w:t>
      </w:r>
      <w:r w:rsidRPr="00EC677E">
        <w:rPr>
          <w:rFonts w:ascii="Arial" w:hAnsi="Arial" w:cs="Arial"/>
          <w:bCs/>
          <w:sz w:val="20"/>
          <w:szCs w:val="22"/>
          <w:lang w:val="pl-PL"/>
        </w:rPr>
        <w:br/>
        <w:t xml:space="preserve">poz. 1-2  Szew </w:t>
      </w:r>
      <w:proofErr w:type="spellStart"/>
      <w:r w:rsidRPr="00EC677E">
        <w:rPr>
          <w:rFonts w:ascii="Arial" w:hAnsi="Arial" w:cs="Arial"/>
          <w:bCs/>
          <w:sz w:val="20"/>
          <w:szCs w:val="22"/>
          <w:lang w:val="pl-PL"/>
        </w:rPr>
        <w:t>niewchłanialny</w:t>
      </w:r>
      <w:proofErr w:type="spellEnd"/>
      <w:r w:rsidRPr="00EC677E">
        <w:rPr>
          <w:rFonts w:ascii="Arial" w:hAnsi="Arial" w:cs="Arial"/>
          <w:bCs/>
          <w:sz w:val="20"/>
          <w:szCs w:val="22"/>
          <w:lang w:val="pl-PL"/>
        </w:rPr>
        <w:t>, syntetyczny, jednowłóknowy, nylonowy /poliamidowy/</w:t>
      </w:r>
      <w:r w:rsidRPr="00EC677E">
        <w:rPr>
          <w:rFonts w:ascii="Arial" w:hAnsi="Arial" w:cs="Arial"/>
          <w:bCs/>
          <w:sz w:val="20"/>
          <w:szCs w:val="22"/>
          <w:lang w:val="pl-PL"/>
        </w:rPr>
        <w:br/>
        <w:t xml:space="preserve">poz. 3-4 Szew naturalny </w:t>
      </w:r>
      <w:proofErr w:type="spellStart"/>
      <w:r w:rsidRPr="00EC677E">
        <w:rPr>
          <w:rFonts w:ascii="Arial" w:hAnsi="Arial" w:cs="Arial"/>
          <w:bCs/>
          <w:sz w:val="20"/>
          <w:szCs w:val="22"/>
          <w:lang w:val="pl-PL"/>
        </w:rPr>
        <w:t>niewchłanialny</w:t>
      </w:r>
      <w:proofErr w:type="spellEnd"/>
      <w:r w:rsidRPr="00EC677E">
        <w:rPr>
          <w:rFonts w:ascii="Arial" w:hAnsi="Arial" w:cs="Arial"/>
          <w:bCs/>
          <w:sz w:val="20"/>
          <w:szCs w:val="22"/>
          <w:lang w:val="pl-PL"/>
        </w:rPr>
        <w:t xml:space="preserve"> jedwabny z powleczeniem woskiem, pleciony  </w:t>
      </w:r>
      <w:r w:rsidRPr="00EC677E">
        <w:rPr>
          <w:rFonts w:ascii="Arial" w:hAnsi="Arial" w:cs="Arial"/>
          <w:bCs/>
          <w:sz w:val="20"/>
          <w:szCs w:val="22"/>
          <w:lang w:val="pl-PL"/>
        </w:rPr>
        <w:br/>
        <w:t xml:space="preserve">poz. 5 Szwy </w:t>
      </w:r>
      <w:proofErr w:type="spellStart"/>
      <w:r w:rsidRPr="00EC677E">
        <w:rPr>
          <w:rFonts w:ascii="Arial" w:hAnsi="Arial" w:cs="Arial"/>
          <w:bCs/>
          <w:sz w:val="20"/>
          <w:szCs w:val="22"/>
          <w:lang w:val="pl-PL"/>
        </w:rPr>
        <w:t>wchłanialne</w:t>
      </w:r>
      <w:proofErr w:type="spellEnd"/>
      <w:r w:rsidRPr="00EC677E">
        <w:rPr>
          <w:rFonts w:ascii="Arial" w:hAnsi="Arial" w:cs="Arial"/>
          <w:bCs/>
          <w:sz w:val="20"/>
          <w:szCs w:val="22"/>
          <w:lang w:val="pl-PL"/>
        </w:rPr>
        <w:t xml:space="preserve">, syntetyczne, plecione, powlekane, okres podtrzymania tkankowego 28-35 dni, okres całkowitego wchłonięcia masy szwu 56-70 dni / powleczenie – mieszanka </w:t>
      </w:r>
      <w:proofErr w:type="spellStart"/>
      <w:r w:rsidRPr="00EC677E">
        <w:rPr>
          <w:rFonts w:ascii="Arial" w:hAnsi="Arial" w:cs="Arial"/>
          <w:bCs/>
          <w:sz w:val="20"/>
          <w:szCs w:val="22"/>
          <w:lang w:val="pl-PL"/>
        </w:rPr>
        <w:t>poliglaktyny</w:t>
      </w:r>
      <w:proofErr w:type="spellEnd"/>
      <w:r w:rsidRPr="00EC677E">
        <w:rPr>
          <w:rFonts w:ascii="Arial" w:hAnsi="Arial" w:cs="Arial"/>
          <w:bCs/>
          <w:sz w:val="20"/>
          <w:szCs w:val="22"/>
          <w:lang w:val="pl-PL"/>
        </w:rPr>
        <w:t xml:space="preserve">, stearynianu wapnia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677E">
        <w:rPr>
          <w:rFonts w:ascii="Arial" w:hAnsi="Arial" w:cs="Arial"/>
          <w:b/>
          <w:bCs/>
          <w:sz w:val="20"/>
          <w:szCs w:val="22"/>
          <w:lang w:val="pl-PL"/>
        </w:rPr>
        <w:br/>
      </w:r>
      <w:r w:rsidRPr="00EC677E">
        <w:rPr>
          <w:rFonts w:ascii="Arial" w:hAnsi="Arial" w:cs="Arial"/>
          <w:bCs/>
          <w:sz w:val="20"/>
          <w:szCs w:val="22"/>
          <w:u w:val="single"/>
          <w:lang w:val="pl-PL"/>
        </w:rPr>
        <w:t>Pakiet  2</w:t>
      </w:r>
      <w:r w:rsidRPr="00EC677E">
        <w:rPr>
          <w:rFonts w:ascii="Arial" w:hAnsi="Arial" w:cs="Arial"/>
          <w:bCs/>
          <w:sz w:val="20"/>
          <w:szCs w:val="22"/>
          <w:lang w:val="pl-PL"/>
        </w:rPr>
        <w:t xml:space="preserve"> Nić naturalna jedwabna, powlekana silikonem lub woskiem, pleciona</w:t>
      </w:r>
    </w:p>
    <w:p w:rsidR="00EC677E" w:rsidRPr="00EC677E" w:rsidRDefault="00EC677E" w:rsidP="00EC677E">
      <w:pPr>
        <w:rPr>
          <w:rFonts w:ascii="Arial" w:hAnsi="Arial" w:cs="Arial"/>
          <w:bCs/>
          <w:sz w:val="20"/>
          <w:szCs w:val="22"/>
          <w:lang w:val="pl-PL"/>
        </w:rPr>
      </w:pPr>
      <w:r w:rsidRPr="00EC677E">
        <w:rPr>
          <w:rFonts w:ascii="Arial" w:hAnsi="Arial" w:cs="Arial"/>
          <w:bCs/>
          <w:sz w:val="20"/>
          <w:szCs w:val="22"/>
          <w:u w:val="single"/>
          <w:lang w:val="pl-PL"/>
        </w:rPr>
        <w:t>Pakiet 3</w:t>
      </w:r>
      <w:r w:rsidRPr="00EC677E">
        <w:rPr>
          <w:rFonts w:ascii="Arial" w:hAnsi="Arial" w:cs="Arial"/>
          <w:bCs/>
          <w:sz w:val="20"/>
          <w:szCs w:val="22"/>
          <w:lang w:val="pl-PL"/>
        </w:rPr>
        <w:t xml:space="preserve"> Szew nie </w:t>
      </w:r>
      <w:proofErr w:type="spellStart"/>
      <w:r w:rsidRPr="00EC677E">
        <w:rPr>
          <w:rFonts w:ascii="Arial" w:hAnsi="Arial" w:cs="Arial"/>
          <w:bCs/>
          <w:sz w:val="20"/>
          <w:szCs w:val="22"/>
          <w:lang w:val="pl-PL"/>
        </w:rPr>
        <w:t>wchłanialny</w:t>
      </w:r>
      <w:proofErr w:type="spellEnd"/>
      <w:r w:rsidRPr="00EC677E">
        <w:rPr>
          <w:rFonts w:ascii="Arial" w:hAnsi="Arial" w:cs="Arial"/>
          <w:bCs/>
          <w:sz w:val="20"/>
          <w:szCs w:val="22"/>
          <w:lang w:val="pl-PL"/>
        </w:rPr>
        <w:t xml:space="preserve">, syntetyczny, jednowłóknowy. Nylon pakowany na mokro o zmniejszonej chłonności i pamięci skrętu      </w:t>
      </w:r>
    </w:p>
    <w:p w:rsidR="00EC677E" w:rsidRPr="00EC677E" w:rsidRDefault="00EC677E" w:rsidP="00EC677E">
      <w:pPr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EC677E">
        <w:rPr>
          <w:rFonts w:ascii="Arial" w:hAnsi="Arial" w:cs="Arial"/>
          <w:bCs/>
          <w:color w:val="000000"/>
          <w:sz w:val="20"/>
          <w:szCs w:val="22"/>
          <w:u w:val="single"/>
          <w:lang w:val="pl-PL"/>
        </w:rPr>
        <w:t>Pakiet  4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Szew nie </w:t>
      </w:r>
      <w:proofErr w:type="spellStart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wchłanialny</w:t>
      </w:r>
      <w:proofErr w:type="spellEnd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, syntetyczny, jednowłóknowy, polipropylenowy kontrolowane rozciąganie zapobiegające nieumyślnemu zerwaniu szwu oraz plastyczne odkształcenia węzła zapobiegające jego rozwiązaniu</w:t>
      </w:r>
    </w:p>
    <w:p w:rsidR="00EC677E" w:rsidRPr="00EC677E" w:rsidRDefault="00EC677E" w:rsidP="00EC677E">
      <w:pPr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EC677E">
        <w:rPr>
          <w:rFonts w:ascii="Arial" w:hAnsi="Arial" w:cs="Arial"/>
          <w:bCs/>
          <w:color w:val="000000"/>
          <w:sz w:val="20"/>
          <w:szCs w:val="22"/>
          <w:u w:val="single"/>
          <w:lang w:val="pl-PL"/>
        </w:rPr>
        <w:t>Pakiet 5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Szew </w:t>
      </w:r>
      <w:proofErr w:type="spellStart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niewchłanialny</w:t>
      </w:r>
      <w:proofErr w:type="spellEnd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, syntetyczny, pleciony poliester.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br/>
        <w:t xml:space="preserve"> Rdzeń opleciony 16 </w:t>
      </w:r>
      <w:proofErr w:type="spellStart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mikrowłóknami</w:t>
      </w:r>
      <w:proofErr w:type="spellEnd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z powleczeniem </w:t>
      </w:r>
      <w:proofErr w:type="spellStart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polibutylanem</w:t>
      </w:r>
      <w:proofErr w:type="spellEnd"/>
    </w:p>
    <w:p w:rsidR="00EC677E" w:rsidRPr="00EC677E" w:rsidRDefault="00EC677E" w:rsidP="00EC677E">
      <w:pPr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EC677E">
        <w:rPr>
          <w:rFonts w:ascii="Arial" w:hAnsi="Arial" w:cs="Arial"/>
          <w:bCs/>
          <w:color w:val="000000"/>
          <w:sz w:val="20"/>
          <w:szCs w:val="22"/>
          <w:u w:val="single"/>
          <w:lang w:val="pl-PL"/>
        </w:rPr>
        <w:t>Pakiet 6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Szwy </w:t>
      </w:r>
      <w:proofErr w:type="spellStart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wchłanialne</w:t>
      </w:r>
      <w:proofErr w:type="spellEnd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sterynianu</w:t>
      </w:r>
      <w:proofErr w:type="spellEnd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wapnia zawierającego środek antybakteryjny. Poz. 24 bez powleczenia antybakteryjnego.</w:t>
      </w:r>
    </w:p>
    <w:p w:rsidR="000051A3" w:rsidRPr="000051A3" w:rsidRDefault="00EC677E" w:rsidP="000051A3">
      <w:pPr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EC677E">
        <w:rPr>
          <w:rFonts w:ascii="Arial" w:hAnsi="Arial" w:cs="Arial"/>
          <w:bCs/>
          <w:color w:val="000000"/>
          <w:sz w:val="20"/>
          <w:szCs w:val="22"/>
          <w:u w:val="single"/>
          <w:lang w:val="pl-PL"/>
        </w:rPr>
        <w:t>Pakiet 7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                                                                                                              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br/>
      </w:r>
      <w:r w:rsidR="00FA3DF9">
        <w:rPr>
          <w:rFonts w:ascii="Arial" w:hAnsi="Arial" w:cs="Arial"/>
          <w:bCs/>
          <w:color w:val="000000"/>
          <w:sz w:val="20"/>
          <w:szCs w:val="22"/>
          <w:lang w:val="pl-PL"/>
        </w:rPr>
        <w:t>p</w:t>
      </w:r>
      <w:r w:rsidR="000051A3" w:rsidRPr="000051A3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oz. 1,   Nić syntetyczna, jednowłóknowa, efektywny okres podtrzymywania tkanek 21-28 dni. Okres całkowitego wchłonięcia masy szwu 90-120 dni. Wykonana z </w:t>
      </w:r>
      <w:proofErr w:type="spellStart"/>
      <w:r w:rsidR="000051A3" w:rsidRPr="000051A3">
        <w:rPr>
          <w:rFonts w:ascii="Arial" w:hAnsi="Arial" w:cs="Arial"/>
          <w:bCs/>
          <w:color w:val="000000"/>
          <w:sz w:val="20"/>
          <w:szCs w:val="22"/>
          <w:lang w:val="pl-PL"/>
        </w:rPr>
        <w:t>poligrekaprone</w:t>
      </w:r>
      <w:proofErr w:type="spellEnd"/>
      <w:r w:rsidR="000051A3" w:rsidRPr="000051A3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 nasączona środkiem antybakteryjnym.      </w:t>
      </w:r>
    </w:p>
    <w:p w:rsidR="000051A3" w:rsidRPr="000051A3" w:rsidRDefault="000051A3" w:rsidP="000051A3">
      <w:pPr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0051A3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Poz. 2, 3   Nić syntetyczna, jednowłóknowa, efektywny okres podtrzymywania tkanek 21-28 dni. Okres całkowitego wchłonięcia masy szwu 90-120 dni. Wykonana z </w:t>
      </w:r>
      <w:proofErr w:type="spellStart"/>
      <w:r w:rsidRPr="000051A3">
        <w:rPr>
          <w:rFonts w:ascii="Arial" w:hAnsi="Arial" w:cs="Arial"/>
          <w:bCs/>
          <w:color w:val="000000"/>
          <w:sz w:val="20"/>
          <w:szCs w:val="22"/>
          <w:lang w:val="pl-PL"/>
        </w:rPr>
        <w:t>poligrekaprone</w:t>
      </w:r>
      <w:proofErr w:type="spellEnd"/>
      <w:r w:rsidRPr="000051A3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 nasączona środkiem antybakteryjnym.                                                                                 </w:t>
      </w:r>
    </w:p>
    <w:p w:rsidR="000051A3" w:rsidRDefault="000051A3" w:rsidP="000051A3">
      <w:pPr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0051A3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 Poz. 4,  Nić syntetyczna, pleciona, </w:t>
      </w:r>
      <w:proofErr w:type="spellStart"/>
      <w:r w:rsidRPr="000051A3">
        <w:rPr>
          <w:rFonts w:ascii="Arial" w:hAnsi="Arial" w:cs="Arial"/>
          <w:bCs/>
          <w:color w:val="000000"/>
          <w:sz w:val="20"/>
          <w:szCs w:val="22"/>
          <w:lang w:val="pl-PL"/>
        </w:rPr>
        <w:t>wchłanialna</w:t>
      </w:r>
      <w:proofErr w:type="spellEnd"/>
      <w:r w:rsidRPr="000051A3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. Mieszanina kwasu glikolowego i mlekowego 9:1. Okres podtrzymywania tkanki 10-14 dni, 50% po 5 dniach. Czas </w:t>
      </w:r>
    </w:p>
    <w:p w:rsidR="00EC677E" w:rsidRPr="00EC677E" w:rsidRDefault="00EC677E" w:rsidP="000051A3">
      <w:pPr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EC677E">
        <w:rPr>
          <w:rFonts w:ascii="Arial" w:hAnsi="Arial" w:cs="Arial"/>
          <w:bCs/>
          <w:color w:val="000000"/>
          <w:sz w:val="20"/>
          <w:szCs w:val="22"/>
          <w:u w:val="single"/>
          <w:lang w:val="pl-PL"/>
        </w:rPr>
        <w:t>Pakiet 8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Antybakteryjny szew syntetyczny, </w:t>
      </w:r>
      <w:proofErr w:type="spellStart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wchłanialny</w:t>
      </w:r>
      <w:proofErr w:type="spellEnd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, jednowłóknowy z </w:t>
      </w:r>
      <w:proofErr w:type="spellStart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polidioksanonu</w:t>
      </w:r>
      <w:proofErr w:type="spellEnd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, efektywny okres podtrzymywania tkankowego 90 dni, okres wchłaniania 182-238 dni     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szCs w:val="22"/>
          <w:u w:val="single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szCs w:val="22"/>
          <w:u w:val="single"/>
          <w:lang w:val="pl-PL"/>
        </w:rPr>
        <w:t>Zamawiający dopuszcza następującą tolerancję oferowanego przedmiotu zamówienia opisanego w załączniku nr 2 do SIWZ:</w:t>
      </w:r>
    </w:p>
    <w:p w:rsidR="00EC677E" w:rsidRPr="00EC677E" w:rsidRDefault="00EC677E" w:rsidP="00EC677E">
      <w:pPr>
        <w:widowControl w:val="0"/>
        <w:numPr>
          <w:ilvl w:val="0"/>
          <w:numId w:val="20"/>
        </w:numPr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>± 1mm przy długości igieł do 20mm</w:t>
      </w:r>
    </w:p>
    <w:p w:rsidR="00EC677E" w:rsidRPr="00EC677E" w:rsidRDefault="00EC677E" w:rsidP="00EC677E">
      <w:pPr>
        <w:widowControl w:val="0"/>
        <w:numPr>
          <w:ilvl w:val="0"/>
          <w:numId w:val="20"/>
        </w:numPr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>± 2mm przy długości igieł powyżej 20mm</w:t>
      </w:r>
    </w:p>
    <w:p w:rsidR="00EC677E" w:rsidRPr="00EC677E" w:rsidRDefault="00EC677E" w:rsidP="00EC677E">
      <w:pPr>
        <w:widowControl w:val="0"/>
        <w:numPr>
          <w:ilvl w:val="0"/>
          <w:numId w:val="20"/>
        </w:numPr>
        <w:rPr>
          <w:rFonts w:ascii="Arial" w:hAnsi="Arial" w:cs="Arial"/>
          <w:snapToGrid w:val="0"/>
          <w:color w:val="000000"/>
          <w:sz w:val="20"/>
          <w:szCs w:val="22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>nici do 20% dłuższe od podanych długości</w:t>
      </w:r>
    </w:p>
    <w:p w:rsidR="00EC677E" w:rsidRPr="00EC677E" w:rsidRDefault="00EC677E" w:rsidP="00EC677E">
      <w:pPr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Kody wspólnego słownika zamówień(CPV):</w:t>
      </w:r>
    </w:p>
    <w:p w:rsidR="00EC677E" w:rsidRPr="00EC677E" w:rsidRDefault="00EC677E" w:rsidP="00EC677E">
      <w:pPr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>33141121-4 – szwy chirurgiczne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Zamawiający dopuszcza składania ofert częściowych 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DD107B">
        <w:rPr>
          <w:rFonts w:ascii="Arial" w:hAnsi="Arial" w:cs="Arial"/>
          <w:snapToGrid w:val="0"/>
          <w:color w:val="000000"/>
          <w:sz w:val="20"/>
          <w:lang w:val="pl-PL"/>
        </w:rPr>
        <w:t>Realizacja zamówienia w  terminie do 12 miesięcy liczone od dnia podpisania umowy</w:t>
      </w: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.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snapToGrid w:val="0"/>
          <w:color w:val="000000"/>
          <w:sz w:val="20"/>
          <w:szCs w:val="22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szCs w:val="22"/>
        </w:rPr>
        <w:t xml:space="preserve">1. </w:t>
      </w:r>
      <w:proofErr w:type="spellStart"/>
      <w:r w:rsidRPr="00EC677E">
        <w:rPr>
          <w:rFonts w:ascii="Arial" w:hAnsi="Arial" w:cs="Arial"/>
          <w:b/>
          <w:snapToGrid w:val="0"/>
          <w:color w:val="000000"/>
          <w:sz w:val="20"/>
          <w:szCs w:val="22"/>
        </w:rPr>
        <w:t>Warunki</w:t>
      </w:r>
      <w:proofErr w:type="spellEnd"/>
      <w:r w:rsidRPr="00EC677E">
        <w:rPr>
          <w:rFonts w:ascii="Arial" w:hAnsi="Arial" w:cs="Arial"/>
          <w:b/>
          <w:snapToGrid w:val="0"/>
          <w:color w:val="000000"/>
          <w:sz w:val="20"/>
          <w:szCs w:val="22"/>
        </w:rPr>
        <w:t xml:space="preserve"> </w:t>
      </w:r>
      <w:proofErr w:type="spellStart"/>
      <w:r w:rsidRPr="00EC677E">
        <w:rPr>
          <w:rFonts w:ascii="Arial" w:hAnsi="Arial" w:cs="Arial"/>
          <w:b/>
          <w:snapToGrid w:val="0"/>
          <w:color w:val="000000"/>
          <w:sz w:val="20"/>
          <w:szCs w:val="22"/>
        </w:rPr>
        <w:t>udziału</w:t>
      </w:r>
      <w:proofErr w:type="spellEnd"/>
      <w:r w:rsidRPr="00EC677E">
        <w:rPr>
          <w:rFonts w:ascii="Arial" w:hAnsi="Arial" w:cs="Arial"/>
          <w:b/>
          <w:snapToGrid w:val="0"/>
          <w:color w:val="000000"/>
          <w:sz w:val="20"/>
          <w:szCs w:val="22"/>
        </w:rPr>
        <w:t xml:space="preserve"> w </w:t>
      </w:r>
      <w:proofErr w:type="spellStart"/>
      <w:r w:rsidRPr="00EC677E">
        <w:rPr>
          <w:rFonts w:ascii="Arial" w:hAnsi="Arial" w:cs="Arial"/>
          <w:b/>
          <w:snapToGrid w:val="0"/>
          <w:color w:val="000000"/>
          <w:sz w:val="20"/>
          <w:szCs w:val="22"/>
        </w:rPr>
        <w:t>postępowaniu</w:t>
      </w:r>
      <w:proofErr w:type="spellEnd"/>
    </w:p>
    <w:p w:rsidR="00EC677E" w:rsidRPr="00EC677E" w:rsidRDefault="00EC677E" w:rsidP="00EC677E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</w:rPr>
      </w:pPr>
      <w:r w:rsidRPr="00EC677E">
        <w:rPr>
          <w:rFonts w:ascii="Arial" w:hAnsi="Arial" w:cs="Arial"/>
          <w:sz w:val="20"/>
        </w:rPr>
        <w:t xml:space="preserve">Zgodnie z art. 22 ustawy </w:t>
      </w:r>
      <w:proofErr w:type="spellStart"/>
      <w:r w:rsidRPr="00EC677E">
        <w:rPr>
          <w:rFonts w:ascii="Arial" w:hAnsi="Arial" w:cs="Arial"/>
          <w:sz w:val="20"/>
        </w:rPr>
        <w:t>Pzp</w:t>
      </w:r>
      <w:proofErr w:type="spellEnd"/>
      <w:r w:rsidRPr="00EC677E">
        <w:rPr>
          <w:rFonts w:ascii="Arial" w:hAnsi="Arial" w:cs="Arial"/>
          <w:sz w:val="20"/>
        </w:rPr>
        <w:t xml:space="preserve"> o udzielenie zamówienia mogą ubiegać się Wykonawcy, którzy spełniają warunki dotyczące:</w:t>
      </w:r>
    </w:p>
    <w:p w:rsidR="00EC677E" w:rsidRPr="00EC677E" w:rsidRDefault="00EC677E" w:rsidP="00EC677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</w:rPr>
      </w:pPr>
      <w:r w:rsidRPr="00EC677E">
        <w:rPr>
          <w:rFonts w:ascii="Arial" w:hAnsi="Arial" w:cs="Arial"/>
          <w:sz w:val="20"/>
        </w:rPr>
        <w:t>Posiadania uprawnień do wykonywania określonej działalności lub czynności jeśli ustawy nakładają obowiązek posiadania takich uprawnień.</w:t>
      </w:r>
    </w:p>
    <w:p w:rsidR="00EC677E" w:rsidRPr="00EC677E" w:rsidRDefault="00EC677E" w:rsidP="00EC677E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</w:rPr>
      </w:pPr>
      <w:r w:rsidRPr="00EC677E">
        <w:rPr>
          <w:rFonts w:ascii="Arial" w:hAnsi="Arial" w:cs="Arial"/>
          <w:i/>
          <w:sz w:val="20"/>
        </w:rPr>
        <w:t>Zamawiający nie określa szczegółowego warunku w tym zakresie.</w:t>
      </w:r>
    </w:p>
    <w:p w:rsidR="00EC677E" w:rsidRPr="00EC677E" w:rsidRDefault="00EC677E" w:rsidP="00EC677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</w:rPr>
      </w:pPr>
      <w:r w:rsidRPr="00EC677E">
        <w:rPr>
          <w:rFonts w:ascii="Arial" w:hAnsi="Arial" w:cs="Arial"/>
          <w:sz w:val="20"/>
        </w:rPr>
        <w:t>Posiadania wiedzy i doświadczenia.</w:t>
      </w:r>
    </w:p>
    <w:p w:rsidR="00EC677E" w:rsidRPr="00EC677E" w:rsidRDefault="00EC677E" w:rsidP="00EC677E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</w:rPr>
      </w:pPr>
      <w:r w:rsidRPr="00EC677E">
        <w:rPr>
          <w:rFonts w:ascii="Arial" w:hAnsi="Arial" w:cs="Arial"/>
          <w:sz w:val="20"/>
        </w:rPr>
        <w:t xml:space="preserve">Zamawiający  określa szczegółowo warunek w tym zakresie: przedstawienie wykazu wykonanych dostaw wraz z wartością  i referencjami  zgodnie  z opisem w  dziale IX ust 4 pkt 5 </w:t>
      </w:r>
      <w:proofErr w:type="spellStart"/>
      <w:r w:rsidRPr="00EC677E">
        <w:rPr>
          <w:rFonts w:ascii="Arial" w:hAnsi="Arial" w:cs="Arial"/>
          <w:sz w:val="20"/>
        </w:rPr>
        <w:t>siwz</w:t>
      </w:r>
      <w:proofErr w:type="spellEnd"/>
    </w:p>
    <w:p w:rsidR="00EC677E" w:rsidRPr="00EC677E" w:rsidRDefault="00EC677E" w:rsidP="00EC677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</w:rPr>
      </w:pPr>
      <w:r w:rsidRPr="00EC677E">
        <w:rPr>
          <w:rFonts w:ascii="Arial" w:hAnsi="Arial" w:cs="Arial"/>
          <w:sz w:val="20"/>
        </w:rPr>
        <w:t xml:space="preserve">Dysponowania odpowiednim potencjałem technicznym oraz osobami zdolnymi do       wykonania zamówienia. </w:t>
      </w:r>
    </w:p>
    <w:p w:rsidR="00EC677E" w:rsidRPr="00EC677E" w:rsidRDefault="00EC677E" w:rsidP="00EC677E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</w:rPr>
      </w:pPr>
      <w:r w:rsidRPr="00EC677E">
        <w:rPr>
          <w:rFonts w:ascii="Arial" w:hAnsi="Arial" w:cs="Arial"/>
          <w:i/>
          <w:sz w:val="20"/>
        </w:rPr>
        <w:t>Zamawiający nie określa szczegółowego warunku w tym zakresie.</w:t>
      </w:r>
    </w:p>
    <w:p w:rsidR="00EC677E" w:rsidRPr="00EC677E" w:rsidRDefault="00EC677E" w:rsidP="00EC677E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</w:rPr>
      </w:pPr>
      <w:r w:rsidRPr="00EC677E">
        <w:rPr>
          <w:rFonts w:ascii="Arial" w:hAnsi="Arial" w:cs="Arial"/>
          <w:sz w:val="20"/>
        </w:rPr>
        <w:t>d)   Sytuacji ekonomicznej i finansowej.</w:t>
      </w:r>
    </w:p>
    <w:p w:rsidR="00EC677E" w:rsidRPr="00EC677E" w:rsidRDefault="00EC677E" w:rsidP="00EC677E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</w:rPr>
      </w:pPr>
      <w:r w:rsidRPr="00EC677E">
        <w:rPr>
          <w:rFonts w:ascii="Arial" w:hAnsi="Arial" w:cs="Arial"/>
          <w:sz w:val="20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EC677E">
        <w:rPr>
          <w:rFonts w:ascii="Arial" w:hAnsi="Arial" w:cs="Arial"/>
          <w:sz w:val="20"/>
        </w:rPr>
        <w:t>siwz</w:t>
      </w:r>
      <w:proofErr w:type="spellEnd"/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Jeżeli</w:t>
      </w:r>
      <w:r w:rsidRPr="00EC677E">
        <w:rPr>
          <w:rFonts w:ascii="Arial" w:hAnsi="Arial" w:cs="Arial"/>
          <w:sz w:val="22"/>
          <w:lang w:val="pl-PL"/>
        </w:rPr>
        <w:t xml:space="preserve"> </w:t>
      </w:r>
      <w:r w:rsidRPr="00EC677E">
        <w:rPr>
          <w:rFonts w:ascii="Arial" w:hAnsi="Arial" w:cs="Arial"/>
          <w:sz w:val="20"/>
          <w:szCs w:val="22"/>
          <w:lang w:val="pl-PL"/>
        </w:rPr>
        <w:t>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 xml:space="preserve">         </w:t>
      </w:r>
      <w:r w:rsidRPr="00EC677E">
        <w:rPr>
          <w:rFonts w:ascii="Arial" w:hAnsi="Arial" w:cs="Arial"/>
          <w:sz w:val="20"/>
          <w:szCs w:val="22"/>
          <w:lang w:val="pl-PL"/>
        </w:rPr>
        <w:t>Dowodami, o których mowa w ust. 1 pkt b , są:</w:t>
      </w:r>
    </w:p>
    <w:p w:rsidR="00EC677E" w:rsidRPr="00EC677E" w:rsidRDefault="00EC677E" w:rsidP="00EC677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EC677E" w:rsidRPr="00EC677E" w:rsidRDefault="00EC677E" w:rsidP="00EC677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w przypadku zamówień na dostawy lub usługi – oświadczenie wykonawcy – jeżeli z  </w:t>
      </w:r>
    </w:p>
    <w:p w:rsidR="00EC677E" w:rsidRPr="00EC677E" w:rsidRDefault="00EC677E" w:rsidP="00EC677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      uzasadnionych przyczyn o obiektywnym charakterze wykonawca nie jest w stanie </w:t>
      </w:r>
    </w:p>
    <w:p w:rsidR="00EC677E" w:rsidRPr="00EC677E" w:rsidRDefault="00EC677E" w:rsidP="00EC677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     uzyskać poświadczenia, o którym mowa w pkt 1.</w:t>
      </w:r>
    </w:p>
    <w:p w:rsidR="00EC677E" w:rsidRPr="00EC677E" w:rsidRDefault="00EC677E" w:rsidP="00EC677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Z postępowania o udzielenie niniejszego zamówienia wyklucza się Wykonawców, którzy podlegają wykluczeniu na podstawie  art. 24.</w:t>
      </w:r>
      <w:r w:rsidRPr="00EC677E">
        <w:rPr>
          <w:rFonts w:ascii="Arial" w:hAnsi="Arial" w:cs="Arial"/>
          <w:b/>
          <w:bCs/>
          <w:sz w:val="20"/>
          <w:szCs w:val="22"/>
          <w:lang w:val="pl-PL"/>
        </w:rPr>
        <w:t xml:space="preserve"> </w:t>
      </w:r>
      <w:r w:rsidRPr="00EC677E">
        <w:rPr>
          <w:rFonts w:ascii="Arial" w:hAnsi="Arial" w:cs="Arial"/>
          <w:sz w:val="20"/>
          <w:szCs w:val="22"/>
          <w:lang w:val="pl-PL"/>
        </w:rPr>
        <w:t>ust 1 i art. 24.</w:t>
      </w:r>
      <w:r w:rsidRPr="00EC677E">
        <w:rPr>
          <w:rFonts w:ascii="Arial" w:hAnsi="Arial" w:cs="Arial"/>
          <w:b/>
          <w:bCs/>
          <w:sz w:val="20"/>
          <w:szCs w:val="22"/>
          <w:lang w:val="pl-PL"/>
        </w:rPr>
        <w:t xml:space="preserve"> 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ust. 2 ustawy </w:t>
      </w:r>
      <w:proofErr w:type="spellStart"/>
      <w:r w:rsidRPr="00EC677E">
        <w:rPr>
          <w:rFonts w:ascii="Arial" w:hAnsi="Arial" w:cs="Arial"/>
          <w:sz w:val="20"/>
          <w:szCs w:val="22"/>
          <w:lang w:val="pl-PL"/>
        </w:rPr>
        <w:t>Pzp</w:t>
      </w:r>
      <w:proofErr w:type="spellEnd"/>
      <w:r w:rsidRPr="00EC677E">
        <w:rPr>
          <w:rFonts w:ascii="Arial" w:hAnsi="Arial" w:cs="Arial"/>
          <w:sz w:val="20"/>
          <w:szCs w:val="22"/>
          <w:lang w:val="pl-PL"/>
        </w:rPr>
        <w:t>.</w:t>
      </w:r>
    </w:p>
    <w:p w:rsidR="00EC677E" w:rsidRPr="00EC677E" w:rsidRDefault="00EC677E" w:rsidP="00EC677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Zamawiający zawiadamia równocześnie Wykonawców, którzy zostali wykluczeni </w:t>
      </w:r>
      <w:r w:rsidRPr="00EC677E">
        <w:rPr>
          <w:rFonts w:ascii="Arial" w:hAnsi="Arial" w:cs="Arial"/>
          <w:sz w:val="20"/>
          <w:szCs w:val="22"/>
          <w:lang w:val="pl-PL"/>
        </w:rPr>
        <w:br/>
        <w:t xml:space="preserve">z niniejszego postępowania o udzielenie zamówienia, podając uzasadnienie faktyczne </w:t>
      </w:r>
      <w:r w:rsidRPr="00EC677E">
        <w:rPr>
          <w:rFonts w:ascii="Arial" w:hAnsi="Arial" w:cs="Arial"/>
          <w:sz w:val="20"/>
          <w:szCs w:val="22"/>
          <w:lang w:val="pl-PL"/>
        </w:rPr>
        <w:br/>
        <w:t>i prawne.</w:t>
      </w:r>
    </w:p>
    <w:p w:rsidR="00EC677E" w:rsidRPr="00EC677E" w:rsidRDefault="00EC677E" w:rsidP="00EC677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Ofertę Wykonawcy wykluczonego uznaje się za odrzuconą.</w:t>
      </w:r>
    </w:p>
    <w:p w:rsidR="00EC677E" w:rsidRPr="00EC677E" w:rsidRDefault="00EC677E" w:rsidP="00EC677E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Zamawiający odrzuca ofertę  na podstawie przesłanek zawartych w art. 89 ustawy </w:t>
      </w:r>
      <w:proofErr w:type="spellStart"/>
      <w:r w:rsidRPr="00EC677E">
        <w:rPr>
          <w:rFonts w:ascii="Arial" w:hAnsi="Arial" w:cs="Arial"/>
          <w:sz w:val="20"/>
          <w:szCs w:val="22"/>
          <w:lang w:val="pl-PL"/>
        </w:rPr>
        <w:t>Pzp</w:t>
      </w:r>
      <w:proofErr w:type="spellEnd"/>
      <w:r w:rsidRPr="00EC677E">
        <w:rPr>
          <w:rFonts w:ascii="Arial" w:hAnsi="Arial" w:cs="Arial"/>
          <w:sz w:val="20"/>
          <w:szCs w:val="22"/>
          <w:lang w:val="pl-PL"/>
        </w:rPr>
        <w:t>.</w:t>
      </w:r>
    </w:p>
    <w:p w:rsidR="00EC677E" w:rsidRDefault="00EC677E" w:rsidP="00EC677E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szCs w:val="22"/>
          <w:lang w:val="pl-PL"/>
        </w:rPr>
      </w:pPr>
    </w:p>
    <w:p w:rsidR="00EC677E" w:rsidRPr="00EC677E" w:rsidRDefault="00EC677E" w:rsidP="008F6640">
      <w:pPr>
        <w:pStyle w:val="Akapitzlist1"/>
        <w:tabs>
          <w:tab w:val="left" w:pos="284"/>
        </w:tabs>
        <w:autoSpaceDE w:val="0"/>
        <w:spacing w:after="0" w:line="240" w:lineRule="auto"/>
        <w:ind w:left="284"/>
        <w:jc w:val="left"/>
        <w:rPr>
          <w:rFonts w:ascii="Arial" w:hAnsi="Arial" w:cs="Arial"/>
          <w:b/>
          <w:bCs/>
          <w:spacing w:val="20"/>
          <w:sz w:val="20"/>
        </w:rPr>
      </w:pPr>
      <w:r w:rsidRPr="00EC677E">
        <w:rPr>
          <w:rFonts w:ascii="Arial" w:hAnsi="Arial" w:cs="Arial"/>
          <w:b/>
          <w:bCs/>
          <w:spacing w:val="20"/>
          <w:sz w:val="20"/>
        </w:rPr>
        <w:t xml:space="preserve">2. Opis sposobu dokonania oceny spełnienia warunków udziału </w:t>
      </w:r>
      <w:r w:rsidRPr="00EC677E">
        <w:rPr>
          <w:rFonts w:ascii="Arial" w:hAnsi="Arial" w:cs="Arial"/>
          <w:b/>
          <w:bCs/>
          <w:spacing w:val="20"/>
          <w:sz w:val="20"/>
        </w:rPr>
        <w:br/>
        <w:t>w postępowaniu.</w:t>
      </w:r>
    </w:p>
    <w:p w:rsidR="00EC677E" w:rsidRPr="00EC677E" w:rsidRDefault="00EC677E" w:rsidP="0046754E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EC677E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.</w:t>
      </w:r>
      <w:r w:rsidRPr="00EC677E">
        <w:rPr>
          <w:rFonts w:ascii="Arial" w:hAnsi="Arial" w:cs="Arial"/>
          <w:snapToGrid w:val="0"/>
          <w:color w:val="000000"/>
          <w:sz w:val="20"/>
          <w:szCs w:val="22"/>
          <w:lang w:val="pl-PL"/>
        </w:rPr>
        <w:t xml:space="preserve"> </w:t>
      </w:r>
      <w:r w:rsidRPr="00EC677E">
        <w:rPr>
          <w:rFonts w:ascii="Arial" w:hAnsi="Arial" w:cs="Arial"/>
          <w:sz w:val="20"/>
          <w:szCs w:val="22"/>
          <w:lang w:val="pl-PL"/>
        </w:rPr>
        <w:t>Oświadczenia i dokumenty będą badane pod względem formalnoprawnym, pod względem ich aktualności, a także czy informacje w nich zawarte potwierdzają spełnienie wymagań Zamawiającego</w:t>
      </w:r>
      <w:r w:rsidRPr="00EC677E">
        <w:rPr>
          <w:rFonts w:ascii="Arial" w:hAnsi="Arial" w:cs="Arial"/>
          <w:sz w:val="22"/>
          <w:lang w:val="pl-PL"/>
        </w:rPr>
        <w:t xml:space="preserve">. 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EC677E" w:rsidRPr="00EC677E" w:rsidRDefault="00EC677E" w:rsidP="00EC677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</w:rPr>
      </w:pPr>
    </w:p>
    <w:p w:rsidR="00EC677E" w:rsidRPr="00EC677E" w:rsidRDefault="00EC677E" w:rsidP="00EC677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</w:rPr>
      </w:pPr>
      <w:r w:rsidRPr="00EC677E">
        <w:rPr>
          <w:rFonts w:ascii="Arial" w:hAnsi="Arial" w:cs="Arial"/>
          <w:b/>
          <w:sz w:val="20"/>
        </w:rPr>
        <w:t>IX. Wykaz oświadczeń lub dokumentów jakie mają dostarczyć Wykonawcy w celu potwierdzenia spełnienia warunków udziału w postępowaniu</w:t>
      </w:r>
    </w:p>
    <w:p w:rsidR="00EC677E" w:rsidRPr="00EC677E" w:rsidRDefault="00EC677E" w:rsidP="00EC677E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b/>
          <w:bCs/>
          <w:sz w:val="20"/>
          <w:szCs w:val="22"/>
          <w:u w:val="single"/>
          <w:lang w:val="pl-PL"/>
        </w:rPr>
        <w:t>Formularz ofertowy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 (wzór stanowi załącznik nr 1 do niniejszej specyfikacji istotnych warunków zamówienia) i </w:t>
      </w:r>
      <w:r w:rsidRPr="00EC677E">
        <w:rPr>
          <w:rFonts w:ascii="Arial" w:hAnsi="Arial" w:cs="Arial"/>
          <w:b/>
          <w:sz w:val="20"/>
          <w:szCs w:val="22"/>
          <w:u w:val="single"/>
          <w:lang w:val="pl-PL"/>
        </w:rPr>
        <w:t>wykaz cen i opis przedmiotu zamówienia z wymaganiami minimalnymi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 (wzór stanowi załącznik nr </w:t>
      </w:r>
      <w:r w:rsidR="008F6640">
        <w:rPr>
          <w:rFonts w:ascii="Arial" w:hAnsi="Arial" w:cs="Arial"/>
          <w:sz w:val="20"/>
          <w:szCs w:val="22"/>
          <w:lang w:val="pl-PL"/>
        </w:rPr>
        <w:t>3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 do niniejszej specyfikacji istotnych warunków zamówienia) wypełnione i podpisane przez Wykonawcę.</w:t>
      </w:r>
    </w:p>
    <w:p w:rsidR="00EC677E" w:rsidRPr="00EC677E" w:rsidRDefault="00EC677E" w:rsidP="00EC677E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b/>
          <w:sz w:val="20"/>
          <w:szCs w:val="22"/>
          <w:u w:val="single"/>
          <w:shd w:val="clear" w:color="auto" w:fill="FFFFFF"/>
          <w:lang w:val="pl-PL"/>
        </w:rPr>
        <w:t>Pełnomocnictwo/umocowanie prawne</w:t>
      </w:r>
      <w:r w:rsidRPr="00EC677E">
        <w:rPr>
          <w:rFonts w:ascii="Arial" w:hAnsi="Arial" w:cs="Arial"/>
          <w:sz w:val="20"/>
          <w:szCs w:val="22"/>
          <w:shd w:val="clear" w:color="auto" w:fill="FFFFFF"/>
          <w:lang w:val="pl-PL"/>
        </w:rPr>
        <w:t xml:space="preserve">, w przypadku gdy ofertę, składane dokumenty </w:t>
      </w:r>
      <w:r w:rsidRPr="00EC677E">
        <w:rPr>
          <w:rFonts w:ascii="Arial" w:hAnsi="Arial" w:cs="Arial"/>
          <w:sz w:val="20"/>
          <w:szCs w:val="22"/>
          <w:shd w:val="clear" w:color="auto" w:fill="FFFFFF"/>
          <w:lang w:val="pl-PL"/>
        </w:rPr>
        <w:br/>
        <w:t>i oświadczenia  podpisuje osoba nie widniejąca w dokument</w:t>
      </w:r>
      <w:r w:rsidRPr="00EC677E">
        <w:rPr>
          <w:rFonts w:ascii="Arial" w:hAnsi="Arial" w:cs="Arial"/>
          <w:sz w:val="20"/>
          <w:szCs w:val="22"/>
          <w:lang w:val="pl-PL"/>
        </w:rPr>
        <w:t>ach rejestrowych.</w:t>
      </w:r>
    </w:p>
    <w:p w:rsidR="00EC677E" w:rsidRPr="00EC677E" w:rsidRDefault="00EC677E" w:rsidP="00EC677E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Na podstawie art. 44 </w:t>
      </w:r>
      <w:proofErr w:type="spellStart"/>
      <w:r w:rsidRPr="00EC677E">
        <w:rPr>
          <w:rFonts w:ascii="Arial" w:hAnsi="Arial" w:cs="Arial"/>
          <w:sz w:val="20"/>
          <w:szCs w:val="22"/>
          <w:lang w:val="pl-PL"/>
        </w:rPr>
        <w:t>uPzp</w:t>
      </w:r>
      <w:proofErr w:type="spellEnd"/>
      <w:r w:rsidRPr="00EC677E">
        <w:rPr>
          <w:rFonts w:ascii="Arial" w:hAnsi="Arial" w:cs="Arial"/>
          <w:sz w:val="20"/>
          <w:szCs w:val="22"/>
          <w:lang w:val="pl-PL"/>
        </w:rPr>
        <w:t xml:space="preserve"> Wykonawca składa wraz z ofertą </w:t>
      </w:r>
      <w:r w:rsidRPr="00EC677E">
        <w:rPr>
          <w:rFonts w:ascii="Arial" w:hAnsi="Arial" w:cs="Arial"/>
          <w:b/>
          <w:bCs/>
          <w:sz w:val="20"/>
          <w:szCs w:val="22"/>
          <w:u w:val="single"/>
          <w:lang w:val="pl-PL"/>
        </w:rPr>
        <w:t xml:space="preserve">oświadczenie o spełnieniu warunków udziału w postępowaniu 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z art. 22 ust 1 </w:t>
      </w:r>
      <w:proofErr w:type="spellStart"/>
      <w:r w:rsidRPr="00EC677E">
        <w:rPr>
          <w:rFonts w:ascii="Arial" w:hAnsi="Arial" w:cs="Arial"/>
          <w:sz w:val="20"/>
          <w:szCs w:val="22"/>
          <w:lang w:val="pl-PL"/>
        </w:rPr>
        <w:t>uPzp</w:t>
      </w:r>
      <w:proofErr w:type="spellEnd"/>
      <w:r w:rsidRPr="00EC677E">
        <w:rPr>
          <w:rFonts w:ascii="Arial" w:hAnsi="Arial" w:cs="Arial"/>
          <w:sz w:val="20"/>
          <w:szCs w:val="22"/>
          <w:lang w:val="pl-PL"/>
        </w:rPr>
        <w:t xml:space="preserve"> (wzór przedstawiony w załączniku nr </w:t>
      </w:r>
      <w:r w:rsidR="008F6640">
        <w:rPr>
          <w:rFonts w:ascii="Arial" w:hAnsi="Arial" w:cs="Arial"/>
          <w:sz w:val="20"/>
          <w:szCs w:val="22"/>
          <w:lang w:val="pl-PL"/>
        </w:rPr>
        <w:t>2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 do niniejszej specyfikacji istotnych warunków zamówienia);</w:t>
      </w:r>
    </w:p>
    <w:p w:rsidR="00EC677E" w:rsidRPr="00EC677E" w:rsidRDefault="00EC677E" w:rsidP="00EC677E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4</w:t>
      </w:r>
      <w:r w:rsidRPr="00EC677E">
        <w:rPr>
          <w:rFonts w:ascii="Arial" w:hAnsi="Arial" w:cs="Arial"/>
          <w:b/>
          <w:i/>
          <w:sz w:val="20"/>
          <w:szCs w:val="22"/>
          <w:lang w:val="pl-PL"/>
        </w:rPr>
        <w:t xml:space="preserve">. </w:t>
      </w:r>
      <w:r w:rsidRPr="00EC677E">
        <w:rPr>
          <w:rFonts w:ascii="Arial" w:hAnsi="Arial" w:cs="Arial"/>
          <w:b/>
          <w:sz w:val="22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EC677E">
        <w:rPr>
          <w:rFonts w:ascii="Arial" w:hAnsi="Arial" w:cs="Arial"/>
          <w:sz w:val="22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>2) dokumentów dotyczących w szczególności:</w:t>
      </w:r>
    </w:p>
    <w:p w:rsidR="00EC677E" w:rsidRPr="00EC677E" w:rsidRDefault="00EC677E" w:rsidP="00EC67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>a) zakresu dostępnych wykonawcy zasobów innego podmiotu,</w:t>
      </w:r>
    </w:p>
    <w:p w:rsidR="00EC677E" w:rsidRPr="00EC677E" w:rsidRDefault="00EC677E" w:rsidP="00EC67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>b) sposobu wykorzystania zasobów innego podmiotu, przez wykonawcę, przy wykonywaniu zamówienia,</w:t>
      </w:r>
    </w:p>
    <w:p w:rsidR="00EC677E" w:rsidRPr="00EC677E" w:rsidRDefault="00EC677E" w:rsidP="00EC67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>c) charakteru stosunku, jaki będzie łączył wykonawcę z innym podmiotem,</w:t>
      </w:r>
    </w:p>
    <w:p w:rsidR="00EC677E" w:rsidRPr="00EC677E" w:rsidRDefault="00EC677E" w:rsidP="00EC67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>d) zakresu i okresu udziału innego podmiotu przy wykonywaniu zamówienia.</w:t>
      </w:r>
    </w:p>
    <w:p w:rsidR="00EC677E" w:rsidRPr="00EC677E" w:rsidRDefault="00EC677E" w:rsidP="00EC677E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eastAsia="Calibri" w:hAnsi="Arial" w:cs="Arial"/>
          <w:sz w:val="20"/>
        </w:rPr>
      </w:pPr>
      <w:r w:rsidRPr="00EC677E">
        <w:rPr>
          <w:rFonts w:ascii="Arial" w:hAnsi="Arial" w:cs="Arial"/>
          <w:sz w:val="20"/>
        </w:rPr>
        <w:t xml:space="preserve">wykazu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</w:t>
      </w:r>
      <w:r w:rsidRPr="00EC677E">
        <w:rPr>
          <w:rFonts w:ascii="Arial" w:hAnsi="Arial" w:cs="Arial"/>
          <w:snapToGrid w:val="0"/>
          <w:color w:val="000000"/>
          <w:sz w:val="20"/>
        </w:rPr>
        <w:t>(min  10 000,00PLN )</w:t>
      </w:r>
      <w:r w:rsidRPr="00EC677E">
        <w:rPr>
          <w:rFonts w:ascii="Arial" w:hAnsi="Arial" w:cs="Arial"/>
          <w:sz w:val="20"/>
        </w:rPr>
        <w:t xml:space="preserve"> przedmiotu, dat wykonania i podmiotów, na rzecz których dostawy lub usługi zostały wykonane, oraz załączeniem dowodów, czy zostały wykonane lub są wykonywane należycie;</w:t>
      </w:r>
    </w:p>
    <w:p w:rsidR="00EC677E" w:rsidRPr="00EC677E" w:rsidRDefault="00EC677E" w:rsidP="00EC677E">
      <w:pPr>
        <w:pStyle w:val="Akapitzlist"/>
        <w:widowControl w:val="0"/>
        <w:numPr>
          <w:ilvl w:val="0"/>
          <w:numId w:val="19"/>
        </w:numPr>
        <w:ind w:left="284" w:hanging="284"/>
        <w:rPr>
          <w:rFonts w:ascii="Arial" w:hAnsi="Arial" w:cs="Arial"/>
          <w:szCs w:val="22"/>
        </w:rPr>
      </w:pPr>
      <w:r w:rsidRPr="00EC677E">
        <w:rPr>
          <w:rFonts w:ascii="Arial" w:hAnsi="Arial" w:cs="Arial"/>
          <w:szCs w:val="22"/>
        </w:rPr>
        <w:t xml:space="preserve"> </w:t>
      </w:r>
      <w:r w:rsidRPr="00EC677E">
        <w:rPr>
          <w:rFonts w:ascii="Arial" w:hAnsi="Arial" w:cs="Arial"/>
          <w:b/>
          <w:szCs w:val="22"/>
        </w:rPr>
        <w:t>Opłacona Polisa</w:t>
      </w:r>
      <w:r w:rsidRPr="00EC677E">
        <w:rPr>
          <w:rFonts w:ascii="Arial" w:hAnsi="Arial" w:cs="Arial"/>
          <w:szCs w:val="22"/>
        </w:rPr>
        <w:t xml:space="preserve">, a w przypadku jej braku innego dokumentu potwierdzającego, że </w:t>
      </w:r>
    </w:p>
    <w:p w:rsidR="00EC677E" w:rsidRPr="00EC677E" w:rsidRDefault="00EC677E" w:rsidP="00EC677E">
      <w:pPr>
        <w:widowControl w:val="0"/>
        <w:ind w:left="142" w:firstLine="142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wykonawca jest ubezpieczony od odpowiedzialności cywilnej w zakresie prowadzonej        </w:t>
      </w:r>
    </w:p>
    <w:p w:rsidR="00EC677E" w:rsidRPr="00EC677E" w:rsidRDefault="00EC677E" w:rsidP="00EC677E">
      <w:pPr>
        <w:widowControl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 xml:space="preserve">     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działalności obejmującej przedmiot zamówienia. </w:t>
      </w:r>
    </w:p>
    <w:p w:rsidR="00EC677E" w:rsidRPr="00EC677E" w:rsidRDefault="00EC677E" w:rsidP="00EC677E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szCs w:val="22"/>
          <w:lang w:val="pl-PL"/>
        </w:rPr>
      </w:pPr>
      <w:r w:rsidRPr="00EC677E">
        <w:rPr>
          <w:rFonts w:ascii="Arial" w:hAnsi="Arial" w:cs="Arial"/>
          <w:b/>
          <w:i/>
          <w:sz w:val="20"/>
          <w:szCs w:val="22"/>
          <w:lang w:val="pl-PL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EC677E" w:rsidRPr="00EC677E" w:rsidRDefault="00EC677E" w:rsidP="00EC677E">
      <w:pPr>
        <w:autoSpaceDE w:val="0"/>
        <w:spacing w:line="260" w:lineRule="exact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1)  </w:t>
      </w:r>
      <w:r w:rsidRPr="00EC677E">
        <w:rPr>
          <w:rFonts w:ascii="Arial" w:hAnsi="Arial" w:cs="Arial"/>
          <w:bCs/>
          <w:sz w:val="20"/>
          <w:szCs w:val="22"/>
          <w:u w:val="single"/>
          <w:lang w:val="pl-PL"/>
        </w:rPr>
        <w:t>oświadczenia o braku podstaw do wykluczenia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  z art. 24 ust. 1, 2, </w:t>
      </w:r>
      <w:proofErr w:type="spellStart"/>
      <w:r w:rsidRPr="00EC677E">
        <w:rPr>
          <w:rFonts w:ascii="Arial" w:hAnsi="Arial" w:cs="Arial"/>
          <w:sz w:val="20"/>
          <w:szCs w:val="22"/>
          <w:lang w:val="pl-PL"/>
        </w:rPr>
        <w:t>uPzp</w:t>
      </w:r>
      <w:proofErr w:type="spellEnd"/>
      <w:r w:rsidRPr="00EC677E">
        <w:rPr>
          <w:rFonts w:ascii="Arial" w:hAnsi="Arial" w:cs="Arial"/>
          <w:sz w:val="20"/>
          <w:szCs w:val="22"/>
          <w:lang w:val="pl-PL"/>
        </w:rPr>
        <w:t xml:space="preserve"> (wzór przedstawiony w załączniku nr </w:t>
      </w:r>
      <w:r>
        <w:rPr>
          <w:rFonts w:ascii="Arial" w:hAnsi="Arial" w:cs="Arial"/>
          <w:sz w:val="20"/>
          <w:szCs w:val="22"/>
          <w:lang w:val="pl-PL"/>
        </w:rPr>
        <w:t>2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 do niniejszej specyfikacji istotnych warunków zamówienia);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5</w:t>
      </w:r>
      <w:r w:rsidRPr="00EC677E">
        <w:rPr>
          <w:rFonts w:ascii="Arial" w:hAnsi="Arial" w:cs="Arial"/>
          <w:bCs/>
          <w:sz w:val="20"/>
          <w:szCs w:val="22"/>
          <w:lang w:val="pl-PL"/>
        </w:rPr>
        <w:t xml:space="preserve">)  </w:t>
      </w:r>
      <w:r w:rsidRPr="00EC677E">
        <w:rPr>
          <w:rFonts w:ascii="Arial" w:hAnsi="Arial" w:cs="Arial"/>
          <w:sz w:val="20"/>
          <w:szCs w:val="22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6</w:t>
      </w:r>
      <w:r w:rsidRPr="00EC677E">
        <w:rPr>
          <w:rFonts w:ascii="Arial" w:hAnsi="Arial" w:cs="Arial"/>
          <w:sz w:val="22"/>
          <w:lang w:val="pl-PL"/>
        </w:rPr>
        <w:t xml:space="preserve">) </w:t>
      </w:r>
      <w:r w:rsidRPr="00EC677E">
        <w:rPr>
          <w:rFonts w:ascii="Arial" w:hAnsi="Arial" w:cs="Arial"/>
          <w:sz w:val="20"/>
          <w:szCs w:val="22"/>
          <w:lang w:val="pl-PL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EC677E" w:rsidRPr="00EC677E" w:rsidRDefault="00EC677E" w:rsidP="00EC677E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2"/>
          <w:lang w:val="pl-PL"/>
        </w:rPr>
      </w:pPr>
    </w:p>
    <w:p w:rsidR="00EC677E" w:rsidRPr="00EC677E" w:rsidRDefault="00EC677E" w:rsidP="00EC677E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EC677E" w:rsidRPr="00EC677E" w:rsidRDefault="00EC677E" w:rsidP="00EC677E">
      <w:pPr>
        <w:autoSpaceDE w:val="0"/>
        <w:spacing w:line="260" w:lineRule="exact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 O których mowa w: </w:t>
      </w:r>
    </w:p>
    <w:p w:rsidR="00EC677E" w:rsidRPr="00EC677E" w:rsidRDefault="00EC677E" w:rsidP="00EC677E">
      <w:pPr>
        <w:autoSpaceDE w:val="0"/>
        <w:spacing w:line="260" w:lineRule="exact"/>
        <w:ind w:left="851" w:hanging="349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EC677E" w:rsidRPr="00EC677E" w:rsidRDefault="00EC677E" w:rsidP="00EC677E">
      <w:pPr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nie otwarto jego likwidacji ani nie ogłoszono upadłości – wystawiony nie wcześniej niż  6 miesięcy przed upływem terminu składania ofert,</w:t>
      </w:r>
    </w:p>
    <w:p w:rsidR="00EC677E" w:rsidRPr="00EC677E" w:rsidRDefault="00EC677E" w:rsidP="00EC677E">
      <w:pPr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nie zalega z uiszczaniem podatków, opłat, składek na ubezpieczenie społeczne </w:t>
      </w:r>
      <w:r w:rsidRPr="00EC677E">
        <w:rPr>
          <w:rFonts w:ascii="Arial" w:hAnsi="Arial" w:cs="Arial"/>
          <w:sz w:val="20"/>
          <w:szCs w:val="22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EC677E" w:rsidRPr="00EC677E" w:rsidRDefault="00EC677E" w:rsidP="00EC677E">
      <w:pPr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nie orzeczono wobec niego zakazu ubiegania się o zamówienie - wystawiony nie wcześniej niż  6 miesięcy przed upływem terminu składania ofert;</w:t>
      </w:r>
    </w:p>
    <w:p w:rsidR="00EC677E" w:rsidRPr="00EC677E" w:rsidRDefault="00EC677E" w:rsidP="00EC677E">
      <w:pPr>
        <w:autoSpaceDE w:val="0"/>
        <w:ind w:left="851" w:hanging="851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EC677E" w:rsidRPr="00EC677E" w:rsidRDefault="00EC677E" w:rsidP="00EC677E">
      <w:pPr>
        <w:autoSpaceDE w:val="0"/>
        <w:spacing w:line="260" w:lineRule="exact"/>
        <w:ind w:left="851" w:hanging="851"/>
        <w:rPr>
          <w:rFonts w:ascii="Arial" w:hAnsi="Arial" w:cs="Arial"/>
          <w:sz w:val="20"/>
          <w:szCs w:val="22"/>
          <w:lang w:val="pl-PL"/>
        </w:rPr>
      </w:pPr>
    </w:p>
    <w:p w:rsidR="00EC677E" w:rsidRPr="00EC677E" w:rsidRDefault="00EC677E" w:rsidP="00EC677E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EC677E" w:rsidRPr="00EC677E" w:rsidRDefault="003868CF" w:rsidP="00EC677E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t>1.</w:t>
      </w:r>
      <w:r w:rsidR="00EC677E" w:rsidRPr="00EC677E">
        <w:rPr>
          <w:rFonts w:ascii="Arial" w:hAnsi="Arial" w:cs="Arial"/>
          <w:sz w:val="20"/>
          <w:szCs w:val="22"/>
          <w:lang w:val="pl-PL"/>
        </w:rPr>
        <w:t xml:space="preserve"> </w:t>
      </w:r>
      <w:r w:rsidR="00EC677E" w:rsidRPr="00EC677E">
        <w:rPr>
          <w:rFonts w:ascii="Arial" w:hAnsi="Arial" w:cs="Arial"/>
          <w:b/>
          <w:i/>
          <w:sz w:val="20"/>
          <w:szCs w:val="22"/>
          <w:lang w:val="pl-PL"/>
        </w:rPr>
        <w:t>W celu potwierdzenia, że oferowane dostawy, usługi lub roboty budowlane odpowiadają wymaganiom określonym przez Zamawiającego</w:t>
      </w:r>
      <w:r w:rsidR="00EC677E" w:rsidRPr="00EC677E">
        <w:rPr>
          <w:rFonts w:ascii="Arial" w:hAnsi="Arial" w:cs="Arial"/>
          <w:sz w:val="20"/>
          <w:szCs w:val="22"/>
          <w:lang w:val="pl-PL"/>
        </w:rPr>
        <w:t xml:space="preserve">, Zamawiający żąda od Wykonawców: </w:t>
      </w:r>
    </w:p>
    <w:p w:rsidR="00EC677E" w:rsidRPr="00EC677E" w:rsidRDefault="00EC677E" w:rsidP="00EC677E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napToGrid w:val="0"/>
          <w:color w:val="000000"/>
        </w:rPr>
      </w:pPr>
      <w:r w:rsidRPr="00EC677E">
        <w:rPr>
          <w:rFonts w:ascii="Arial" w:hAnsi="Arial" w:cs="Arial"/>
          <w:snapToGrid w:val="0"/>
          <w:color w:val="000000"/>
        </w:rPr>
        <w:t xml:space="preserve">zaświadczenia podmiotu uprawnionego do kontroli jakości potwierdzającego, że    </w:t>
      </w:r>
    </w:p>
    <w:p w:rsidR="00EC677E" w:rsidRPr="00EC677E" w:rsidRDefault="00EC677E" w:rsidP="00EC677E">
      <w:pPr>
        <w:pStyle w:val="Akapitzlist"/>
        <w:widowControl w:val="0"/>
        <w:rPr>
          <w:rFonts w:ascii="Arial" w:hAnsi="Arial" w:cs="Arial"/>
          <w:snapToGrid w:val="0"/>
          <w:color w:val="000000"/>
        </w:rPr>
      </w:pPr>
      <w:r w:rsidRPr="00EC677E">
        <w:rPr>
          <w:rFonts w:ascii="Arial" w:hAnsi="Arial" w:cs="Arial"/>
          <w:snapToGrid w:val="0"/>
          <w:color w:val="000000"/>
        </w:rPr>
        <w:t xml:space="preserve">dostarczane wyroby odpowiadają określonym normom lub specyfikacjom technicznym </w:t>
      </w:r>
    </w:p>
    <w:p w:rsidR="00EC677E" w:rsidRPr="00EC677E" w:rsidRDefault="00EC677E" w:rsidP="00EC677E">
      <w:pPr>
        <w:pStyle w:val="Akapitzlist"/>
        <w:widowControl w:val="0"/>
        <w:rPr>
          <w:rFonts w:ascii="Arial" w:hAnsi="Arial" w:cs="Arial"/>
          <w:snapToGrid w:val="0"/>
          <w:color w:val="000000"/>
        </w:rPr>
      </w:pPr>
      <w:r w:rsidRPr="00EC677E">
        <w:rPr>
          <w:rFonts w:ascii="Arial" w:hAnsi="Arial" w:cs="Arial"/>
          <w:snapToGrid w:val="0"/>
          <w:color w:val="000000"/>
        </w:rPr>
        <w:t xml:space="preserve">lub równoważne zaświadczenie wystawione przez podmiot mający siedzibę w innym      </w:t>
      </w:r>
    </w:p>
    <w:p w:rsidR="00EC677E" w:rsidRPr="00EC677E" w:rsidRDefault="00EC677E" w:rsidP="00EC677E">
      <w:pPr>
        <w:pStyle w:val="Akapitzlist"/>
        <w:widowControl w:val="0"/>
        <w:rPr>
          <w:rFonts w:ascii="Arial" w:hAnsi="Arial" w:cs="Arial"/>
          <w:snapToGrid w:val="0"/>
          <w:color w:val="000000"/>
        </w:rPr>
      </w:pPr>
      <w:r w:rsidRPr="00EC677E">
        <w:rPr>
          <w:rFonts w:ascii="Arial" w:hAnsi="Arial" w:cs="Arial"/>
          <w:snapToGrid w:val="0"/>
          <w:color w:val="000000"/>
        </w:rPr>
        <w:t xml:space="preserve">państwie członkowskim Europejskiego Obszaru Gospodarczego </w:t>
      </w:r>
    </w:p>
    <w:p w:rsidR="00EC677E" w:rsidRPr="00EC677E" w:rsidRDefault="00EC677E" w:rsidP="00EC677E">
      <w:pPr>
        <w:pStyle w:val="Tekstkomentarza"/>
        <w:numPr>
          <w:ilvl w:val="0"/>
          <w:numId w:val="21"/>
        </w:numPr>
        <w:rPr>
          <w:rFonts w:ascii="Arial" w:hAnsi="Arial" w:cs="Arial"/>
          <w:szCs w:val="22"/>
          <w:lang w:val="pl-PL"/>
        </w:rPr>
      </w:pPr>
      <w:r w:rsidRPr="00EC677E">
        <w:rPr>
          <w:rFonts w:ascii="Arial" w:hAnsi="Arial" w:cs="Arial"/>
          <w:b/>
          <w:sz w:val="18"/>
          <w:lang w:val="pl-PL"/>
        </w:rPr>
        <w:t xml:space="preserve">  </w:t>
      </w:r>
      <w:r w:rsidRPr="00EC677E">
        <w:rPr>
          <w:rFonts w:ascii="Arial" w:hAnsi="Arial" w:cs="Arial"/>
          <w:szCs w:val="22"/>
          <w:lang w:val="pl-PL"/>
        </w:rPr>
        <w:t>Oświadczenie Wykonawcy, że oferowany przedmiot zamówienia posiada deklarację zgodności EC, lub certyfikat CE i jest dopuszczony do obrotu na  rynku zgodnie z Ustawą z dnia 20.04.2004 r. o wyrobach medycznych.</w:t>
      </w:r>
    </w:p>
    <w:p w:rsidR="00EC677E" w:rsidRPr="00EC677E" w:rsidRDefault="00EC677E" w:rsidP="00EC677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18"/>
        </w:rPr>
      </w:pPr>
      <w:r w:rsidRPr="00EC677E">
        <w:rPr>
          <w:rStyle w:val="FontStyle50"/>
          <w:szCs w:val="22"/>
        </w:rPr>
        <w:t>Aktualne katalogi nici z zaznaczonym numerem Pakietu i numerem pozycji.</w:t>
      </w:r>
      <w:r w:rsidRPr="00EC677E">
        <w:rPr>
          <w:rFonts w:ascii="Arial" w:hAnsi="Arial" w:cs="Arial"/>
          <w:sz w:val="18"/>
        </w:rPr>
        <w:t xml:space="preserve">  </w:t>
      </w:r>
    </w:p>
    <w:p w:rsidR="00EC677E" w:rsidRPr="00EC677E" w:rsidRDefault="00EC677E" w:rsidP="00EC677E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Cs w:val="22"/>
          <w:lang w:eastAsia="en-GB"/>
        </w:rPr>
      </w:pPr>
      <w:r w:rsidRPr="00EC677E">
        <w:rPr>
          <w:rFonts w:ascii="Arial" w:hAnsi="Arial" w:cs="Arial"/>
          <w:szCs w:val="22"/>
          <w:lang w:eastAsia="en-GB"/>
        </w:rPr>
        <w:t xml:space="preserve">celu potwierdzenia spełnienia wymagań Oferent jest zobowiązany dostarczyć próbki    </w:t>
      </w:r>
    </w:p>
    <w:p w:rsidR="00EC677E" w:rsidRPr="00EC677E" w:rsidRDefault="00EC677E" w:rsidP="00EC677E">
      <w:pPr>
        <w:pStyle w:val="Akapitzlist"/>
        <w:rPr>
          <w:rFonts w:ascii="Arial" w:hAnsi="Arial" w:cs="Arial"/>
          <w:szCs w:val="22"/>
          <w:lang w:eastAsia="en-GB"/>
        </w:rPr>
      </w:pPr>
      <w:r w:rsidRPr="00EC677E">
        <w:rPr>
          <w:rFonts w:ascii="Arial" w:hAnsi="Arial" w:cs="Arial"/>
          <w:szCs w:val="22"/>
          <w:lang w:eastAsia="en-GB"/>
        </w:rPr>
        <w:t xml:space="preserve">towaru (w ilości 1 </w:t>
      </w:r>
      <w:proofErr w:type="spellStart"/>
      <w:r w:rsidRPr="00EC677E">
        <w:rPr>
          <w:rFonts w:ascii="Arial" w:hAnsi="Arial" w:cs="Arial"/>
          <w:szCs w:val="22"/>
          <w:lang w:eastAsia="en-GB"/>
        </w:rPr>
        <w:t>szt</w:t>
      </w:r>
      <w:proofErr w:type="spellEnd"/>
      <w:r w:rsidRPr="00EC677E">
        <w:rPr>
          <w:rFonts w:ascii="Arial" w:hAnsi="Arial" w:cs="Arial"/>
          <w:szCs w:val="22"/>
          <w:lang w:eastAsia="en-GB"/>
        </w:rPr>
        <w:t xml:space="preserve"> lub 2 </w:t>
      </w:r>
      <w:proofErr w:type="spellStart"/>
      <w:r w:rsidRPr="00EC677E">
        <w:rPr>
          <w:rFonts w:ascii="Arial" w:hAnsi="Arial" w:cs="Arial"/>
          <w:szCs w:val="22"/>
          <w:lang w:eastAsia="en-GB"/>
        </w:rPr>
        <w:t>szt</w:t>
      </w:r>
      <w:proofErr w:type="spellEnd"/>
      <w:r w:rsidRPr="00EC677E">
        <w:rPr>
          <w:rFonts w:ascii="Arial" w:hAnsi="Arial" w:cs="Arial"/>
          <w:szCs w:val="22"/>
          <w:lang w:eastAsia="en-GB"/>
        </w:rPr>
        <w:t xml:space="preserve"> danej pozycji) na żądanie zamawiającego w terminie do 3 </w:t>
      </w:r>
    </w:p>
    <w:p w:rsidR="00EC677E" w:rsidRPr="00EC677E" w:rsidRDefault="00EC677E" w:rsidP="00EC677E">
      <w:pPr>
        <w:pStyle w:val="Akapitzlist"/>
        <w:rPr>
          <w:rFonts w:ascii="Arial" w:hAnsi="Arial" w:cs="Arial"/>
          <w:szCs w:val="22"/>
          <w:lang w:eastAsia="en-GB"/>
        </w:rPr>
      </w:pPr>
      <w:r w:rsidRPr="00EC677E">
        <w:rPr>
          <w:rFonts w:ascii="Arial" w:hAnsi="Arial" w:cs="Arial"/>
          <w:szCs w:val="22"/>
          <w:lang w:eastAsia="en-GB"/>
        </w:rPr>
        <w:t>dni roboczych od momentu zawiadomienia pisemnego (fax) o takiej potrzebie.</w:t>
      </w:r>
    </w:p>
    <w:p w:rsidR="00EC677E" w:rsidRPr="003868CF" w:rsidRDefault="003868CF" w:rsidP="003868CF">
      <w:pPr>
        <w:pStyle w:val="Akapitzlist"/>
        <w:suppressAutoHyphens/>
        <w:autoSpaceDE w:val="0"/>
        <w:spacing w:line="260" w:lineRule="exac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</w:t>
      </w:r>
      <w:r w:rsidR="00EC677E" w:rsidRPr="003868CF">
        <w:rPr>
          <w:rFonts w:ascii="Arial" w:hAnsi="Arial" w:cs="Arial"/>
          <w:szCs w:val="22"/>
        </w:rPr>
        <w:t xml:space="preserve">Wykonawcy mogą wspólnie ubiegać się o udzielenie zamówienia, </w:t>
      </w:r>
      <w:r w:rsidR="00EC677E" w:rsidRPr="003868CF">
        <w:rPr>
          <w:rFonts w:ascii="Arial" w:hAnsi="Arial" w:cs="Arial"/>
        </w:rPr>
        <w:t xml:space="preserve">w </w:t>
      </w:r>
      <w:r w:rsidR="00EC677E" w:rsidRPr="003868CF">
        <w:rPr>
          <w:rFonts w:ascii="Arial" w:hAnsi="Arial" w:cs="Arial"/>
          <w:color w:val="0000FF"/>
        </w:rPr>
        <w:t xml:space="preserve"> </w:t>
      </w:r>
      <w:r w:rsidR="00EC677E" w:rsidRPr="003868CF">
        <w:rPr>
          <w:rFonts w:ascii="Arial" w:hAnsi="Arial" w:cs="Arial"/>
        </w:rPr>
        <w:t xml:space="preserve">przypadku, kiedy </w:t>
      </w:r>
      <w:r w:rsidR="00EC677E" w:rsidRPr="003868CF">
        <w:rPr>
          <w:rFonts w:ascii="Arial" w:hAnsi="Arial" w:cs="Arial"/>
          <w:szCs w:val="22"/>
        </w:rPr>
        <w:t>ofertę składa kilka podmiotów, oferta musi spełniać następujące warunki: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1)  Oferta winna być podpisana przez każdego z wykonawców występujących wspólnie lub upoważnionego przedstawiciela / partnera wiodącego.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   wspólnie/ partnerów - należy załączyć do oferty 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4) Podmioty występujące wspólnie ponoszą solidarną odpowiedzialność za niewykonanie lub nienależyte wykonanie zobowiązań </w:t>
      </w:r>
    </w:p>
    <w:p w:rsidR="00EC677E" w:rsidRPr="00EC677E" w:rsidRDefault="00EC677E" w:rsidP="00EC677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EC677E" w:rsidRPr="00EC677E" w:rsidRDefault="00EC677E" w:rsidP="00EC677E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szCs w:val="22"/>
          <w:lang w:val="pl-PL"/>
        </w:rPr>
      </w:pPr>
    </w:p>
    <w:p w:rsidR="00EC677E" w:rsidRPr="00EC677E" w:rsidRDefault="00EC677E" w:rsidP="00EC677E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EC677E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EC677E" w:rsidRPr="00EC677E" w:rsidRDefault="00EC677E" w:rsidP="00EC677E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EC677E" w:rsidRPr="00EC677E" w:rsidRDefault="00EC677E" w:rsidP="00EC677E">
      <w:pPr>
        <w:autoSpaceDE w:val="0"/>
        <w:spacing w:line="260" w:lineRule="exact"/>
        <w:rPr>
          <w:rFonts w:ascii="Arial" w:hAnsi="Arial" w:cs="Arial"/>
          <w:sz w:val="20"/>
          <w:szCs w:val="22"/>
          <w:lang w:val="pl-PL"/>
        </w:rPr>
      </w:pPr>
    </w:p>
    <w:p w:rsidR="00EC677E" w:rsidRPr="00EC677E" w:rsidRDefault="00EC677E" w:rsidP="00EC677E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2. Zamawiający udzieli wyjaśnień niezwłocznie, jednak nie później niż na </w:t>
      </w:r>
      <w:r w:rsidRPr="00EC677E">
        <w:rPr>
          <w:rFonts w:ascii="Arial" w:hAnsi="Arial" w:cs="Arial"/>
          <w:color w:val="FF0000"/>
          <w:sz w:val="20"/>
          <w:szCs w:val="22"/>
          <w:lang w:val="pl-PL"/>
        </w:rPr>
        <w:t xml:space="preserve"> </w:t>
      </w:r>
      <w:r w:rsidRPr="00EC677E">
        <w:rPr>
          <w:rFonts w:ascii="Arial" w:hAnsi="Arial" w:cs="Arial"/>
          <w:color w:val="000000"/>
          <w:sz w:val="20"/>
          <w:szCs w:val="22"/>
          <w:lang w:val="pl-PL"/>
        </w:rPr>
        <w:t xml:space="preserve">2 </w:t>
      </w:r>
      <w:r w:rsidRPr="00EC677E">
        <w:rPr>
          <w:rFonts w:ascii="Arial" w:hAnsi="Arial" w:cs="Arial"/>
          <w:sz w:val="20"/>
          <w:szCs w:val="22"/>
          <w:lang w:val="pl-PL"/>
        </w:rPr>
        <w:t>dni przed upływem terminu składania ofert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EC677E" w:rsidRPr="00EC677E" w:rsidRDefault="00EC677E" w:rsidP="00EC677E">
      <w:pPr>
        <w:widowControl w:val="0"/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EC677E">
          <w:rPr>
            <w:rStyle w:val="Hipercze"/>
            <w:rFonts w:ascii="Arial" w:hAnsi="Arial" w:cs="Arial"/>
            <w:sz w:val="22"/>
            <w:lang w:val="pl-PL"/>
          </w:rPr>
          <w:t>http://zoz.starachowice.sisco.info/</w:t>
        </w:r>
      </w:hyperlink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EC677E" w:rsidRPr="00EC677E" w:rsidRDefault="00EC677E" w:rsidP="00EC677E">
      <w:pPr>
        <w:pStyle w:val="Tekstpodstawowy"/>
        <w:rPr>
          <w:rFonts w:cs="Arial"/>
          <w:sz w:val="20"/>
          <w:szCs w:val="22"/>
        </w:rPr>
      </w:pPr>
      <w:r w:rsidRPr="00EC677E">
        <w:rPr>
          <w:rFonts w:cs="Arial"/>
          <w:sz w:val="20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EC677E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EC677E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EC677E" w:rsidRPr="00EC677E" w:rsidRDefault="00EC677E" w:rsidP="00EC677E">
      <w:pPr>
        <w:widowControl w:val="0"/>
        <w:rPr>
          <w:rFonts w:ascii="Arial" w:hAnsi="Arial"/>
          <w:snapToGrid w:val="0"/>
          <w:color w:val="000000"/>
          <w:sz w:val="20"/>
          <w:highlight w:val="white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EC677E">
        <w:rPr>
          <w:rFonts w:ascii="Arial" w:hAnsi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EC677E" w:rsidRPr="00EC677E" w:rsidRDefault="00EC677E" w:rsidP="00EC677E">
      <w:pPr>
        <w:widowControl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EC677E">
        <w:rPr>
          <w:rFonts w:ascii="Arial" w:hAnsi="Arial"/>
          <w:snapToGrid w:val="0"/>
          <w:color w:val="000000"/>
          <w:sz w:val="20"/>
          <w:lang w:val="pl-PL"/>
        </w:rPr>
        <w:t xml:space="preserve">Pielęgniarka Oddziałowa Bloku 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 Operacyjnego  Maria </w:t>
      </w:r>
      <w:proofErr w:type="spellStart"/>
      <w:r w:rsidRPr="00EC677E">
        <w:rPr>
          <w:rFonts w:ascii="Arial" w:hAnsi="Arial" w:cs="Arial"/>
          <w:sz w:val="20"/>
          <w:szCs w:val="22"/>
          <w:lang w:val="pl-PL"/>
        </w:rPr>
        <w:t>Zawłocka</w:t>
      </w:r>
      <w:proofErr w:type="spellEnd"/>
      <w:r w:rsidRPr="00EC677E">
        <w:rPr>
          <w:rFonts w:ascii="Arial" w:hAnsi="Arial" w:cs="Arial"/>
          <w:sz w:val="20"/>
          <w:szCs w:val="22"/>
          <w:lang w:val="pl-PL"/>
        </w:rPr>
        <w:t xml:space="preserve">  tel.  041 273 9889    w   </w:t>
      </w:r>
    </w:p>
    <w:p w:rsidR="00EC677E" w:rsidRPr="00EC677E" w:rsidRDefault="00EC677E" w:rsidP="00EC677E">
      <w:pPr>
        <w:widowControl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 godz.09:00 – 14:00,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Pielęgniarz Oddziałowy Oddziału Okulistycznego Piotr Kosmala   w zakresie nici okulistycznych        041 273 9125    w godz.09:00 – 14:00</w:t>
      </w:r>
    </w:p>
    <w:p w:rsidR="00EC677E" w:rsidRPr="00EC677E" w:rsidRDefault="00EC677E" w:rsidP="00EC677E">
      <w:pPr>
        <w:widowControl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EC677E">
        <w:rPr>
          <w:rFonts w:ascii="Arial" w:hAnsi="Arial" w:cs="Arial"/>
          <w:sz w:val="20"/>
          <w:szCs w:val="22"/>
          <w:lang w:val="pl-PL"/>
        </w:rPr>
        <w:t xml:space="preserve">Dział ds. Zamówień Publicznych  Włodzimierz Żyła tel. 041 2739182 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  w godz.09:00 – 14:00</w:t>
      </w:r>
    </w:p>
    <w:p w:rsidR="00EC677E" w:rsidRPr="00EC677E" w:rsidRDefault="00EC677E" w:rsidP="00EC677E">
      <w:pPr>
        <w:pStyle w:val="Nagwek5"/>
        <w:rPr>
          <w:rFonts w:cs="Arial"/>
          <w:sz w:val="20"/>
        </w:rPr>
      </w:pPr>
    </w:p>
    <w:p w:rsidR="00EC677E" w:rsidRPr="00EC677E" w:rsidRDefault="00EC677E" w:rsidP="00EC677E">
      <w:pPr>
        <w:pStyle w:val="Nagwek5"/>
        <w:rPr>
          <w:rFonts w:cs="Arial"/>
          <w:sz w:val="20"/>
        </w:rPr>
      </w:pPr>
      <w:r w:rsidRPr="00EC677E">
        <w:rPr>
          <w:rFonts w:cs="Arial"/>
          <w:sz w:val="20"/>
        </w:rPr>
        <w:t>XII. Wadium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Zamawiający nie przewiduje wnoszenia wadium 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EC677E" w:rsidRPr="00EC677E" w:rsidRDefault="00EC677E" w:rsidP="00EC677E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EC677E" w:rsidRPr="00EC677E" w:rsidRDefault="00EC677E" w:rsidP="00EC677E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EC677E" w:rsidRPr="00EC677E" w:rsidRDefault="00EC677E" w:rsidP="00EC677E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E2609E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(cenowego) na nośniku elektronicznym (płyta CD).</w:t>
      </w:r>
    </w:p>
    <w:p w:rsidR="00EC677E" w:rsidRPr="00EC677E" w:rsidRDefault="00EC677E" w:rsidP="00EC677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EC677E" w:rsidRPr="00EC677E" w:rsidRDefault="00EC677E" w:rsidP="00EC677E">
      <w:pPr>
        <w:shd w:val="clear" w:color="auto" w:fill="FFFFFF"/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 </w:t>
      </w:r>
    </w:p>
    <w:p w:rsidR="00EC677E" w:rsidRPr="00EC677E" w:rsidRDefault="00EC677E" w:rsidP="00EC677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EC677E" w:rsidRPr="00EC677E" w:rsidRDefault="00EC677E" w:rsidP="00EC677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EC677E" w:rsidRPr="00EC677E" w:rsidRDefault="00EC677E" w:rsidP="00EC677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EC677E" w:rsidRPr="00EC677E" w:rsidRDefault="00EC677E" w:rsidP="00EC677E">
      <w:pPr>
        <w:pStyle w:val="Tekstblokowy"/>
        <w:rPr>
          <w:rFonts w:cs="Arial"/>
          <w:sz w:val="20"/>
        </w:rPr>
      </w:pPr>
      <w:r w:rsidRPr="00EC677E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EC677E" w:rsidRPr="00EC677E" w:rsidRDefault="00EC677E" w:rsidP="00EC677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EC677E" w:rsidRPr="00EC677E" w:rsidRDefault="00EC677E" w:rsidP="00EC677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EC677E" w:rsidRPr="00EC677E" w:rsidRDefault="00EC677E" w:rsidP="00EC677E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EC677E" w:rsidRPr="00EC677E" w:rsidRDefault="00EC677E" w:rsidP="00EC677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EC677E" w:rsidRPr="00EC677E" w:rsidRDefault="00EC677E" w:rsidP="00EC677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EC677E" w:rsidRPr="00EC677E" w:rsidRDefault="00EC677E" w:rsidP="00EC677E">
      <w:pPr>
        <w:widowControl w:val="0"/>
        <w:ind w:left="113" w:right="-530"/>
        <w:rPr>
          <w:rFonts w:ascii="Arial" w:hAnsi="Arial" w:cs="Arial"/>
          <w:b/>
          <w:sz w:val="20"/>
          <w:szCs w:val="22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EC677E">
        <w:rPr>
          <w:rFonts w:ascii="Arial" w:hAnsi="Arial" w:cs="Arial"/>
          <w:sz w:val="20"/>
          <w:szCs w:val="22"/>
          <w:lang w:val="pl-PL"/>
        </w:rPr>
        <w:t>z oznakowaniem „</w:t>
      </w:r>
      <w:r w:rsidRPr="00EC677E">
        <w:rPr>
          <w:rFonts w:ascii="Arial" w:hAnsi="Arial" w:cs="Arial"/>
          <w:b/>
          <w:sz w:val="20"/>
          <w:szCs w:val="22"/>
          <w:lang w:val="pl-PL"/>
        </w:rPr>
        <w:t xml:space="preserve">TAJEMNICA  </w:t>
      </w:r>
    </w:p>
    <w:p w:rsidR="00EC677E" w:rsidRPr="00EC677E" w:rsidRDefault="00EC677E" w:rsidP="00EC677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C677E">
        <w:rPr>
          <w:rFonts w:ascii="Arial" w:hAnsi="Arial" w:cs="Arial"/>
          <w:b/>
          <w:sz w:val="20"/>
          <w:szCs w:val="22"/>
          <w:lang w:val="pl-PL"/>
        </w:rPr>
        <w:t xml:space="preserve">         </w:t>
      </w:r>
      <w:r w:rsidRPr="00EC677E">
        <w:rPr>
          <w:rFonts w:ascii="Arial" w:hAnsi="Arial" w:cs="Arial"/>
          <w:b/>
          <w:sz w:val="20"/>
          <w:szCs w:val="22"/>
        </w:rPr>
        <w:t>PRZEDSIĘBIORSTWA</w:t>
      </w:r>
      <w:r w:rsidRPr="00EC677E">
        <w:rPr>
          <w:rFonts w:ascii="Arial" w:hAnsi="Arial" w:cs="Arial"/>
          <w:sz w:val="20"/>
          <w:szCs w:val="22"/>
        </w:rPr>
        <w:t>".</w:t>
      </w:r>
    </w:p>
    <w:p w:rsidR="00EC677E" w:rsidRPr="00EC677E" w:rsidRDefault="00EC677E" w:rsidP="00EC677E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proofErr w:type="spellStart"/>
      <w:r w:rsidRPr="00EC677E">
        <w:rPr>
          <w:rFonts w:ascii="Arial" w:hAnsi="Arial" w:cs="Arial"/>
          <w:b/>
          <w:snapToGrid w:val="0"/>
          <w:color w:val="000000"/>
          <w:sz w:val="20"/>
        </w:rPr>
        <w:t>Oferta</w:t>
      </w:r>
      <w:proofErr w:type="spellEnd"/>
      <w:r w:rsidRPr="00EC677E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EC677E">
        <w:rPr>
          <w:rFonts w:ascii="Arial" w:hAnsi="Arial" w:cs="Arial"/>
          <w:b/>
          <w:snapToGrid w:val="0"/>
          <w:color w:val="000000"/>
          <w:sz w:val="20"/>
        </w:rPr>
        <w:t>wspólna</w:t>
      </w:r>
      <w:proofErr w:type="spellEnd"/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EC677E" w:rsidRPr="00EC677E" w:rsidRDefault="00EC677E" w:rsidP="00EC677E">
      <w:pPr>
        <w:pStyle w:val="Tekstpodstawowy"/>
        <w:rPr>
          <w:rFonts w:cs="Arial"/>
          <w:sz w:val="20"/>
        </w:rPr>
      </w:pPr>
      <w:r w:rsidRPr="00EC677E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EC677E" w:rsidRPr="00EC677E" w:rsidRDefault="00EC677E" w:rsidP="00EC677E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szCs w:val="22"/>
          <w:lang w:val="pl-PL"/>
        </w:rPr>
      </w:pPr>
      <w:r w:rsidRPr="00EC677E">
        <w:rPr>
          <w:rFonts w:ascii="Arial" w:hAnsi="Arial" w:cs="Arial"/>
          <w:bCs/>
          <w:sz w:val="20"/>
          <w:szCs w:val="22"/>
          <w:lang w:val="pl-PL"/>
        </w:rPr>
        <w:t>Powiatowy Zakład Opieki Zdrowotnej z siedzibą w Starachowicach</w:t>
      </w:r>
    </w:p>
    <w:p w:rsidR="00EC677E" w:rsidRPr="00EC677E" w:rsidRDefault="00EC677E" w:rsidP="00EC677E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szCs w:val="22"/>
          <w:lang w:val="pl-PL"/>
        </w:rPr>
      </w:pPr>
      <w:r w:rsidRPr="00EC677E">
        <w:rPr>
          <w:rFonts w:ascii="Arial" w:hAnsi="Arial" w:cs="Arial"/>
          <w:bCs/>
          <w:sz w:val="20"/>
          <w:szCs w:val="22"/>
          <w:lang w:val="pl-PL"/>
        </w:rPr>
        <w:t xml:space="preserve">ul. Radomska 70  27-200 Starachowice </w:t>
      </w:r>
    </w:p>
    <w:p w:rsidR="00EC677E" w:rsidRPr="00EC677E" w:rsidRDefault="00EC677E" w:rsidP="00EC677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 oznaczonej, </w:t>
      </w:r>
    </w:p>
    <w:p w:rsidR="00EC677E" w:rsidRPr="00EC677E" w:rsidRDefault="00EC677E" w:rsidP="00EC677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szCs w:val="22"/>
          <w:u w:val="single"/>
          <w:lang w:val="pl-PL"/>
        </w:rPr>
      </w:pPr>
      <w:r w:rsidRPr="00EC677E">
        <w:rPr>
          <w:rFonts w:ascii="Arial" w:hAnsi="Arial" w:cs="Arial"/>
          <w:sz w:val="20"/>
          <w:szCs w:val="22"/>
          <w:u w:val="single"/>
          <w:lang w:val="pl-PL"/>
        </w:rPr>
        <w:t xml:space="preserve">Oferta na dostawę nici chirurgicznych dla Powiatowego Zakładu Opieki Zdrowotnej z siedzibą w Starachowicach sprawa numer  </w:t>
      </w:r>
      <w:r>
        <w:rPr>
          <w:rFonts w:ascii="Arial" w:hAnsi="Arial" w:cs="Arial"/>
          <w:sz w:val="20"/>
          <w:szCs w:val="22"/>
          <w:u w:val="single"/>
          <w:lang w:val="pl-PL"/>
        </w:rPr>
        <w:t xml:space="preserve">P/38/06/2014/N </w:t>
      </w:r>
    </w:p>
    <w:p w:rsidR="00EC677E" w:rsidRPr="00EC677E" w:rsidRDefault="00EC677E" w:rsidP="00EC677E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>oraz</w:t>
      </w:r>
    </w:p>
    <w:p w:rsidR="00EC677E" w:rsidRPr="00EC677E" w:rsidRDefault="00EC677E" w:rsidP="00EC677E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szCs w:val="22"/>
          <w:u w:val="single"/>
          <w:lang w:val="pl-PL"/>
        </w:rPr>
      </w:pPr>
      <w:r w:rsidRPr="00EC677E">
        <w:rPr>
          <w:rFonts w:ascii="Arial" w:hAnsi="Arial" w:cs="Arial"/>
          <w:sz w:val="20"/>
          <w:szCs w:val="22"/>
          <w:u w:val="single"/>
          <w:lang w:val="pl-PL"/>
        </w:rPr>
        <w:t>„nie otwierać przed terminem otwarcia ofert”.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spacing w:line="260" w:lineRule="atLeast"/>
        <w:rPr>
          <w:rFonts w:ascii="Arial CE" w:hAnsi="Arial CE" w:cs="Arial CE"/>
          <w:sz w:val="22"/>
          <w:lang w:val="pl-PL"/>
        </w:rPr>
      </w:pPr>
      <w:r w:rsidRPr="00EC677E">
        <w:rPr>
          <w:rFonts w:ascii="Arial" w:hAnsi="Arial" w:cs="Arial"/>
          <w:b/>
          <w:sz w:val="20"/>
          <w:szCs w:val="22"/>
          <w:lang w:val="pl-PL"/>
        </w:rPr>
        <w:t xml:space="preserve">1. Ofertę należy złożyć do </w:t>
      </w:r>
      <w:r w:rsidRPr="00EC677E">
        <w:rPr>
          <w:rFonts w:ascii="Arial" w:hAnsi="Arial" w:cs="Arial"/>
          <w:b/>
          <w:spacing w:val="15"/>
          <w:sz w:val="20"/>
          <w:szCs w:val="22"/>
          <w:lang w:val="pl-PL"/>
        </w:rPr>
        <w:t>dnia</w:t>
      </w:r>
      <w:r w:rsidRPr="00EC677E">
        <w:rPr>
          <w:rFonts w:ascii="Arial" w:hAnsi="Arial" w:cs="Arial"/>
          <w:b/>
          <w:sz w:val="20"/>
          <w:szCs w:val="22"/>
          <w:lang w:val="pl-PL"/>
        </w:rPr>
        <w:t xml:space="preserve"> </w:t>
      </w:r>
      <w:r w:rsidR="00DD107B">
        <w:rPr>
          <w:rFonts w:ascii="Arial" w:hAnsi="Arial" w:cs="Arial"/>
          <w:b/>
          <w:spacing w:val="20"/>
          <w:sz w:val="20"/>
          <w:szCs w:val="22"/>
          <w:lang w:val="pl-PL"/>
        </w:rPr>
        <w:t>18.06.2014</w:t>
      </w:r>
      <w:r w:rsidRPr="00EC677E">
        <w:rPr>
          <w:rFonts w:ascii="Arial" w:hAnsi="Arial" w:cs="Arial"/>
          <w:b/>
          <w:sz w:val="20"/>
          <w:szCs w:val="22"/>
          <w:lang w:val="pl-PL"/>
        </w:rPr>
        <w:t xml:space="preserve"> r. do godz. 12:00</w:t>
      </w:r>
      <w:r w:rsidRPr="00EC677E">
        <w:rPr>
          <w:rFonts w:ascii="Arial" w:hAnsi="Arial" w:cs="Arial"/>
          <w:b/>
          <w:color w:val="FF6600"/>
          <w:sz w:val="20"/>
          <w:szCs w:val="22"/>
          <w:lang w:val="pl-PL"/>
        </w:rPr>
        <w:t xml:space="preserve"> </w:t>
      </w:r>
      <w:r w:rsidRPr="00EC677E">
        <w:rPr>
          <w:rFonts w:ascii="Arial" w:hAnsi="Arial" w:cs="Arial"/>
          <w:b/>
          <w:sz w:val="20"/>
          <w:szCs w:val="22"/>
          <w:lang w:val="pl-PL"/>
        </w:rPr>
        <w:t>w siedzibie Zamawiającego w pok. 245</w:t>
      </w:r>
    </w:p>
    <w:p w:rsidR="00EC677E" w:rsidRPr="00EC677E" w:rsidRDefault="00EC677E" w:rsidP="00EC677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szCs w:val="22"/>
          <w:lang w:val="pl-PL"/>
        </w:rPr>
      </w:pPr>
    </w:p>
    <w:p w:rsidR="00EC677E" w:rsidRPr="00EC677E" w:rsidRDefault="00EC677E" w:rsidP="00EC677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szCs w:val="22"/>
          <w:lang w:val="pl-PL"/>
        </w:rPr>
      </w:pPr>
      <w:r w:rsidRPr="00EC677E">
        <w:rPr>
          <w:rFonts w:ascii="Arial" w:hAnsi="Arial" w:cs="Arial"/>
          <w:sz w:val="20"/>
          <w:szCs w:val="22"/>
          <w:lang w:val="pl-PL"/>
        </w:rPr>
        <w:t xml:space="preserve"> Konsekwencje nieprawidłowego złożenia oferty lub jej niewłaściwego oznakowania ponosi Wykonawca.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EC677E" w:rsidRPr="00EC677E" w:rsidRDefault="00EC677E" w:rsidP="00EC677E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EC677E" w:rsidRPr="00EC677E" w:rsidRDefault="00EC677E" w:rsidP="00EC677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EC677E">
        <w:rPr>
          <w:rFonts w:ascii="Arial" w:hAnsi="Arial" w:cs="Arial"/>
          <w:snapToGrid w:val="0"/>
          <w:color w:val="000000"/>
          <w:sz w:val="20"/>
        </w:rPr>
        <w:t>Miejsce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</w:rPr>
        <w:t>otwarcia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</w:rPr>
        <w:t>ofert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</w:rPr>
        <w:t>: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sz w:val="20"/>
          <w:szCs w:val="22"/>
          <w:lang w:val="pl-PL"/>
        </w:rPr>
      </w:pPr>
      <w:r w:rsidRPr="00EC677E">
        <w:rPr>
          <w:rFonts w:ascii="Arial" w:hAnsi="Arial" w:cs="Arial"/>
          <w:b/>
          <w:sz w:val="20"/>
          <w:szCs w:val="22"/>
          <w:lang w:val="pl-PL"/>
        </w:rPr>
        <w:t xml:space="preserve">Otwarcie ofert nastąpi w dniu </w:t>
      </w:r>
      <w:r w:rsidR="00DD107B">
        <w:rPr>
          <w:rFonts w:ascii="Arial" w:hAnsi="Arial" w:cs="Arial"/>
          <w:b/>
          <w:sz w:val="20"/>
          <w:szCs w:val="22"/>
          <w:lang w:val="pl-PL"/>
        </w:rPr>
        <w:t>18</w:t>
      </w:r>
      <w:r w:rsidRPr="00EC677E">
        <w:rPr>
          <w:rFonts w:ascii="Arial" w:hAnsi="Arial" w:cs="Arial"/>
          <w:b/>
          <w:sz w:val="20"/>
          <w:szCs w:val="22"/>
          <w:lang w:val="pl-PL"/>
        </w:rPr>
        <w:t>.06.</w:t>
      </w:r>
      <w:r w:rsidRPr="00EC677E">
        <w:rPr>
          <w:rFonts w:ascii="Arial" w:hAnsi="Arial" w:cs="Arial"/>
          <w:b/>
          <w:color w:val="000000"/>
          <w:sz w:val="20"/>
          <w:szCs w:val="22"/>
          <w:lang w:val="pl-PL"/>
        </w:rPr>
        <w:t>201</w:t>
      </w:r>
      <w:r w:rsidR="00DD107B">
        <w:rPr>
          <w:rFonts w:ascii="Arial" w:hAnsi="Arial" w:cs="Arial"/>
          <w:b/>
          <w:color w:val="000000"/>
          <w:sz w:val="20"/>
          <w:szCs w:val="22"/>
          <w:lang w:val="pl-PL"/>
        </w:rPr>
        <w:t>4</w:t>
      </w:r>
      <w:r w:rsidRPr="00EC677E">
        <w:rPr>
          <w:rFonts w:ascii="Arial" w:hAnsi="Arial" w:cs="Arial"/>
          <w:b/>
          <w:color w:val="000000"/>
          <w:sz w:val="20"/>
          <w:szCs w:val="22"/>
          <w:lang w:val="pl-PL"/>
        </w:rPr>
        <w:t>r. o godz. 12:15</w:t>
      </w:r>
      <w:r w:rsidRPr="00EC677E">
        <w:rPr>
          <w:rFonts w:ascii="Arial" w:hAnsi="Arial" w:cs="Arial"/>
          <w:b/>
          <w:sz w:val="20"/>
          <w:szCs w:val="22"/>
          <w:lang w:val="pl-PL"/>
        </w:rPr>
        <w:t xml:space="preserve"> w siedzibie zamawiającego w pok. 202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EC677E" w:rsidRPr="00EC677E" w:rsidRDefault="00EC677E" w:rsidP="00EC677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EC677E" w:rsidRPr="00EC677E" w:rsidRDefault="00EC677E" w:rsidP="00EC677E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EC677E" w:rsidRPr="00EC677E" w:rsidRDefault="00EC677E" w:rsidP="00EC677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EC677E" w:rsidRPr="00EC677E" w:rsidRDefault="00EC677E" w:rsidP="00EC677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EC677E" w:rsidRPr="00EC677E" w:rsidRDefault="00EC677E" w:rsidP="00EC677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EC677E" w:rsidRPr="00EC677E" w:rsidRDefault="00EC677E" w:rsidP="00EC677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EC677E" w:rsidRPr="00EC677E" w:rsidRDefault="00EC677E" w:rsidP="00EC677E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EC677E" w:rsidRPr="00EC677E" w:rsidRDefault="00EC677E" w:rsidP="00EC677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EC677E" w:rsidRPr="00EC677E" w:rsidRDefault="00EC677E" w:rsidP="00EC677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EC677E" w:rsidRPr="00EC677E" w:rsidRDefault="00EC677E" w:rsidP="00EC677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EC677E" w:rsidRPr="00EC677E" w:rsidRDefault="00EC677E" w:rsidP="00EC677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EC677E" w:rsidRPr="00EC677E" w:rsidRDefault="00EC677E" w:rsidP="00EC677E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EC677E" w:rsidRPr="00EC677E" w:rsidRDefault="00EC677E" w:rsidP="00EC677E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EC677E" w:rsidRPr="00EC677E" w:rsidRDefault="00EC677E" w:rsidP="00EC677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EC677E" w:rsidRPr="00EC677E" w:rsidRDefault="00EC677E" w:rsidP="00EC677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---------------------------------------------------------------------------</w:t>
      </w:r>
    </w:p>
    <w:p w:rsidR="00EC677E" w:rsidRPr="00EC677E" w:rsidRDefault="00EC677E" w:rsidP="00EC677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| </w:t>
      </w:r>
      <w:r w:rsidRPr="00EC677E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Nazwa kryterium                 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|</w:t>
      </w:r>
      <w:r w:rsidRPr="00EC677E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Waga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  |</w:t>
      </w:r>
    </w:p>
    <w:p w:rsidR="00EC677E" w:rsidRPr="00EC677E" w:rsidRDefault="00EC677E" w:rsidP="00EC677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</w:t>
      </w:r>
    </w:p>
    <w:p w:rsidR="00EC677E" w:rsidRPr="00EC677E" w:rsidRDefault="00EC677E" w:rsidP="00EC677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|</w:t>
      </w: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cena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|</w:t>
      </w: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100% 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</w:p>
    <w:p w:rsidR="00EC677E" w:rsidRPr="00EC677E" w:rsidRDefault="00EC677E" w:rsidP="00EC677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EC677E" w:rsidRPr="00EC677E" w:rsidRDefault="00EC677E" w:rsidP="00EC677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EC677E" w:rsidRPr="00EC677E" w:rsidRDefault="00EC677E" w:rsidP="00EC677E">
      <w:pPr>
        <w:pStyle w:val="Nagwek2"/>
        <w:rPr>
          <w:rFonts w:cs="Arial"/>
          <w:b/>
          <w:sz w:val="20"/>
        </w:rPr>
      </w:pPr>
      <w:r w:rsidRPr="00EC677E">
        <w:rPr>
          <w:rFonts w:cs="Arial"/>
          <w:b/>
          <w:sz w:val="20"/>
        </w:rPr>
        <w:t>Nazwa kryterium   : cena</w:t>
      </w:r>
    </w:p>
    <w:p w:rsidR="00EC677E" w:rsidRPr="00EC677E" w:rsidRDefault="00EC677E" w:rsidP="00EC677E">
      <w:pPr>
        <w:pStyle w:val="Nagwek1"/>
        <w:rPr>
          <w:rFonts w:cs="Arial"/>
          <w:sz w:val="20"/>
        </w:rPr>
      </w:pPr>
      <w:r w:rsidRPr="00EC677E">
        <w:rPr>
          <w:rFonts w:cs="Arial"/>
          <w:sz w:val="20"/>
        </w:rPr>
        <w:t xml:space="preserve">Wzór  : </w:t>
      </w:r>
      <w:proofErr w:type="spellStart"/>
      <w:r w:rsidRPr="00EC677E">
        <w:rPr>
          <w:rFonts w:cs="Arial"/>
          <w:sz w:val="20"/>
        </w:rPr>
        <w:t>Wn</w:t>
      </w:r>
      <w:proofErr w:type="spellEnd"/>
      <w:r w:rsidRPr="00EC677E">
        <w:rPr>
          <w:rFonts w:cs="Arial"/>
          <w:sz w:val="20"/>
        </w:rPr>
        <w:t xml:space="preserve"> / </w:t>
      </w:r>
      <w:proofErr w:type="spellStart"/>
      <w:r w:rsidRPr="00EC677E">
        <w:rPr>
          <w:rFonts w:cs="Arial"/>
          <w:sz w:val="20"/>
        </w:rPr>
        <w:t>Wb</w:t>
      </w:r>
      <w:proofErr w:type="spellEnd"/>
      <w:r w:rsidRPr="00EC677E">
        <w:rPr>
          <w:rFonts w:cs="Arial"/>
          <w:sz w:val="20"/>
        </w:rPr>
        <w:t xml:space="preserve"> x 100% x 100 = WP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100 pkt  pozostałe proporcjonalnie mniej według przedstawionego wzoru 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100 – stały wskaźnik  ;  100% - znaczenie kryterium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EC677E" w:rsidRPr="00EC677E" w:rsidRDefault="00EC677E" w:rsidP="00EC677E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EC677E">
        <w:rPr>
          <w:rFonts w:ascii="Arial" w:hAnsi="Arial" w:cs="Arial"/>
          <w:snapToGrid w:val="0"/>
          <w:color w:val="000000"/>
          <w:sz w:val="20"/>
        </w:rPr>
        <w:t>Wynik</w:t>
      </w:r>
      <w:proofErr w:type="spellEnd"/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EC677E" w:rsidRPr="00EC677E" w:rsidRDefault="00EC677E" w:rsidP="00EC677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EC677E" w:rsidRPr="00EC677E" w:rsidRDefault="00EC677E" w:rsidP="00EC677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EC677E" w:rsidRPr="00EC677E" w:rsidRDefault="00EC677E" w:rsidP="00EC677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EC677E" w:rsidRPr="00EC677E" w:rsidRDefault="00EC677E" w:rsidP="00EC677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3 do </w:t>
      </w:r>
      <w:proofErr w:type="spellStart"/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C677E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C677E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EC677E" w:rsidRPr="00EC677E" w:rsidRDefault="00EC677E" w:rsidP="00EC677E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C677E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EC677E" w:rsidRPr="00EC677E" w:rsidRDefault="00EC677E" w:rsidP="00EC677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</w:pP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pl-PL"/>
        </w:rPr>
      </w:pP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 xml:space="preserve">2. Odwołanie wnosi się do Prezesa Krajowej Izby Odwoławczej w formie pisemnej na zasadach i terminach (5 </w:t>
      </w:r>
      <w:r w:rsidRPr="00EC677E">
        <w:rPr>
          <w:rFonts w:ascii="Arial" w:hAnsi="Arial" w:cs="Arial"/>
          <w:sz w:val="20"/>
          <w:szCs w:val="22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EC677E">
        <w:rPr>
          <w:rFonts w:ascii="Arial" w:hAnsi="Arial" w:cs="Arial"/>
          <w:sz w:val="20"/>
          <w:szCs w:val="21"/>
          <w:lang w:val="pl-PL"/>
        </w:rPr>
        <w:t>)</w:t>
      </w: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2"/>
          <w:lang w:val="pl-PL"/>
        </w:rPr>
      </w:pP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 xml:space="preserve">3. 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Wykonawca  mo</w:t>
      </w: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>ż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e w terminie przewidzianym do wniesienia odwołania poinformowa</w:t>
      </w: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 xml:space="preserve">ć 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zamawiaj</w:t>
      </w: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>ą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cego o niezgodnej z przepisami ustawy czynno</w:t>
      </w: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>ś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ci podj</w:t>
      </w: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>ę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tej przez niego lub zaniechaniu czynno</w:t>
      </w: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>ś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ci, do której jest on zobowi</w:t>
      </w: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>ą</w:t>
      </w:r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 xml:space="preserve">zany na podstawie ustawy, na które nie przysługuje odwołanie na podstawie art. 180 ust. 2 </w:t>
      </w:r>
      <w:proofErr w:type="spellStart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uPzp</w:t>
      </w:r>
      <w:proofErr w:type="spellEnd"/>
      <w:r w:rsidRPr="00EC677E">
        <w:rPr>
          <w:rFonts w:ascii="Arial" w:hAnsi="Arial" w:cs="Arial"/>
          <w:bCs/>
          <w:color w:val="000000"/>
          <w:sz w:val="20"/>
          <w:szCs w:val="22"/>
          <w:lang w:val="pl-PL"/>
        </w:rPr>
        <w:t>.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</w:pPr>
      <w:r w:rsidRPr="00EC677E">
        <w:rPr>
          <w:rFonts w:ascii="Arial" w:eastAsia="TimesNewRoman,Bold" w:hAnsi="Arial" w:cs="Arial"/>
          <w:bCs/>
          <w:color w:val="000000"/>
          <w:sz w:val="20"/>
          <w:szCs w:val="22"/>
          <w:lang w:val="pl-PL"/>
        </w:rPr>
        <w:t>Pozostałe informacje zawarte są w Dziale VI Środki ochrony prawnej ustawy Prawo zamówień publicznych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</w:t>
      </w:r>
      <w:r w:rsidR="008F0794">
        <w:rPr>
          <w:rFonts w:ascii="Arial" w:hAnsi="Arial" w:cs="Arial"/>
          <w:snapToGrid w:val="0"/>
          <w:color w:val="000000"/>
          <w:sz w:val="20"/>
          <w:lang w:val="pl-PL"/>
        </w:rPr>
        <w:t>78</w:t>
      </w: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 xml:space="preserve"> zł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EC677E" w:rsidRPr="00EC677E" w:rsidRDefault="00EC677E" w:rsidP="00EC677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EC677E" w:rsidRPr="00224FCC" w:rsidRDefault="00EC677E" w:rsidP="00224FCC">
      <w:pPr>
        <w:widowControl w:val="0"/>
        <w:ind w:right="-53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</w:t>
      </w:r>
      <w:r w:rsidRPr="00224FCC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Formularz ofertowy </w:t>
      </w:r>
      <w:r w:rsidRPr="00224FCC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224FCC" w:rsidRPr="00224FCC" w:rsidRDefault="00EC677E" w:rsidP="00224FCC">
      <w:pPr>
        <w:rPr>
          <w:rFonts w:ascii="Arial" w:hAnsi="Arial" w:cs="Arial"/>
          <w:color w:val="000000"/>
          <w:sz w:val="20"/>
          <w:lang w:val="pl-PL"/>
        </w:rPr>
      </w:pPr>
      <w:r w:rsidRPr="00224FCC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2. </w:t>
      </w:r>
      <w:r w:rsidR="00224FCC" w:rsidRPr="00224FCC">
        <w:rPr>
          <w:rFonts w:ascii="Arial" w:hAnsi="Arial" w:cs="Arial"/>
          <w:sz w:val="20"/>
          <w:lang w:val="pl-PL"/>
        </w:rPr>
        <w:t>Wzory oświadczeń zgodnie z art. 22 ust. 1  i 24 ust. 1, 2 pkt 1-4  z</w:t>
      </w:r>
      <w:r w:rsidR="007362FD">
        <w:rPr>
          <w:rFonts w:ascii="Arial" w:hAnsi="Arial" w:cs="Arial"/>
          <w:sz w:val="20"/>
          <w:lang w:val="pl-PL"/>
        </w:rPr>
        <w:t>a</w:t>
      </w:r>
      <w:r w:rsidR="00224FCC" w:rsidRPr="00224FCC">
        <w:rPr>
          <w:rFonts w:ascii="Arial" w:hAnsi="Arial" w:cs="Arial"/>
          <w:sz w:val="20"/>
          <w:lang w:val="pl-PL"/>
        </w:rPr>
        <w:t>łącznik nr 2</w:t>
      </w:r>
    </w:p>
    <w:p w:rsidR="00EC677E" w:rsidRPr="00224FCC" w:rsidRDefault="00224FCC" w:rsidP="00224FCC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224FCC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3. </w:t>
      </w:r>
      <w:r w:rsidR="00EC677E" w:rsidRPr="00224FCC">
        <w:rPr>
          <w:rFonts w:ascii="Arial" w:hAnsi="Arial" w:cs="Arial"/>
          <w:color w:val="000000"/>
          <w:sz w:val="20"/>
          <w:shd w:val="clear" w:color="auto" w:fill="FFFFFF"/>
          <w:lang w:val="pl-PL"/>
        </w:rPr>
        <w:t>wykaz asortymentowo-cenowy załącznik nr</w:t>
      </w:r>
      <w:r w:rsidR="00EC677E" w:rsidRPr="00224FCC">
        <w:rPr>
          <w:rFonts w:ascii="Arial" w:hAnsi="Arial" w:cs="Arial"/>
          <w:sz w:val="20"/>
          <w:lang w:val="pl-PL"/>
        </w:rPr>
        <w:t xml:space="preserve"> </w:t>
      </w:r>
      <w:r w:rsidRPr="00224FCC">
        <w:rPr>
          <w:rFonts w:ascii="Arial" w:hAnsi="Arial" w:cs="Arial"/>
          <w:sz w:val="20"/>
          <w:lang w:val="pl-PL"/>
        </w:rPr>
        <w:t>3</w:t>
      </w:r>
    </w:p>
    <w:p w:rsidR="00EC677E" w:rsidRPr="00224FCC" w:rsidRDefault="00224FCC" w:rsidP="00224FCC">
      <w:pPr>
        <w:widowControl w:val="0"/>
        <w:ind w:right="-53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4</w:t>
      </w:r>
      <w:r w:rsidR="00EC677E" w:rsidRPr="00224FCC">
        <w:rPr>
          <w:rFonts w:ascii="Arial" w:hAnsi="Arial" w:cs="Arial"/>
          <w:color w:val="000000"/>
          <w:sz w:val="20"/>
          <w:lang w:val="pl-PL"/>
        </w:rPr>
        <w:t xml:space="preserve">. Projekt umowy  załącznik nr </w:t>
      </w:r>
      <w:r w:rsidRPr="00224FCC">
        <w:rPr>
          <w:rFonts w:ascii="Arial" w:hAnsi="Arial" w:cs="Arial"/>
          <w:color w:val="000000"/>
          <w:sz w:val="20"/>
          <w:lang w:val="pl-PL"/>
        </w:rPr>
        <w:t>4</w:t>
      </w:r>
    </w:p>
    <w:p w:rsidR="00224FCC" w:rsidRPr="00224FCC" w:rsidRDefault="00224FCC" w:rsidP="00224FCC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5</w:t>
      </w:r>
      <w:r w:rsidRPr="00224FCC">
        <w:rPr>
          <w:rFonts w:ascii="Arial" w:hAnsi="Arial" w:cs="Arial"/>
          <w:sz w:val="20"/>
          <w:lang w:val="pl-PL"/>
        </w:rPr>
        <w:t>.</w:t>
      </w:r>
      <w:r w:rsidRPr="00224FCC">
        <w:rPr>
          <w:rFonts w:ascii="Arial" w:hAnsi="Arial" w:cs="Arial"/>
          <w:b/>
          <w:sz w:val="20"/>
          <w:lang w:val="pl-PL"/>
        </w:rPr>
        <w:t xml:space="preserve"> </w:t>
      </w:r>
      <w:r w:rsidRPr="00224FCC">
        <w:rPr>
          <w:rFonts w:ascii="Arial" w:hAnsi="Arial" w:cs="Arial"/>
          <w:sz w:val="20"/>
          <w:lang w:val="pl-PL"/>
        </w:rPr>
        <w:t>Informacja dotycząca przynależności do grupy kapitałowej załącznik nr 5</w:t>
      </w:r>
    </w:p>
    <w:p w:rsidR="00EC677E" w:rsidRPr="00224FCC" w:rsidRDefault="00EC677E" w:rsidP="00EC677E">
      <w:pPr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ind w:left="57" w:right="-530"/>
        <w:rPr>
          <w:rFonts w:ascii="Arial" w:hAnsi="Arial" w:cs="Arial"/>
          <w:snapToGrid w:val="0"/>
          <w:color w:val="000000"/>
          <w:sz w:val="14"/>
          <w:lang w:val="pl-PL"/>
        </w:rPr>
      </w:pPr>
    </w:p>
    <w:p w:rsidR="00EC677E" w:rsidRPr="00EC677E" w:rsidRDefault="00EC677E" w:rsidP="00EC677E">
      <w:pPr>
        <w:widowControl w:val="0"/>
        <w:ind w:left="57" w:right="-530"/>
        <w:rPr>
          <w:rFonts w:ascii="Arial" w:hAnsi="Arial" w:cs="Arial"/>
          <w:snapToGrid w:val="0"/>
          <w:color w:val="000000"/>
          <w:sz w:val="14"/>
          <w:lang w:val="pl-PL"/>
        </w:rPr>
      </w:pPr>
    </w:p>
    <w:p w:rsidR="00EC677E" w:rsidRPr="00EC677E" w:rsidRDefault="00EC677E" w:rsidP="00EC677E">
      <w:pPr>
        <w:widowControl w:val="0"/>
        <w:ind w:left="57" w:right="-530"/>
        <w:rPr>
          <w:rFonts w:ascii="Arial" w:hAnsi="Arial" w:cs="Arial"/>
          <w:snapToGrid w:val="0"/>
          <w:color w:val="000000"/>
          <w:sz w:val="14"/>
          <w:lang w:val="pl-PL"/>
        </w:rPr>
      </w:pPr>
    </w:p>
    <w:p w:rsidR="00EC677E" w:rsidRPr="00EC677E" w:rsidRDefault="00EC677E" w:rsidP="00EC677E">
      <w:pPr>
        <w:widowControl w:val="0"/>
        <w:ind w:left="57" w:right="-530"/>
        <w:rPr>
          <w:rFonts w:ascii="Arial" w:hAnsi="Arial" w:cs="Arial"/>
          <w:snapToGrid w:val="0"/>
          <w:color w:val="000000"/>
          <w:sz w:val="14"/>
          <w:lang w:val="pl-PL"/>
        </w:rPr>
      </w:pPr>
    </w:p>
    <w:p w:rsidR="00EC677E" w:rsidRPr="00EC677E" w:rsidRDefault="00EC677E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EC677E" w:rsidRDefault="00EC677E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868CF" w:rsidRDefault="003868CF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868CF" w:rsidRDefault="003868CF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868CF" w:rsidRDefault="003868CF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868CF" w:rsidRDefault="003868CF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868CF" w:rsidRDefault="003868CF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868CF" w:rsidRDefault="003868CF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868CF" w:rsidRDefault="003868CF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868CF" w:rsidRDefault="003868CF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F0794" w:rsidRPr="00EC677E" w:rsidRDefault="008F0794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EC677E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EC677E">
        <w:rPr>
          <w:rFonts w:ascii="Arial" w:hAnsi="Arial" w:cs="Arial"/>
          <w:color w:val="000000"/>
          <w:sz w:val="20"/>
          <w:lang w:val="pl-PL"/>
        </w:rPr>
        <w:t xml:space="preserve"> do </w:t>
      </w:r>
      <w:proofErr w:type="spellStart"/>
      <w:r w:rsidRPr="00EC677E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EC677E" w:rsidRPr="00EC677E" w:rsidRDefault="00EC677E" w:rsidP="00EC677E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EC677E" w:rsidRPr="00EC677E" w:rsidRDefault="00EC677E" w:rsidP="00EC677E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color w:val="000000"/>
          <w:sz w:val="20"/>
          <w:lang w:val="pl-PL"/>
        </w:rPr>
        <w:t>Dostawa nici chirurgicznych dla Powiatowego Zakładu Opieki  Zdrowotnej z siedzibą w Starachowicach</w:t>
      </w:r>
    </w:p>
    <w:p w:rsidR="00EC677E" w:rsidRPr="00EC677E" w:rsidRDefault="00EC677E" w:rsidP="00EC677E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EC677E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EC677E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EC677E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EC677E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C677E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Pakiet nr ……: </w:t>
      </w:r>
    </w:p>
    <w:p w:rsidR="00EC677E" w:rsidRPr="00EC677E" w:rsidRDefault="00EC677E" w:rsidP="00EC677E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EC677E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EC677E" w:rsidRPr="00EC677E" w:rsidRDefault="00EC677E" w:rsidP="00EC677E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EC677E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EC677E" w:rsidRPr="00EC677E" w:rsidRDefault="00EC677E" w:rsidP="00EC677E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EC677E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EC677E" w:rsidRPr="00EC677E" w:rsidRDefault="00EC677E" w:rsidP="00EC677E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EC677E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EC677E" w:rsidRPr="00EC677E" w:rsidRDefault="00EC677E" w:rsidP="00EC677E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EC677E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EC677E" w:rsidRPr="00EC677E" w:rsidRDefault="00EC677E" w:rsidP="00EC677E">
      <w:pPr>
        <w:widowControl w:val="0"/>
        <w:rPr>
          <w:rFonts w:ascii="Arial" w:hAnsi="Arial" w:cs="Arial"/>
          <w:i/>
          <w:sz w:val="22"/>
          <w:lang w:val="pl-PL"/>
        </w:rPr>
      </w:pPr>
      <w:r w:rsidRPr="00EC677E">
        <w:rPr>
          <w:rFonts w:ascii="Arial" w:hAnsi="Arial" w:cs="Arial"/>
          <w:i/>
          <w:sz w:val="22"/>
          <w:lang w:val="pl-PL"/>
        </w:rPr>
        <w:t>(słownie: ...............................................................................................................)</w:t>
      </w:r>
    </w:p>
    <w:p w:rsidR="00EC677E" w:rsidRPr="00EC677E" w:rsidRDefault="00EC677E" w:rsidP="00EC677E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EC677E" w:rsidRPr="00EC677E" w:rsidRDefault="00EC677E" w:rsidP="00EC677E">
      <w:pPr>
        <w:pStyle w:val="Tekstpodstawowy"/>
        <w:rPr>
          <w:rFonts w:cs="Arial"/>
          <w:sz w:val="20"/>
        </w:rPr>
      </w:pPr>
      <w:r w:rsidRPr="00EC677E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EC677E">
        <w:rPr>
          <w:rFonts w:cs="Arial"/>
          <w:sz w:val="20"/>
        </w:rPr>
        <w:t>siwz</w:t>
      </w:r>
      <w:proofErr w:type="spellEnd"/>
      <w:r w:rsidRPr="00EC677E">
        <w:rPr>
          <w:rFonts w:cs="Arial"/>
          <w:sz w:val="20"/>
        </w:rPr>
        <w:t xml:space="preserve"> wzoru .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 xml:space="preserve">    Termin płatności do (min do30dni).......... dni 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 xml:space="preserve">    Reklamacje będą załatwiane w terminie (max 5 dni roboczych):………….......... .......... dni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 xml:space="preserve"> 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val="pl-PL"/>
        </w:rPr>
      </w:pPr>
      <w:r w:rsidRPr="00EC677E">
        <w:rPr>
          <w:rFonts w:ascii="Arial" w:hAnsi="Arial" w:cs="Arial"/>
          <w:b/>
          <w:sz w:val="20"/>
          <w:szCs w:val="22"/>
          <w:lang w:val="pl-PL"/>
        </w:rPr>
        <w:t>konto bankowe Wykonawcy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val="pl-PL"/>
        </w:rPr>
      </w:pPr>
      <w:r w:rsidRPr="00EC677E">
        <w:rPr>
          <w:rFonts w:ascii="Arial" w:hAnsi="Arial" w:cs="Arial"/>
          <w:b/>
          <w:sz w:val="20"/>
          <w:szCs w:val="22"/>
          <w:lang w:val="pl-PL"/>
        </w:rPr>
        <w:t xml:space="preserve"> nr konta…………………………………………………………………………...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</w:rPr>
        <w:t>Osoby do kontaktów z Zamawiającym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Osoba / osoby do kontaktów z Zamawiającym odpowiedzialne za wykonanie zobowiązań umowy: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C677E" w:rsidRPr="00EC677E" w:rsidRDefault="00EC677E" w:rsidP="00EC677E">
      <w:pPr>
        <w:pStyle w:val="Tekstpodstawowy3"/>
        <w:spacing w:line="260" w:lineRule="exact"/>
        <w:rPr>
          <w:rFonts w:cs="Arial"/>
          <w:sz w:val="20"/>
          <w:szCs w:val="22"/>
          <w:u w:val="single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</w:rPr>
        <w:t>Osoba / osoby podpisująca/e Umowę: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Imię, Nazwisko – zajmowane stanowisko …………………………………………………</w:t>
      </w:r>
    </w:p>
    <w:p w:rsidR="00EC677E" w:rsidRPr="00EC677E" w:rsidRDefault="00EC677E" w:rsidP="00EC677E">
      <w:pPr>
        <w:pStyle w:val="Tekstpodstawowy31"/>
        <w:rPr>
          <w:rFonts w:cs="Arial"/>
          <w:szCs w:val="22"/>
        </w:rPr>
      </w:pPr>
      <w:r w:rsidRPr="00EC677E">
        <w:rPr>
          <w:rFonts w:cs="Arial"/>
          <w:szCs w:val="22"/>
        </w:rPr>
        <w:t>…………………………………………………………………………………………………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</w:rPr>
        <w:t>Pełnomocnik w przypadku składania oferty wspólnej</w:t>
      </w:r>
    </w:p>
    <w:p w:rsidR="00EC677E" w:rsidRPr="00EC677E" w:rsidRDefault="00EC677E" w:rsidP="00EC677E">
      <w:pPr>
        <w:pStyle w:val="Tekstpodstawowy31"/>
        <w:rPr>
          <w:rFonts w:cs="Arial"/>
        </w:rPr>
      </w:pP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Zakres*: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- do reprezentowania w postępowaniu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- do reprezentowania w postępowaniu i zawarcia umowy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- do zawarcia umowy</w:t>
      </w:r>
    </w:p>
    <w:p w:rsidR="00EC677E" w:rsidRPr="00EC677E" w:rsidRDefault="00EC677E" w:rsidP="00EC677E">
      <w:pPr>
        <w:pStyle w:val="Tekstpodstawowy31"/>
        <w:rPr>
          <w:rFonts w:cs="Arial"/>
          <w:i/>
          <w:iCs/>
          <w:sz w:val="18"/>
        </w:rPr>
      </w:pPr>
      <w:r w:rsidRPr="00EC677E">
        <w:rPr>
          <w:rFonts w:cs="Arial"/>
          <w:i/>
          <w:iCs/>
          <w:sz w:val="18"/>
        </w:rPr>
        <w:t>*niepotrzebne należy wykreślić</w:t>
      </w:r>
    </w:p>
    <w:p w:rsidR="00EC677E" w:rsidRPr="00EC677E" w:rsidRDefault="00EC677E" w:rsidP="00EC677E">
      <w:pPr>
        <w:pStyle w:val="Tekstpodstawowy31"/>
        <w:rPr>
          <w:rFonts w:cs="Arial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</w:rPr>
        <w:t>Oświadczenie dotyczące postanowień specyfikacji istotnych warunków zamówienia.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  <w:u w:val="none"/>
        </w:rPr>
        <w:t xml:space="preserve">4. </w:t>
      </w:r>
      <w:r w:rsidRPr="00EC677E">
        <w:rPr>
          <w:rFonts w:cs="Arial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EC677E">
        <w:rPr>
          <w:rFonts w:cs="Arial"/>
        </w:rPr>
        <w:t>póź</w:t>
      </w:r>
      <w:proofErr w:type="spellEnd"/>
      <w:r w:rsidRPr="00EC677E">
        <w:rPr>
          <w:rFonts w:cs="Arial"/>
        </w:rPr>
        <w:t xml:space="preserve"> zm.)*</w:t>
      </w:r>
    </w:p>
    <w:p w:rsidR="00EC677E" w:rsidRPr="00EC677E" w:rsidRDefault="00EC677E" w:rsidP="00EC677E">
      <w:pPr>
        <w:pStyle w:val="Tekstpodstawowy31"/>
        <w:rPr>
          <w:rFonts w:cs="Arial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EC677E">
        <w:rPr>
          <w:rFonts w:cs="Arial"/>
        </w:rPr>
        <w:t>póź</w:t>
      </w:r>
      <w:proofErr w:type="spellEnd"/>
      <w:r w:rsidRPr="00EC677E">
        <w:rPr>
          <w:rFonts w:cs="Arial"/>
        </w:rPr>
        <w:t xml:space="preserve"> zm.) i w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</w:rPr>
        <w:t xml:space="preserve"> związku z tym składam listę podmiotów należących do tej samej grupy kapitałowej*</w:t>
      </w:r>
      <w:r w:rsidRPr="00EC677E">
        <w:rPr>
          <w:rFonts w:cs="Arial"/>
          <w:u w:val="none"/>
        </w:rPr>
        <w:t xml:space="preserve">  </w:t>
      </w:r>
    </w:p>
    <w:p w:rsidR="00EC677E" w:rsidRPr="00EC677E" w:rsidRDefault="00EC677E" w:rsidP="00EC677E">
      <w:pPr>
        <w:pStyle w:val="Tekstpodstawowy31"/>
        <w:rPr>
          <w:rFonts w:cs="Arial"/>
          <w:i/>
          <w:iCs/>
          <w:sz w:val="18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  <w:i/>
          <w:iCs/>
          <w:sz w:val="18"/>
        </w:rPr>
        <w:t>*niepotrzebne należy wykreślić</w:t>
      </w:r>
    </w:p>
    <w:p w:rsidR="00EC677E" w:rsidRPr="00EC677E" w:rsidRDefault="00EC677E" w:rsidP="00EC677E">
      <w:pPr>
        <w:pStyle w:val="Tekstpodstawowy31"/>
        <w:rPr>
          <w:rFonts w:cs="Arial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</w:rPr>
        <w:t>Dokumenty</w:t>
      </w:r>
    </w:p>
    <w:p w:rsidR="00EC677E" w:rsidRPr="00EC677E" w:rsidRDefault="00EC677E" w:rsidP="00EC677E">
      <w:pPr>
        <w:pStyle w:val="Tekstpodstawowy31"/>
        <w:rPr>
          <w:rFonts w:cs="Arial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</w:rPr>
        <w:t xml:space="preserve">Na potwierdzenie spełnienia wymagań do oferty załączam: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.......... .......... .......... .......... .......... .......... .......... .......... ..........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</w:rPr>
        <w:t xml:space="preserve"> Zastrzeżenie wykonawcy</w:t>
      </w:r>
    </w:p>
    <w:p w:rsidR="00EC677E" w:rsidRPr="00EC677E" w:rsidRDefault="00EC677E" w:rsidP="00EC677E">
      <w:pPr>
        <w:pStyle w:val="Tekstpodstawowy31"/>
        <w:rPr>
          <w:rFonts w:cs="Arial"/>
        </w:rPr>
      </w:pP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Niżej wymienione dokumenty składające się na ofertę nie mogą być ogólnie udostępnione: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………………………………………………………………………………………………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………………………………………………………………………………………………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…………………………………………………………………………………………………</w:t>
      </w:r>
    </w:p>
    <w:p w:rsidR="00EC677E" w:rsidRPr="00EC677E" w:rsidRDefault="00EC677E" w:rsidP="00EC677E">
      <w:pPr>
        <w:pStyle w:val="Tekstpodstawowy31"/>
        <w:rPr>
          <w:rFonts w:cs="Arial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  <w:r w:rsidRPr="00EC677E">
        <w:rPr>
          <w:rFonts w:cs="Arial"/>
        </w:rPr>
        <w:t xml:space="preserve">Inne informacje wykonawcy: 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………………………………………………………………………………………………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………………………………………………………………………………………………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  <w:r w:rsidRPr="00EC677E">
        <w:rPr>
          <w:rFonts w:cs="Arial"/>
          <w:u w:val="none"/>
        </w:rPr>
        <w:t>…………………………………………………………………………………………………</w:t>
      </w: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</w:p>
    <w:p w:rsidR="00EC677E" w:rsidRPr="00EC677E" w:rsidRDefault="00EC677E" w:rsidP="00EC677E">
      <w:pPr>
        <w:pStyle w:val="Tekstpodstawowy31"/>
        <w:rPr>
          <w:rFonts w:cs="Arial"/>
          <w:u w:val="none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</w:p>
    <w:p w:rsidR="00EC677E" w:rsidRPr="00EC677E" w:rsidRDefault="00EC677E" w:rsidP="00EC677E">
      <w:pPr>
        <w:pStyle w:val="Tekstpodstawowy31"/>
        <w:rPr>
          <w:rFonts w:cs="Arial"/>
        </w:rPr>
      </w:pPr>
    </w:p>
    <w:p w:rsidR="00EC677E" w:rsidRPr="00EC677E" w:rsidRDefault="00EC677E" w:rsidP="00EC677E">
      <w:pPr>
        <w:pStyle w:val="Tekstpodstawowy31"/>
        <w:rPr>
          <w:rFonts w:cs="Arial"/>
          <w:sz w:val="18"/>
        </w:rPr>
      </w:pPr>
      <w:r w:rsidRPr="00EC677E">
        <w:rPr>
          <w:rFonts w:cs="Arial"/>
          <w:sz w:val="18"/>
        </w:rPr>
        <w:t>.................................................................................</w:t>
      </w:r>
    </w:p>
    <w:p w:rsidR="00EC677E" w:rsidRPr="00EC677E" w:rsidRDefault="00EC677E" w:rsidP="00EC677E">
      <w:pPr>
        <w:pStyle w:val="Tekstpodstawowy31"/>
        <w:rPr>
          <w:rFonts w:cs="Arial"/>
          <w:sz w:val="18"/>
        </w:rPr>
      </w:pPr>
      <w:r w:rsidRPr="00EC677E">
        <w:rPr>
          <w:rFonts w:cs="Arial"/>
          <w:sz w:val="18"/>
        </w:rPr>
        <w:t>(data i podpis wykonawcy)</w:t>
      </w:r>
    </w:p>
    <w:p w:rsidR="00EC677E" w:rsidRPr="00EC677E" w:rsidRDefault="00EC677E" w:rsidP="00EC677E">
      <w:pPr>
        <w:pStyle w:val="Tekstpodstawowy31"/>
        <w:rPr>
          <w:rFonts w:cs="Arial"/>
          <w:sz w:val="18"/>
        </w:rPr>
      </w:pPr>
    </w:p>
    <w:p w:rsidR="00EC677E" w:rsidRPr="00EC677E" w:rsidRDefault="00EC677E" w:rsidP="00EC677E">
      <w:pPr>
        <w:pStyle w:val="Tekstpodstawowy31"/>
        <w:rPr>
          <w:rFonts w:cs="Arial"/>
          <w:sz w:val="18"/>
        </w:rPr>
      </w:pPr>
    </w:p>
    <w:p w:rsidR="00EC677E" w:rsidRPr="00EC677E" w:rsidRDefault="00EC677E" w:rsidP="00EC677E">
      <w:pPr>
        <w:pStyle w:val="Tekstpodstawowy31"/>
        <w:rPr>
          <w:rFonts w:cs="Arial"/>
          <w:sz w:val="18"/>
        </w:rPr>
      </w:pPr>
    </w:p>
    <w:p w:rsidR="00EC677E" w:rsidRDefault="00EC677E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3868CF" w:rsidRDefault="003868CF" w:rsidP="00EC677E">
      <w:pPr>
        <w:pStyle w:val="Tekstpodstawowy31"/>
        <w:rPr>
          <w:rFonts w:cs="Arial"/>
          <w:sz w:val="18"/>
        </w:rPr>
      </w:pPr>
    </w:p>
    <w:p w:rsidR="00EC677E" w:rsidRPr="00EC677E" w:rsidRDefault="00EC677E" w:rsidP="00EC677E">
      <w:pPr>
        <w:pStyle w:val="Tekstpodstawowy31"/>
        <w:rPr>
          <w:rFonts w:cs="Arial"/>
          <w:sz w:val="18"/>
        </w:rPr>
      </w:pPr>
    </w:p>
    <w:p w:rsidR="0065411E" w:rsidRDefault="0065411E" w:rsidP="0065411E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>Załącznik nr 2 do SIWZ</w:t>
      </w:r>
    </w:p>
    <w:p w:rsidR="003868CF" w:rsidRPr="00A34290" w:rsidRDefault="003868CF" w:rsidP="003868CF">
      <w:pPr>
        <w:pStyle w:val="Tekstpodstawowy31"/>
        <w:rPr>
          <w:rFonts w:cs="Arial"/>
          <w:b w:val="0"/>
          <w:i/>
        </w:rPr>
      </w:pPr>
      <w:r w:rsidRPr="00A34290">
        <w:rPr>
          <w:rFonts w:cs="Arial"/>
          <w:b w:val="0"/>
          <w:i/>
        </w:rPr>
        <w:t>Wzory oświadczeń</w:t>
      </w:r>
    </w:p>
    <w:p w:rsidR="003868CF" w:rsidRPr="00A34290" w:rsidRDefault="003868CF" w:rsidP="003868CF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868CF" w:rsidRPr="00A34290" w:rsidRDefault="003868CF" w:rsidP="003868CF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3868CF" w:rsidRPr="00A34290" w:rsidRDefault="003868CF" w:rsidP="003868CF">
      <w:pPr>
        <w:rPr>
          <w:rFonts w:ascii="Arial" w:hAnsi="Arial" w:cs="Arial"/>
          <w:sz w:val="20"/>
          <w:lang w:val="pl-PL"/>
        </w:rPr>
      </w:pPr>
    </w:p>
    <w:p w:rsidR="003868CF" w:rsidRPr="00A34290" w:rsidRDefault="003868CF" w:rsidP="003868CF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3868CF" w:rsidRPr="00A34290" w:rsidRDefault="003868CF" w:rsidP="003868CF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3868CF" w:rsidRPr="00A34290" w:rsidRDefault="003868CF" w:rsidP="003868CF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3868CF" w:rsidRDefault="003868CF" w:rsidP="003868CF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</w:t>
      </w:r>
      <w:r w:rsidRPr="00A3429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 xml:space="preserve">na </w:t>
      </w:r>
      <w:r>
        <w:rPr>
          <w:rFonts w:ascii="Arial" w:hAnsi="Arial" w:cs="Arial"/>
          <w:sz w:val="20"/>
          <w:lang w:val="pl-PL"/>
        </w:rPr>
        <w:t xml:space="preserve">„Dostawę nici chirurgicznych” </w:t>
      </w:r>
    </w:p>
    <w:p w:rsidR="003868CF" w:rsidRPr="00A34290" w:rsidRDefault="003868CF" w:rsidP="003868CF">
      <w:pPr>
        <w:rPr>
          <w:rFonts w:ascii="Arial" w:hAnsi="Arial" w:cs="Arial"/>
          <w:sz w:val="20"/>
          <w:lang w:val="pl-PL"/>
        </w:rPr>
      </w:pPr>
    </w:p>
    <w:p w:rsidR="003868CF" w:rsidRPr="00A34290" w:rsidRDefault="003868CF" w:rsidP="003868CF">
      <w:pPr>
        <w:ind w:firstLine="360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A34290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A34290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A34290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>. zmianami) dotyczące:</w:t>
      </w:r>
    </w:p>
    <w:p w:rsidR="003868CF" w:rsidRPr="00A471FF" w:rsidRDefault="003868CF" w:rsidP="003868CF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Posiada uprawnienia do wykonywania określonej działalności lub czynności, jeżeli przepisy prawa nakładają obowiązek </w:t>
      </w:r>
      <w:r w:rsidRPr="00A471FF">
        <w:rPr>
          <w:rFonts w:ascii="Arial" w:hAnsi="Arial" w:cs="Arial"/>
          <w:sz w:val="20"/>
          <w:lang w:val="pl-PL"/>
        </w:rPr>
        <w:t xml:space="preserve"> ich posiadania.</w:t>
      </w:r>
    </w:p>
    <w:p w:rsidR="003868CF" w:rsidRPr="00A471FF" w:rsidRDefault="003868CF" w:rsidP="003868CF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471FF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3868CF" w:rsidRPr="00A34290" w:rsidRDefault="003868CF" w:rsidP="003868CF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3868CF" w:rsidRPr="00A34290" w:rsidRDefault="003868CF" w:rsidP="003868CF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3868CF" w:rsidRPr="00A34290" w:rsidRDefault="003868CF" w:rsidP="003868CF">
      <w:pPr>
        <w:ind w:left="360"/>
        <w:rPr>
          <w:rFonts w:ascii="Arial" w:hAnsi="Arial" w:cs="Arial"/>
          <w:sz w:val="20"/>
          <w:lang w:val="pl-PL"/>
        </w:rPr>
      </w:pPr>
    </w:p>
    <w:p w:rsidR="003868CF" w:rsidRPr="00A34290" w:rsidRDefault="003868CF" w:rsidP="003868CF">
      <w:pPr>
        <w:ind w:left="360"/>
        <w:rPr>
          <w:rFonts w:ascii="Arial" w:hAnsi="Arial" w:cs="Arial"/>
          <w:sz w:val="20"/>
          <w:lang w:val="pl-PL"/>
        </w:rPr>
      </w:pPr>
    </w:p>
    <w:p w:rsidR="003868CF" w:rsidRPr="00A34290" w:rsidRDefault="003868CF" w:rsidP="003868CF">
      <w:pPr>
        <w:rPr>
          <w:rFonts w:ascii="Arial" w:hAnsi="Arial" w:cs="Arial"/>
          <w:sz w:val="20"/>
          <w:lang w:val="pl-PL"/>
        </w:rPr>
      </w:pPr>
    </w:p>
    <w:p w:rsidR="003868CF" w:rsidRPr="00A34290" w:rsidRDefault="003868CF" w:rsidP="003868CF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3868CF" w:rsidRPr="00A34290" w:rsidRDefault="003868CF" w:rsidP="003868CF">
      <w:pPr>
        <w:rPr>
          <w:rFonts w:ascii="Arial" w:hAnsi="Arial" w:cs="Arial"/>
          <w:i/>
          <w:iCs/>
          <w:sz w:val="20"/>
          <w:lang w:val="pl-PL"/>
        </w:rPr>
      </w:pPr>
      <w:r w:rsidRPr="00A34290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3868CF" w:rsidRPr="00A34290" w:rsidRDefault="003868CF" w:rsidP="003868CF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3868CF" w:rsidRPr="00A34290" w:rsidRDefault="003868CF" w:rsidP="003868C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868CF" w:rsidRPr="00A34290" w:rsidRDefault="003868CF" w:rsidP="003868C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868CF" w:rsidRPr="00A34290" w:rsidRDefault="003868CF" w:rsidP="003868C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868CF" w:rsidRPr="00A34290" w:rsidRDefault="003868CF" w:rsidP="003868C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868CF" w:rsidRPr="00A34290" w:rsidRDefault="003868CF" w:rsidP="003868CF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A34290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3868CF" w:rsidRPr="00A34290" w:rsidRDefault="003868CF" w:rsidP="003868CF">
      <w:pPr>
        <w:ind w:firstLine="360"/>
        <w:rPr>
          <w:rFonts w:ascii="Arial" w:hAnsi="Arial" w:cs="Arial"/>
          <w:sz w:val="20"/>
          <w:lang w:val="pl-PL"/>
        </w:rPr>
      </w:pPr>
    </w:p>
    <w:p w:rsidR="003868CF" w:rsidRPr="00A34290" w:rsidRDefault="003868CF" w:rsidP="003868CF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3868CF" w:rsidRPr="00A34290" w:rsidRDefault="003868CF" w:rsidP="003868CF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3868CF" w:rsidRPr="00A34290" w:rsidRDefault="003868CF" w:rsidP="003868CF">
      <w:pPr>
        <w:ind w:left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3868CF" w:rsidRDefault="003868CF" w:rsidP="003868CF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        </w:t>
      </w:r>
      <w:r w:rsidRPr="00A34290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A34290">
        <w:rPr>
          <w:rFonts w:ascii="Arial" w:hAnsi="Arial" w:cs="Arial"/>
          <w:sz w:val="20"/>
          <w:lang w:val="pl-PL"/>
        </w:rPr>
        <w:t xml:space="preserve">na </w:t>
      </w:r>
      <w:r w:rsidR="00281C00">
        <w:rPr>
          <w:rFonts w:ascii="Arial" w:hAnsi="Arial" w:cs="Arial"/>
          <w:sz w:val="20"/>
          <w:lang w:val="pl-PL"/>
        </w:rPr>
        <w:t>„</w:t>
      </w:r>
      <w:r>
        <w:rPr>
          <w:rFonts w:ascii="Arial" w:hAnsi="Arial" w:cs="Arial"/>
          <w:sz w:val="20"/>
          <w:lang w:val="pl-PL"/>
        </w:rPr>
        <w:t xml:space="preserve">Dostawę nici chirurgicznych” </w:t>
      </w:r>
    </w:p>
    <w:p w:rsidR="003868CF" w:rsidRPr="00A34290" w:rsidRDefault="003868CF" w:rsidP="003868CF">
      <w:pPr>
        <w:ind w:firstLine="360"/>
        <w:rPr>
          <w:rFonts w:ascii="Arial" w:hAnsi="Arial" w:cs="Arial"/>
          <w:sz w:val="20"/>
          <w:lang w:val="pl-PL"/>
        </w:rPr>
      </w:pPr>
    </w:p>
    <w:p w:rsidR="003868CF" w:rsidRPr="00A34290" w:rsidRDefault="003868CF" w:rsidP="003868CF">
      <w:pPr>
        <w:ind w:firstLine="708"/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A34290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A34290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A34290">
        <w:rPr>
          <w:rFonts w:ascii="Arial" w:hAnsi="Arial" w:cs="Arial"/>
          <w:sz w:val="20"/>
          <w:lang w:val="pl-PL"/>
        </w:rPr>
        <w:t>późn</w:t>
      </w:r>
      <w:proofErr w:type="spellEnd"/>
      <w:r w:rsidRPr="00A34290">
        <w:rPr>
          <w:rFonts w:ascii="Arial" w:hAnsi="Arial" w:cs="Arial"/>
          <w:sz w:val="20"/>
          <w:lang w:val="pl-PL"/>
        </w:rPr>
        <w:t>. zmianami.)</w:t>
      </w:r>
    </w:p>
    <w:p w:rsidR="003868CF" w:rsidRPr="00A34290" w:rsidRDefault="003868CF" w:rsidP="003868CF">
      <w:pPr>
        <w:rPr>
          <w:rFonts w:ascii="Arial" w:hAnsi="Arial" w:cs="Arial"/>
          <w:sz w:val="20"/>
          <w:lang w:val="pl-PL"/>
        </w:rPr>
      </w:pPr>
    </w:p>
    <w:p w:rsidR="003868CF" w:rsidRPr="00A34290" w:rsidRDefault="003868CF" w:rsidP="003868CF">
      <w:pPr>
        <w:rPr>
          <w:rFonts w:ascii="Arial" w:hAnsi="Arial" w:cs="Arial"/>
          <w:sz w:val="20"/>
          <w:lang w:val="pl-PL"/>
        </w:rPr>
      </w:pPr>
    </w:p>
    <w:p w:rsidR="003868CF" w:rsidRPr="00A34290" w:rsidRDefault="003868CF" w:rsidP="003868CF">
      <w:pPr>
        <w:rPr>
          <w:rFonts w:ascii="Arial" w:hAnsi="Arial" w:cs="Arial"/>
          <w:sz w:val="20"/>
          <w:lang w:val="pl-PL"/>
        </w:rPr>
      </w:pPr>
      <w:r w:rsidRPr="00A34290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3868CF" w:rsidRPr="00A34290" w:rsidRDefault="003868CF" w:rsidP="003868CF">
      <w:pPr>
        <w:rPr>
          <w:rFonts w:ascii="Arial" w:hAnsi="Arial" w:cs="Arial"/>
          <w:i/>
          <w:iCs/>
          <w:sz w:val="20"/>
          <w:lang w:val="pl-PL"/>
        </w:rPr>
      </w:pPr>
      <w:r w:rsidRPr="00A34290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3868CF" w:rsidRPr="00A34290" w:rsidRDefault="003868CF" w:rsidP="003868CF">
      <w:pPr>
        <w:rPr>
          <w:rFonts w:ascii="Arial" w:hAnsi="Arial" w:cs="Arial"/>
          <w:i/>
          <w:iCs/>
          <w:sz w:val="20"/>
          <w:lang w:val="pl-PL"/>
        </w:rPr>
      </w:pPr>
    </w:p>
    <w:p w:rsidR="003868CF" w:rsidRDefault="003868CF" w:rsidP="003868C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3868CF" w:rsidRDefault="003868CF" w:rsidP="003868CF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FF684F" w:rsidRDefault="00FF684F" w:rsidP="00224FCC">
      <w:pPr>
        <w:spacing w:line="260" w:lineRule="exact"/>
        <w:jc w:val="right"/>
        <w:rPr>
          <w:rFonts w:ascii="Arial" w:hAnsi="Arial" w:cs="Arial"/>
          <w:iCs/>
          <w:sz w:val="20"/>
          <w:szCs w:val="22"/>
          <w:lang w:val="pl-PL"/>
        </w:rPr>
      </w:pPr>
    </w:p>
    <w:p w:rsidR="00FF684F" w:rsidRDefault="00FF684F" w:rsidP="00224FCC">
      <w:pPr>
        <w:spacing w:line="260" w:lineRule="exact"/>
        <w:jc w:val="right"/>
        <w:rPr>
          <w:rFonts w:ascii="Arial" w:hAnsi="Arial" w:cs="Arial"/>
          <w:iCs/>
          <w:sz w:val="20"/>
          <w:szCs w:val="22"/>
          <w:lang w:val="pl-PL"/>
        </w:rPr>
      </w:pPr>
    </w:p>
    <w:p w:rsidR="00FF684F" w:rsidRDefault="00FF684F" w:rsidP="00224FCC">
      <w:pPr>
        <w:spacing w:line="260" w:lineRule="exact"/>
        <w:jc w:val="right"/>
        <w:rPr>
          <w:rFonts w:ascii="Arial" w:hAnsi="Arial" w:cs="Arial"/>
          <w:iCs/>
          <w:sz w:val="20"/>
          <w:szCs w:val="22"/>
          <w:lang w:val="pl-PL"/>
        </w:rPr>
      </w:pPr>
    </w:p>
    <w:p w:rsidR="00FF684F" w:rsidRDefault="00FF684F" w:rsidP="00224FCC">
      <w:pPr>
        <w:spacing w:line="260" w:lineRule="exact"/>
        <w:jc w:val="right"/>
        <w:rPr>
          <w:rFonts w:ascii="Arial" w:hAnsi="Arial" w:cs="Arial"/>
          <w:iCs/>
          <w:sz w:val="20"/>
          <w:szCs w:val="22"/>
          <w:lang w:val="pl-PL"/>
        </w:rPr>
      </w:pPr>
    </w:p>
    <w:p w:rsidR="00EC677E" w:rsidRPr="00224FCC" w:rsidRDefault="00224FCC" w:rsidP="00224FCC">
      <w:pPr>
        <w:spacing w:line="260" w:lineRule="exact"/>
        <w:jc w:val="right"/>
        <w:rPr>
          <w:rFonts w:ascii="Arial" w:hAnsi="Arial" w:cs="Arial"/>
          <w:iCs/>
          <w:sz w:val="20"/>
          <w:szCs w:val="22"/>
          <w:lang w:val="pl-PL"/>
        </w:rPr>
      </w:pPr>
      <w:r w:rsidRPr="00224FCC">
        <w:rPr>
          <w:rFonts w:ascii="Arial" w:hAnsi="Arial" w:cs="Arial"/>
          <w:iCs/>
          <w:sz w:val="20"/>
          <w:szCs w:val="22"/>
          <w:lang w:val="pl-PL"/>
        </w:rPr>
        <w:t>Załącznik nr 4 do SIWZ</w:t>
      </w:r>
    </w:p>
    <w:p w:rsidR="00EC677E" w:rsidRPr="00EC677E" w:rsidRDefault="00EC677E" w:rsidP="00EC677E">
      <w:pPr>
        <w:pStyle w:val="Tekstpodstawowy"/>
        <w:keepLines/>
        <w:ind w:left="327" w:right="25"/>
        <w:jc w:val="center"/>
        <w:rPr>
          <w:rFonts w:cs="Arial"/>
          <w:b/>
          <w:bCs/>
          <w:sz w:val="24"/>
          <w:szCs w:val="28"/>
        </w:rPr>
      </w:pPr>
    </w:p>
    <w:p w:rsidR="00EC677E" w:rsidRPr="000051A3" w:rsidRDefault="00EC677E" w:rsidP="00EC677E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b/>
          <w:bCs/>
          <w:snapToGrid w:val="0"/>
          <w:color w:val="000000"/>
          <w:sz w:val="20"/>
          <w:lang w:val="pl-PL"/>
        </w:rPr>
        <w:t>UMOWA</w:t>
      </w:r>
      <w:r w:rsidRPr="000051A3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NR  P/38/06/2014/N /projekt/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Zawarta w dniu …………… ………r. w Starachowicach  pomiędzy: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b/>
          <w:color w:val="000000"/>
          <w:sz w:val="20"/>
          <w:lang w:val="pl-PL"/>
        </w:rPr>
        <w:t xml:space="preserve">Powiatowym Zakładem Opieki Zdrowotnej w Starachowicach </w:t>
      </w:r>
      <w:r w:rsidRPr="000051A3">
        <w:rPr>
          <w:rFonts w:ascii="Arial" w:hAnsi="Arial" w:cs="Arial"/>
          <w:color w:val="000000"/>
          <w:sz w:val="20"/>
          <w:lang w:val="pl-PL"/>
        </w:rPr>
        <w:t>z siedzibą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0051A3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051A3">
        <w:rPr>
          <w:rFonts w:ascii="Arial" w:hAnsi="Arial" w:cs="Arial"/>
          <w:b/>
          <w:sz w:val="20"/>
          <w:lang w:val="pl-PL"/>
        </w:rPr>
        <w:t xml:space="preserve"> Dyrektora Zakładu – Sebastiana Petrykowskiego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051A3">
        <w:rPr>
          <w:rFonts w:ascii="Arial" w:hAnsi="Arial" w:cs="Arial"/>
          <w:b/>
          <w:sz w:val="20"/>
          <w:lang w:val="pl-PL"/>
        </w:rPr>
        <w:t>Główny Księgowy -  Magdalenę Moskal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zwanym w dalszej części umowy </w:t>
      </w:r>
      <w:r w:rsidRPr="000051A3">
        <w:rPr>
          <w:rFonts w:ascii="Arial" w:hAnsi="Arial" w:cs="Arial"/>
          <w:b/>
          <w:sz w:val="20"/>
          <w:lang w:val="pl-PL"/>
        </w:rPr>
        <w:t>„Zamawiającym”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a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reprezentowanym przez: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......................................... lub</w:t>
      </w:r>
    </w:p>
    <w:p w:rsidR="00EC677E" w:rsidRPr="000051A3" w:rsidRDefault="00EC677E" w:rsidP="00EC67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EC677E" w:rsidRPr="000051A3" w:rsidRDefault="00EC677E" w:rsidP="00EC67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EC677E" w:rsidRPr="000051A3" w:rsidRDefault="00EC677E" w:rsidP="00EC67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C677E" w:rsidRPr="000051A3" w:rsidRDefault="00EC677E" w:rsidP="00EC67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051A3">
        <w:rPr>
          <w:rFonts w:ascii="Arial" w:hAnsi="Arial" w:cs="Arial"/>
          <w:b/>
          <w:sz w:val="20"/>
          <w:lang w:val="pl-PL"/>
        </w:rPr>
        <w:t xml:space="preserve">......................................... </w:t>
      </w:r>
    </w:p>
    <w:p w:rsidR="00EC677E" w:rsidRPr="000051A3" w:rsidRDefault="00EC677E" w:rsidP="00EC67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Zwanym w dalszej części umowy </w:t>
      </w:r>
      <w:r w:rsidRPr="000051A3">
        <w:rPr>
          <w:rFonts w:ascii="Arial" w:hAnsi="Arial" w:cs="Arial"/>
          <w:b/>
          <w:sz w:val="20"/>
          <w:lang w:val="pl-PL"/>
        </w:rPr>
        <w:t>„Wykonawcą”</w:t>
      </w:r>
    </w:p>
    <w:p w:rsidR="00EC677E" w:rsidRPr="000051A3" w:rsidRDefault="00EC677E" w:rsidP="00EC67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C677E" w:rsidRPr="000051A3" w:rsidRDefault="00EC677E" w:rsidP="00EC677E">
      <w:pPr>
        <w:tabs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  <w:lang w:val="pl-PL"/>
        </w:rPr>
      </w:pPr>
      <w:r w:rsidRPr="000051A3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0051A3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0051A3">
        <w:rPr>
          <w:rFonts w:ascii="Arial" w:hAnsi="Arial" w:cs="Arial"/>
          <w:snapToGrid w:val="0"/>
          <w:sz w:val="20"/>
          <w:lang w:val="pl-PL"/>
        </w:rPr>
        <w:t xml:space="preserve"> – sprawa numer  </w:t>
      </w:r>
      <w:r w:rsidRPr="000051A3">
        <w:rPr>
          <w:rFonts w:ascii="Arial" w:hAnsi="Arial" w:cs="Arial"/>
          <w:b/>
          <w:snapToGrid w:val="0"/>
          <w:color w:val="000000"/>
          <w:sz w:val="20"/>
          <w:lang w:val="pl-PL"/>
        </w:rPr>
        <w:t>P/38/06/2014/N</w:t>
      </w:r>
      <w:r w:rsidRPr="000051A3">
        <w:rPr>
          <w:rFonts w:ascii="Arial" w:hAnsi="Arial" w:cs="Arial"/>
          <w:b/>
          <w:sz w:val="20"/>
          <w:lang w:val="pl-PL"/>
        </w:rPr>
        <w:t xml:space="preserve"> „</w:t>
      </w:r>
      <w:r w:rsidRPr="000051A3">
        <w:rPr>
          <w:rFonts w:ascii="Arial" w:hAnsi="Arial" w:cs="Arial"/>
          <w:b/>
          <w:snapToGrid w:val="0"/>
          <w:sz w:val="20"/>
          <w:lang w:val="pl-PL"/>
        </w:rPr>
        <w:t>Dostawa nici chirurgicznych dla Powiatowego Zakładu Opieki Zdrowotnej w Starachowicach”</w:t>
      </w:r>
    </w:p>
    <w:p w:rsidR="00EC677E" w:rsidRPr="000051A3" w:rsidRDefault="00EC677E" w:rsidP="00EC677E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Umowa została zawarta na czas realizacji przedmiotu zamówienia o wartości wymienionej w </w:t>
      </w:r>
      <w:r w:rsidRPr="000051A3">
        <w:rPr>
          <w:rFonts w:ascii="Arial" w:hAnsi="Arial" w:cs="Arial"/>
          <w:bCs/>
          <w:sz w:val="20"/>
          <w:lang w:val="pl-PL"/>
        </w:rPr>
        <w:t xml:space="preserve">§ 2 pkt 1 niniejszej umowy </w:t>
      </w: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>jednak na czas nie dłuższy niż 12 miesięcy tj. do dnia……………..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0051A3" w:rsidRDefault="00EC677E" w:rsidP="00EC677E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EC677E" w:rsidRPr="000051A3" w:rsidRDefault="00EC677E" w:rsidP="00EC677E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ab/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051A3">
        <w:rPr>
          <w:rFonts w:ascii="Arial" w:hAnsi="Arial" w:cs="Arial"/>
          <w:b/>
          <w:bCs/>
          <w:sz w:val="20"/>
        </w:rPr>
        <w:t>§ 1</w:t>
      </w:r>
    </w:p>
    <w:p w:rsidR="00EC677E" w:rsidRPr="000051A3" w:rsidRDefault="00EC677E" w:rsidP="00EC677E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</w:t>
      </w:r>
      <w:r w:rsidR="00FF684F">
        <w:rPr>
          <w:rFonts w:ascii="Arial" w:hAnsi="Arial" w:cs="Arial"/>
          <w:sz w:val="20"/>
          <w:lang w:val="pl-PL"/>
        </w:rPr>
        <w:t xml:space="preserve">(Apteka) </w:t>
      </w:r>
      <w:r w:rsidRPr="000051A3">
        <w:rPr>
          <w:rFonts w:ascii="Arial" w:hAnsi="Arial" w:cs="Arial"/>
          <w:sz w:val="20"/>
          <w:lang w:val="pl-PL"/>
        </w:rPr>
        <w:t xml:space="preserve"> wyrobów wymienionych w </w:t>
      </w:r>
      <w:r w:rsidRPr="000051A3">
        <w:rPr>
          <w:rFonts w:ascii="Arial" w:hAnsi="Arial" w:cs="Arial"/>
          <w:b/>
          <w:bCs/>
          <w:i/>
          <w:iCs/>
          <w:sz w:val="20"/>
          <w:lang w:val="pl-PL"/>
        </w:rPr>
        <w:t>zał</w:t>
      </w:r>
      <w:r w:rsidRPr="000051A3">
        <w:rPr>
          <w:rFonts w:ascii="Arial" w:hAnsi="Arial" w:cs="Arial"/>
          <w:sz w:val="20"/>
          <w:lang w:val="pl-PL"/>
        </w:rPr>
        <w:t>ą</w:t>
      </w:r>
      <w:r w:rsidRPr="000051A3">
        <w:rPr>
          <w:rFonts w:ascii="Arial" w:hAnsi="Arial" w:cs="Arial"/>
          <w:b/>
          <w:bCs/>
          <w:i/>
          <w:iCs/>
          <w:sz w:val="20"/>
          <w:lang w:val="pl-PL"/>
        </w:rPr>
        <w:t xml:space="preserve">czniku nr 1 </w:t>
      </w:r>
      <w:r w:rsidRPr="000051A3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0051A3">
        <w:rPr>
          <w:rFonts w:ascii="Arial" w:hAnsi="Arial" w:cs="Arial"/>
          <w:sz w:val="20"/>
          <w:lang w:val="pl-PL"/>
        </w:rPr>
        <w:t>, w ilości i za cenę określoną w tym załączniku.</w:t>
      </w:r>
    </w:p>
    <w:p w:rsidR="00EC677E" w:rsidRPr="000051A3" w:rsidRDefault="00EC677E" w:rsidP="00EC677E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EC677E" w:rsidRPr="000051A3" w:rsidRDefault="00EC677E" w:rsidP="00EC677E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Każdorazowo w zamówieniu podawana będzie ilość zamawianego asortymentu z poszczególnych pozycji.    </w:t>
      </w:r>
    </w:p>
    <w:p w:rsidR="00EC677E" w:rsidRPr="000051A3" w:rsidRDefault="00EC677E" w:rsidP="00EC677E">
      <w:pPr>
        <w:numPr>
          <w:ilvl w:val="0"/>
          <w:numId w:val="13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051A3">
        <w:rPr>
          <w:rFonts w:ascii="Arial" w:hAnsi="Arial" w:cs="Arial"/>
          <w:b/>
          <w:bCs/>
          <w:sz w:val="20"/>
        </w:rPr>
        <w:t>§ 2</w:t>
      </w:r>
    </w:p>
    <w:p w:rsidR="00EC677E" w:rsidRPr="000051A3" w:rsidRDefault="00EC677E" w:rsidP="00EC677E">
      <w:pPr>
        <w:numPr>
          <w:ilvl w:val="0"/>
          <w:numId w:val="16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firstLine="0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Wartość </w:t>
      </w:r>
      <w:r w:rsidRPr="000051A3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0051A3">
        <w:rPr>
          <w:rFonts w:ascii="Arial" w:hAnsi="Arial" w:cs="Arial"/>
          <w:sz w:val="20"/>
          <w:lang w:val="pl-PL"/>
        </w:rPr>
        <w:t>przedmiotu umowy nie może być wyższa niż:</w:t>
      </w:r>
    </w:p>
    <w:p w:rsidR="00EC677E" w:rsidRPr="000051A3" w:rsidRDefault="00EC677E" w:rsidP="00EC677E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b/>
          <w:sz w:val="20"/>
          <w:lang w:val="pl-PL"/>
        </w:rPr>
        <w:t xml:space="preserve">          - ……………………….………….  </w:t>
      </w:r>
      <w:r w:rsidRPr="000051A3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0051A3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EC677E" w:rsidRPr="000051A3" w:rsidRDefault="00EC677E" w:rsidP="00EC677E">
      <w:pPr>
        <w:ind w:hanging="219"/>
        <w:rPr>
          <w:rFonts w:ascii="Arial" w:hAnsi="Arial" w:cs="Arial"/>
          <w:bCs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0051A3">
        <w:rPr>
          <w:rFonts w:ascii="Arial" w:hAnsi="Arial" w:cs="Arial"/>
          <w:bCs/>
          <w:sz w:val="20"/>
          <w:lang w:val="pl-PL"/>
        </w:rPr>
        <w:t xml:space="preserve">    zł </w:t>
      </w:r>
    </w:p>
    <w:p w:rsidR="00EC677E" w:rsidRPr="000051A3" w:rsidRDefault="00EC677E" w:rsidP="00EC677E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       płatne zgodnie z § 5 umowy, po dostarczeniu przedmiotu zamówienia     </w:t>
      </w:r>
    </w:p>
    <w:p w:rsidR="00EC677E" w:rsidRPr="000051A3" w:rsidRDefault="00EC677E" w:rsidP="00EC677E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      potwierdzonego przez Zamawiającego.</w:t>
      </w:r>
    </w:p>
    <w:p w:rsidR="00EC677E" w:rsidRPr="000051A3" w:rsidRDefault="00EC677E" w:rsidP="00EC677E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   2. Podana wartość brutto zawiera: wartość towaru, podatek VAT w wysokości </w:t>
      </w:r>
    </w:p>
    <w:p w:rsidR="00EC677E" w:rsidRPr="000051A3" w:rsidRDefault="00EC677E" w:rsidP="00EC677E">
      <w:pPr>
        <w:ind w:hanging="219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 </w:t>
      </w:r>
      <w:r w:rsidRPr="000051A3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0051A3">
        <w:rPr>
          <w:rFonts w:ascii="Arial" w:hAnsi="Arial" w:cs="Arial"/>
          <w:bCs/>
          <w:sz w:val="20"/>
          <w:lang w:val="pl-PL"/>
        </w:rPr>
        <w:t>………….</w:t>
      </w:r>
      <w:r w:rsidRPr="000051A3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EC677E" w:rsidRPr="000051A3" w:rsidRDefault="00EC677E" w:rsidP="00EC677E">
      <w:pPr>
        <w:autoSpaceDE w:val="0"/>
        <w:spacing w:line="260" w:lineRule="exact"/>
        <w:ind w:left="567" w:hanging="219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a) koszty gwarancji  i rękojmi realizowanej na zasadach ustalonych w umowie.</w:t>
      </w:r>
    </w:p>
    <w:p w:rsidR="00EC677E" w:rsidRPr="000051A3" w:rsidRDefault="00EC677E" w:rsidP="00EC677E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3. Ceny i nazwy na fakturze muszą odpowiadać cenom i nazwom ujętym w załączniku nr 1 do umowy.</w:t>
      </w:r>
    </w:p>
    <w:p w:rsidR="00EC677E" w:rsidRPr="000051A3" w:rsidRDefault="00EC677E" w:rsidP="00EC677E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4. Ceny na fakturze będą rozbite na poszczególne pozycje dostawy z wyszczególnionym podatkiem VAT.</w:t>
      </w:r>
    </w:p>
    <w:p w:rsidR="00EC677E" w:rsidRPr="000051A3" w:rsidRDefault="00EC677E" w:rsidP="00EC677E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5. Ceny netto nie ulegają zmianie w okresie obowiązywania umowy</w:t>
      </w:r>
    </w:p>
    <w:p w:rsidR="00EC677E" w:rsidRPr="000051A3" w:rsidRDefault="00EC677E" w:rsidP="00EC677E">
      <w:pPr>
        <w:autoSpaceDE w:val="0"/>
        <w:autoSpaceDN w:val="0"/>
        <w:adjustRightInd w:val="0"/>
        <w:ind w:left="426" w:hanging="219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bCs/>
          <w:color w:val="000000"/>
          <w:sz w:val="20"/>
          <w:lang w:val="pl-PL"/>
        </w:rPr>
        <w:t xml:space="preserve">7. </w:t>
      </w:r>
      <w:r w:rsidRPr="000051A3">
        <w:rPr>
          <w:rFonts w:ascii="Arial" w:hAnsi="Arial" w:cs="Arial"/>
          <w:color w:val="000000"/>
          <w:sz w:val="20"/>
          <w:lang w:val="pl-PL"/>
        </w:rPr>
        <w:t xml:space="preserve">Zamawiający może zmniejszyć ilość zamawianego towaru w stosunku do ilości 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 xml:space="preserve">    wskazanej w Pakiecie bez żadnych skutków prawnych obciążających 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 xml:space="preserve">    Zamawiającego, jednakże zmniejszenie nie będzie przekraczało 30% wartości               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 xml:space="preserve">    brutto  Umowy w danym pakiecie.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bCs/>
          <w:sz w:val="20"/>
          <w:lang w:val="pl-PL"/>
        </w:rPr>
        <w:t xml:space="preserve">8. </w:t>
      </w:r>
      <w:r w:rsidRPr="000051A3">
        <w:rPr>
          <w:rFonts w:ascii="Arial" w:hAnsi="Arial" w:cs="Arial"/>
          <w:sz w:val="20"/>
          <w:lang w:val="pl-PL"/>
        </w:rPr>
        <w:t xml:space="preserve">W przypadku wstrzymania lub zakazu używania wyrobów materiałów  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  dostarczonych przez  Wykonawcę, Wykonawca zobowiązany jest do odkupienia   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   tych wyrobów , o ile  nie zostały one wykorzystane  przez Zamawiającego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 xml:space="preserve"> 9. W przypadku szczególnych okoliczności, takich jak wstrzymanie lub zakończenie 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 xml:space="preserve">     produkcji, Wykonawca jest zobowiązany do dostarczenia odpowiedników 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 xml:space="preserve">     objętych  umową wg. dotychczasowej ceny lub niższej.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 xml:space="preserve">10. W czasie trwania sprzedaży promocyjnej  wyrobów objętych ofertą przetargową, 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 xml:space="preserve">       Wykonawca jest zobowiązany do sprzedawania Zamawiającemu tych  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 xml:space="preserve">       wyrobów po cenach promocyjnych, jeżeli są niższe od przetargowych, przez </w:t>
      </w:r>
    </w:p>
    <w:p w:rsidR="00EC677E" w:rsidRPr="000051A3" w:rsidRDefault="00EC677E" w:rsidP="00EC677E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0051A3">
        <w:rPr>
          <w:rFonts w:ascii="Arial" w:hAnsi="Arial" w:cs="Arial"/>
          <w:color w:val="000000"/>
          <w:sz w:val="20"/>
          <w:lang w:val="pl-PL"/>
        </w:rPr>
        <w:t xml:space="preserve">       cały okres trwania promocji.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3</w:t>
      </w:r>
    </w:p>
    <w:p w:rsidR="00EC677E" w:rsidRPr="000051A3" w:rsidRDefault="00EC677E" w:rsidP="00EC677E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EC677E" w:rsidRPr="000051A3" w:rsidRDefault="00EC677E" w:rsidP="00EC677E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2. Niedostarczenie faktury wraz z towarem lub podzielenie dostawy może spowodować zwrot towaru na koszt Wykonawcy.</w:t>
      </w:r>
    </w:p>
    <w:p w:rsidR="00EC677E" w:rsidRPr="000051A3" w:rsidRDefault="00EC677E" w:rsidP="00EC677E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3. Na Wykonawcy ciąży odpowiedzialność z tytułu uszkodzenia lub utraty przedmiotu  umowy aż do chwili potwierdzenia odbioru przez Zamawiającego.</w:t>
      </w:r>
    </w:p>
    <w:p w:rsidR="00EC677E" w:rsidRPr="000051A3" w:rsidRDefault="00EC677E" w:rsidP="00EC677E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4. Warunki gwarancji  zgodnie z terminem przydatności uwidocznionym na opakowaniu, jednak nie krótszym niż 12 m-</w:t>
      </w:r>
      <w:proofErr w:type="spellStart"/>
      <w:r w:rsidRPr="000051A3">
        <w:rPr>
          <w:rFonts w:ascii="Arial" w:hAnsi="Arial" w:cs="Arial"/>
          <w:sz w:val="20"/>
          <w:lang w:val="pl-PL"/>
        </w:rPr>
        <w:t>cy</w:t>
      </w:r>
      <w:proofErr w:type="spellEnd"/>
      <w:r w:rsidRPr="000051A3">
        <w:rPr>
          <w:rFonts w:ascii="Arial" w:hAnsi="Arial" w:cs="Arial"/>
          <w:sz w:val="20"/>
          <w:lang w:val="pl-PL"/>
        </w:rPr>
        <w:t xml:space="preserve"> od dnia dostawy lub wg wymagań opisanych w zał. nr 1 do umowy. </w:t>
      </w:r>
    </w:p>
    <w:p w:rsidR="00EC677E" w:rsidRPr="000051A3" w:rsidRDefault="00EC677E" w:rsidP="00EC677E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FF684F" w:rsidRDefault="00FF684F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4</w:t>
      </w:r>
    </w:p>
    <w:p w:rsidR="00EC677E" w:rsidRPr="000051A3" w:rsidRDefault="00EC677E" w:rsidP="00EC677E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EC677E" w:rsidRPr="000051A3" w:rsidRDefault="00EC677E" w:rsidP="00EC677E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EC677E" w:rsidRPr="000051A3" w:rsidRDefault="00EC677E" w:rsidP="00EC677E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EC677E" w:rsidRPr="000051A3" w:rsidRDefault="00EC677E" w:rsidP="00EC677E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0051A3">
        <w:rPr>
          <w:rFonts w:ascii="Arial" w:hAnsi="Arial" w:cs="Arial"/>
          <w:bCs/>
          <w:sz w:val="20"/>
          <w:lang w:val="pl-PL"/>
        </w:rPr>
        <w:t>§ 8 ust 1 pkt. a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5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1. Płatność dokonywana będzie w terminie do 30 dni od daty otrzymania prawidłowo wystawionej faktury i po zrealizowaniu zamówienia na konto bankowe Wykonawcy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nr konta…………………………………………………………………………...</w:t>
      </w:r>
    </w:p>
    <w:p w:rsidR="00EC677E" w:rsidRPr="000051A3" w:rsidRDefault="00EC677E" w:rsidP="00EC677E">
      <w:pPr>
        <w:spacing w:after="120"/>
        <w:ind w:left="180" w:hanging="18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6</w:t>
      </w:r>
    </w:p>
    <w:p w:rsidR="00EC677E" w:rsidRPr="000051A3" w:rsidRDefault="00EC677E" w:rsidP="00EC677E">
      <w:pPr>
        <w:spacing w:after="12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7</w:t>
      </w:r>
    </w:p>
    <w:p w:rsidR="00EC677E" w:rsidRPr="000051A3" w:rsidRDefault="00EC677E" w:rsidP="00EC677E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1. Wykonawca odpowiada wobec Zamawiającego za wady jakościowe i ilościowe towaru na zasadach określonych przepisami Kodeksu Cywilnego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2. W przypadku dostarczenia towaru wadliwego lub wykazującego brak ilościowy</w:t>
      </w:r>
    </w:p>
    <w:p w:rsidR="00EC677E" w:rsidRPr="000051A3" w:rsidRDefault="00EC677E" w:rsidP="00EC677E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EC677E" w:rsidRPr="000051A3" w:rsidRDefault="00EC677E" w:rsidP="00EC677E">
      <w:pPr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W przypadku gdy Wykonawca będzie miał zastrzeżenia co do zasadności reklamacji     </w:t>
      </w:r>
    </w:p>
    <w:p w:rsidR="00EC677E" w:rsidRPr="000051A3" w:rsidRDefault="00EC677E" w:rsidP="00EC677E">
      <w:pPr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dotyczącej wad towaru, Zamawiający na życzenie Wykonawcy (złożenie stosownego  </w:t>
      </w:r>
    </w:p>
    <w:p w:rsidR="00EC677E" w:rsidRPr="000051A3" w:rsidRDefault="00EC677E" w:rsidP="00EC677E">
      <w:pPr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pisma  </w:t>
      </w:r>
      <w:proofErr w:type="spellStart"/>
      <w:r w:rsidRPr="000051A3">
        <w:rPr>
          <w:rFonts w:ascii="Arial" w:hAnsi="Arial" w:cs="Arial"/>
          <w:sz w:val="20"/>
          <w:lang w:val="pl-PL"/>
        </w:rPr>
        <w:t>faxem</w:t>
      </w:r>
      <w:proofErr w:type="spellEnd"/>
      <w:r w:rsidRPr="000051A3">
        <w:rPr>
          <w:rFonts w:ascii="Arial" w:hAnsi="Arial" w:cs="Arial"/>
          <w:sz w:val="20"/>
          <w:lang w:val="pl-PL"/>
        </w:rPr>
        <w:t xml:space="preserve">) prześle wyrób na jego koszt. Wykonawca zobowiązuje się w terminie 5 </w:t>
      </w:r>
    </w:p>
    <w:p w:rsidR="00EC677E" w:rsidRPr="000051A3" w:rsidRDefault="00EC677E" w:rsidP="00EC677E">
      <w:pPr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dni od otrzymania wyrobu udzielić wyjaśnień w przedmiotowej sprawie bądź wymienić </w:t>
      </w:r>
    </w:p>
    <w:p w:rsidR="00EC677E" w:rsidRPr="000051A3" w:rsidRDefault="00EC677E" w:rsidP="00EC677E">
      <w:pPr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   towar na wolny od wad.</w:t>
      </w:r>
    </w:p>
    <w:p w:rsidR="00EC677E" w:rsidRPr="000051A3" w:rsidRDefault="00EC677E" w:rsidP="00EC677E">
      <w:pPr>
        <w:widowControl w:val="0"/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>3. W przypadku nie załatwienia reklamacji w terminie i nie dokonanie wymiany towaru na wolny od wad, Zamawiający może naliczyć kary umowne jak za zwłokę w dostawie.</w:t>
      </w:r>
    </w:p>
    <w:p w:rsidR="00EC677E" w:rsidRPr="000051A3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4.  Niezależnie od uprawnień wynikających z udzielonej gwarancji Zamawiający może </w:t>
      </w:r>
    </w:p>
    <w:p w:rsidR="00EC677E" w:rsidRPr="000051A3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    wykonywać uprawnienia z tytułu rękojmi na zasadach określonych przepisami </w:t>
      </w:r>
    </w:p>
    <w:p w:rsidR="00EC677E" w:rsidRPr="000051A3" w:rsidRDefault="00EC677E" w:rsidP="00EC677E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    Kodeksu cywilnego,  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8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Wykonawca zobowiązuje się do oznakowania dostarczonego towaru, co do: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a) nazwy, symbolu (serie, .kod towaru) jak na fakturze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b) wielkości ( sposobu konfekcjonowania) towaru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c) sposobu przechowywania.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d) zasad użytkowania</w:t>
      </w:r>
    </w:p>
    <w:p w:rsidR="00FF684F" w:rsidRDefault="00FF684F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9</w:t>
      </w:r>
    </w:p>
    <w:p w:rsidR="00EC677E" w:rsidRPr="000051A3" w:rsidRDefault="00EC677E" w:rsidP="00EC677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EC677E" w:rsidRPr="000051A3" w:rsidRDefault="00EC677E" w:rsidP="00EC677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EC677E" w:rsidRPr="000051A3" w:rsidRDefault="00EC677E" w:rsidP="00EC677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EC677E" w:rsidRPr="000051A3" w:rsidRDefault="00EC677E" w:rsidP="00EC677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0051A3">
        <w:rPr>
          <w:rFonts w:ascii="Arial" w:hAnsi="Arial" w:cs="Arial"/>
          <w:snapToGrid w:val="0"/>
          <w:sz w:val="20"/>
          <w:lang w:val="pl-PL"/>
        </w:rPr>
        <w:t>0,5%</w:t>
      </w:r>
      <w:r w:rsidRPr="000051A3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za każdy rozpoczęty dzień zwłoki. </w:t>
      </w:r>
    </w:p>
    <w:p w:rsidR="00EC677E" w:rsidRPr="000051A3" w:rsidRDefault="00EC677E" w:rsidP="00EC677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EC677E" w:rsidRPr="000051A3" w:rsidRDefault="00EC677E" w:rsidP="00EC677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10</w:t>
      </w:r>
    </w:p>
    <w:p w:rsidR="00EC677E" w:rsidRPr="000051A3" w:rsidRDefault="00EC677E" w:rsidP="00EC677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EC677E" w:rsidRPr="000051A3" w:rsidRDefault="00EC677E" w:rsidP="00EC677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051A3">
        <w:rPr>
          <w:rFonts w:ascii="Arial" w:hAnsi="Arial" w:cs="Arial"/>
          <w:b/>
          <w:bCs/>
          <w:sz w:val="20"/>
        </w:rPr>
        <w:t>§ 11</w:t>
      </w:r>
    </w:p>
    <w:p w:rsidR="00EC677E" w:rsidRPr="000051A3" w:rsidRDefault="00EC677E" w:rsidP="00EC677E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EC677E" w:rsidRPr="000051A3" w:rsidRDefault="00EC677E" w:rsidP="00EC677E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>W przypadku, o którym mowa w ust 1, Wykonawca może żądać wyłącznie wynagrodzenia należnego.</w:t>
      </w:r>
    </w:p>
    <w:p w:rsidR="00EC677E" w:rsidRPr="000051A3" w:rsidRDefault="00EC677E" w:rsidP="00EC677E">
      <w:pPr>
        <w:keepLines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może od umowy odstąpić albo żądać obniżenia ceny (części umowy dot.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Pakietu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 xml:space="preserve">) 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jeżeli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przedmiot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umowy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 xml:space="preserve"> ma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wady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 xml:space="preserve">, a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ponadto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>:</w:t>
      </w:r>
    </w:p>
    <w:p w:rsidR="00EC677E" w:rsidRPr="000051A3" w:rsidRDefault="00EC677E" w:rsidP="00EC677E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>Wykonawca pomimo wezwania Zamawiającego nie wymienił w wyznaczonym terminie do 5 dni roboczych przedmiotu umowy  na wolny od wad albo nie usunął wady,</w:t>
      </w:r>
    </w:p>
    <w:p w:rsidR="00EC677E" w:rsidRPr="000051A3" w:rsidRDefault="00EC677E" w:rsidP="00EC677E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>jeżeli przedmiot umowy był już wymieniony przez Wykonawcę lub naprawiany,</w:t>
      </w:r>
    </w:p>
    <w:p w:rsidR="00EC677E" w:rsidRPr="000051A3" w:rsidRDefault="00EC677E" w:rsidP="00EC677E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EC677E" w:rsidRPr="000051A3" w:rsidRDefault="00EC677E" w:rsidP="00EC677E">
      <w:pPr>
        <w:keepLines/>
        <w:numPr>
          <w:ilvl w:val="3"/>
          <w:numId w:val="1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W przypadku łamania postanowień niniejszej umowy strony mogą rozwiązać niniejszą umowę(części umowy dot.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Pakietu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 xml:space="preserve">)  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za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jednomiesięcznym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okresem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0051A3">
        <w:rPr>
          <w:rFonts w:ascii="Arial" w:hAnsi="Arial" w:cs="Arial"/>
          <w:snapToGrid w:val="0"/>
          <w:color w:val="000000"/>
          <w:sz w:val="20"/>
        </w:rPr>
        <w:t>wypowiedzenia</w:t>
      </w:r>
      <w:proofErr w:type="spellEnd"/>
      <w:r w:rsidRPr="000051A3">
        <w:rPr>
          <w:rFonts w:ascii="Arial" w:hAnsi="Arial" w:cs="Arial"/>
          <w:snapToGrid w:val="0"/>
          <w:color w:val="000000"/>
          <w:sz w:val="20"/>
        </w:rPr>
        <w:t>.</w:t>
      </w:r>
    </w:p>
    <w:p w:rsidR="00EC677E" w:rsidRPr="000051A3" w:rsidRDefault="00EC677E" w:rsidP="00EC677E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>Rozwiązanie i odstąpienie od umowy (części umowy dot. Pakietu) powinno nastąpić w formie pisemnej pod rygorem nieważności.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12</w:t>
      </w:r>
    </w:p>
    <w:p w:rsidR="00EC677E" w:rsidRPr="000051A3" w:rsidRDefault="00EC677E" w:rsidP="00EC677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11, stronom przysługuje prawo odstąpienia od umowy( w zakresie Pakietu/ów lub całej umowy) w następujących sytuacjach: </w:t>
      </w:r>
    </w:p>
    <w:p w:rsidR="00EC677E" w:rsidRPr="000051A3" w:rsidRDefault="00EC677E" w:rsidP="00EC677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EC677E" w:rsidRPr="000051A3" w:rsidRDefault="00EC677E" w:rsidP="00EC677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EC677E" w:rsidRPr="000051A3" w:rsidRDefault="00EC677E" w:rsidP="00EC677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EC677E" w:rsidRPr="000051A3" w:rsidRDefault="00EC677E" w:rsidP="00EC677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EC677E" w:rsidRPr="000051A3" w:rsidRDefault="00EC677E" w:rsidP="00EC677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EC677E" w:rsidRPr="000051A3" w:rsidRDefault="00EC677E" w:rsidP="00EC677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</w:t>
      </w:r>
    </w:p>
    <w:p w:rsidR="00EC677E" w:rsidRPr="000051A3" w:rsidRDefault="00EC677E" w:rsidP="00EC677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    odbioru wyrobów, </w:t>
      </w:r>
    </w:p>
    <w:p w:rsidR="00EC677E" w:rsidRPr="000051A3" w:rsidRDefault="00EC677E" w:rsidP="00EC677E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051A3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EC677E" w:rsidRPr="000051A3" w:rsidRDefault="00EC677E" w:rsidP="00EC677E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13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14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051A3">
        <w:rPr>
          <w:rFonts w:ascii="Arial" w:hAnsi="Arial" w:cs="Arial"/>
          <w:b/>
          <w:bCs/>
          <w:sz w:val="20"/>
        </w:rPr>
        <w:t>§ 15</w:t>
      </w:r>
    </w:p>
    <w:p w:rsidR="00EC677E" w:rsidRPr="000051A3" w:rsidRDefault="00EC677E" w:rsidP="00EC677E">
      <w:pPr>
        <w:numPr>
          <w:ilvl w:val="6"/>
          <w:numId w:val="6"/>
        </w:num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EC677E" w:rsidRPr="000051A3" w:rsidRDefault="00EC677E" w:rsidP="00EC677E">
      <w:pPr>
        <w:numPr>
          <w:ilvl w:val="0"/>
          <w:numId w:val="24"/>
        </w:num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zmniejszenia ceny przedmiotu zamówienia w stosunku do ceny oferowanej,</w:t>
      </w:r>
    </w:p>
    <w:p w:rsidR="00EC677E" w:rsidRPr="000051A3" w:rsidRDefault="00EC677E" w:rsidP="00EC677E">
      <w:pPr>
        <w:numPr>
          <w:ilvl w:val="0"/>
          <w:numId w:val="24"/>
        </w:numPr>
        <w:autoSpaceDE w:val="0"/>
        <w:spacing w:line="260" w:lineRule="exact"/>
        <w:rPr>
          <w:rFonts w:ascii="Arial" w:hAnsi="Arial" w:cs="Arial"/>
          <w:bCs/>
          <w:sz w:val="20"/>
          <w:lang w:val="pl-PL"/>
        </w:rPr>
      </w:pPr>
      <w:r w:rsidRPr="000051A3">
        <w:rPr>
          <w:rFonts w:ascii="Arial" w:hAnsi="Arial" w:cs="Arial"/>
          <w:bCs/>
          <w:sz w:val="20"/>
          <w:lang w:val="pl-PL"/>
        </w:rPr>
        <w:t>zmiany adresów, numerów telefonu, numerów kont, nr katalogowych oferowanych produktów, danych osób fizycznych i prawnych ujętych w niniejszej umowie.</w:t>
      </w:r>
    </w:p>
    <w:p w:rsidR="00EC677E" w:rsidRPr="000051A3" w:rsidRDefault="00EC677E" w:rsidP="00EC677E">
      <w:pPr>
        <w:numPr>
          <w:ilvl w:val="0"/>
          <w:numId w:val="24"/>
        </w:numPr>
        <w:autoSpaceDE w:val="0"/>
        <w:spacing w:line="260" w:lineRule="exact"/>
        <w:rPr>
          <w:rFonts w:ascii="Arial" w:hAnsi="Arial" w:cs="Arial"/>
          <w:bCs/>
          <w:sz w:val="20"/>
          <w:lang w:val="pl-PL"/>
        </w:rPr>
      </w:pPr>
      <w:r w:rsidRPr="000051A3">
        <w:rPr>
          <w:rFonts w:ascii="Arial" w:hAnsi="Arial" w:cs="Arial"/>
          <w:bCs/>
          <w:sz w:val="20"/>
          <w:lang w:val="pl-PL"/>
        </w:rPr>
        <w:t>Zmian ilościowych zamawianego asortymentu pierwotnie określonego w poszczególnych pakietach.</w:t>
      </w:r>
    </w:p>
    <w:p w:rsidR="00EC677E" w:rsidRPr="000051A3" w:rsidRDefault="00EC677E" w:rsidP="00EC677E">
      <w:pPr>
        <w:autoSpaceDE w:val="0"/>
        <w:spacing w:line="260" w:lineRule="exact"/>
        <w:ind w:left="426" w:hanging="426"/>
        <w:rPr>
          <w:rFonts w:ascii="Arial" w:hAnsi="Arial" w:cs="Arial"/>
          <w:bCs/>
          <w:sz w:val="20"/>
          <w:lang w:val="pl-PL"/>
        </w:rPr>
      </w:pPr>
      <w:r w:rsidRPr="000051A3">
        <w:rPr>
          <w:rFonts w:ascii="Arial" w:hAnsi="Arial" w:cs="Arial"/>
          <w:bCs/>
          <w:sz w:val="20"/>
          <w:lang w:val="pl-PL"/>
        </w:rPr>
        <w:t>2.       Zamawiający zastrzega sobie prawo do zamówień przekraczających wartość brutto danej pozycji w pakiecie, zmniejszając jednocześnie zamówienia o tę samą wartość w innych pozycjach tego samego pakietu, tak aby nie przekroczyć wartości brutto zamówień w danym pakiecie. Zmiany te mogą być dokonane za zgodą Wykonawcy i na wniosek Zamawiającego.</w:t>
      </w:r>
    </w:p>
    <w:p w:rsidR="00EC677E" w:rsidRPr="000051A3" w:rsidRDefault="00EC677E" w:rsidP="00EC677E">
      <w:pPr>
        <w:autoSpaceDE w:val="0"/>
        <w:spacing w:line="260" w:lineRule="exact"/>
        <w:ind w:left="426" w:hanging="426"/>
        <w:rPr>
          <w:rFonts w:ascii="Arial" w:hAnsi="Arial" w:cs="Arial"/>
          <w:bCs/>
          <w:sz w:val="20"/>
          <w:lang w:val="pl-PL"/>
        </w:rPr>
      </w:pPr>
      <w:r w:rsidRPr="000051A3">
        <w:rPr>
          <w:rFonts w:ascii="Arial" w:hAnsi="Arial" w:cs="Arial"/>
          <w:bCs/>
          <w:sz w:val="20"/>
          <w:lang w:val="pl-PL"/>
        </w:rPr>
        <w:t>3.    Zamawiający dopuszcza zaproponowanie w trakcie trwania umowy zmiany w zakresie numeru katalogowego w sytuacji, gdy zostanie wprowadzony do sprzedaży przez producenta zmodyfikowany (udoskonalony) produkt. Powyższe zmiany nie będą skutkowały zwiększeniem wartości umowy, podwyższeniem cen jednostkowych i nie będą niekorzystne dla Zamawiającego</w:t>
      </w:r>
    </w:p>
    <w:p w:rsidR="00EC677E" w:rsidRPr="000051A3" w:rsidRDefault="00EC677E" w:rsidP="00EC677E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 xml:space="preserve">4.   Wszelkie zmiany niniejszej umowy wymagają formy pisemnej pod rygorem nieważności z     </w:t>
      </w:r>
    </w:p>
    <w:p w:rsidR="00EC677E" w:rsidRPr="000051A3" w:rsidRDefault="00EC677E" w:rsidP="00EC677E">
      <w:pPr>
        <w:autoSpaceDE w:val="0"/>
        <w:spacing w:line="260" w:lineRule="exact"/>
        <w:rPr>
          <w:rFonts w:ascii="Arial" w:hAnsi="Arial" w:cs="Arial"/>
          <w:sz w:val="20"/>
        </w:rPr>
      </w:pPr>
      <w:r w:rsidRPr="000051A3">
        <w:rPr>
          <w:rFonts w:ascii="Arial" w:hAnsi="Arial" w:cs="Arial"/>
          <w:sz w:val="20"/>
          <w:lang w:val="pl-PL"/>
        </w:rPr>
        <w:t xml:space="preserve">      </w:t>
      </w:r>
      <w:proofErr w:type="spellStart"/>
      <w:r w:rsidRPr="000051A3">
        <w:rPr>
          <w:rFonts w:ascii="Arial" w:hAnsi="Arial" w:cs="Arial"/>
          <w:sz w:val="20"/>
        </w:rPr>
        <w:t>wyłączeniem</w:t>
      </w:r>
      <w:proofErr w:type="spellEnd"/>
      <w:r w:rsidRPr="000051A3">
        <w:rPr>
          <w:rFonts w:ascii="Arial" w:hAnsi="Arial" w:cs="Arial"/>
          <w:sz w:val="20"/>
        </w:rPr>
        <w:t xml:space="preserve"> </w:t>
      </w:r>
      <w:proofErr w:type="spellStart"/>
      <w:r w:rsidRPr="000051A3">
        <w:rPr>
          <w:rFonts w:ascii="Arial" w:hAnsi="Arial" w:cs="Arial"/>
          <w:sz w:val="20"/>
        </w:rPr>
        <w:t>pkt</w:t>
      </w:r>
      <w:proofErr w:type="spellEnd"/>
      <w:r w:rsidRPr="000051A3">
        <w:rPr>
          <w:rFonts w:ascii="Arial" w:hAnsi="Arial" w:cs="Arial"/>
          <w:sz w:val="20"/>
        </w:rPr>
        <w:t xml:space="preserve"> 2. 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051A3">
        <w:rPr>
          <w:rFonts w:ascii="Arial" w:hAnsi="Arial" w:cs="Arial"/>
          <w:b/>
          <w:bCs/>
          <w:sz w:val="20"/>
        </w:rPr>
        <w:t>§ 16</w:t>
      </w:r>
    </w:p>
    <w:p w:rsidR="00EC677E" w:rsidRPr="000051A3" w:rsidRDefault="00EC677E" w:rsidP="00EC677E">
      <w:pPr>
        <w:numPr>
          <w:ilvl w:val="0"/>
          <w:numId w:val="12"/>
        </w:numPr>
        <w:ind w:left="36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0051A3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EC677E" w:rsidRPr="00FF684F" w:rsidRDefault="00EC677E" w:rsidP="00FF684F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lang w:val="pl-PL"/>
        </w:rPr>
      </w:pPr>
      <w:r w:rsidRPr="00FF684F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EC677E" w:rsidRPr="000051A3" w:rsidRDefault="00EC677E" w:rsidP="00EC6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§ 17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051A3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0051A3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0051A3">
        <w:rPr>
          <w:rFonts w:ascii="Arial" w:hAnsi="Arial" w:cs="Arial"/>
          <w:bCs/>
          <w:sz w:val="20"/>
          <w:lang w:val="pl-PL"/>
        </w:rPr>
        <w:t>Załącznik nr 1 - opis wymagań minimalnych z ceną ilością przewidywanego zużycia w okresie jednego roku</w:t>
      </w:r>
    </w:p>
    <w:p w:rsidR="00EC677E" w:rsidRPr="000051A3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EC677E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FF684F" w:rsidRDefault="00FF684F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FF684F" w:rsidRDefault="00FF684F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FF684F" w:rsidRDefault="00FF684F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FF684F" w:rsidRPr="000051A3" w:rsidRDefault="00FF684F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EC677E" w:rsidRPr="00FF684F" w:rsidRDefault="00EC677E" w:rsidP="00EC677E">
      <w:pPr>
        <w:rPr>
          <w:rFonts w:ascii="Arial" w:hAnsi="Arial" w:cs="Arial"/>
          <w:b/>
          <w:bCs/>
          <w:sz w:val="20"/>
          <w:lang w:val="pl-PL"/>
        </w:rPr>
      </w:pPr>
      <w:r w:rsidRPr="00FF684F">
        <w:rPr>
          <w:rFonts w:ascii="Arial" w:hAnsi="Arial" w:cs="Arial"/>
          <w:b/>
          <w:bCs/>
          <w:sz w:val="20"/>
          <w:lang w:val="pl-PL"/>
        </w:rPr>
        <w:t>ZAMAWIAJ</w:t>
      </w:r>
      <w:r w:rsidRPr="00FF684F">
        <w:rPr>
          <w:rFonts w:ascii="Arial" w:hAnsi="Arial" w:cs="Arial"/>
          <w:b/>
          <w:sz w:val="20"/>
          <w:lang w:val="pl-PL"/>
        </w:rPr>
        <w:t>Ą</w:t>
      </w:r>
      <w:r w:rsidRPr="00FF684F">
        <w:rPr>
          <w:rFonts w:ascii="Arial" w:hAnsi="Arial" w:cs="Arial"/>
          <w:b/>
          <w:bCs/>
          <w:sz w:val="20"/>
          <w:lang w:val="pl-PL"/>
        </w:rPr>
        <w:t xml:space="preserve">CY                                                                                         WYKONAWCA        </w:t>
      </w:r>
    </w:p>
    <w:p w:rsidR="00EC677E" w:rsidRDefault="00EC677E" w:rsidP="00EC677E">
      <w:pPr>
        <w:rPr>
          <w:rFonts w:ascii="Arial" w:hAnsi="Arial" w:cs="Arial"/>
          <w:b/>
          <w:bCs/>
          <w:sz w:val="22"/>
          <w:lang w:val="pl-PL"/>
        </w:rPr>
      </w:pPr>
    </w:p>
    <w:p w:rsidR="00FF684F" w:rsidRDefault="00FF684F" w:rsidP="00EC677E">
      <w:pPr>
        <w:rPr>
          <w:rFonts w:ascii="Arial" w:hAnsi="Arial" w:cs="Arial"/>
          <w:b/>
          <w:bCs/>
          <w:sz w:val="22"/>
          <w:lang w:val="pl-PL"/>
        </w:rPr>
      </w:pPr>
    </w:p>
    <w:p w:rsidR="00FF684F" w:rsidRDefault="00FF684F" w:rsidP="00EC677E">
      <w:pPr>
        <w:rPr>
          <w:rFonts w:ascii="Arial" w:hAnsi="Arial" w:cs="Arial"/>
          <w:b/>
          <w:bCs/>
          <w:sz w:val="22"/>
          <w:lang w:val="pl-PL"/>
        </w:rPr>
      </w:pPr>
    </w:p>
    <w:p w:rsidR="00FF684F" w:rsidRDefault="00FF684F" w:rsidP="00EC677E">
      <w:pPr>
        <w:rPr>
          <w:rFonts w:ascii="Arial" w:hAnsi="Arial" w:cs="Arial"/>
          <w:b/>
          <w:bCs/>
          <w:sz w:val="22"/>
          <w:lang w:val="pl-PL"/>
        </w:rPr>
      </w:pPr>
    </w:p>
    <w:p w:rsidR="00FF684F" w:rsidRDefault="00FF684F" w:rsidP="00EC677E">
      <w:pPr>
        <w:rPr>
          <w:rFonts w:ascii="Arial" w:hAnsi="Arial" w:cs="Arial"/>
          <w:b/>
          <w:bCs/>
          <w:sz w:val="22"/>
          <w:lang w:val="pl-PL"/>
        </w:rPr>
      </w:pPr>
    </w:p>
    <w:p w:rsidR="00EC677E" w:rsidRPr="00FF684F" w:rsidRDefault="00FF684F" w:rsidP="00EC677E">
      <w:pPr>
        <w:jc w:val="right"/>
        <w:rPr>
          <w:rFonts w:ascii="Arial" w:hAnsi="Arial" w:cs="Arial"/>
          <w:sz w:val="22"/>
          <w:lang w:val="pl-PL"/>
        </w:rPr>
      </w:pPr>
      <w:r w:rsidRPr="00FF684F">
        <w:rPr>
          <w:rFonts w:ascii="Arial" w:hAnsi="Arial" w:cs="Arial"/>
          <w:sz w:val="22"/>
          <w:lang w:val="pl-PL"/>
        </w:rPr>
        <w:t>Z</w:t>
      </w:r>
      <w:r w:rsidR="00EC677E" w:rsidRPr="00FF684F">
        <w:rPr>
          <w:rFonts w:ascii="Arial" w:hAnsi="Arial" w:cs="Arial"/>
          <w:sz w:val="22"/>
          <w:lang w:val="pl-PL"/>
        </w:rPr>
        <w:t xml:space="preserve">ałącznik nr </w:t>
      </w:r>
      <w:r w:rsidR="00224FCC" w:rsidRPr="00FF684F">
        <w:rPr>
          <w:rFonts w:ascii="Arial" w:hAnsi="Arial" w:cs="Arial"/>
          <w:sz w:val="22"/>
          <w:lang w:val="pl-PL"/>
        </w:rPr>
        <w:t>5</w:t>
      </w:r>
      <w:r w:rsidR="00EC677E" w:rsidRPr="00FF684F">
        <w:rPr>
          <w:rFonts w:ascii="Arial" w:hAnsi="Arial" w:cs="Arial"/>
          <w:sz w:val="22"/>
          <w:lang w:val="pl-PL"/>
        </w:rPr>
        <w:t xml:space="preserve"> do SIWZ </w:t>
      </w:r>
    </w:p>
    <w:p w:rsid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FF684F" w:rsidRDefault="00FF684F" w:rsidP="00EC677E">
      <w:pPr>
        <w:rPr>
          <w:rFonts w:ascii="Arial" w:hAnsi="Arial" w:cs="Arial"/>
          <w:sz w:val="22"/>
          <w:lang w:val="pl-PL"/>
        </w:rPr>
      </w:pPr>
    </w:p>
    <w:p w:rsidR="00FF684F" w:rsidRDefault="00FF684F" w:rsidP="00EC677E">
      <w:pPr>
        <w:rPr>
          <w:rFonts w:ascii="Arial" w:hAnsi="Arial" w:cs="Arial"/>
          <w:sz w:val="22"/>
          <w:lang w:val="pl-PL"/>
        </w:rPr>
      </w:pPr>
    </w:p>
    <w:p w:rsidR="00FF684F" w:rsidRPr="00FF684F" w:rsidRDefault="00FF684F" w:rsidP="00EC677E">
      <w:pPr>
        <w:rPr>
          <w:rFonts w:ascii="Arial" w:hAnsi="Arial" w:cs="Arial"/>
          <w:sz w:val="22"/>
          <w:lang w:val="pl-PL"/>
        </w:rPr>
      </w:pPr>
    </w:p>
    <w:p w:rsidR="00EC677E" w:rsidRPr="00FF684F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FF684F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jc w:val="center"/>
        <w:rPr>
          <w:rFonts w:ascii="Arial" w:hAnsi="Arial" w:cs="Arial"/>
          <w:b/>
          <w:sz w:val="22"/>
          <w:lang w:val="pl-PL"/>
        </w:rPr>
      </w:pPr>
      <w:r w:rsidRPr="00EC677E">
        <w:rPr>
          <w:rFonts w:ascii="Arial" w:hAnsi="Arial" w:cs="Arial"/>
          <w:b/>
          <w:sz w:val="22"/>
          <w:lang w:val="pl-PL"/>
        </w:rPr>
        <w:t>INFORMACJA DOTYCZĄCA PRZYNALEŻNOŚCI DO GRUPY KAPITAŁOWEJ</w:t>
      </w: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widowControl w:val="0"/>
        <w:jc w:val="center"/>
        <w:rPr>
          <w:rFonts w:ascii="Arial" w:hAnsi="Arial" w:cs="Arial"/>
          <w:snapToGrid w:val="0"/>
          <w:color w:val="000000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>Składając ofertę w postępowaniu o udzielenie zamówienia publicznego na „</w:t>
      </w:r>
      <w:r w:rsidRPr="00EC677E">
        <w:rPr>
          <w:rFonts w:ascii="Arial" w:hAnsi="Arial" w:cs="Arial"/>
          <w:snapToGrid w:val="0"/>
          <w:color w:val="000000"/>
          <w:sz w:val="22"/>
          <w:lang w:val="pl-PL"/>
        </w:rPr>
        <w:t>Dostaw</w:t>
      </w:r>
      <w:r w:rsidR="008F0794">
        <w:rPr>
          <w:rFonts w:ascii="Arial" w:hAnsi="Arial" w:cs="Arial"/>
          <w:snapToGrid w:val="0"/>
          <w:color w:val="000000"/>
          <w:sz w:val="22"/>
          <w:lang w:val="pl-PL"/>
        </w:rPr>
        <w:t>ę</w:t>
      </w:r>
      <w:r w:rsidRPr="00EC677E">
        <w:rPr>
          <w:rFonts w:ascii="Arial" w:hAnsi="Arial" w:cs="Arial"/>
          <w:snapToGrid w:val="0"/>
          <w:color w:val="000000"/>
          <w:sz w:val="22"/>
          <w:lang w:val="pl-PL"/>
        </w:rPr>
        <w:t xml:space="preserve"> nici chirurgicznych  </w:t>
      </w:r>
      <w:r w:rsidR="008F0794">
        <w:rPr>
          <w:rFonts w:ascii="Arial" w:hAnsi="Arial" w:cs="Arial"/>
          <w:snapToGrid w:val="0"/>
          <w:color w:val="000000"/>
          <w:sz w:val="22"/>
          <w:lang w:val="pl-PL"/>
        </w:rPr>
        <w:t xml:space="preserve">dla </w:t>
      </w:r>
      <w:r w:rsidRPr="00EC677E">
        <w:rPr>
          <w:rFonts w:ascii="Arial" w:hAnsi="Arial" w:cs="Arial"/>
          <w:snapToGrid w:val="0"/>
          <w:color w:val="000000"/>
          <w:sz w:val="22"/>
          <w:lang w:val="pl-PL"/>
        </w:rPr>
        <w:t>Powiatowego Zakładu Opieki  Zdrowotnej z siedzibą w Starachowicach”</w:t>
      </w:r>
    </w:p>
    <w:p w:rsidR="00EC677E" w:rsidRPr="00EC677E" w:rsidRDefault="00EC677E" w:rsidP="00EC677E">
      <w:pPr>
        <w:pStyle w:val="Tekstpodstawowy2"/>
        <w:jc w:val="center"/>
        <w:rPr>
          <w:rFonts w:cs="Arial"/>
          <w:sz w:val="18"/>
        </w:rPr>
      </w:pP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>Podmiot ………………………………………………………………………………………………</w:t>
      </w: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………………………………………………………………………………………………</w:t>
      </w: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/nazwa Wykonawcy/</w:t>
      </w: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  <w:r w:rsidRPr="00EC677E">
        <w:rPr>
          <w:rFonts w:ascii="Arial" w:hAnsi="Arial" w:cs="Arial"/>
          <w:sz w:val="22"/>
          <w:lang w:val="pl-PL"/>
        </w:rPr>
        <w:t>który reprezentuję:</w:t>
      </w:r>
    </w:p>
    <w:p w:rsidR="00EC677E" w:rsidRPr="00EC677E" w:rsidRDefault="00EC677E" w:rsidP="00EC677E">
      <w:pPr>
        <w:pStyle w:val="Akapitzlist"/>
        <w:numPr>
          <w:ilvl w:val="0"/>
          <w:numId w:val="22"/>
        </w:numPr>
        <w:rPr>
          <w:rFonts w:ascii="Arial" w:hAnsi="Arial" w:cs="Arial"/>
          <w:sz w:val="18"/>
        </w:rPr>
      </w:pPr>
      <w:r w:rsidRPr="00EC677E">
        <w:rPr>
          <w:rFonts w:ascii="Arial" w:hAnsi="Arial" w:cs="Arial"/>
          <w:sz w:val="18"/>
        </w:rPr>
        <w:t>Nie należę do grupy kapitałowej *</w:t>
      </w:r>
    </w:p>
    <w:p w:rsidR="00EC677E" w:rsidRPr="00EC677E" w:rsidRDefault="00EC677E" w:rsidP="00EC677E">
      <w:pPr>
        <w:pStyle w:val="Akapitzlist"/>
        <w:numPr>
          <w:ilvl w:val="0"/>
          <w:numId w:val="22"/>
        </w:numPr>
        <w:rPr>
          <w:rFonts w:ascii="Arial" w:hAnsi="Arial" w:cs="Arial"/>
          <w:sz w:val="18"/>
        </w:rPr>
      </w:pPr>
      <w:r w:rsidRPr="00EC677E">
        <w:rPr>
          <w:rFonts w:ascii="Arial" w:hAnsi="Arial" w:cs="Arial"/>
          <w:sz w:val="18"/>
        </w:rPr>
        <w:t>należę do tej samej grupy kapitałowej, o której mowa w art. 24 ust. 2 pkt 5 ustawy Prawo zamówień publicznych*</w:t>
      </w:r>
    </w:p>
    <w:p w:rsidR="00EC677E" w:rsidRPr="00EC677E" w:rsidRDefault="00EC677E" w:rsidP="00EC677E">
      <w:pPr>
        <w:pStyle w:val="Akapitzlist"/>
        <w:numPr>
          <w:ilvl w:val="0"/>
          <w:numId w:val="22"/>
        </w:numPr>
        <w:rPr>
          <w:rFonts w:ascii="Arial" w:hAnsi="Arial" w:cs="Arial"/>
          <w:sz w:val="18"/>
        </w:rPr>
      </w:pPr>
      <w:r w:rsidRPr="00EC677E">
        <w:rPr>
          <w:rFonts w:ascii="Arial" w:hAnsi="Arial" w:cs="Arial"/>
          <w:sz w:val="18"/>
        </w:rPr>
        <w:t>W załączeniu składam listę podmiotów należących do tej samej grupy kapitałowej, o której mowa w art. 24 ust. 2 pkt 5 ustawy Prawo zamówień publicznych:*</w:t>
      </w:r>
    </w:p>
    <w:p w:rsidR="00EC677E" w:rsidRPr="00EC677E" w:rsidRDefault="00EC677E" w:rsidP="00EC677E">
      <w:pPr>
        <w:rPr>
          <w:rFonts w:ascii="Arial" w:hAnsi="Arial" w:cs="Arial"/>
          <w:sz w:val="22"/>
          <w:lang w:val="pl-PL"/>
        </w:rPr>
      </w:pPr>
    </w:p>
    <w:p w:rsidR="00EC677E" w:rsidRPr="00EC677E" w:rsidRDefault="00EC677E" w:rsidP="00EC677E">
      <w:pPr>
        <w:pStyle w:val="Akapitzlist"/>
        <w:numPr>
          <w:ilvl w:val="0"/>
          <w:numId w:val="23"/>
        </w:numPr>
        <w:rPr>
          <w:rFonts w:ascii="Arial" w:hAnsi="Arial" w:cs="Arial"/>
          <w:sz w:val="18"/>
        </w:rPr>
      </w:pPr>
      <w:r w:rsidRPr="00EC677E">
        <w:rPr>
          <w:rFonts w:ascii="Arial" w:hAnsi="Arial" w:cs="Arial"/>
          <w:sz w:val="18"/>
        </w:rPr>
        <w:t>………………………………………………</w:t>
      </w:r>
    </w:p>
    <w:p w:rsidR="00EC677E" w:rsidRPr="00EC677E" w:rsidRDefault="00EC677E" w:rsidP="00EC677E">
      <w:pPr>
        <w:pStyle w:val="Akapitzlist"/>
        <w:numPr>
          <w:ilvl w:val="0"/>
          <w:numId w:val="23"/>
        </w:numPr>
        <w:rPr>
          <w:rFonts w:ascii="Arial" w:hAnsi="Arial" w:cs="Arial"/>
          <w:sz w:val="18"/>
        </w:rPr>
      </w:pPr>
      <w:r w:rsidRPr="00EC677E">
        <w:rPr>
          <w:rFonts w:ascii="Arial" w:hAnsi="Arial" w:cs="Arial"/>
          <w:sz w:val="18"/>
        </w:rPr>
        <w:t>………………………………………………</w:t>
      </w:r>
    </w:p>
    <w:p w:rsidR="00EC677E" w:rsidRPr="00EC677E" w:rsidRDefault="00EC677E" w:rsidP="00EC677E">
      <w:pPr>
        <w:pStyle w:val="Akapitzlist"/>
        <w:numPr>
          <w:ilvl w:val="0"/>
          <w:numId w:val="23"/>
        </w:numPr>
        <w:rPr>
          <w:rFonts w:ascii="Arial" w:hAnsi="Arial" w:cs="Arial"/>
          <w:sz w:val="18"/>
        </w:rPr>
      </w:pPr>
      <w:r w:rsidRPr="00EC677E">
        <w:rPr>
          <w:rFonts w:ascii="Arial" w:hAnsi="Arial" w:cs="Arial"/>
          <w:sz w:val="18"/>
        </w:rPr>
        <w:t>………………………………………………</w:t>
      </w:r>
    </w:p>
    <w:p w:rsidR="00EC677E" w:rsidRPr="00EC677E" w:rsidRDefault="00EC677E" w:rsidP="00EC677E">
      <w:pPr>
        <w:pStyle w:val="Akapitzlist"/>
        <w:numPr>
          <w:ilvl w:val="0"/>
          <w:numId w:val="23"/>
        </w:numPr>
        <w:rPr>
          <w:rFonts w:ascii="Arial" w:hAnsi="Arial" w:cs="Arial"/>
          <w:sz w:val="18"/>
        </w:rPr>
      </w:pPr>
      <w:r w:rsidRPr="00EC677E">
        <w:rPr>
          <w:rFonts w:ascii="Arial" w:hAnsi="Arial" w:cs="Arial"/>
          <w:sz w:val="18"/>
        </w:rPr>
        <w:t>………………………………………………</w:t>
      </w:r>
    </w:p>
    <w:p w:rsidR="00EC677E" w:rsidRPr="00EC677E" w:rsidRDefault="00EC677E" w:rsidP="00EC677E">
      <w:pPr>
        <w:pStyle w:val="Akapitzlist"/>
        <w:numPr>
          <w:ilvl w:val="0"/>
          <w:numId w:val="23"/>
        </w:numPr>
        <w:rPr>
          <w:rFonts w:ascii="Arial" w:hAnsi="Arial" w:cs="Arial"/>
          <w:sz w:val="18"/>
        </w:rPr>
      </w:pPr>
      <w:r w:rsidRPr="00EC677E">
        <w:rPr>
          <w:rFonts w:ascii="Arial" w:hAnsi="Arial" w:cs="Arial"/>
          <w:sz w:val="18"/>
        </w:rPr>
        <w:t>………………………………………………</w:t>
      </w: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EC677E" w:rsidRPr="00EC677E" w:rsidRDefault="00EC677E" w:rsidP="00EC677E">
      <w:pPr>
        <w:rPr>
          <w:rFonts w:ascii="Arial" w:hAnsi="Arial" w:cs="Arial"/>
          <w:sz w:val="22"/>
        </w:rPr>
      </w:pPr>
    </w:p>
    <w:p w:rsidR="00EC677E" w:rsidRPr="00EC677E" w:rsidRDefault="00EC677E" w:rsidP="00EC677E">
      <w:pPr>
        <w:rPr>
          <w:rFonts w:ascii="Arial" w:hAnsi="Arial" w:cs="Arial"/>
          <w:sz w:val="22"/>
        </w:rPr>
      </w:pPr>
    </w:p>
    <w:p w:rsidR="00EC677E" w:rsidRPr="00EC677E" w:rsidRDefault="00EC677E" w:rsidP="00EC677E">
      <w:pPr>
        <w:rPr>
          <w:rFonts w:ascii="Arial" w:hAnsi="Arial" w:cs="Arial"/>
          <w:sz w:val="22"/>
        </w:rPr>
      </w:pPr>
    </w:p>
    <w:p w:rsidR="00EC677E" w:rsidRPr="00EC677E" w:rsidRDefault="00EC677E" w:rsidP="00EC677E">
      <w:pPr>
        <w:rPr>
          <w:rFonts w:ascii="Arial" w:hAnsi="Arial" w:cs="Arial"/>
          <w:sz w:val="22"/>
        </w:rPr>
      </w:pPr>
    </w:p>
    <w:p w:rsidR="00EC677E" w:rsidRPr="00EC677E" w:rsidRDefault="00EC677E" w:rsidP="00EC677E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EC677E" w:rsidRPr="00EC677E" w:rsidRDefault="00EC677E" w:rsidP="00EC677E">
      <w:pPr>
        <w:rPr>
          <w:sz w:val="22"/>
        </w:rPr>
      </w:pPr>
    </w:p>
    <w:p w:rsidR="00EC677E" w:rsidRPr="00EC677E" w:rsidRDefault="00EC677E" w:rsidP="00EC677E">
      <w:pPr>
        <w:rPr>
          <w:sz w:val="22"/>
        </w:rPr>
      </w:pPr>
    </w:p>
    <w:p w:rsidR="00EC677E" w:rsidRPr="00EC677E" w:rsidRDefault="00EC677E" w:rsidP="00EC677E">
      <w:pPr>
        <w:rPr>
          <w:sz w:val="22"/>
        </w:rPr>
      </w:pPr>
    </w:p>
    <w:p w:rsidR="004209F8" w:rsidRPr="00EC677E" w:rsidRDefault="004209F8">
      <w:pPr>
        <w:rPr>
          <w:sz w:val="22"/>
        </w:rPr>
      </w:pPr>
    </w:p>
    <w:sectPr w:rsidR="004209F8" w:rsidRPr="00EC677E" w:rsidSect="00FF6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06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B6" w:rsidRDefault="001F40B6" w:rsidP="00EC677E">
      <w:r>
        <w:separator/>
      </w:r>
    </w:p>
  </w:endnote>
  <w:endnote w:type="continuationSeparator" w:id="0">
    <w:p w:rsidR="001F40B6" w:rsidRDefault="001F40B6" w:rsidP="00EC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F9" w:rsidRDefault="00FA3D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CF" w:rsidRDefault="003868CF" w:rsidP="00E2609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CF" w:rsidRDefault="003868CF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5D2E380" wp14:editId="066E67B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B6" w:rsidRDefault="001F40B6" w:rsidP="00EC677E">
      <w:r>
        <w:separator/>
      </w:r>
    </w:p>
  </w:footnote>
  <w:footnote w:type="continuationSeparator" w:id="0">
    <w:p w:rsidR="001F40B6" w:rsidRDefault="001F40B6" w:rsidP="00EC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F9" w:rsidRDefault="00FA3D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CF" w:rsidRPr="00EC677E" w:rsidRDefault="003868CF">
    <w:pPr>
      <w:pStyle w:val="Nagwek"/>
      <w:rPr>
        <w:lang w:val="pl-PL"/>
      </w:rPr>
    </w:pPr>
    <w:r>
      <w:rPr>
        <w:lang w:val="pl-PL"/>
      </w:rPr>
      <w:t xml:space="preserve">Nr sprawy </w:t>
    </w:r>
    <w:bookmarkStart w:id="0" w:name="_GoBack"/>
    <w:r>
      <w:rPr>
        <w:lang w:val="pl-PL"/>
      </w:rPr>
      <w:t>P/38/06/2014/N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CF" w:rsidRDefault="003868CF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5261577" wp14:editId="11124AF9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5">
    <w:nsid w:val="0000001D"/>
    <w:multiLevelType w:val="singleLevel"/>
    <w:tmpl w:val="D924E0B2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9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1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C55A2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23"/>
  </w:num>
  <w:num w:numId="16">
    <w:abstractNumId w:val="20"/>
  </w:num>
  <w:num w:numId="17">
    <w:abstractNumId w:val="14"/>
  </w:num>
  <w:num w:numId="18">
    <w:abstractNumId w:val="6"/>
  </w:num>
  <w:num w:numId="19">
    <w:abstractNumId w:val="13"/>
  </w:num>
  <w:num w:numId="20">
    <w:abstractNumId w:val="16"/>
  </w:num>
  <w:num w:numId="21">
    <w:abstractNumId w:val="22"/>
  </w:num>
  <w:num w:numId="22">
    <w:abstractNumId w:val="12"/>
  </w:num>
  <w:num w:numId="23">
    <w:abstractNumId w:val="15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E"/>
    <w:rsid w:val="000051A3"/>
    <w:rsid w:val="001F40B6"/>
    <w:rsid w:val="00224FCC"/>
    <w:rsid w:val="00281C00"/>
    <w:rsid w:val="003868CF"/>
    <w:rsid w:val="004209F8"/>
    <w:rsid w:val="0046754E"/>
    <w:rsid w:val="00550354"/>
    <w:rsid w:val="005670FC"/>
    <w:rsid w:val="00587947"/>
    <w:rsid w:val="005F577F"/>
    <w:rsid w:val="006500A9"/>
    <w:rsid w:val="0065411E"/>
    <w:rsid w:val="007362FD"/>
    <w:rsid w:val="007E5379"/>
    <w:rsid w:val="008F0794"/>
    <w:rsid w:val="008F6640"/>
    <w:rsid w:val="009768EB"/>
    <w:rsid w:val="00CE3DCE"/>
    <w:rsid w:val="00DD107B"/>
    <w:rsid w:val="00E2609E"/>
    <w:rsid w:val="00EC677E"/>
    <w:rsid w:val="00FA3DF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77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EC677E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C677E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C677E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677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C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677E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EC677E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677E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C677E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EC677E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C677E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EC677E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EC677E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C677E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EC677E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EC677E"/>
    <w:rPr>
      <w:rFonts w:eastAsia="Times New Roman" w:cs="Times New Roman"/>
      <w:sz w:val="24"/>
      <w:lang w:eastAsia="pl-PL"/>
    </w:rPr>
  </w:style>
  <w:style w:type="character" w:styleId="Hipercze">
    <w:name w:val="Hyperlink"/>
    <w:rsid w:val="00EC677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C677E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EC677E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EC677E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EC677E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C677E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677E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EC677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EC677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EC677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EC677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EC677E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47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77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EC677E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C677E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C677E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677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C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677E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EC677E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677E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C677E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EC677E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C677E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EC677E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EC677E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C677E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EC677E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EC677E"/>
    <w:rPr>
      <w:rFonts w:eastAsia="Times New Roman" w:cs="Times New Roman"/>
      <w:sz w:val="24"/>
      <w:lang w:eastAsia="pl-PL"/>
    </w:rPr>
  </w:style>
  <w:style w:type="character" w:styleId="Hipercze">
    <w:name w:val="Hyperlink"/>
    <w:rsid w:val="00EC677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C677E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EC677E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EC677E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EC677E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C677E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677E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EC677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EC677E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EC677E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EC677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EC677E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47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BE09-B04F-4ABF-9AAB-7C35E017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8682</Words>
  <Characters>52097</Characters>
  <Application>Microsoft Office Word</Application>
  <DocSecurity>0</DocSecurity>
  <Lines>434</Lines>
  <Paragraphs>121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Nazwa kryterium   : cena</vt:lpstr>
      <vt:lpstr>Wzór  : Wn / Wb x 100% x 100 = WP</vt:lpstr>
    </vt:vector>
  </TitlesOfParts>
  <Company>Microsoft</Company>
  <LinksUpToDate>false</LinksUpToDate>
  <CharactersWithSpaces>60658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11</cp:revision>
  <cp:lastPrinted>2014-06-05T07:28:00Z</cp:lastPrinted>
  <dcterms:created xsi:type="dcterms:W3CDTF">2014-06-04T08:35:00Z</dcterms:created>
  <dcterms:modified xsi:type="dcterms:W3CDTF">2014-06-06T12:02:00Z</dcterms:modified>
</cp:coreProperties>
</file>