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86" w:rsidRPr="00DB0791" w:rsidRDefault="00E75986" w:rsidP="00E75986"/>
    <w:p w:rsidR="00E75986" w:rsidRPr="00DB0791" w:rsidRDefault="00E75986" w:rsidP="00E75986"/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E75986" w:rsidRPr="00DB0791" w:rsidRDefault="00E75986" w:rsidP="00E75986">
      <w:pPr>
        <w:jc w:val="center"/>
        <w:rPr>
          <w:rFonts w:ascii="Arial" w:hAnsi="Arial" w:cs="Arial"/>
          <w:bCs/>
          <w:sz w:val="44"/>
          <w:szCs w:val="44"/>
        </w:rPr>
      </w:pPr>
    </w:p>
    <w:p w:rsidR="00E75986" w:rsidRPr="00DB0791" w:rsidRDefault="00E75986" w:rsidP="00E75986">
      <w:pPr>
        <w:jc w:val="center"/>
        <w:rPr>
          <w:rFonts w:ascii="Arial" w:hAnsi="Arial" w:cs="Arial"/>
          <w:bCs/>
          <w:sz w:val="44"/>
          <w:szCs w:val="44"/>
        </w:rPr>
      </w:pPr>
    </w:p>
    <w:p w:rsidR="00E75986" w:rsidRPr="00DB0791" w:rsidRDefault="00E75986" w:rsidP="00E75986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SPECYFIKACJA ISTOTNYCH</w:t>
      </w:r>
    </w:p>
    <w:p w:rsidR="00E75986" w:rsidRPr="00DB0791" w:rsidRDefault="00E75986" w:rsidP="00E75986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WARUNKÓW ZAMÓWIENIA  /SIWZ/</w:t>
      </w:r>
    </w:p>
    <w:p w:rsidR="00E75986" w:rsidRPr="00DB0791" w:rsidRDefault="00E75986" w:rsidP="00E75986">
      <w:pPr>
        <w:rPr>
          <w:rFonts w:ascii="Arial" w:hAnsi="Arial" w:cs="Arial"/>
          <w:bCs/>
          <w:sz w:val="44"/>
          <w:szCs w:val="44"/>
        </w:rPr>
      </w:pPr>
    </w:p>
    <w:p w:rsidR="00E75986" w:rsidRPr="00DB0791" w:rsidRDefault="00E75986" w:rsidP="00E75986">
      <w:pPr>
        <w:rPr>
          <w:rFonts w:ascii="Arial" w:hAnsi="Arial" w:cs="Arial"/>
          <w:bCs/>
          <w:sz w:val="36"/>
        </w:rPr>
      </w:pPr>
    </w:p>
    <w:p w:rsidR="00E75986" w:rsidRPr="00DB0791" w:rsidRDefault="00E75986" w:rsidP="00E75986">
      <w:pPr>
        <w:rPr>
          <w:rFonts w:ascii="Arial" w:hAnsi="Arial" w:cs="Arial"/>
          <w:bCs/>
          <w:sz w:val="44"/>
        </w:rPr>
      </w:pPr>
    </w:p>
    <w:p w:rsidR="00E75986" w:rsidRPr="00BE76F5" w:rsidRDefault="00E75986" w:rsidP="00E75986">
      <w:pPr>
        <w:pStyle w:val="Tekstpodstawowy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Usługa wywozu niesegregowanych odpadów komunalnych </w:t>
      </w:r>
      <w:r w:rsidRPr="00BE76F5">
        <w:rPr>
          <w:sz w:val="32"/>
          <w:szCs w:val="32"/>
        </w:rPr>
        <w:t>dla Powiatowego Zakładu Opieki  Zdrowotnej w Starachowicach</w:t>
      </w:r>
    </w:p>
    <w:p w:rsidR="00E75986" w:rsidRPr="00DB0791" w:rsidRDefault="00E75986" w:rsidP="00E75986">
      <w:pPr>
        <w:jc w:val="center"/>
        <w:rPr>
          <w:rFonts w:ascii="Arial" w:hAnsi="Arial" w:cs="Arial"/>
          <w:sz w:val="32"/>
          <w:szCs w:val="32"/>
        </w:rPr>
      </w:pPr>
    </w:p>
    <w:p w:rsidR="00E75986" w:rsidRPr="00DB0791" w:rsidRDefault="00E75986" w:rsidP="00E75986">
      <w:pPr>
        <w:rPr>
          <w:rFonts w:ascii="Arial" w:hAnsi="Arial" w:cs="Arial"/>
          <w:sz w:val="32"/>
          <w:szCs w:val="32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                        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tabs>
          <w:tab w:val="right" w:pos="9356"/>
        </w:tabs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Opracował                                           Sprawdził:                                                    Zatwierdził:</w:t>
      </w:r>
    </w:p>
    <w:p w:rsidR="00E75986" w:rsidRPr="00CA1420" w:rsidRDefault="00E75986" w:rsidP="00E75986">
      <w:pPr>
        <w:rPr>
          <w:rFonts w:ascii="Arial" w:hAnsi="Arial" w:cs="Arial"/>
          <w:bCs/>
          <w:sz w:val="20"/>
        </w:rPr>
      </w:pPr>
      <w:r w:rsidRPr="00CA1420">
        <w:rPr>
          <w:rFonts w:ascii="Arial" w:hAnsi="Arial" w:cs="Arial"/>
          <w:bCs/>
          <w:sz w:val="20"/>
        </w:rPr>
        <w:t xml:space="preserve">St. inspektor                                                Adwokat                       </w:t>
      </w:r>
      <w:r w:rsidR="00CA1420">
        <w:rPr>
          <w:rFonts w:ascii="Arial" w:hAnsi="Arial" w:cs="Arial"/>
          <w:bCs/>
          <w:sz w:val="20"/>
        </w:rPr>
        <w:t>Dy</w:t>
      </w:r>
      <w:r w:rsidR="00CA1420" w:rsidRPr="00CA1420">
        <w:rPr>
          <w:rFonts w:ascii="Arial" w:hAnsi="Arial" w:cs="Arial"/>
          <w:bCs/>
          <w:sz w:val="20"/>
        </w:rPr>
        <w:t>rektor</w:t>
      </w:r>
      <w:r w:rsidRPr="00CA1420">
        <w:rPr>
          <w:rFonts w:ascii="Arial" w:hAnsi="Arial" w:cs="Arial"/>
          <w:bCs/>
          <w:sz w:val="20"/>
        </w:rPr>
        <w:t xml:space="preserve">  </w:t>
      </w:r>
      <w:r w:rsidR="00CA1420" w:rsidRPr="00CA1420">
        <w:rPr>
          <w:rFonts w:ascii="Arial" w:hAnsi="Arial" w:cs="Arial"/>
          <w:bCs/>
          <w:sz w:val="20"/>
        </w:rPr>
        <w:t xml:space="preserve">PZOZ </w:t>
      </w:r>
      <w:r w:rsidR="00CA1420">
        <w:rPr>
          <w:rFonts w:ascii="Arial" w:hAnsi="Arial" w:cs="Arial"/>
          <w:bCs/>
          <w:sz w:val="20"/>
        </w:rPr>
        <w:t>w</w:t>
      </w:r>
      <w:r w:rsidR="00CA1420" w:rsidRPr="00CA1420">
        <w:rPr>
          <w:rFonts w:ascii="Arial" w:hAnsi="Arial" w:cs="Arial"/>
          <w:bCs/>
          <w:sz w:val="20"/>
        </w:rPr>
        <w:t xml:space="preserve"> Starachowicach</w:t>
      </w:r>
      <w:r w:rsidRPr="00CA1420">
        <w:rPr>
          <w:rFonts w:ascii="Arial" w:hAnsi="Arial" w:cs="Arial"/>
          <w:bCs/>
          <w:sz w:val="20"/>
        </w:rPr>
        <w:t xml:space="preserve"> </w:t>
      </w:r>
    </w:p>
    <w:p w:rsidR="00E75986" w:rsidRPr="00CA1420" w:rsidRDefault="00E75986" w:rsidP="00E75986">
      <w:pPr>
        <w:rPr>
          <w:rFonts w:ascii="Arial" w:hAnsi="Arial" w:cs="Arial"/>
          <w:bCs/>
          <w:sz w:val="20"/>
        </w:rPr>
      </w:pPr>
    </w:p>
    <w:p w:rsidR="00E75986" w:rsidRPr="00CA1420" w:rsidRDefault="00E75986" w:rsidP="00E75986">
      <w:pPr>
        <w:rPr>
          <w:rFonts w:ascii="Arial" w:hAnsi="Arial" w:cs="Arial"/>
          <w:bCs/>
          <w:sz w:val="20"/>
        </w:rPr>
      </w:pPr>
    </w:p>
    <w:p w:rsidR="00E75986" w:rsidRPr="00CA1420" w:rsidRDefault="00E75986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Pr="00CA1420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Pr="00CA1420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C553C3" w:rsidRPr="00B74390" w:rsidRDefault="00C553C3" w:rsidP="00E75986">
      <w:pPr>
        <w:jc w:val="center"/>
        <w:rPr>
          <w:rFonts w:ascii="Arial" w:hAnsi="Arial" w:cs="Arial"/>
          <w:bCs/>
          <w:color w:val="FFFFFF" w:themeColor="background1"/>
          <w:sz w:val="20"/>
        </w:rPr>
      </w:pPr>
    </w:p>
    <w:p w:rsidR="00E75986" w:rsidRPr="00DB0791" w:rsidRDefault="00E75986" w:rsidP="00E75986">
      <w:pPr>
        <w:jc w:val="center"/>
        <w:rPr>
          <w:rFonts w:ascii="Arial" w:hAnsi="Arial" w:cs="Arial"/>
          <w:bCs/>
          <w:sz w:val="20"/>
        </w:rPr>
      </w:pPr>
    </w:p>
    <w:p w:rsidR="00E75986" w:rsidRPr="00DB0791" w:rsidRDefault="00E75986" w:rsidP="00E75986">
      <w:pPr>
        <w:jc w:val="center"/>
        <w:rPr>
          <w:rFonts w:ascii="Arial" w:hAnsi="Arial" w:cs="Arial"/>
          <w:bCs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                                               Starachowice   </w:t>
      </w:r>
      <w:r>
        <w:rPr>
          <w:rFonts w:ascii="Arial" w:hAnsi="Arial" w:cs="Arial"/>
          <w:bCs/>
          <w:sz w:val="20"/>
        </w:rPr>
        <w:t>2</w:t>
      </w:r>
      <w:r w:rsidR="00B74390">
        <w:rPr>
          <w:rFonts w:ascii="Arial" w:hAnsi="Arial" w:cs="Arial"/>
          <w:bCs/>
          <w:sz w:val="20"/>
        </w:rPr>
        <w:t>0</w:t>
      </w:r>
      <w:r w:rsidRPr="00DB0791">
        <w:rPr>
          <w:rFonts w:ascii="Arial" w:hAnsi="Arial" w:cs="Arial"/>
          <w:bCs/>
          <w:sz w:val="20"/>
        </w:rPr>
        <w:t>.0</w:t>
      </w:r>
      <w:r w:rsidR="00B74390">
        <w:rPr>
          <w:rFonts w:ascii="Arial" w:hAnsi="Arial" w:cs="Arial"/>
          <w:bCs/>
          <w:sz w:val="20"/>
        </w:rPr>
        <w:t>5</w:t>
      </w:r>
      <w:r w:rsidRPr="00DB0791">
        <w:rPr>
          <w:rFonts w:ascii="Arial" w:hAnsi="Arial" w:cs="Arial"/>
          <w:bCs/>
          <w:sz w:val="20"/>
        </w:rPr>
        <w:t>.2014 rok</w:t>
      </w:r>
    </w:p>
    <w:p w:rsidR="00E75986" w:rsidRPr="00DB0791" w:rsidRDefault="00E75986" w:rsidP="00E75986">
      <w:pPr>
        <w:jc w:val="center"/>
        <w:rPr>
          <w:rFonts w:ascii="Arial" w:hAnsi="Arial" w:cs="Arial"/>
          <w:bCs/>
          <w:sz w:val="20"/>
        </w:rPr>
      </w:pPr>
    </w:p>
    <w:p w:rsidR="00E75986" w:rsidRDefault="00E75986" w:rsidP="00E75986">
      <w:pPr>
        <w:jc w:val="center"/>
        <w:rPr>
          <w:rFonts w:ascii="Arial" w:hAnsi="Arial" w:cs="Arial"/>
          <w:bCs/>
          <w:sz w:val="20"/>
        </w:rPr>
      </w:pPr>
    </w:p>
    <w:p w:rsidR="00E75986" w:rsidRDefault="00E75986" w:rsidP="00E75986">
      <w:pPr>
        <w:jc w:val="center"/>
        <w:rPr>
          <w:rFonts w:ascii="Arial" w:hAnsi="Arial" w:cs="Arial"/>
          <w:bCs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bCs/>
          <w:sz w:val="20"/>
          <w:u w:val="thick"/>
        </w:rPr>
      </w:pPr>
      <w:r w:rsidRPr="00DB0791">
        <w:rPr>
          <w:rFonts w:ascii="Arial" w:hAnsi="Arial" w:cs="Arial"/>
          <w:bCs/>
          <w:sz w:val="20"/>
          <w:u w:val="thick"/>
        </w:rPr>
        <w:lastRenderedPageBreak/>
        <w:t>Definicje: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E75986" w:rsidRPr="00DB0791" w:rsidRDefault="00E75986" w:rsidP="00E75986">
      <w:pPr>
        <w:ind w:left="284" w:hanging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) (tekst jednolity Dz. U.  z 2013 poz. 907 z dnia 9.08.2013 z </w:t>
      </w:r>
      <w:proofErr w:type="spellStart"/>
      <w:r w:rsidRPr="00DB0791">
        <w:rPr>
          <w:rFonts w:ascii="Arial" w:hAnsi="Arial" w:cs="Arial"/>
          <w:sz w:val="20"/>
        </w:rPr>
        <w:t>późn</w:t>
      </w:r>
      <w:proofErr w:type="spellEnd"/>
      <w:r w:rsidRPr="00DB0791">
        <w:rPr>
          <w:rFonts w:ascii="Arial" w:hAnsi="Arial" w:cs="Arial"/>
          <w:sz w:val="20"/>
        </w:rPr>
        <w:t xml:space="preserve">. zmianami.) oraz wszelkie akty wykonawcze do niej,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ul. Radomska 70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E75986" w:rsidRPr="00DB0791" w:rsidRDefault="00E75986" w:rsidP="00E75986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E75986" w:rsidRPr="00DB0791" w:rsidRDefault="00E75986" w:rsidP="00E75986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E75986" w:rsidRPr="00DB0791" w:rsidRDefault="00E75986" w:rsidP="00E75986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 xml:space="preserve"> zawierający wszelkie załączniki, </w:t>
      </w:r>
    </w:p>
    <w:p w:rsidR="00E75986" w:rsidRPr="00DB0791" w:rsidRDefault="00E75986" w:rsidP="00E75986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E75986" w:rsidRPr="00DB0791" w:rsidRDefault="00E75986" w:rsidP="00E75986">
      <w:pPr>
        <w:rPr>
          <w:rFonts w:ascii="Arial" w:hAnsi="Arial" w:cs="Arial"/>
          <w:bCs/>
          <w:sz w:val="20"/>
          <w:u w:val="thick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I. Zamawiający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E75986" w:rsidRPr="00DB0791" w:rsidRDefault="00D51E4A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E75986"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z w:val="20"/>
        </w:rPr>
        <w:t xml:space="preserve">Specyfikacja w wersji papierowej udostępniona jest odpłatnie </w:t>
      </w:r>
    </w:p>
    <w:p w:rsidR="00E75986" w:rsidRPr="00DB0791" w:rsidRDefault="00E75986" w:rsidP="00E75986">
      <w:pPr>
        <w:shd w:val="clear" w:color="auto" w:fill="FFFFFF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Cenę niniejszej Specyfikacji ustala się na kwotę 20 zł + VAT.</w:t>
      </w:r>
    </w:p>
    <w:p w:rsidR="00E75986" w:rsidRPr="00DB0791" w:rsidRDefault="00E75986" w:rsidP="00E75986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DB0791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DB0791">
        <w:rPr>
          <w:rFonts w:ascii="Arial" w:hAnsi="Arial" w:cs="Arial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-14 </w:t>
      </w:r>
      <w:r w:rsidRPr="00DB0791">
        <w:rPr>
          <w:rFonts w:ascii="Arial" w:hAnsi="Arial" w:cs="Arial"/>
          <w:sz w:val="20"/>
          <w:vertAlign w:val="superscript"/>
        </w:rPr>
        <w:t>00</w:t>
      </w:r>
    </w:p>
    <w:p w:rsidR="00E75986" w:rsidRPr="00DB0791" w:rsidRDefault="00E75986" w:rsidP="00E75986">
      <w:pPr>
        <w:shd w:val="clear" w:color="auto" w:fill="FFFFFF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sz w:val="20"/>
        </w:rPr>
        <w:t xml:space="preserve"> lub na rachunek bankowy: </w:t>
      </w:r>
      <w:r w:rsidRPr="00DB0791">
        <w:rPr>
          <w:rFonts w:ascii="Arial" w:hAnsi="Arial" w:cs="Arial"/>
          <w:bCs/>
          <w:sz w:val="20"/>
        </w:rPr>
        <w:t>30 1130 1192 0027 6009 0820 0004</w:t>
      </w:r>
    </w:p>
    <w:p w:rsidR="00E75986" w:rsidRPr="00DB0791" w:rsidRDefault="00E75986" w:rsidP="00E75986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DB0791">
        <w:rPr>
          <w:rFonts w:ascii="Arial" w:hAnsi="Arial" w:cs="Arial"/>
          <w:spacing w:val="16"/>
          <w:sz w:val="20"/>
        </w:rPr>
        <w:t>8</w:t>
      </w:r>
      <w:r w:rsidRPr="00DB0791">
        <w:rPr>
          <w:rFonts w:ascii="Arial" w:hAnsi="Arial" w:cs="Arial"/>
          <w:spacing w:val="16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 - 14 </w:t>
      </w:r>
      <w:r w:rsidRPr="00DB0791">
        <w:rPr>
          <w:rFonts w:ascii="Arial" w:hAnsi="Arial" w:cs="Arial"/>
          <w:spacing w:val="-2"/>
          <w:sz w:val="20"/>
          <w:vertAlign w:val="superscript"/>
        </w:rPr>
        <w:t>00</w:t>
      </w:r>
      <w:r w:rsidRPr="00DB0791">
        <w:rPr>
          <w:rFonts w:ascii="Arial" w:hAnsi="Arial" w:cs="Arial"/>
          <w:spacing w:val="-2"/>
          <w:sz w:val="20"/>
        </w:rPr>
        <w:t xml:space="preserve">  </w:t>
      </w:r>
      <w:r w:rsidRPr="00DB0791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rPr>
          <w:rFonts w:ascii="Arial" w:hAnsi="Arial" w:cs="Arial"/>
          <w:bCs/>
          <w:iCs/>
          <w:sz w:val="20"/>
        </w:rPr>
      </w:pPr>
      <w:r w:rsidRPr="00DB0791">
        <w:rPr>
          <w:rFonts w:ascii="Arial" w:hAnsi="Arial" w:cs="Arial"/>
          <w:bCs/>
          <w:iCs/>
          <w:sz w:val="20"/>
        </w:rPr>
        <w:t>II. Tryb udzielenia zamówienia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Prezesa Rady Ministrów  z dnia </w:t>
      </w:r>
      <w:r>
        <w:rPr>
          <w:rFonts w:ascii="Arial" w:hAnsi="Arial" w:cs="Arial"/>
          <w:snapToGrid w:val="0"/>
          <w:color w:val="000000"/>
          <w:sz w:val="20"/>
        </w:rPr>
        <w:t>31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>; Dz. U. poz.</w:t>
      </w:r>
      <w:r>
        <w:rPr>
          <w:rFonts w:ascii="Arial" w:hAnsi="Arial" w:cs="Arial"/>
          <w:snapToGrid w:val="0"/>
          <w:color w:val="000000"/>
          <w:sz w:val="20"/>
        </w:rPr>
        <w:t>1735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E75986" w:rsidRPr="00DB0791" w:rsidRDefault="00E75986" w:rsidP="00E7598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)</w:t>
      </w:r>
    </w:p>
    <w:p w:rsidR="00E75986" w:rsidRPr="00DB0791" w:rsidRDefault="00E75986" w:rsidP="00E7598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E75986" w:rsidRPr="00DB0791" w:rsidRDefault="00E75986" w:rsidP="00E7598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DB0791">
        <w:rPr>
          <w:rFonts w:ascii="Arial" w:hAnsi="Arial" w:cs="Arial"/>
          <w:sz w:val="20"/>
        </w:rPr>
        <w:t>tekst jednolity Dz. U.  z 2013 poz. 907 z dnia 9.08.2013</w:t>
      </w:r>
      <w:r w:rsidRPr="00DB0791">
        <w:rPr>
          <w:rFonts w:ascii="Arial" w:hAnsi="Arial" w:cs="Arial"/>
          <w:snapToGrid w:val="0"/>
          <w:color w:val="000000"/>
          <w:sz w:val="20"/>
        </w:rPr>
        <w:t>.)</w:t>
      </w:r>
    </w:p>
    <w:p w:rsidR="00E75986" w:rsidRPr="00DB0791" w:rsidRDefault="00E75986" w:rsidP="00E7598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75986" w:rsidRPr="00DB0791" w:rsidRDefault="00E75986" w:rsidP="00E7598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</w:t>
      </w:r>
      <w:r>
        <w:rPr>
          <w:rFonts w:ascii="Arial" w:hAnsi="Arial" w:cs="Arial"/>
          <w:snapToGrid w:val="0"/>
          <w:color w:val="000000"/>
          <w:sz w:val="20"/>
        </w:rPr>
        <w:t xml:space="preserve">23 </w:t>
      </w:r>
      <w:r w:rsidRPr="00DB0791">
        <w:rPr>
          <w:rFonts w:ascii="Arial" w:hAnsi="Arial" w:cs="Arial"/>
          <w:snapToGrid w:val="0"/>
          <w:color w:val="000000"/>
          <w:sz w:val="20"/>
        </w:rPr>
        <w:t>grudnia 2013r.(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poz. 1692 z 31 grudnia 2013) w sprawie średniego kursu złotego w stosunku do euro stanowiącego podstawę przeliczania wartości zamówienia publicznego. </w:t>
      </w:r>
    </w:p>
    <w:p w:rsidR="00E75986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III. Opis przedmiotu zamówienia</w:t>
      </w:r>
    </w:p>
    <w:p w:rsidR="00E75986" w:rsidRPr="00DB0791" w:rsidRDefault="00E75986" w:rsidP="00E75986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                                </w:t>
      </w:r>
    </w:p>
    <w:p w:rsidR="00E75986" w:rsidRPr="00C52057" w:rsidRDefault="00E75986" w:rsidP="00E75986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C52057">
        <w:rPr>
          <w:rFonts w:ascii="Arial" w:hAnsi="Arial"/>
          <w:snapToGrid w:val="0"/>
          <w:color w:val="000000"/>
          <w:sz w:val="20"/>
        </w:rPr>
        <w:t xml:space="preserve">Przedmiotem zamówienia jest : </w:t>
      </w:r>
    </w:p>
    <w:p w:rsidR="00E75986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Usługa wywozu nie segregowanych odpadów komunalnych na zlecenie Zamawiającego w ilości 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420</w:t>
      </w:r>
      <w:r w:rsidRPr="00C52057">
        <w:rPr>
          <w:rFonts w:ascii="Arial" w:hAnsi="Arial" w:cs="Arial"/>
          <w:sz w:val="20"/>
        </w:rPr>
        <w:t xml:space="preserve"> ton wraz z użyczeniem 6 pojemników na odpady o pojemności 1,1 m</w:t>
      </w:r>
      <w:r w:rsidRPr="00F60CD0">
        <w:rPr>
          <w:rFonts w:ascii="Arial" w:hAnsi="Arial" w:cs="Arial"/>
          <w:sz w:val="20"/>
          <w:vertAlign w:val="superscript"/>
        </w:rPr>
        <w:t>3</w:t>
      </w:r>
      <w:r w:rsidRPr="00C52057">
        <w:rPr>
          <w:rFonts w:ascii="Arial" w:hAnsi="Arial" w:cs="Arial"/>
          <w:sz w:val="20"/>
        </w:rPr>
        <w:t xml:space="preserve">. 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 Wykonawca zobowiązany jest do :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Zapewnienia sprawnego i terminowego wywozu odpadów z pojemników w ciągu </w:t>
      </w:r>
      <w:r>
        <w:rPr>
          <w:rFonts w:ascii="Arial" w:hAnsi="Arial" w:cs="Arial"/>
          <w:sz w:val="20"/>
        </w:rPr>
        <w:t>48</w:t>
      </w:r>
      <w:r w:rsidRPr="00C52057">
        <w:rPr>
          <w:rFonts w:ascii="Arial" w:hAnsi="Arial" w:cs="Arial"/>
          <w:sz w:val="20"/>
        </w:rPr>
        <w:t xml:space="preserve"> godzin    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   po uprzednim zleceniu telefonicznym przez pracownika PZOZ (przy odbiorze odpadów Wykonawca przedstawi potwierdzenie wywozu z datą i ilością pojemników)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>- Utrzymywania pojemników w stanie zapewniającym właściwe składowanie nieczystości.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Dbałość o estetykę pojemników. 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 xml:space="preserve">- Usunięcia odpadów wokół pojemników powstałych w skutek przepełnienia, </w:t>
      </w:r>
    </w:p>
    <w:p w:rsidR="00E75986" w:rsidRPr="00C52057" w:rsidRDefault="00E75986" w:rsidP="00E75986">
      <w:pPr>
        <w:rPr>
          <w:rFonts w:ascii="Arial" w:hAnsi="Arial" w:cs="Arial"/>
          <w:sz w:val="20"/>
        </w:rPr>
      </w:pPr>
      <w:r w:rsidRPr="00C52057">
        <w:rPr>
          <w:rFonts w:ascii="Arial" w:hAnsi="Arial" w:cs="Arial"/>
          <w:sz w:val="20"/>
        </w:rPr>
        <w:t>- mycia, konserwacji  pojemników we własnym zakresie.</w:t>
      </w:r>
    </w:p>
    <w:p w:rsidR="00E75986" w:rsidRPr="00C52057" w:rsidRDefault="00E75986" w:rsidP="00E75986">
      <w:pPr>
        <w:widowControl w:val="0"/>
        <w:rPr>
          <w:rFonts w:ascii="Arial" w:hAnsi="Arial"/>
          <w:b/>
          <w:snapToGrid w:val="0"/>
          <w:color w:val="000000"/>
          <w:sz w:val="20"/>
        </w:rPr>
      </w:pPr>
    </w:p>
    <w:p w:rsidR="00E75986" w:rsidRPr="00C52057" w:rsidRDefault="00E75986" w:rsidP="00E75986">
      <w:pPr>
        <w:widowControl w:val="0"/>
        <w:rPr>
          <w:rFonts w:ascii="Arial" w:hAnsi="Arial"/>
          <w:color w:val="000000"/>
          <w:sz w:val="20"/>
        </w:rPr>
      </w:pPr>
      <w:r w:rsidRPr="00C52057">
        <w:rPr>
          <w:rFonts w:ascii="Arial" w:hAnsi="Arial"/>
          <w:color w:val="000000"/>
          <w:sz w:val="20"/>
        </w:rPr>
        <w:t xml:space="preserve">Oznaczenie według  Wspólnego Słownika Zamówień : kod CPV </w:t>
      </w:r>
    </w:p>
    <w:p w:rsidR="00E75986" w:rsidRPr="00C52057" w:rsidRDefault="00E75986" w:rsidP="00E75986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>90.50.00.00-2 usługi związane z odpadami</w:t>
      </w:r>
    </w:p>
    <w:p w:rsidR="00E75986" w:rsidRPr="00C52057" w:rsidRDefault="00E75986" w:rsidP="00E75986">
      <w:pPr>
        <w:rPr>
          <w:rFonts w:ascii="Arial" w:hAnsi="Arial"/>
          <w:sz w:val="20"/>
        </w:rPr>
      </w:pPr>
      <w:r w:rsidRPr="00C52057">
        <w:rPr>
          <w:rFonts w:ascii="Arial" w:hAnsi="Arial"/>
          <w:sz w:val="20"/>
        </w:rPr>
        <w:t xml:space="preserve">90.51.20.00-9 </w:t>
      </w:r>
      <w:r>
        <w:rPr>
          <w:rFonts w:ascii="Arial" w:hAnsi="Arial"/>
          <w:sz w:val="20"/>
        </w:rPr>
        <w:t>u</w:t>
      </w:r>
      <w:r w:rsidRPr="00C52057">
        <w:rPr>
          <w:rFonts w:ascii="Arial" w:hAnsi="Arial"/>
          <w:sz w:val="20"/>
        </w:rPr>
        <w:t>sługi transportu odpadów</w:t>
      </w:r>
    </w:p>
    <w:p w:rsidR="00E75986" w:rsidRPr="003E0B09" w:rsidRDefault="00E75986" w:rsidP="00E75986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75986" w:rsidRDefault="00E75986" w:rsidP="00E75986">
      <w:pPr>
        <w:widowControl w:val="0"/>
        <w:ind w:firstLine="720"/>
        <w:rPr>
          <w:rFonts w:ascii="Arial" w:hAnsi="Arial"/>
          <w:snapToGrid w:val="0"/>
          <w:color w:val="000000"/>
          <w:sz w:val="22"/>
        </w:rPr>
      </w:pPr>
      <w:r w:rsidRPr="00C52057">
        <w:rPr>
          <w:rFonts w:ascii="Arial" w:hAnsi="Arial"/>
          <w:snapToGrid w:val="0"/>
          <w:color w:val="000000"/>
          <w:sz w:val="20"/>
        </w:rPr>
        <w:t>Zamawiający nie ponosi odpowiedzialności za szkody wyrządzone przez Wykonawcę podczas wykonywania przedmiotu zamówienia</w:t>
      </w:r>
      <w:r>
        <w:rPr>
          <w:rFonts w:ascii="Arial" w:hAnsi="Arial"/>
          <w:snapToGrid w:val="0"/>
          <w:color w:val="000000"/>
          <w:sz w:val="22"/>
        </w:rPr>
        <w:t>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IV. Części zamówienia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</w:rPr>
        <w:t>dopuszcza składania ofert częściowych 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V. Zamówienia uzupełniające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VI. Oferty wariantowe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VII. Termin wykonania zamówienia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Realizacja zamówienia w  terminie do </w:t>
      </w:r>
      <w:r>
        <w:rPr>
          <w:rFonts w:ascii="Arial" w:hAnsi="Arial" w:cs="Arial"/>
          <w:snapToGrid w:val="0"/>
          <w:color w:val="000000"/>
          <w:sz w:val="20"/>
        </w:rPr>
        <w:t>24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miesięcy liczone od dnia podpisania umowy.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Warunki udziału w postępowaniu</w:t>
      </w:r>
    </w:p>
    <w:p w:rsidR="00E75986" w:rsidRPr="00DB0791" w:rsidRDefault="00E75986" w:rsidP="00E75986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DB0791">
        <w:rPr>
          <w:rFonts w:ascii="Arial" w:hAnsi="Arial" w:cs="Arial"/>
          <w:sz w:val="20"/>
          <w:lang w:eastAsia="ar-SA"/>
        </w:rPr>
        <w:t>Pzp</w:t>
      </w:r>
      <w:proofErr w:type="spellEnd"/>
      <w:r w:rsidRPr="00DB0791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E75986" w:rsidRPr="00DB0791" w:rsidRDefault="00E75986" w:rsidP="00E75986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E75986" w:rsidRPr="00DB0791" w:rsidRDefault="00E75986" w:rsidP="00E75986">
      <w:pPr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odpowiednich dokumentów jeżeli ustawy nakładają obowiązek posiadania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koncesji zezwolenia lub licencji na prowadzenie działalności gospodarczej objętej   </w:t>
      </w:r>
    </w:p>
    <w:p w:rsidR="00E75986" w:rsidRPr="00DB0791" w:rsidRDefault="00E75986" w:rsidP="00E75986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0791">
        <w:rPr>
          <w:rFonts w:ascii="Arial" w:hAnsi="Arial" w:cs="Arial"/>
          <w:i/>
          <w:lang w:eastAsia="ar-SA"/>
        </w:rPr>
        <w:t xml:space="preserve">przedmiotem  zamówienia </w:t>
      </w:r>
      <w:r w:rsidRPr="00DB0791">
        <w:rPr>
          <w:rFonts w:ascii="Arial" w:hAnsi="Arial" w:cs="Arial"/>
          <w:lang w:eastAsia="ar-SA"/>
        </w:rPr>
        <w:t xml:space="preserve">zgodnie  z opisem w  dziale IX ust </w:t>
      </w:r>
      <w:r>
        <w:rPr>
          <w:rFonts w:ascii="Arial" w:hAnsi="Arial" w:cs="Arial"/>
          <w:lang w:eastAsia="ar-SA"/>
        </w:rPr>
        <w:t>5</w:t>
      </w:r>
      <w:r w:rsidRPr="00DB0791">
        <w:rPr>
          <w:rFonts w:ascii="Arial" w:hAnsi="Arial" w:cs="Arial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lang w:eastAsia="ar-SA"/>
        </w:rPr>
        <w:t>siwz</w:t>
      </w:r>
      <w:proofErr w:type="spellEnd"/>
    </w:p>
    <w:p w:rsidR="00E75986" w:rsidRPr="00DB0791" w:rsidRDefault="00E75986" w:rsidP="00E75986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0791">
        <w:rPr>
          <w:rFonts w:ascii="Arial" w:hAnsi="Arial" w:cs="Arial"/>
          <w:lang w:eastAsia="ar-SA"/>
        </w:rPr>
        <w:t>Posiadania wiedzy i doświadczenia.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Zamawiający nie określa szczegółowego warunku w tym zakresie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</w:p>
    <w:p w:rsidR="00E75986" w:rsidRPr="00DB0791" w:rsidRDefault="00E75986" w:rsidP="00E75986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do wykonania zamówienia.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d)   Sytuacji ekonomicznej i finansowej.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   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aktualnej polisy od odpowiedzialności cywilnej zgodnie z opisem w dziale IX ust 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</w:t>
      </w:r>
      <w:r>
        <w:rPr>
          <w:rFonts w:ascii="Arial" w:hAnsi="Arial" w:cs="Arial"/>
          <w:sz w:val="20"/>
          <w:lang w:eastAsia="ar-SA"/>
        </w:rPr>
        <w:t>6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sz w:val="20"/>
          <w:lang w:eastAsia="ar-SA"/>
        </w:rPr>
        <w:t>siwz</w:t>
      </w:r>
      <w:proofErr w:type="spellEnd"/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Dowodami, o których mowa w ust. 1) pkt b , są:</w:t>
      </w:r>
    </w:p>
    <w:p w:rsidR="00E75986" w:rsidRPr="00DB0791" w:rsidRDefault="00E75986" w:rsidP="00E7598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75986" w:rsidRPr="00DB0791" w:rsidRDefault="00E75986" w:rsidP="00E75986">
      <w:pPr>
        <w:numPr>
          <w:ilvl w:val="0"/>
          <w:numId w:val="12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E75986" w:rsidRPr="00DB0791" w:rsidRDefault="00E75986" w:rsidP="00E75986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jeżeli z  uzasadnionych przyczyn o obiektywnym charakterze wykonawca nie jest w </w:t>
      </w:r>
    </w:p>
    <w:p w:rsidR="00E75986" w:rsidRPr="00DB0791" w:rsidRDefault="00E75986" w:rsidP="00E75986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stanie  uzyskać poświadczenia, o którym mowa w pkt 1.</w:t>
      </w:r>
    </w:p>
    <w:p w:rsidR="00E75986" w:rsidRPr="00DB0791" w:rsidRDefault="00E75986" w:rsidP="00E7598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>ust 1 i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 xml:space="preserve">ust. 2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E75986" w:rsidRPr="00DB0791" w:rsidRDefault="00E75986" w:rsidP="00E7598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DB0791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E75986" w:rsidRPr="00DB0791" w:rsidRDefault="00E75986" w:rsidP="00E7598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Ofertę Wykonawcy wykluczonego uznaje się za odrzuconą.</w:t>
      </w:r>
    </w:p>
    <w:p w:rsidR="00E75986" w:rsidRPr="00DB0791" w:rsidRDefault="00E75986" w:rsidP="00E7598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E75986" w:rsidRPr="00DB0791" w:rsidRDefault="00E75986" w:rsidP="00E75986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Cs/>
          <w:spacing w:val="20"/>
          <w:sz w:val="20"/>
          <w:lang w:eastAsia="ar-SA"/>
        </w:rPr>
      </w:pPr>
      <w:r w:rsidRPr="00DB0791">
        <w:rPr>
          <w:rFonts w:ascii="Arial" w:hAnsi="Arial" w:cs="Arial"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DB0791">
        <w:rPr>
          <w:rFonts w:ascii="Arial" w:hAnsi="Arial" w:cs="Arial"/>
          <w:bCs/>
          <w:spacing w:val="20"/>
          <w:sz w:val="20"/>
          <w:lang w:eastAsia="ar-SA"/>
        </w:rPr>
        <w:br/>
        <w:t>w postępowaniu.</w:t>
      </w:r>
    </w:p>
    <w:p w:rsidR="00E75986" w:rsidRPr="00DB0791" w:rsidRDefault="00E75986" w:rsidP="00E75986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DB0791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DB0791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E75986" w:rsidRPr="00DB0791" w:rsidRDefault="00E75986" w:rsidP="00E75986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E75986" w:rsidRPr="00DB0791" w:rsidRDefault="00E75986" w:rsidP="00E7598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bCs/>
          <w:sz w:val="20"/>
          <w:u w:val="single"/>
        </w:rPr>
        <w:t>Formularz ofertowy</w:t>
      </w:r>
      <w:r w:rsidRPr="00DB0791">
        <w:rPr>
          <w:rFonts w:ascii="Arial" w:hAnsi="Arial" w:cs="Arial"/>
          <w:sz w:val="20"/>
        </w:rPr>
        <w:t xml:space="preserve"> (wzór stanowi załącznik nr 1 do niniejszej specyfikacji istotnych warunków zamówienia).</w:t>
      </w:r>
    </w:p>
    <w:p w:rsidR="00E75986" w:rsidRPr="00DB0791" w:rsidRDefault="00E75986" w:rsidP="00E7598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  <w:u w:val="single"/>
          <w:shd w:val="clear" w:color="auto" w:fill="FFFFFF"/>
        </w:rPr>
        <w:t>Pełnomocnictwo/umocowanie prawne</w:t>
      </w:r>
      <w:r w:rsidRPr="00DB0791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DB0791">
        <w:rPr>
          <w:rFonts w:ascii="Arial" w:hAnsi="Arial" w:cs="Arial"/>
          <w:sz w:val="20"/>
        </w:rPr>
        <w:t>ach rejestrowych.</w:t>
      </w:r>
    </w:p>
    <w:p w:rsidR="00E75986" w:rsidRPr="00DB0791" w:rsidRDefault="00E75986" w:rsidP="00E7598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Na podstawie art. 44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Wykonawca składa wraz z ofertą </w:t>
      </w:r>
      <w:r w:rsidRPr="00DB0791">
        <w:rPr>
          <w:rFonts w:ascii="Arial" w:hAnsi="Arial" w:cs="Arial"/>
          <w:bCs/>
          <w:sz w:val="20"/>
          <w:u w:val="single"/>
        </w:rPr>
        <w:t xml:space="preserve">oświadczenie o spełnieniu warunków udziału w postępowaniu </w:t>
      </w:r>
      <w:r w:rsidRPr="00DB0791">
        <w:rPr>
          <w:rFonts w:ascii="Arial" w:hAnsi="Arial" w:cs="Arial"/>
          <w:sz w:val="20"/>
        </w:rPr>
        <w:t xml:space="preserve">z art. 22 ust 1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E75986" w:rsidRPr="004A2A1B" w:rsidRDefault="00E75986" w:rsidP="00E75986">
      <w:pPr>
        <w:pStyle w:val="Akapitzlist"/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u w:val="single"/>
        </w:rPr>
      </w:pPr>
      <w:r w:rsidRPr="004A2A1B">
        <w:rPr>
          <w:rFonts w:ascii="Arial" w:hAnsi="Arial" w:cs="Arial"/>
          <w:u w:val="single"/>
        </w:rPr>
        <w:t xml:space="preserve"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</w:t>
      </w:r>
    </w:p>
    <w:p w:rsidR="00E75986" w:rsidRPr="004A2A1B" w:rsidRDefault="00E75986" w:rsidP="00E75986">
      <w:pPr>
        <w:pStyle w:val="Akapitzlist"/>
        <w:suppressAutoHyphens/>
        <w:autoSpaceDE w:val="0"/>
        <w:ind w:left="644"/>
        <w:jc w:val="both"/>
        <w:rPr>
          <w:rFonts w:ascii="Arial" w:hAnsi="Arial" w:cs="Arial"/>
        </w:rPr>
      </w:pPr>
      <w:r w:rsidRPr="004A2A1B">
        <w:rPr>
          <w:rFonts w:ascii="Arial" w:hAnsi="Arial" w:cs="Arial"/>
          <w:u w:val="single"/>
        </w:rPr>
        <w:t>1 ustawy, polega na zasobach innych podmiotów na zasadach określonych w art. 26 ust. 2b ustawy</w:t>
      </w:r>
      <w:r w:rsidRPr="004A2A1B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dokumentów dotyczących w szczególności: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zakresu dostępnych wykonawcy zasobów innego podmiotu,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c) charakteru stosunku, jaki będzie łączył wykonawcę z innym podmiotem,</w:t>
      </w:r>
    </w:p>
    <w:p w:rsidR="00E75986" w:rsidRPr="00DB0791" w:rsidRDefault="00E75986" w:rsidP="00E75986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d) zakresu i okresu udziału innego podmiotu przy wykonywaniu zamówienia.</w:t>
      </w:r>
    </w:p>
    <w:p w:rsidR="00E75986" w:rsidRPr="00DB0791" w:rsidRDefault="00E75986" w:rsidP="00E75986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/>
          <w:snapToGrid w:val="0"/>
          <w:color w:val="000000"/>
        </w:rPr>
      </w:pPr>
      <w:r w:rsidRPr="00DB0791">
        <w:rPr>
          <w:rFonts w:ascii="Arial" w:hAnsi="Arial"/>
          <w:snapToGrid w:val="0"/>
          <w:color w:val="000000"/>
        </w:rPr>
        <w:t xml:space="preserve"> koncesja, zezwolenia lub licencja, jeżeli ustawy nakładają obowiązek posiadania </w:t>
      </w:r>
    </w:p>
    <w:p w:rsidR="00E75986" w:rsidRPr="00DB0791" w:rsidRDefault="00E75986" w:rsidP="00E75986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koncesji zezwolenia lub licencji na prowadzenie działalności gospodarczej objętej   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przedmiotem  zamówienia zgodnie ustawą z dnia </w:t>
      </w:r>
      <w:r>
        <w:rPr>
          <w:rFonts w:ascii="Arial" w:hAnsi="Arial"/>
          <w:snapToGrid w:val="0"/>
          <w:color w:val="000000"/>
          <w:sz w:val="20"/>
        </w:rPr>
        <w:t xml:space="preserve">13.09.2013 </w:t>
      </w:r>
      <w:proofErr w:type="spellStart"/>
      <w:r>
        <w:rPr>
          <w:rFonts w:ascii="Arial" w:hAnsi="Arial"/>
          <w:snapToGrid w:val="0"/>
          <w:color w:val="000000"/>
          <w:sz w:val="20"/>
        </w:rPr>
        <w:t>Dz.U</w:t>
      </w:r>
      <w:proofErr w:type="spellEnd"/>
      <w:r>
        <w:rPr>
          <w:rFonts w:ascii="Arial" w:hAnsi="Arial"/>
          <w:snapToGrid w:val="0"/>
          <w:color w:val="000000"/>
          <w:sz w:val="20"/>
        </w:rPr>
        <w:t xml:space="preserve">. 2013 poz. 1399 </w:t>
      </w:r>
      <w:r>
        <w:rPr>
          <w:rFonts w:ascii="Verdana" w:hAnsi="Verdana"/>
          <w:color w:val="000000"/>
          <w:sz w:val="20"/>
        </w:rPr>
        <w:t>ustawa o utrzymaniu czystości i porządku w gminach</w:t>
      </w:r>
    </w:p>
    <w:p w:rsidR="00E75986" w:rsidRPr="00DB0791" w:rsidRDefault="00E75986" w:rsidP="00E75986">
      <w:pPr>
        <w:widowControl w:val="0"/>
        <w:numPr>
          <w:ilvl w:val="0"/>
          <w:numId w:val="13"/>
        </w:numPr>
        <w:ind w:left="284" w:hanging="284"/>
        <w:contextualSpacing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E75986" w:rsidRPr="00DB0791" w:rsidRDefault="00E75986" w:rsidP="00E75986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wykonawca jest ubezpieczony od odpowiedzialności cywilnej w zakresie    </w:t>
      </w:r>
    </w:p>
    <w:p w:rsidR="00E75986" w:rsidRPr="00DB0791" w:rsidRDefault="00E75986" w:rsidP="00E75986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prowadzonej działalności obejmującej przedmiot zamówienia. </w:t>
      </w:r>
    </w:p>
    <w:p w:rsidR="00E75986" w:rsidRPr="00DB0791" w:rsidRDefault="00E75986" w:rsidP="00E75986">
      <w:pPr>
        <w:widowControl w:val="0"/>
        <w:ind w:left="142" w:firstLine="142"/>
        <w:rPr>
          <w:rFonts w:ascii="Arial" w:hAnsi="Arial" w:cs="Arial"/>
          <w:sz w:val="20"/>
        </w:rPr>
      </w:pPr>
    </w:p>
    <w:p w:rsidR="00E75986" w:rsidRPr="00DB0791" w:rsidRDefault="00E75986" w:rsidP="00E75986">
      <w:pPr>
        <w:suppressAutoHyphens/>
        <w:autoSpaceDE w:val="0"/>
        <w:spacing w:line="260" w:lineRule="exact"/>
        <w:rPr>
          <w:rFonts w:ascii="Arial" w:hAnsi="Arial" w:cs="Arial"/>
          <w:i/>
          <w:sz w:val="20"/>
        </w:rPr>
      </w:pPr>
      <w:r w:rsidRPr="00DB0791">
        <w:rPr>
          <w:rFonts w:ascii="Arial" w:hAnsi="Arial" w:cs="Arial"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E75986" w:rsidRPr="00DB0791" w:rsidRDefault="00E75986" w:rsidP="00E75986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1)  </w:t>
      </w:r>
      <w:r w:rsidRPr="00DB0791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DB0791">
        <w:rPr>
          <w:rFonts w:ascii="Arial" w:hAnsi="Arial" w:cs="Arial"/>
          <w:sz w:val="20"/>
        </w:rPr>
        <w:t xml:space="preserve">  z art. 24 ust. 1, 2,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</w:t>
      </w:r>
      <w:r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 do niniejszej specyfikacji istotnych warunków zamówienia);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DB0791">
        <w:rPr>
          <w:rFonts w:ascii="Arial" w:hAnsi="Arial" w:cs="Arial"/>
          <w:sz w:val="20"/>
        </w:rPr>
        <w:t>5</w:t>
      </w:r>
      <w:r w:rsidRPr="00DB0791">
        <w:rPr>
          <w:rFonts w:ascii="Arial" w:hAnsi="Arial" w:cs="Arial"/>
          <w:bCs/>
          <w:sz w:val="20"/>
        </w:rPr>
        <w:t xml:space="preserve">)  </w:t>
      </w:r>
      <w:r w:rsidRPr="00DB0791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DB0791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DB0791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E75986" w:rsidRPr="00DB0791" w:rsidRDefault="00E75986" w:rsidP="00E75986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E75986" w:rsidRPr="00DB0791" w:rsidRDefault="00E75986" w:rsidP="00E75986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75986" w:rsidRPr="00DB0791" w:rsidRDefault="00E75986" w:rsidP="00E75986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 których mowa w: </w:t>
      </w:r>
    </w:p>
    <w:p w:rsidR="00E75986" w:rsidRPr="00DB0791" w:rsidRDefault="00E75986" w:rsidP="00E75986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E75986" w:rsidRPr="00DB0791" w:rsidRDefault="00E75986" w:rsidP="00E7598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E75986" w:rsidRPr="00DB0791" w:rsidRDefault="00E75986" w:rsidP="00E7598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DB0791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75986" w:rsidRPr="00DB0791" w:rsidRDefault="00E75986" w:rsidP="00E7598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E75986" w:rsidRPr="00DB0791" w:rsidRDefault="00E75986" w:rsidP="00E75986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75986" w:rsidRPr="00DB0791" w:rsidRDefault="00E75986" w:rsidP="00E75986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E75986" w:rsidRPr="00DB0791" w:rsidRDefault="00E75986" w:rsidP="00E75986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75986" w:rsidRPr="00DB0791" w:rsidRDefault="00E75986" w:rsidP="00E7598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E75986" w:rsidRPr="00DB0791" w:rsidRDefault="00E75986" w:rsidP="00E75986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IX 2. Wykonawcy mogą wspólnie ubiegać się o udzielenie zamówienia, w </w:t>
      </w:r>
      <w:r w:rsidRPr="00DB0791">
        <w:rPr>
          <w:rFonts w:ascii="Arial" w:hAnsi="Arial" w:cs="Arial"/>
          <w:color w:val="0000FF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wspólnie/ partnerów - należy załączyć do oferty 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E75986" w:rsidRPr="00DB0791" w:rsidRDefault="00E75986" w:rsidP="00E75986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75986" w:rsidRPr="00DB0791" w:rsidRDefault="00E75986" w:rsidP="00E75986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E75986" w:rsidRPr="00DB0791" w:rsidRDefault="00E75986" w:rsidP="00E7598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DB0791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E75986" w:rsidRPr="00DB0791" w:rsidRDefault="00E75986" w:rsidP="00E7598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E75986" w:rsidRPr="00DB0791" w:rsidRDefault="00E75986" w:rsidP="00E75986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E75986" w:rsidRPr="00DB0791" w:rsidRDefault="00E75986" w:rsidP="00E75986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X. Informacja o sposobie porozumiewania się zamawiającego z wykonawcami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DB0791">
        <w:rPr>
          <w:rFonts w:ascii="Arial" w:hAnsi="Arial" w:cs="Arial"/>
          <w:color w:val="FF0000"/>
          <w:sz w:val="20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 xml:space="preserve">2 </w:t>
      </w:r>
      <w:r w:rsidRPr="00DB0791">
        <w:rPr>
          <w:rFonts w:ascii="Arial" w:hAnsi="Arial" w:cs="Arial"/>
          <w:sz w:val="20"/>
        </w:rPr>
        <w:t>dni przed upływem terminu składania ofert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75986" w:rsidRPr="00DB0791" w:rsidRDefault="00E75986" w:rsidP="00E75986">
      <w:pPr>
        <w:widowControl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-mail  a oryginał dokumentu niezwłocznie dosłany pocztą 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XI. Osoby uprawnione do porozumiewania się z wykonawcami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DB0791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E75986" w:rsidRPr="004A2A1B" w:rsidRDefault="00E75986" w:rsidP="00E75986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  <w:highlight w:val="white"/>
        </w:rPr>
        <w:t xml:space="preserve">sprawy merytoryczne </w:t>
      </w:r>
      <w:r w:rsidRPr="004A2A1B">
        <w:rPr>
          <w:rFonts w:ascii="Arial" w:hAnsi="Arial" w:cs="Arial"/>
          <w:snapToGrid w:val="0"/>
          <w:color w:val="000000"/>
          <w:sz w:val="20"/>
        </w:rPr>
        <w:t xml:space="preserve">Dział ds. Techniczno-Gospodarczych Grzegorz Bojara </w:t>
      </w:r>
      <w:r w:rsidRPr="004A2A1B">
        <w:rPr>
          <w:rFonts w:ascii="Arial" w:hAnsi="Arial" w:cs="Arial"/>
          <w:sz w:val="20"/>
        </w:rPr>
        <w:t xml:space="preserve"> 041  273 98 20    w godz.09:00 – 14:00</w:t>
      </w:r>
    </w:p>
    <w:p w:rsidR="00E75986" w:rsidRPr="004A2A1B" w:rsidRDefault="00E75986" w:rsidP="00E75986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4A2A1B">
        <w:rPr>
          <w:rFonts w:ascii="Arial" w:hAnsi="Arial" w:cs="Arial"/>
          <w:sz w:val="20"/>
        </w:rPr>
        <w:t>Dział ds. Zamówień Publicznych  Włodzimierz Żyła tel. 041 273 9182   w godz.09:00 – 14:00</w:t>
      </w:r>
    </w:p>
    <w:p w:rsidR="00E75986" w:rsidRPr="00DB0791" w:rsidRDefault="00E75986" w:rsidP="00E75986">
      <w:pPr>
        <w:keepNext/>
        <w:widowControl w:val="0"/>
        <w:outlineLvl w:val="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XII. Wadium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Zamawiający nie przewiduje wnoszenia wadium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XIII. Termin związania ofertą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XIV. Opis przygotowania oferty</w:t>
      </w:r>
    </w:p>
    <w:p w:rsidR="00E75986" w:rsidRPr="00DB0791" w:rsidRDefault="00E75986" w:rsidP="00E75986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Przygotowanie oferty</w:t>
      </w:r>
    </w:p>
    <w:p w:rsidR="00E75986" w:rsidRPr="00DB0791" w:rsidRDefault="00E75986" w:rsidP="00E75986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E75986" w:rsidRPr="00DB0791" w:rsidRDefault="00E75986" w:rsidP="00E75986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DB0791">
        <w:rPr>
          <w:rFonts w:ascii="Arial" w:hAnsi="Arial" w:cs="Arial"/>
          <w:bCs/>
          <w:color w:val="000000"/>
          <w:sz w:val="20"/>
        </w:rPr>
        <w:t xml:space="preserve"> 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E75986" w:rsidRPr="00DB0791" w:rsidRDefault="00E75986" w:rsidP="00E75986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8)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E75986" w:rsidRPr="00DB0791" w:rsidRDefault="00E75986" w:rsidP="00E7598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9)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75986" w:rsidRPr="00DB0791" w:rsidRDefault="00E75986" w:rsidP="00E75986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     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które stanowią tajemnicę przedsiębiorstwa w rozumieniu przepisów o zwalczaniu 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nieuczciwej konkurencji) innym uczestnikom postępowania należy wyraźnie zaznaczyć 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i powinny być  spięte i włożone w oddzielną nieprzezroczystą okładkę </w:t>
      </w:r>
      <w:r w:rsidRPr="00DB0791">
        <w:rPr>
          <w:rFonts w:ascii="Arial" w:hAnsi="Arial" w:cs="Arial"/>
          <w:sz w:val="20"/>
        </w:rPr>
        <w:t xml:space="preserve">z oznakowaniem 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         „TAJEMNICA PRZEDSIĘBIORSTWA".</w:t>
      </w:r>
    </w:p>
    <w:p w:rsidR="00E75986" w:rsidRPr="00DB0791" w:rsidRDefault="00E75986" w:rsidP="00E75986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wspólna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DB0791">
        <w:rPr>
          <w:rFonts w:ascii="Arial" w:hAnsi="Arial" w:cs="Arial"/>
          <w:snapToGrid w:val="0"/>
          <w:color w:val="000000"/>
          <w:sz w:val="20"/>
        </w:rPr>
        <w:cr/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  Inne wymagania dotyczące przygotowania oferty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E75986" w:rsidRPr="00DB0791" w:rsidRDefault="00E75986" w:rsidP="00E7598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>Powiatowy Zakład Opieki Zdrowotnej z siedzibą w Starachowicach</w:t>
      </w:r>
    </w:p>
    <w:p w:rsidR="00E75986" w:rsidRPr="00DB0791" w:rsidRDefault="00E75986" w:rsidP="00E7598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ul. Radomska 70  27-200 Starachowice </w:t>
      </w:r>
    </w:p>
    <w:p w:rsidR="00E75986" w:rsidRPr="00DB0791" w:rsidRDefault="00E75986" w:rsidP="00E7598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oznaczonej, </w:t>
      </w:r>
    </w:p>
    <w:p w:rsidR="00E75986" w:rsidRPr="0082243B" w:rsidRDefault="00E75986" w:rsidP="00E75986">
      <w:pPr>
        <w:pStyle w:val="Tekstpodstawowy2"/>
        <w:rPr>
          <w:rFonts w:cs="Arial"/>
          <w:bCs/>
          <w:snapToGrid/>
          <w:color w:val="auto"/>
          <w:sz w:val="20"/>
        </w:rPr>
      </w:pPr>
      <w:r w:rsidRPr="00DB0791">
        <w:rPr>
          <w:rFonts w:cs="Arial"/>
          <w:sz w:val="20"/>
          <w:u w:val="single"/>
        </w:rPr>
        <w:t>Oferta na</w:t>
      </w:r>
      <w:r>
        <w:rPr>
          <w:rFonts w:cs="Arial"/>
          <w:sz w:val="20"/>
          <w:u w:val="single"/>
        </w:rPr>
        <w:t>:</w:t>
      </w:r>
      <w:r w:rsidRPr="00DB0791">
        <w:rPr>
          <w:rFonts w:cs="Arial"/>
          <w:sz w:val="20"/>
          <w:u w:val="single"/>
        </w:rPr>
        <w:t xml:space="preserve"> </w:t>
      </w:r>
      <w:r w:rsidRPr="00777C36">
        <w:rPr>
          <w:rFonts w:cs="Arial"/>
          <w:bCs/>
          <w:snapToGrid/>
          <w:color w:val="auto"/>
          <w:sz w:val="20"/>
        </w:rPr>
        <w:t>Usługa wywozu niesegregowanych odpadów komunalnych dla Powiatowego Zakładu Opieki  Zdrowotnej w Starachowicach</w:t>
      </w:r>
      <w:r>
        <w:rPr>
          <w:rFonts w:cs="Arial"/>
          <w:bCs/>
          <w:snapToGrid/>
          <w:color w:val="auto"/>
          <w:sz w:val="20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 w:rsidRPr="0082243B">
        <w:rPr>
          <w:rFonts w:cs="Arial"/>
          <w:bCs/>
          <w:snapToGrid/>
          <w:color w:val="auto"/>
          <w:sz w:val="20"/>
        </w:rPr>
        <w:t>nr sprawy</w:t>
      </w:r>
      <w:r>
        <w:rPr>
          <w:rFonts w:cs="Arial"/>
          <w:bCs/>
          <w:sz w:val="22"/>
          <w:szCs w:val="22"/>
        </w:rPr>
        <w:t xml:space="preserve"> </w:t>
      </w:r>
      <w:r w:rsidR="00B74390">
        <w:rPr>
          <w:rFonts w:cs="Arial"/>
          <w:bCs/>
          <w:snapToGrid/>
          <w:color w:val="auto"/>
          <w:sz w:val="20"/>
        </w:rPr>
        <w:t>P/33/05/2014/ODK</w:t>
      </w:r>
    </w:p>
    <w:p w:rsidR="00E75986" w:rsidRPr="00DB0791" w:rsidRDefault="00E75986" w:rsidP="00E75986">
      <w:pPr>
        <w:pStyle w:val="Tekstpodstawowy2"/>
        <w:rPr>
          <w:rFonts w:cs="Arial"/>
          <w:sz w:val="20"/>
          <w:u w:val="single"/>
        </w:rPr>
      </w:pPr>
      <w:r w:rsidRPr="00DB0791">
        <w:rPr>
          <w:rFonts w:cs="Arial"/>
          <w:sz w:val="20"/>
          <w:u w:val="single"/>
        </w:rPr>
        <w:t xml:space="preserve"> „nie otwierać przed terminem otwarcia ofert”.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XV. Miejsce oraz termin składania i otwarcia ofert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spacing w:line="260" w:lineRule="atLeast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1. Ofertę należy złożyć do </w:t>
      </w:r>
      <w:r w:rsidRPr="00DB0791">
        <w:rPr>
          <w:rFonts w:ascii="Arial" w:hAnsi="Arial" w:cs="Arial"/>
          <w:spacing w:val="15"/>
          <w:sz w:val="20"/>
        </w:rPr>
        <w:t>dnia</w:t>
      </w:r>
      <w:r>
        <w:rPr>
          <w:rFonts w:ascii="Arial" w:hAnsi="Arial" w:cs="Arial"/>
          <w:sz w:val="20"/>
        </w:rPr>
        <w:t xml:space="preserve"> </w:t>
      </w:r>
      <w:r w:rsidR="00617B3C">
        <w:rPr>
          <w:rFonts w:ascii="Arial" w:hAnsi="Arial" w:cs="Arial"/>
          <w:sz w:val="20"/>
        </w:rPr>
        <w:t>28.05</w:t>
      </w:r>
      <w:r w:rsidRPr="00DB0791">
        <w:rPr>
          <w:rFonts w:ascii="Arial" w:hAnsi="Arial" w:cs="Arial"/>
          <w:sz w:val="20"/>
        </w:rPr>
        <w:t>.</w:t>
      </w:r>
      <w:r w:rsidRPr="00DB0791">
        <w:rPr>
          <w:rFonts w:ascii="Arial" w:hAnsi="Arial" w:cs="Arial"/>
          <w:spacing w:val="20"/>
          <w:sz w:val="20"/>
        </w:rPr>
        <w:t>2014</w:t>
      </w:r>
      <w:r w:rsidRPr="00DB0791">
        <w:rPr>
          <w:rFonts w:ascii="Arial" w:hAnsi="Arial" w:cs="Arial"/>
          <w:sz w:val="20"/>
        </w:rPr>
        <w:t xml:space="preserve"> r. do godz. 12:00</w:t>
      </w:r>
      <w:r w:rsidRPr="00DB0791">
        <w:rPr>
          <w:rFonts w:ascii="Arial" w:hAnsi="Arial" w:cs="Arial"/>
          <w:color w:val="FF6600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w siedzibie Zamawiającego w pok. 245</w:t>
      </w:r>
    </w:p>
    <w:p w:rsidR="00E75986" w:rsidRPr="00DB0791" w:rsidRDefault="00E75986" w:rsidP="00E75986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B0791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E75986" w:rsidRPr="00DB0791" w:rsidRDefault="00617B3C" w:rsidP="00E75986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Miejsce otwarcia ofert </w:t>
      </w:r>
      <w:bookmarkStart w:id="0" w:name="_GoBack"/>
      <w:bookmarkEnd w:id="0"/>
      <w:r>
        <w:rPr>
          <w:rFonts w:ascii="Arial" w:hAnsi="Arial" w:cs="Arial"/>
          <w:sz w:val="20"/>
        </w:rPr>
        <w:t>28.05</w:t>
      </w:r>
      <w:r w:rsidR="00E75986">
        <w:rPr>
          <w:rFonts w:ascii="Arial" w:hAnsi="Arial" w:cs="Arial"/>
          <w:sz w:val="20"/>
        </w:rPr>
        <w:t>.</w:t>
      </w:r>
      <w:r w:rsidR="00E75986" w:rsidRPr="00DB0791">
        <w:rPr>
          <w:rFonts w:ascii="Arial" w:hAnsi="Arial" w:cs="Arial"/>
          <w:color w:val="000000"/>
          <w:sz w:val="20"/>
        </w:rPr>
        <w:t>2014r. o godz. 12:15</w:t>
      </w:r>
      <w:r w:rsidR="00E75986" w:rsidRPr="00DB0791">
        <w:rPr>
          <w:rFonts w:ascii="Arial" w:hAnsi="Arial" w:cs="Arial"/>
          <w:sz w:val="20"/>
        </w:rPr>
        <w:t xml:space="preserve"> w siedzibie zamawiającego w pok. 202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75986" w:rsidRPr="00DB0791" w:rsidRDefault="00E75986" w:rsidP="00E75986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r>
        <w:rPr>
          <w:rFonts w:ascii="Arial" w:hAnsi="Arial" w:cs="Arial"/>
          <w:snapToGrid w:val="0"/>
          <w:color w:val="000000"/>
          <w:sz w:val="20"/>
        </w:rPr>
        <w:t>SIWZ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75986" w:rsidRPr="00DB0791" w:rsidRDefault="00E75986" w:rsidP="00E7598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XVI. Opis sposobu obliczenia ceny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XVII. Informacje dotyczące walut obcych, w jakich mogą być prowadzone rozliczenia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XVIII. Kryteria oceny oferty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E75986" w:rsidRPr="00A34290" w:rsidRDefault="00E75986" w:rsidP="00E75986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>cena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100%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75986" w:rsidRPr="00A34290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E75986" w:rsidRPr="00A34290" w:rsidRDefault="00E75986" w:rsidP="00E75986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Nazwa kryterium   : cena</w:t>
      </w:r>
    </w:p>
    <w:p w:rsidR="00E75986" w:rsidRPr="00A34290" w:rsidRDefault="00E75986" w:rsidP="00E75986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</w:rPr>
      </w:pP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Wzór  :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/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x 100% x 100 = WP</w:t>
      </w:r>
    </w:p>
    <w:p w:rsidR="00E75986" w:rsidRPr="00A34290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Sposób oceny  :  oferta najtańsza spośród ofert nie odrzuconych otrzyma 100 pkt  pozostałe proporcjonalnie mniej według przedstawionego wzoru </w:t>
      </w:r>
    </w:p>
    <w:p w:rsidR="00E75986" w:rsidRPr="00A34290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najtańszej oferty nie odrzuconej</w:t>
      </w:r>
    </w:p>
    <w:p w:rsidR="00E75986" w:rsidRPr="00A34290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oferty badanej nie odrzuconej</w:t>
      </w:r>
    </w:p>
    <w:p w:rsidR="00E75986" w:rsidRPr="00A34290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100 – stały wskaźnik  ;  100% - znaczenie kryterium</w:t>
      </w:r>
    </w:p>
    <w:p w:rsidR="00E75986" w:rsidRPr="00A34290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E75986" w:rsidRPr="00A34290" w:rsidRDefault="00E75986" w:rsidP="00E75986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Wynik</w:t>
      </w:r>
    </w:p>
    <w:p w:rsidR="00E75986" w:rsidRPr="00A34290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E75986" w:rsidRPr="00DB0791" w:rsidRDefault="00E75986" w:rsidP="00E7598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E75986" w:rsidRPr="00DB0791" w:rsidRDefault="00E75986" w:rsidP="00E75986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XX. Zabezpieczenie należytego wykonania umowy</w:t>
      </w:r>
    </w:p>
    <w:p w:rsidR="00E75986" w:rsidRPr="00DB0791" w:rsidRDefault="00E75986" w:rsidP="00E75986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XXI. Warunki umowy</w:t>
      </w:r>
    </w:p>
    <w:p w:rsidR="00E75986" w:rsidRPr="00DB0791" w:rsidRDefault="00E75986" w:rsidP="00E7598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E75986" w:rsidRPr="00DB0791" w:rsidRDefault="00E75986" w:rsidP="00E7598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E75986" w:rsidRPr="00DB0791" w:rsidRDefault="00E75986" w:rsidP="00E7598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E75986" w:rsidRPr="00DB0791" w:rsidRDefault="00E75986" w:rsidP="00E7598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4</w:t>
      </w:r>
      <w:r>
        <w:rPr>
          <w:rFonts w:ascii="Arial" w:hAnsi="Arial" w:cs="Arial"/>
          <w:snapToGrid w:val="0"/>
          <w:color w:val="000000"/>
          <w:sz w:val="20"/>
        </w:rPr>
        <w:tab/>
        <w:t xml:space="preserve">Postanowienia umowy zawarto w 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projekcie umowy, który stanowi załącznik  nr 4 do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E75986" w:rsidRPr="00DB0791" w:rsidRDefault="00E75986" w:rsidP="00E75986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E75986" w:rsidRPr="00DB0791" w:rsidRDefault="00E75986" w:rsidP="00E75986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E75986" w:rsidRPr="00DB0791" w:rsidRDefault="00E75986" w:rsidP="00E75986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XXII. Środki ochrony prawnej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DB0791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DB0791">
        <w:rPr>
          <w:rFonts w:ascii="Arial" w:hAnsi="Arial" w:cs="Arial"/>
          <w:bCs/>
          <w:color w:val="000000"/>
          <w:sz w:val="20"/>
        </w:rPr>
        <w:t>Wykonawca  mo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ż</w:t>
      </w:r>
      <w:r w:rsidRPr="00DB0791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DB0791">
        <w:rPr>
          <w:rFonts w:ascii="Arial" w:hAnsi="Arial" w:cs="Arial"/>
          <w:bCs/>
          <w:color w:val="000000"/>
          <w:sz w:val="20"/>
        </w:rPr>
        <w:t>zamawiaj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 podj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ę</w:t>
      </w:r>
      <w:r w:rsidRPr="00DB0791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ci, do której jest on zobowi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DB0791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bCs/>
          <w:color w:val="000000"/>
          <w:sz w:val="20"/>
        </w:rPr>
        <w:t>.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XXIII. Ogłoszenia wyników przetargu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XXIV. Postanowienia końcowe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XXV. Załączniki</w:t>
      </w: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DB0791">
        <w:rPr>
          <w:rFonts w:ascii="Arial" w:hAnsi="Arial" w:cs="Arial"/>
          <w:color w:val="000000"/>
          <w:sz w:val="20"/>
        </w:rPr>
        <w:t>załącznik nr 1</w:t>
      </w: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DB0791">
        <w:rPr>
          <w:rFonts w:ascii="Arial" w:hAnsi="Arial" w:cs="Arial"/>
          <w:color w:val="000000"/>
          <w:sz w:val="20"/>
        </w:rPr>
        <w:t xml:space="preserve">. Wzory oświadczeń zgodnie z art. 22 ust. 1  i 24 ust. 1, 2 pkt 1-4  załącznik nr </w:t>
      </w:r>
      <w:r>
        <w:rPr>
          <w:rFonts w:ascii="Arial" w:hAnsi="Arial" w:cs="Arial"/>
          <w:color w:val="000000"/>
          <w:sz w:val="20"/>
        </w:rPr>
        <w:t>2</w:t>
      </w: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</w:t>
      </w:r>
      <w:r w:rsidRPr="00DB0791">
        <w:rPr>
          <w:rFonts w:ascii="Arial" w:hAnsi="Arial" w:cs="Arial"/>
          <w:color w:val="000000"/>
          <w:sz w:val="20"/>
        </w:rPr>
        <w:t xml:space="preserve">. Projekt umowy  załącznik nr </w:t>
      </w:r>
      <w:r>
        <w:rPr>
          <w:rFonts w:ascii="Arial" w:hAnsi="Arial" w:cs="Arial"/>
          <w:color w:val="000000"/>
          <w:sz w:val="20"/>
        </w:rPr>
        <w:t>3</w:t>
      </w:r>
    </w:p>
    <w:p w:rsidR="00E75986" w:rsidRPr="00DB0791" w:rsidRDefault="00E75986" w:rsidP="00E75986">
      <w:r>
        <w:rPr>
          <w:rFonts w:ascii="Arial" w:hAnsi="Arial" w:cs="Arial"/>
          <w:color w:val="000000"/>
          <w:sz w:val="20"/>
        </w:rPr>
        <w:t>4</w:t>
      </w:r>
      <w:r w:rsidRPr="00DB0791">
        <w:rPr>
          <w:rFonts w:ascii="Arial" w:hAnsi="Arial" w:cs="Arial"/>
          <w:color w:val="000000"/>
          <w:sz w:val="20"/>
        </w:rPr>
        <w:t>.</w:t>
      </w:r>
      <w:r w:rsidRPr="00DB0791">
        <w:rPr>
          <w:rFonts w:ascii="Arial" w:hAnsi="Arial" w:cs="Arial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>Informacja  dotycząca przynależności  do grupy kapitałowej</w:t>
      </w:r>
      <w:r w:rsidRPr="00DB0791">
        <w:t xml:space="preserve"> </w:t>
      </w:r>
      <w:r>
        <w:t>złącznik nr 4</w:t>
      </w: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DB0791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Default="00E75986" w:rsidP="00E75986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75986" w:rsidRPr="00ED602E" w:rsidRDefault="00E75986" w:rsidP="00E75986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D602E">
        <w:rPr>
          <w:rFonts w:ascii="Arial" w:hAnsi="Arial" w:cs="Arial"/>
          <w:b/>
          <w:bCs/>
        </w:rPr>
        <w:t>ałącznik nr 1</w:t>
      </w:r>
    </w:p>
    <w:p w:rsidR="00E75986" w:rsidRPr="00F71164" w:rsidRDefault="00E75986" w:rsidP="00E75986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E75986" w:rsidRDefault="00E75986" w:rsidP="00E7598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POSTĘPOWANIA</w:t>
      </w:r>
    </w:p>
    <w:p w:rsidR="00E75986" w:rsidRDefault="00E75986" w:rsidP="00E75986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NIEOGRANICZONEGO 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oferenta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   nr REGON.......................................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   …….……………..@..................................................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Powiatowy Zakład Opieki Zdrowotnej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 Radomska 70</w:t>
      </w:r>
      <w:r>
        <w:rPr>
          <w:rFonts w:ascii="Arial" w:hAnsi="Arial"/>
          <w:color w:val="000000"/>
          <w:sz w:val="22"/>
        </w:rPr>
        <w:t xml:space="preserve"> 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27 - 200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Starachowice</w:t>
      </w:r>
      <w:r>
        <w:rPr>
          <w:rFonts w:ascii="Arial" w:hAnsi="Arial"/>
          <w:color w:val="000000"/>
          <w:sz w:val="22"/>
        </w:rPr>
        <w:t xml:space="preserve"> 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Zobowiązania oferenta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Zobowiązuję się wykonać usługę zamówienia: </w:t>
      </w:r>
    </w:p>
    <w:p w:rsidR="00E75986" w:rsidRDefault="00E75986" w:rsidP="00E7598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</w:t>
      </w: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</w:t>
      </w:r>
    </w:p>
    <w:p w:rsidR="00E75986" w:rsidRDefault="00E75986" w:rsidP="00E7598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E75986" w:rsidRDefault="00E75986" w:rsidP="00E7598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cena netto</w:t>
      </w:r>
      <w:r>
        <w:rPr>
          <w:rFonts w:ascii="Tahoma" w:hAnsi="Tahoma" w:cs="Tahoma"/>
          <w:i/>
          <w:color w:val="000000"/>
          <w:sz w:val="22"/>
        </w:rPr>
        <w:t xml:space="preserve">  1 tony</w:t>
      </w:r>
      <w:r w:rsidRPr="009070BD">
        <w:rPr>
          <w:rFonts w:ascii="Tahoma" w:hAnsi="Tahoma" w:cs="Tahoma"/>
          <w:i/>
          <w:color w:val="000000"/>
          <w:sz w:val="22"/>
        </w:rPr>
        <w:t>...........</w:t>
      </w:r>
      <w:r>
        <w:rPr>
          <w:rFonts w:ascii="Tahoma" w:hAnsi="Tahoma" w:cs="Tahoma"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i/>
          <w:color w:val="000000"/>
          <w:sz w:val="22"/>
        </w:rPr>
        <w:t xml:space="preserve">zł </w:t>
      </w:r>
      <w:r w:rsidRPr="00CC3450">
        <w:rPr>
          <w:rFonts w:ascii="Tahoma" w:hAnsi="Tahoma" w:cs="Tahoma"/>
          <w:i/>
          <w:color w:val="000000"/>
          <w:sz w:val="22"/>
        </w:rPr>
        <w:t>wraz z utylizacją i eksploatacją pojemników.</w:t>
      </w:r>
    </w:p>
    <w:p w:rsidR="00E75986" w:rsidRDefault="00E75986" w:rsidP="00E75986">
      <w:pPr>
        <w:widowControl w:val="0"/>
        <w:rPr>
          <w:rFonts w:ascii="Tahoma" w:hAnsi="Tahoma" w:cs="Tahoma"/>
          <w:i/>
          <w:color w:val="000000"/>
          <w:sz w:val="22"/>
        </w:rPr>
      </w:pPr>
    </w:p>
    <w:p w:rsidR="00E75986" w:rsidRPr="009070BD" w:rsidRDefault="00E75986" w:rsidP="00E75986">
      <w:pPr>
        <w:widowControl w:val="0"/>
        <w:rPr>
          <w:rFonts w:ascii="Tahoma" w:hAnsi="Tahoma" w:cs="Tahoma"/>
          <w:i/>
          <w:color w:val="000000"/>
          <w:sz w:val="22"/>
        </w:rPr>
      </w:pPr>
      <w:r>
        <w:rPr>
          <w:rFonts w:ascii="Tahoma" w:hAnsi="Tahoma" w:cs="Tahoma"/>
          <w:i/>
          <w:color w:val="000000"/>
          <w:sz w:val="22"/>
        </w:rPr>
        <w:t>wartość netto (420 ton x cena netto 1 tony)…………………..zł</w:t>
      </w:r>
    </w:p>
    <w:p w:rsidR="00E75986" w:rsidRPr="009070BD" w:rsidRDefault="00E75986" w:rsidP="00E7598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E75986" w:rsidRPr="009070BD" w:rsidRDefault="00E75986" w:rsidP="00E75986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podatek VAT.......</w:t>
      </w:r>
      <w:r>
        <w:rPr>
          <w:rFonts w:ascii="Tahoma" w:hAnsi="Tahoma" w:cs="Tahoma"/>
          <w:i/>
          <w:color w:val="000000"/>
          <w:sz w:val="22"/>
        </w:rPr>
        <w:t>..........................</w:t>
      </w:r>
      <w:r w:rsidRPr="009070BD">
        <w:rPr>
          <w:rFonts w:ascii="Tahoma" w:hAnsi="Tahoma" w:cs="Tahoma"/>
          <w:i/>
          <w:color w:val="000000"/>
          <w:sz w:val="22"/>
        </w:rPr>
        <w:t>zł</w:t>
      </w:r>
    </w:p>
    <w:p w:rsidR="00E75986" w:rsidRPr="009070BD" w:rsidRDefault="00E75986" w:rsidP="00E75986">
      <w:pPr>
        <w:widowControl w:val="0"/>
        <w:rPr>
          <w:rFonts w:ascii="Tahoma" w:hAnsi="Tahoma" w:cs="Tahoma"/>
          <w:b/>
          <w:i/>
          <w:color w:val="000000"/>
          <w:sz w:val="22"/>
        </w:rPr>
      </w:pPr>
      <w:r>
        <w:rPr>
          <w:rFonts w:ascii="Tahoma" w:hAnsi="Tahoma" w:cs="Tahoma"/>
          <w:b/>
          <w:i/>
          <w:color w:val="000000"/>
          <w:sz w:val="22"/>
        </w:rPr>
        <w:t xml:space="preserve">wartość </w:t>
      </w:r>
      <w:r w:rsidRPr="009070BD">
        <w:rPr>
          <w:rFonts w:ascii="Tahoma" w:hAnsi="Tahoma" w:cs="Tahoma"/>
          <w:b/>
          <w:i/>
          <w:color w:val="000000"/>
          <w:sz w:val="22"/>
        </w:rPr>
        <w:t>brutto</w:t>
      </w:r>
      <w:r>
        <w:rPr>
          <w:rFonts w:ascii="Tahoma" w:hAnsi="Tahoma" w:cs="Tahoma"/>
          <w:b/>
          <w:i/>
          <w:color w:val="000000"/>
          <w:sz w:val="22"/>
        </w:rPr>
        <w:t xml:space="preserve"> </w:t>
      </w:r>
      <w:r w:rsidRPr="009070BD">
        <w:rPr>
          <w:rFonts w:ascii="Tahoma" w:hAnsi="Tahoma" w:cs="Tahoma"/>
          <w:b/>
          <w:i/>
          <w:color w:val="000000"/>
          <w:sz w:val="22"/>
        </w:rPr>
        <w:t>....</w:t>
      </w:r>
      <w:r>
        <w:rPr>
          <w:rFonts w:ascii="Tahoma" w:hAnsi="Tahoma" w:cs="Tahoma"/>
          <w:b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b/>
          <w:i/>
          <w:color w:val="000000"/>
          <w:sz w:val="22"/>
        </w:rPr>
        <w:t>zł</w:t>
      </w: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  <w:r w:rsidRPr="009070BD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E75986" w:rsidRPr="009070BD" w:rsidRDefault="00E75986" w:rsidP="00E75986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</w:p>
    <w:p w:rsidR="00E75986" w:rsidRDefault="00E75986" w:rsidP="00E75986">
      <w:pPr>
        <w:widowControl w:val="0"/>
        <w:rPr>
          <w:rFonts w:ascii="Arial" w:hAnsi="Arial"/>
          <w:color w:val="000000"/>
          <w:sz w:val="22"/>
        </w:rPr>
      </w:pPr>
    </w:p>
    <w:p w:rsidR="00E75986" w:rsidRDefault="00E75986" w:rsidP="00E75986">
      <w:pPr>
        <w:pStyle w:val="Tekstpodstawowy31"/>
        <w:rPr>
          <w:sz w:val="22"/>
          <w:u w:val="none"/>
        </w:rPr>
      </w:pP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Wykonam zamówienie publiczne w terminie do : ……………………(min 48 godz. )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od złożenia zapotrzebowania  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Termin płatności do (min do 30dni).......... dni  </w:t>
      </w:r>
    </w:p>
    <w:p w:rsidR="00E75986" w:rsidRDefault="00E75986" w:rsidP="00E75986">
      <w:pPr>
        <w:pStyle w:val="Tekstpodstawowy31"/>
        <w:rPr>
          <w:sz w:val="22"/>
          <w:u w:val="none"/>
        </w:rPr>
      </w:pP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    Reklamacje będą załatwiane w terminie (max 3 dni roboczych):………….......... .......... dni 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E75986" w:rsidRDefault="00E75986" w:rsidP="00E75986">
      <w:pPr>
        <w:pStyle w:val="Tekstpodstawowy31"/>
      </w:pPr>
    </w:p>
    <w:p w:rsidR="00E75986" w:rsidRDefault="00E75986" w:rsidP="00E75986">
      <w:pPr>
        <w:pStyle w:val="Tekstpodstawowy31"/>
      </w:pPr>
    </w:p>
    <w:p w:rsidR="00E75986" w:rsidRDefault="00E75986" w:rsidP="00E75986">
      <w:pPr>
        <w:pStyle w:val="Tekstpodstawowy31"/>
        <w:rPr>
          <w:sz w:val="22"/>
        </w:rPr>
      </w:pPr>
      <w:r>
        <w:rPr>
          <w:sz w:val="22"/>
        </w:rPr>
        <w:t>Osoby do kontaktów z Zamawiającym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Osoba / osoby do kontaktów z Zamawiającym odpowiedzialne za wykonanie zobowiązań umowy: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986" w:rsidRDefault="00E75986" w:rsidP="00E75986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986" w:rsidRDefault="00E75986" w:rsidP="00E75986">
      <w:pPr>
        <w:pStyle w:val="Tekstpodstawowy31"/>
      </w:pPr>
    </w:p>
    <w:p w:rsidR="00E75986" w:rsidRDefault="00E75986" w:rsidP="00E75986">
      <w:pPr>
        <w:pStyle w:val="Tekstpodstawowy31"/>
        <w:rPr>
          <w:sz w:val="22"/>
          <w:u w:val="none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  <w:r>
        <w:rPr>
          <w:rFonts w:ascii="Arial" w:hAnsi="Arial" w:cs="Arial"/>
          <w:b/>
          <w:color w:val="000000"/>
          <w:sz w:val="20"/>
          <w:u w:val="single"/>
          <w:lang w:eastAsia="ar-SA"/>
        </w:rPr>
        <w:t>: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521B49" w:rsidRDefault="00E75986" w:rsidP="00E75986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E75986" w:rsidRPr="00ED602E" w:rsidRDefault="00E75986" w:rsidP="00E75986">
      <w:pPr>
        <w:pStyle w:val="Tekstpodstawowy31"/>
        <w:rPr>
          <w:rFonts w:cs="Arial"/>
          <w:sz w:val="22"/>
          <w:szCs w:val="22"/>
        </w:rPr>
      </w:pPr>
    </w:p>
    <w:p w:rsidR="00E75986" w:rsidRDefault="00E75986" w:rsidP="00E75986">
      <w:pPr>
        <w:pStyle w:val="Tekstpodstawowy31"/>
        <w:rPr>
          <w:rFonts w:cs="Arial"/>
          <w:sz w:val="22"/>
          <w:szCs w:val="22"/>
        </w:rPr>
      </w:pPr>
    </w:p>
    <w:p w:rsidR="00E75986" w:rsidRDefault="00E75986" w:rsidP="00E75986">
      <w:pPr>
        <w:pStyle w:val="Tekstpodstawowy31"/>
        <w:rPr>
          <w:rFonts w:cs="Arial"/>
          <w:sz w:val="22"/>
          <w:szCs w:val="22"/>
        </w:rPr>
      </w:pPr>
    </w:p>
    <w:p w:rsidR="00E75986" w:rsidRPr="00ED602E" w:rsidRDefault="00E75986" w:rsidP="00E75986">
      <w:pPr>
        <w:pStyle w:val="Tekstpodstawowy31"/>
        <w:jc w:val="right"/>
        <w:rPr>
          <w:rFonts w:cs="Arial"/>
          <w:b w:val="0"/>
          <w:i/>
          <w:sz w:val="22"/>
          <w:szCs w:val="22"/>
          <w:u w:val="none"/>
        </w:rPr>
      </w:pPr>
      <w:r>
        <w:rPr>
          <w:rFonts w:cs="Arial"/>
          <w:b w:val="0"/>
          <w:i/>
          <w:sz w:val="22"/>
          <w:szCs w:val="22"/>
          <w:u w:val="none"/>
        </w:rPr>
        <w:t>Z</w:t>
      </w:r>
      <w:r w:rsidRPr="00ED602E">
        <w:rPr>
          <w:rFonts w:cs="Arial"/>
          <w:b w:val="0"/>
          <w:i/>
          <w:sz w:val="22"/>
          <w:szCs w:val="22"/>
          <w:u w:val="none"/>
        </w:rPr>
        <w:t xml:space="preserve">ałącznik nr 2 </w:t>
      </w:r>
    </w:p>
    <w:p w:rsidR="00E75986" w:rsidRPr="00ED602E" w:rsidRDefault="00E75986" w:rsidP="00E75986">
      <w:pPr>
        <w:pStyle w:val="Tekstpodstawowy31"/>
        <w:rPr>
          <w:rFonts w:cs="Arial"/>
          <w:b w:val="0"/>
          <w:i/>
          <w:sz w:val="22"/>
          <w:szCs w:val="22"/>
        </w:rPr>
      </w:pPr>
      <w:r w:rsidRPr="00ED602E">
        <w:rPr>
          <w:rFonts w:cs="Arial"/>
          <w:b w:val="0"/>
          <w:i/>
          <w:sz w:val="22"/>
          <w:szCs w:val="22"/>
        </w:rPr>
        <w:t>Wzory oświadczeń</w:t>
      </w:r>
    </w:p>
    <w:p w:rsidR="00E75986" w:rsidRPr="00ED602E" w:rsidRDefault="00E75986" w:rsidP="00E75986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E75986" w:rsidRPr="006A71D9" w:rsidRDefault="00E75986" w:rsidP="00E75986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E75986" w:rsidRPr="006A71D9" w:rsidRDefault="00E75986" w:rsidP="00E75986">
      <w:pPr>
        <w:rPr>
          <w:rFonts w:ascii="Arial" w:hAnsi="Arial" w:cs="Arial"/>
          <w:sz w:val="20"/>
        </w:rPr>
      </w:pPr>
    </w:p>
    <w:p w:rsidR="00E75986" w:rsidRPr="006A71D9" w:rsidRDefault="00E75986" w:rsidP="00E75986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E75986" w:rsidRPr="006A71D9" w:rsidRDefault="00E75986" w:rsidP="00E75986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E75986" w:rsidRPr="006A71D9" w:rsidRDefault="00E75986" w:rsidP="00E75986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E75986" w:rsidRPr="0082243B" w:rsidRDefault="00E75986" w:rsidP="00E75986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Pr="00DB0791">
        <w:rPr>
          <w:rFonts w:cs="Arial"/>
          <w:sz w:val="20"/>
        </w:rPr>
        <w:t>„</w:t>
      </w:r>
      <w:r w:rsidRPr="0082243B">
        <w:rPr>
          <w:rFonts w:cs="Arial"/>
          <w:sz w:val="20"/>
        </w:rPr>
        <w:t>Usługa wywozu niesegregowanych odpadów komunalnych dla Powiatowego Zakładu Opieki  Zdrowotnej w Starachowicach</w:t>
      </w:r>
      <w:r>
        <w:rPr>
          <w:rFonts w:cs="Arial"/>
          <w:sz w:val="20"/>
        </w:rPr>
        <w:t>”</w:t>
      </w:r>
    </w:p>
    <w:p w:rsidR="00E75986" w:rsidRPr="006A71D9" w:rsidRDefault="00E75986" w:rsidP="00E75986">
      <w:pPr>
        <w:rPr>
          <w:rFonts w:ascii="Arial" w:hAnsi="Arial" w:cs="Arial"/>
          <w:sz w:val="20"/>
        </w:rPr>
      </w:pPr>
    </w:p>
    <w:p w:rsidR="00E75986" w:rsidRPr="006A71D9" w:rsidRDefault="00E75986" w:rsidP="00E75986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zmianami) dotyczące:</w:t>
      </w:r>
    </w:p>
    <w:p w:rsidR="00E75986" w:rsidRPr="006A71D9" w:rsidRDefault="00E75986" w:rsidP="00E75986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E75986" w:rsidRPr="006A71D9" w:rsidRDefault="00E75986" w:rsidP="00E75986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wiedzę i doświadczenie. </w:t>
      </w:r>
    </w:p>
    <w:p w:rsidR="00E75986" w:rsidRPr="006A71D9" w:rsidRDefault="00E75986" w:rsidP="00E75986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E75986" w:rsidRPr="006A71D9" w:rsidRDefault="00E75986" w:rsidP="00E75986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E75986" w:rsidRPr="006A71D9" w:rsidRDefault="00E75986" w:rsidP="00E75986">
      <w:pPr>
        <w:ind w:left="360"/>
        <w:rPr>
          <w:rFonts w:ascii="Arial" w:hAnsi="Arial" w:cs="Arial"/>
          <w:sz w:val="20"/>
        </w:rPr>
      </w:pPr>
    </w:p>
    <w:p w:rsidR="00E75986" w:rsidRPr="006A71D9" w:rsidRDefault="00E75986" w:rsidP="00E75986">
      <w:pPr>
        <w:ind w:left="360"/>
        <w:rPr>
          <w:rFonts w:ascii="Arial" w:hAnsi="Arial" w:cs="Arial"/>
          <w:sz w:val="20"/>
        </w:rPr>
      </w:pPr>
    </w:p>
    <w:p w:rsidR="00E75986" w:rsidRPr="006A71D9" w:rsidRDefault="00E75986" w:rsidP="00E75986">
      <w:pPr>
        <w:rPr>
          <w:rFonts w:ascii="Arial" w:hAnsi="Arial" w:cs="Arial"/>
          <w:sz w:val="20"/>
        </w:rPr>
      </w:pPr>
    </w:p>
    <w:p w:rsidR="00E75986" w:rsidRPr="006A71D9" w:rsidRDefault="00E75986" w:rsidP="00E75986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E75986" w:rsidRPr="006A71D9" w:rsidRDefault="00E75986" w:rsidP="00E75986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E75986" w:rsidRPr="006A71D9" w:rsidRDefault="00E75986" w:rsidP="00E75986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E75986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75986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75986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75986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75986" w:rsidRPr="006A71D9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E75986" w:rsidRPr="006A71D9" w:rsidRDefault="00E75986" w:rsidP="00E75986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E75986" w:rsidRPr="006A71D9" w:rsidRDefault="00E75986" w:rsidP="00E75986">
      <w:pPr>
        <w:ind w:firstLine="360"/>
        <w:rPr>
          <w:rFonts w:ascii="Arial" w:hAnsi="Arial" w:cs="Arial"/>
          <w:sz w:val="20"/>
        </w:rPr>
      </w:pPr>
    </w:p>
    <w:p w:rsidR="00E75986" w:rsidRPr="006A71D9" w:rsidRDefault="00E75986" w:rsidP="00E75986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E75986" w:rsidRPr="006A71D9" w:rsidRDefault="00E75986" w:rsidP="00E75986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E75986" w:rsidRPr="006A71D9" w:rsidRDefault="00E75986" w:rsidP="00E75986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E75986" w:rsidRPr="0082243B" w:rsidRDefault="00E75986" w:rsidP="00E75986">
      <w:pPr>
        <w:pStyle w:val="Tekstpodstawowy2"/>
        <w:rPr>
          <w:rFonts w:cs="Arial"/>
          <w:sz w:val="20"/>
        </w:rPr>
      </w:pPr>
      <w:r w:rsidRPr="006A71D9">
        <w:rPr>
          <w:rFonts w:cs="Arial"/>
          <w:sz w:val="20"/>
        </w:rPr>
        <w:t xml:space="preserve">        </w:t>
      </w:r>
      <w:r w:rsidRPr="006A71D9">
        <w:rPr>
          <w:rFonts w:cs="Arial"/>
          <w:color w:val="FF0000"/>
          <w:sz w:val="20"/>
        </w:rPr>
        <w:t xml:space="preserve"> </w:t>
      </w:r>
      <w:r w:rsidRPr="006A71D9">
        <w:rPr>
          <w:rFonts w:cs="Arial"/>
          <w:sz w:val="20"/>
        </w:rPr>
        <w:t xml:space="preserve">na </w:t>
      </w:r>
      <w:r w:rsidRPr="00DB0791">
        <w:rPr>
          <w:rFonts w:cs="Arial"/>
          <w:sz w:val="20"/>
        </w:rPr>
        <w:t>„</w:t>
      </w:r>
      <w:r w:rsidRPr="0082243B">
        <w:rPr>
          <w:rFonts w:cs="Arial"/>
          <w:sz w:val="20"/>
        </w:rPr>
        <w:t>Usługa wywozu niesegregowanych odpadów komunalnych dla Powiatowego Zakładu Opieki  Zdrowotnej w Starachowicach</w:t>
      </w:r>
      <w:r>
        <w:rPr>
          <w:rFonts w:cs="Arial"/>
          <w:sz w:val="20"/>
        </w:rPr>
        <w:t>”</w:t>
      </w:r>
    </w:p>
    <w:p w:rsidR="00E75986" w:rsidRPr="006A71D9" w:rsidRDefault="00E75986" w:rsidP="00E75986">
      <w:pPr>
        <w:ind w:firstLine="360"/>
        <w:jc w:val="both"/>
        <w:rPr>
          <w:rFonts w:ascii="Arial" w:hAnsi="Arial" w:cs="Arial"/>
          <w:sz w:val="20"/>
        </w:rPr>
      </w:pPr>
    </w:p>
    <w:p w:rsidR="00E75986" w:rsidRPr="006A71D9" w:rsidRDefault="00E75986" w:rsidP="00E75986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zmianami.)</w:t>
      </w:r>
    </w:p>
    <w:p w:rsidR="00E75986" w:rsidRPr="006A71D9" w:rsidRDefault="00E75986" w:rsidP="00E75986">
      <w:pPr>
        <w:rPr>
          <w:rFonts w:ascii="Arial" w:hAnsi="Arial" w:cs="Arial"/>
          <w:sz w:val="20"/>
        </w:rPr>
      </w:pPr>
    </w:p>
    <w:p w:rsidR="00E75986" w:rsidRPr="006A71D9" w:rsidRDefault="00E75986" w:rsidP="00E75986">
      <w:pPr>
        <w:rPr>
          <w:rFonts w:ascii="Arial" w:hAnsi="Arial" w:cs="Arial"/>
          <w:sz w:val="20"/>
        </w:rPr>
      </w:pPr>
    </w:p>
    <w:p w:rsidR="00E75986" w:rsidRPr="006A71D9" w:rsidRDefault="00E75986" w:rsidP="00E75986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……………………………………                                 ……………………………………</w:t>
      </w:r>
    </w:p>
    <w:p w:rsidR="00E75986" w:rsidRPr="006A71D9" w:rsidRDefault="00E75986" w:rsidP="00E75986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E75986" w:rsidRPr="006A71D9" w:rsidRDefault="00E75986" w:rsidP="00E75986">
      <w:pPr>
        <w:rPr>
          <w:rFonts w:ascii="Arial" w:hAnsi="Arial" w:cs="Arial"/>
          <w:i/>
          <w:iCs/>
          <w:sz w:val="20"/>
        </w:rPr>
      </w:pPr>
    </w:p>
    <w:p w:rsidR="00E75986" w:rsidRDefault="00E75986" w:rsidP="00E75986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E75986" w:rsidRDefault="00E75986" w:rsidP="00E75986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E75986" w:rsidRDefault="00E75986" w:rsidP="00E75986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Załącznik nr 3</w:t>
      </w:r>
    </w:p>
    <w:p w:rsidR="00E75986" w:rsidRDefault="00E75986" w:rsidP="00E75986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E75986" w:rsidRDefault="00E75986" w:rsidP="00E7598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bCs/>
          <w:szCs w:val="22"/>
        </w:rPr>
        <w:t>UMOWA</w:t>
      </w:r>
      <w:r w:rsidRPr="0082243B">
        <w:rPr>
          <w:rFonts w:cs="Arial"/>
          <w:b/>
          <w:szCs w:val="22"/>
        </w:rPr>
        <w:t xml:space="preserve"> NR </w:t>
      </w:r>
      <w:r w:rsidR="00B74390">
        <w:rPr>
          <w:rFonts w:cs="Arial"/>
          <w:b/>
          <w:szCs w:val="22"/>
        </w:rPr>
        <w:t>P/33/05/2014/ODK</w:t>
      </w:r>
    </w:p>
    <w:p w:rsidR="00E75986" w:rsidRPr="0082243B" w:rsidRDefault="00E75986" w:rsidP="00E75986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2243B">
        <w:rPr>
          <w:rFonts w:cs="Arial"/>
          <w:b/>
          <w:szCs w:val="22"/>
        </w:rPr>
        <w:t>/projekt/</w:t>
      </w:r>
    </w:p>
    <w:p w:rsidR="00E75986" w:rsidRPr="009E14BF" w:rsidRDefault="00E75986" w:rsidP="00E75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986" w:rsidRPr="00CD6DC6" w:rsidRDefault="00E75986" w:rsidP="00E75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</w:t>
      </w:r>
      <w:r w:rsidRPr="00CD6DC6">
        <w:rPr>
          <w:rFonts w:ascii="Arial" w:hAnsi="Arial" w:cs="Arial"/>
          <w:sz w:val="22"/>
          <w:szCs w:val="22"/>
        </w:rPr>
        <w:t xml:space="preserve"> r. w Starachowicach  pomiędzy:</w:t>
      </w:r>
    </w:p>
    <w:p w:rsidR="00E75986" w:rsidRPr="007E50D0" w:rsidRDefault="00E75986" w:rsidP="00E759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6DC6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</w:t>
      </w:r>
      <w:r w:rsidRPr="007E50D0">
        <w:rPr>
          <w:rFonts w:ascii="Arial" w:hAnsi="Arial" w:cs="Arial"/>
          <w:color w:val="000000"/>
          <w:sz w:val="22"/>
          <w:szCs w:val="22"/>
        </w:rPr>
        <w:t>z siedzibą</w:t>
      </w:r>
    </w:p>
    <w:p w:rsidR="00E75986" w:rsidRPr="00CD6DC6" w:rsidRDefault="00E75986" w:rsidP="00E75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</w:t>
      </w:r>
      <w:r w:rsidRPr="00CD6DC6">
        <w:rPr>
          <w:rFonts w:ascii="Arial" w:hAnsi="Arial" w:cs="Arial"/>
          <w:sz w:val="22"/>
          <w:szCs w:val="22"/>
        </w:rPr>
        <w:t xml:space="preserve"> KRS 0000001257, nr Regon: 291141752, NIP: 664-18-73-185, reprezentowanym przez:</w:t>
      </w:r>
    </w:p>
    <w:p w:rsidR="00E75986" w:rsidRDefault="00E75986" w:rsidP="00E759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Zakładu - Sebastian Petrykowski</w:t>
      </w:r>
    </w:p>
    <w:p w:rsidR="00E75986" w:rsidRPr="00CD6DC6" w:rsidRDefault="00E75986" w:rsidP="00E759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Główny Księgowy -  Magdalena Moskal</w:t>
      </w:r>
    </w:p>
    <w:p w:rsidR="00E75986" w:rsidRPr="00551159" w:rsidRDefault="00E75986" w:rsidP="00E759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zwanym w dalszej części umowy </w:t>
      </w:r>
      <w:r w:rsidRPr="00BC1FAA">
        <w:rPr>
          <w:rFonts w:ascii="Arial" w:hAnsi="Arial" w:cs="Arial"/>
          <w:b/>
          <w:sz w:val="22"/>
          <w:szCs w:val="22"/>
        </w:rPr>
        <w:t>„Zamawiającym”</w:t>
      </w:r>
    </w:p>
    <w:p w:rsidR="00E75986" w:rsidRPr="00CD6DC6" w:rsidRDefault="00E75986" w:rsidP="00E75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</w:t>
      </w:r>
    </w:p>
    <w:p w:rsidR="00E75986" w:rsidRPr="00500294" w:rsidRDefault="00E75986" w:rsidP="00E7598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E75986" w:rsidRPr="00500294" w:rsidRDefault="00E75986" w:rsidP="00E7598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E75986" w:rsidRPr="00500294" w:rsidRDefault="00E75986" w:rsidP="00E7598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reprezentowanym przez:</w:t>
      </w:r>
    </w:p>
    <w:p w:rsidR="00E75986" w:rsidRPr="00500294" w:rsidRDefault="00E75986" w:rsidP="00E75986">
      <w:pPr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......................................... lub</w:t>
      </w:r>
    </w:p>
    <w:p w:rsidR="00E75986" w:rsidRPr="00500294" w:rsidRDefault="00E75986" w:rsidP="00E7598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E75986" w:rsidRPr="00500294" w:rsidRDefault="00E75986" w:rsidP="00E7598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E75986" w:rsidRPr="00500294" w:rsidRDefault="00E75986" w:rsidP="00E7598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E75986" w:rsidRPr="00500294" w:rsidRDefault="00E75986" w:rsidP="00E75986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500294">
        <w:rPr>
          <w:rFonts w:ascii="Arial" w:hAnsi="Arial" w:cs="Arial"/>
          <w:sz w:val="22"/>
          <w:szCs w:val="22"/>
        </w:rPr>
        <w:t>Zwanym w dalszej części umowy</w:t>
      </w:r>
      <w:r w:rsidRPr="00A2059D">
        <w:rPr>
          <w:rFonts w:ascii="Arial" w:hAnsi="Arial" w:cs="Arial"/>
          <w:b/>
          <w:sz w:val="22"/>
          <w:szCs w:val="22"/>
        </w:rPr>
        <w:t xml:space="preserve"> „Wykonawcą”</w:t>
      </w:r>
    </w:p>
    <w:p w:rsidR="00E75986" w:rsidRPr="00CD6DC6" w:rsidRDefault="00E75986" w:rsidP="00E759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986" w:rsidRPr="00C368D8" w:rsidRDefault="00E75986" w:rsidP="00E75986">
      <w:pPr>
        <w:pStyle w:val="Nagwek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Niniejsza umowa jest następstwem wyboru prz</w:t>
      </w:r>
      <w:r>
        <w:rPr>
          <w:rFonts w:ascii="Arial" w:hAnsi="Arial" w:cs="Arial"/>
          <w:snapToGrid w:val="0"/>
          <w:color w:val="000000"/>
          <w:sz w:val="22"/>
          <w:szCs w:val="22"/>
        </w:rPr>
        <w:t>ez Zamawiającego oferty Wykonawcy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przetargu ni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eograniczonym o wartości poniżej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kwoty określonej w przepisach wydanych na podstawie art.11 ust.8 </w:t>
      </w:r>
      <w:proofErr w:type="spellStart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E75986" w:rsidRPr="0082243B" w:rsidRDefault="00E75986" w:rsidP="00E75986">
      <w:pPr>
        <w:pStyle w:val="Nagwek"/>
        <w:rPr>
          <w:rFonts w:ascii="Arial" w:hAnsi="Arial" w:cs="Arial"/>
          <w:snapToGrid w:val="0"/>
          <w:color w:val="000000"/>
          <w:sz w:val="22"/>
          <w:szCs w:val="22"/>
        </w:rPr>
      </w:pPr>
      <w:r w:rsidRPr="0082243B">
        <w:rPr>
          <w:rFonts w:ascii="Arial" w:hAnsi="Arial" w:cs="Arial"/>
          <w:snapToGrid w:val="0"/>
          <w:color w:val="000000"/>
          <w:sz w:val="22"/>
          <w:szCs w:val="22"/>
        </w:rPr>
        <w:t>Usługa wywozu niesegregowanych odpadów komunalnych dla Powiatowego Zakładu Opieki  Zdrowotnej w Starachowicach</w:t>
      </w:r>
    </w:p>
    <w:p w:rsidR="00E75986" w:rsidRPr="00CD6DC6" w:rsidRDefault="00E75986" w:rsidP="00E7598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75986" w:rsidRDefault="00E75986" w:rsidP="00E7598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>
        <w:rPr>
          <w:rFonts w:ascii="Arial" w:hAnsi="Arial" w:cs="Arial"/>
          <w:bCs/>
          <w:sz w:val="22"/>
          <w:szCs w:val="22"/>
        </w:rPr>
        <w:t>§ 5</w:t>
      </w:r>
      <w:r w:rsidRPr="00540796">
        <w:rPr>
          <w:rFonts w:ascii="Arial" w:hAnsi="Arial" w:cs="Arial"/>
          <w:bCs/>
          <w:sz w:val="22"/>
          <w:szCs w:val="22"/>
        </w:rPr>
        <w:t xml:space="preserve"> niniejszej umowy 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>j</w:t>
      </w:r>
      <w:r>
        <w:rPr>
          <w:rFonts w:ascii="Arial" w:hAnsi="Arial" w:cs="Arial"/>
          <w:snapToGrid w:val="0"/>
          <w:color w:val="000000"/>
          <w:sz w:val="22"/>
          <w:szCs w:val="22"/>
        </w:rPr>
        <w:t>ednak na czas nie dłuższy niż 24 miesiące tj. do dnia …………..</w:t>
      </w:r>
    </w:p>
    <w:p w:rsidR="00E75986" w:rsidRPr="00551159" w:rsidRDefault="00E75986" w:rsidP="00E75986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Z dniem ………..r</w:t>
      </w:r>
      <w:r w:rsidRPr="003D6AE3">
        <w:rPr>
          <w:rFonts w:ascii="Arial" w:hAnsi="Arial"/>
          <w:snapToGrid w:val="0"/>
          <w:color w:val="000000"/>
          <w:sz w:val="22"/>
          <w:szCs w:val="22"/>
        </w:rPr>
        <w:t xml:space="preserve"> (dzień następujący po dniu obowiązywania umowy) przestaje wiązać strony umowy zobowiązanie w zakresie niezrealizowanych dostaw wynikających z przedmiotu umowy.</w:t>
      </w:r>
      <w:r>
        <w:rPr>
          <w:rFonts w:ascii="Arial" w:hAnsi="Arial" w:cs="Arial"/>
          <w:sz w:val="22"/>
          <w:szCs w:val="22"/>
        </w:rPr>
        <w:tab/>
      </w: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§ 1</w:t>
      </w: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Zgodnie z zawartą umową  Zamawiający zleca, a Wykonawca przyjmuje do wykonania świadczenia usług w zakresie wywozu </w:t>
      </w:r>
      <w:r>
        <w:rPr>
          <w:rFonts w:ascii="Arial" w:hAnsi="Arial" w:cs="Arial"/>
          <w:bCs/>
          <w:sz w:val="22"/>
          <w:szCs w:val="22"/>
        </w:rPr>
        <w:t>niesegregowanych odpadów komunalnych</w:t>
      </w:r>
      <w:r w:rsidRPr="00942F88">
        <w:rPr>
          <w:rFonts w:ascii="Arial" w:hAnsi="Arial" w:cs="Arial"/>
          <w:bCs/>
          <w:sz w:val="22"/>
          <w:szCs w:val="22"/>
        </w:rPr>
        <w:t xml:space="preserve"> wraz z utylizacją i użyczeniem pojemników dla PZOZ w Staracho</w:t>
      </w:r>
      <w:r>
        <w:rPr>
          <w:rFonts w:ascii="Arial" w:hAnsi="Arial" w:cs="Arial"/>
          <w:bCs/>
          <w:sz w:val="22"/>
          <w:szCs w:val="22"/>
        </w:rPr>
        <w:t>wicach.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§2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Wykonawca zobowiązany jest do: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Użyczenia i wstawienia 6 pojemników 1,1 m3 w miejscach wskazanych przez Zamawiającego.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Zapewnienia sprawnego i terminowego wywozu odpadów z pojemników, który odbywać się będzie w ciągu </w:t>
      </w:r>
      <w:r>
        <w:rPr>
          <w:rFonts w:ascii="Arial" w:hAnsi="Arial" w:cs="Arial"/>
          <w:bCs/>
          <w:sz w:val="22"/>
          <w:szCs w:val="22"/>
        </w:rPr>
        <w:t>48</w:t>
      </w:r>
      <w:r w:rsidRPr="00942F88">
        <w:rPr>
          <w:rFonts w:ascii="Arial" w:hAnsi="Arial" w:cs="Arial"/>
          <w:bCs/>
          <w:sz w:val="22"/>
          <w:szCs w:val="22"/>
        </w:rPr>
        <w:t xml:space="preserve"> godzin</w:t>
      </w:r>
      <w:r>
        <w:rPr>
          <w:rFonts w:ascii="Arial" w:hAnsi="Arial" w:cs="Arial"/>
          <w:bCs/>
          <w:sz w:val="22"/>
          <w:szCs w:val="22"/>
        </w:rPr>
        <w:t xml:space="preserve"> ( poniedziałek, środa, piątek), w przypadku wystąpienia dni ustawowo wolnych od pracy  w dniu następnym po tych dniach lub</w:t>
      </w:r>
      <w:r w:rsidRPr="00942F88">
        <w:rPr>
          <w:rFonts w:ascii="Arial" w:hAnsi="Arial" w:cs="Arial"/>
          <w:bCs/>
          <w:sz w:val="22"/>
          <w:szCs w:val="22"/>
        </w:rPr>
        <w:t xml:space="preserve"> po uprzednim zleceniu telefonicznym przez uprawnionego pracownika Działu Techniczno-Gospodarczego Zamawiającego. Wykonanie usługi winno być każdorazowo potwierdzane przez pracownika Zamawiającego na dokumencie wywozu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data i ilość.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 Utrzymywania pojemników w stanie zapewniającym właściwe składowanie nieczystości.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4. Dbałość o estetykę pojemników.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5. Usunięcia odpadów wokół pojemników powstałych w skutek przepełnienia,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6. Mycie, konserwację, pojemników we własnym zakresie.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 razie opóźnienia w wykonaniu usług Wykonawca zapłaci karę umowną w wysokości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    5 % wartości miesięcznej usługi,  za opóźnioną usługę,  liczoną  za każdy dzień opóźnienia licząc od następnego dnia, w którym powinno nastąpić wykonanie usługi.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Kary umowne określone w pkt 1 nie wykluczają dochodzenia od Wykonawcy odszkodowania na zasadach ogólnych.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Strony ustaliły cenę jednostkową 1 tony netto i brutto za wywóz nieczystości stałych wraz z utylizacją oraz eksploatację pojemników zgodnie z załączoną ofert</w:t>
      </w:r>
      <w:r>
        <w:rPr>
          <w:rFonts w:ascii="Arial" w:hAnsi="Arial" w:cs="Arial"/>
          <w:bCs/>
          <w:sz w:val="22"/>
          <w:szCs w:val="22"/>
        </w:rPr>
        <w:t>ą</w:t>
      </w:r>
      <w:r w:rsidRPr="00942F88">
        <w:rPr>
          <w:rFonts w:ascii="Arial" w:hAnsi="Arial" w:cs="Arial"/>
          <w:bCs/>
          <w:sz w:val="22"/>
          <w:szCs w:val="22"/>
        </w:rPr>
        <w:t xml:space="preserve"> na  1 tonę odpadów komunalnych </w:t>
      </w:r>
      <w:proofErr w:type="spellStart"/>
      <w:r w:rsidRPr="00942F88">
        <w:rPr>
          <w:rFonts w:ascii="Arial" w:hAnsi="Arial" w:cs="Arial"/>
          <w:bCs/>
          <w:sz w:val="22"/>
          <w:szCs w:val="22"/>
        </w:rPr>
        <w:t>jn</w:t>
      </w:r>
      <w:proofErr w:type="spellEnd"/>
      <w:r w:rsidRPr="00942F88">
        <w:rPr>
          <w:rFonts w:ascii="Arial" w:hAnsi="Arial" w:cs="Arial"/>
          <w:bCs/>
          <w:sz w:val="22"/>
          <w:szCs w:val="22"/>
        </w:rPr>
        <w:t xml:space="preserve">.: </w:t>
      </w:r>
    </w:p>
    <w:p w:rsidR="00E75986" w:rsidRPr="000103AD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03AD">
        <w:rPr>
          <w:rFonts w:ascii="Arial" w:hAnsi="Arial" w:cs="Arial"/>
          <w:bCs/>
          <w:sz w:val="22"/>
          <w:szCs w:val="22"/>
        </w:rPr>
        <w:t xml:space="preserve">1 tona odpadów komunalnych ………… zł cena netto +…%  VAT = …………… zł cena       </w:t>
      </w:r>
    </w:p>
    <w:p w:rsidR="00E75986" w:rsidRPr="000103AD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03AD">
        <w:rPr>
          <w:rFonts w:ascii="Arial" w:hAnsi="Arial" w:cs="Arial"/>
          <w:bCs/>
          <w:sz w:val="22"/>
          <w:szCs w:val="22"/>
        </w:rPr>
        <w:t xml:space="preserve">brutto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 Wartość brutto przedmiotu umowy nie może być wyższa niż:........................ zł /słownie:...............................</w:t>
      </w:r>
      <w:r>
        <w:rPr>
          <w:rFonts w:ascii="Arial" w:hAnsi="Arial" w:cs="Arial"/>
          <w:bCs/>
          <w:sz w:val="22"/>
          <w:szCs w:val="22"/>
        </w:rPr>
        <w:t>..... ../100zł/, płatna zgodnie z § 7</w:t>
      </w:r>
      <w:r w:rsidRPr="00942F88">
        <w:rPr>
          <w:rFonts w:ascii="Arial" w:hAnsi="Arial" w:cs="Arial"/>
          <w:bCs/>
          <w:sz w:val="22"/>
          <w:szCs w:val="22"/>
        </w:rPr>
        <w:t xml:space="preserve"> niniejszej umowy,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2. Podana wartość brutto zawiera: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a) wartość towaru wraz z podatkiem VAT w wysokości ............. ..zł naliczonym zgodnie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z obowiązującymi przepisami.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b) wszystkie koszty związane  z użyczeniem pojemników, utrzymywaniem pojemników i otoczenia miejsca składowania odpadów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Cena netto, określona w umowie, nie ulega</w:t>
      </w:r>
      <w:r w:rsidRPr="00942F88">
        <w:rPr>
          <w:rFonts w:ascii="Arial" w:hAnsi="Arial" w:cs="Arial"/>
          <w:bCs/>
          <w:sz w:val="22"/>
          <w:szCs w:val="22"/>
        </w:rPr>
        <w:t xml:space="preserve"> zwiększeniu w okresie obowiązywania umowy.</w:t>
      </w:r>
    </w:p>
    <w:p w:rsidR="00E75986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C</w:t>
      </w:r>
      <w:r>
        <w:rPr>
          <w:rFonts w:ascii="Arial" w:hAnsi="Arial" w:cs="Arial"/>
          <w:bCs/>
          <w:sz w:val="22"/>
          <w:szCs w:val="22"/>
        </w:rPr>
        <w:t>ena brutto, określona w umowie</w:t>
      </w:r>
      <w:r w:rsidRPr="00942F88">
        <w:rPr>
          <w:rFonts w:ascii="Arial" w:hAnsi="Arial" w:cs="Arial"/>
          <w:bCs/>
          <w:sz w:val="22"/>
          <w:szCs w:val="22"/>
        </w:rPr>
        <w:t xml:space="preserve"> może ulec zmianie  w okresie obowiązywania umowy w przypadku zmiany stawki podatku VAT, która następuje z dniem wejścia w życie odpowiedniego aktu prawnego.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1. Wynagrodzenie za wykonaną usługę, na podstawie Zamówienia, płatne będzie w terminie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942F88">
        <w:rPr>
          <w:rFonts w:ascii="Arial" w:hAnsi="Arial" w:cs="Arial"/>
          <w:bCs/>
          <w:sz w:val="22"/>
          <w:szCs w:val="22"/>
        </w:rPr>
        <w:t>30 dni, od daty otrzymania przez Zamawiającego prawidłowo wystawionej faktury VAT   i po zrealizowaniu zamówienia potwierdzonego przez Zamawiającego, na konto bankowe Wykonawcy.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E75986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 przypadku, o którym mowa w ust 1, Wykonawca może żądać wyłącznie wynagrodzenia należnego.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 przypadku łamania postanowień niniejszej umowy strony mogą rozwiązać niniejszą umowę  za jednomiesięcznym okresem wypowiedzenia.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Rozwiązanie i odstąpienie od umowy powinno nastąpić w formie pisemnej pod rygorem nieważności.</w:t>
      </w: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 xml:space="preserve">Strony zastrzegają sobie prawo potrącenia wzajemnych wierzytelności wynikających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z niniejszej umowy.</w:t>
      </w: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W sprawach nieuregulowanych niniejszą umową mają zastosowanie odpowiednie przepisy Kodeksu Cywilnego, o ile przepisy Ustawy Prawo Zamówień Publicznych nie stanowią inaczej.</w:t>
      </w: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Ewentualne spory rozstrzygane będą przez sąd właściwy dla siedziby Zamawiającego.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1.</w:t>
      </w:r>
      <w:r w:rsidRPr="00942F88">
        <w:rPr>
          <w:rFonts w:ascii="Arial" w:hAnsi="Arial" w:cs="Arial"/>
          <w:bCs/>
          <w:sz w:val="22"/>
          <w:szCs w:val="22"/>
        </w:rPr>
        <w:tab/>
        <w:t>Zakazuje się zmian postanowień niniejszej umowy w stosunku do treści oferty, na podstawie, której dokonano wyboru Wykonawcy z zastrzeżeniem, że umowa może zostać zmieniona w następujących przypadkach: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zmniejszenia ceny usługi w stosunku do ceny oferowanej,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 xml:space="preserve">zmiany adresów, numerów telefonu, numerów kont, danych osób fizycznych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942F88">
        <w:rPr>
          <w:rFonts w:ascii="Arial" w:hAnsi="Arial" w:cs="Arial"/>
          <w:bCs/>
          <w:sz w:val="22"/>
          <w:szCs w:val="22"/>
        </w:rPr>
        <w:t>i prawnych ujętych w niniejszej umowie.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2F88">
        <w:rPr>
          <w:rFonts w:ascii="Arial" w:hAnsi="Arial" w:cs="Arial"/>
          <w:bCs/>
          <w:sz w:val="22"/>
          <w:szCs w:val="22"/>
        </w:rPr>
        <w:t>Wszelkie zmiany niniejszej umowy wymagają formy pisemnej pod rygorem nieważności.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13</w:t>
      </w:r>
    </w:p>
    <w:p w:rsidR="00E75986" w:rsidRPr="00186342" w:rsidRDefault="00E75986" w:rsidP="00E75986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    </w:t>
      </w:r>
    </w:p>
    <w:p w:rsidR="00E75986" w:rsidRPr="00186342" w:rsidRDefault="00E75986" w:rsidP="00E75986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>wobec Zamawiającego wierzytelności bez pisemnego powiadomienia Zamawiającego, na co najmniej 30 dni przed zamierzonym dokonaniem cesji.</w:t>
      </w:r>
    </w:p>
    <w:p w:rsidR="00E75986" w:rsidRPr="00186342" w:rsidRDefault="00E75986" w:rsidP="00E75986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Za datę skutecznego powiadomienia, uznaje się datę wpływu pisma, o którym mowa w </w:t>
      </w:r>
    </w:p>
    <w:p w:rsidR="00E75986" w:rsidRPr="00186342" w:rsidRDefault="00E75986" w:rsidP="00E75986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186342">
        <w:rPr>
          <w:rFonts w:ascii="Arial" w:hAnsi="Arial" w:cs="Arial"/>
          <w:bCs/>
          <w:sz w:val="22"/>
          <w:szCs w:val="22"/>
        </w:rPr>
        <w:t xml:space="preserve">ust. 1 do Zamawiającego. 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14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42F88">
        <w:rPr>
          <w:rFonts w:ascii="Arial" w:hAnsi="Arial" w:cs="Arial"/>
          <w:bCs/>
          <w:sz w:val="22"/>
          <w:szCs w:val="22"/>
        </w:rPr>
        <w:t>Umowę sporządzono w trzech jednobrzmiących egzemplarzach, jeden egzemplarz dla Wykonawcy, dwa egzemplarze dla Zamawiającego.</w:t>
      </w: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75986" w:rsidRPr="00942F88" w:rsidRDefault="00E75986" w:rsidP="00E759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5986" w:rsidRPr="00CD6DC6" w:rsidRDefault="00E75986" w:rsidP="00E75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2F88">
        <w:rPr>
          <w:rFonts w:ascii="Arial" w:hAnsi="Arial" w:cs="Arial"/>
          <w:b/>
          <w:bCs/>
          <w:sz w:val="22"/>
          <w:szCs w:val="22"/>
        </w:rPr>
        <w:t>ZAMAWIAJ</w:t>
      </w:r>
      <w:r w:rsidRPr="00942F88">
        <w:rPr>
          <w:rFonts w:ascii="Arial" w:hAnsi="Arial" w:cs="Arial"/>
          <w:b/>
          <w:sz w:val="22"/>
          <w:szCs w:val="22"/>
        </w:rPr>
        <w:t>Ą</w:t>
      </w:r>
      <w:r w:rsidRPr="00942F8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WYKONAWCA                                                                        </w:t>
      </w:r>
    </w:p>
    <w:p w:rsidR="00E75986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Pr="004947C6" w:rsidRDefault="00E75986" w:rsidP="00E75986">
      <w:pPr>
        <w:jc w:val="center"/>
        <w:rPr>
          <w:rFonts w:ascii="Arial" w:hAnsi="Arial" w:cs="Arial"/>
          <w:sz w:val="20"/>
        </w:rPr>
      </w:pPr>
    </w:p>
    <w:p w:rsidR="00E75986" w:rsidRPr="00ED602E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Pr="00DB0791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Pr="0082243B" w:rsidRDefault="00E75986" w:rsidP="00E75986">
      <w:pPr>
        <w:jc w:val="right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t xml:space="preserve">Załącznik nr 4 do SIWZ </w:t>
      </w:r>
    </w:p>
    <w:p w:rsidR="00E75986" w:rsidRPr="0082243B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Pr="00DB0791" w:rsidRDefault="00E75986" w:rsidP="00E75986">
      <w:pPr>
        <w:rPr>
          <w:rFonts w:ascii="Arial" w:hAnsi="Arial" w:cs="Arial"/>
        </w:rPr>
      </w:pPr>
    </w:p>
    <w:p w:rsidR="00E75986" w:rsidRPr="00DB0791" w:rsidRDefault="00E75986" w:rsidP="00E75986">
      <w:pPr>
        <w:rPr>
          <w:rFonts w:ascii="Arial" w:hAnsi="Arial" w:cs="Arial"/>
        </w:rPr>
      </w:pPr>
    </w:p>
    <w:p w:rsidR="00E75986" w:rsidRPr="0082243B" w:rsidRDefault="00E75986" w:rsidP="00E75986">
      <w:pPr>
        <w:jc w:val="center"/>
        <w:rPr>
          <w:rFonts w:ascii="Arial" w:hAnsi="Arial" w:cs="Arial"/>
          <w:sz w:val="22"/>
          <w:szCs w:val="22"/>
        </w:rPr>
      </w:pPr>
      <w:r w:rsidRPr="0082243B">
        <w:rPr>
          <w:rFonts w:ascii="Arial" w:hAnsi="Arial" w:cs="Arial"/>
          <w:sz w:val="22"/>
          <w:szCs w:val="22"/>
        </w:rPr>
        <w:t>INFORMACJA DOTYCZĄCA PRZYNALEŻNOŚCI DO GRUPY KAPITAŁOWEJ</w:t>
      </w:r>
    </w:p>
    <w:p w:rsidR="00E75986" w:rsidRPr="0082243B" w:rsidRDefault="00E75986" w:rsidP="00E75986">
      <w:pPr>
        <w:rPr>
          <w:rFonts w:ascii="Arial" w:hAnsi="Arial" w:cs="Arial"/>
          <w:sz w:val="22"/>
          <w:szCs w:val="22"/>
        </w:rPr>
      </w:pPr>
    </w:p>
    <w:p w:rsidR="00E75986" w:rsidRPr="0082243B" w:rsidRDefault="00E75986" w:rsidP="00E75986">
      <w:pPr>
        <w:pStyle w:val="Tekstpodstawowy2"/>
        <w:jc w:val="center"/>
        <w:rPr>
          <w:rFonts w:cs="Arial"/>
          <w:sz w:val="20"/>
        </w:rPr>
      </w:pPr>
      <w:r w:rsidRPr="00DB0791">
        <w:rPr>
          <w:rFonts w:cs="Arial"/>
          <w:sz w:val="20"/>
        </w:rPr>
        <w:t>Składając ofertę w postępowaniu o udziel</w:t>
      </w:r>
      <w:r>
        <w:rPr>
          <w:rFonts w:cs="Arial"/>
          <w:sz w:val="20"/>
        </w:rPr>
        <w:t xml:space="preserve">enie zamówienia publicznego na </w:t>
      </w:r>
      <w:r w:rsidRPr="00DB0791">
        <w:rPr>
          <w:rFonts w:cs="Arial"/>
          <w:sz w:val="20"/>
        </w:rPr>
        <w:t>„</w:t>
      </w:r>
      <w:r w:rsidRPr="0082243B">
        <w:rPr>
          <w:rFonts w:cs="Arial"/>
          <w:sz w:val="20"/>
        </w:rPr>
        <w:t>Usługa wywozu niesegregowanych odpadów komunalnych dla Powiatowego Zakładu Opieki  Zdrowotnej w Starachowicach</w:t>
      </w:r>
      <w:r>
        <w:rPr>
          <w:rFonts w:cs="Arial"/>
          <w:sz w:val="20"/>
        </w:rPr>
        <w:t>”</w:t>
      </w:r>
    </w:p>
    <w:p w:rsidR="00E75986" w:rsidRPr="00DB0791" w:rsidRDefault="00E75986" w:rsidP="00E75986">
      <w:pPr>
        <w:pStyle w:val="Tytu"/>
        <w:rPr>
          <w:rFonts w:cs="Arial"/>
        </w:rPr>
      </w:pPr>
    </w:p>
    <w:p w:rsidR="00E75986" w:rsidRPr="0082243B" w:rsidRDefault="00E75986" w:rsidP="00E75986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E75986" w:rsidRPr="0082243B" w:rsidRDefault="00E75986" w:rsidP="00E75986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E75986" w:rsidRPr="0082243B" w:rsidRDefault="00E75986" w:rsidP="00E75986">
      <w:pPr>
        <w:rPr>
          <w:rFonts w:ascii="Arial" w:hAnsi="Arial" w:cs="Arial"/>
          <w:sz w:val="20"/>
        </w:rPr>
      </w:pPr>
      <w:r w:rsidRPr="0082243B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E75986" w:rsidRPr="0082243B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>
      <w:pPr>
        <w:rPr>
          <w:rFonts w:ascii="Arial" w:hAnsi="Arial" w:cs="Arial"/>
        </w:rPr>
      </w:pPr>
      <w:r w:rsidRPr="0082243B">
        <w:rPr>
          <w:rFonts w:ascii="Arial" w:hAnsi="Arial" w:cs="Arial"/>
          <w:sz w:val="20"/>
        </w:rPr>
        <w:t>który reprezentuję</w:t>
      </w:r>
      <w:r w:rsidRPr="00DB0791">
        <w:rPr>
          <w:rFonts w:ascii="Arial" w:hAnsi="Arial" w:cs="Arial"/>
        </w:rPr>
        <w:t>:</w:t>
      </w:r>
    </w:p>
    <w:p w:rsidR="00E75986" w:rsidRPr="00DB0791" w:rsidRDefault="00E75986" w:rsidP="00E7598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Nie należę do grupy kapitałowej *</w:t>
      </w:r>
    </w:p>
    <w:p w:rsidR="00E75986" w:rsidRPr="00DB0791" w:rsidRDefault="00E75986" w:rsidP="00E7598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E75986" w:rsidRPr="00DB0791" w:rsidRDefault="00E75986" w:rsidP="00E7598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E75986" w:rsidRPr="00DB0791" w:rsidRDefault="00E75986" w:rsidP="00E75986">
      <w:pPr>
        <w:rPr>
          <w:rFonts w:ascii="Arial" w:hAnsi="Arial" w:cs="Arial"/>
        </w:rPr>
      </w:pPr>
    </w:p>
    <w:p w:rsidR="00E75986" w:rsidRPr="00DB0791" w:rsidRDefault="00E75986" w:rsidP="00E7598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E75986" w:rsidRPr="00DB0791" w:rsidRDefault="00E75986" w:rsidP="00E7598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E75986" w:rsidRPr="00DB0791" w:rsidRDefault="00E75986" w:rsidP="00E7598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E75986" w:rsidRPr="00DB0791" w:rsidRDefault="00E75986" w:rsidP="00E7598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E75986" w:rsidRPr="00DB0791" w:rsidRDefault="00E75986" w:rsidP="00E7598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E75986" w:rsidRPr="00DB0791" w:rsidRDefault="00E75986" w:rsidP="00E759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75986" w:rsidRPr="00DB0791" w:rsidRDefault="00E75986" w:rsidP="00E75986">
      <w:pPr>
        <w:rPr>
          <w:rFonts w:ascii="Arial" w:hAnsi="Arial" w:cs="Arial"/>
        </w:rPr>
      </w:pPr>
    </w:p>
    <w:p w:rsidR="00E75986" w:rsidRPr="00DB0791" w:rsidRDefault="00E75986" w:rsidP="00E75986">
      <w:pPr>
        <w:rPr>
          <w:rFonts w:ascii="Arial" w:hAnsi="Arial" w:cs="Arial"/>
        </w:rPr>
      </w:pPr>
    </w:p>
    <w:p w:rsidR="00E75986" w:rsidRPr="00DB0791" w:rsidRDefault="00E75986" w:rsidP="00E75986">
      <w:pPr>
        <w:rPr>
          <w:rFonts w:ascii="Arial" w:hAnsi="Arial" w:cs="Arial"/>
          <w:sz w:val="20"/>
        </w:rPr>
      </w:pPr>
    </w:p>
    <w:p w:rsidR="00E75986" w:rsidRPr="00DB0791" w:rsidRDefault="00E75986" w:rsidP="00E75986"/>
    <w:p w:rsidR="004209F8" w:rsidRDefault="004209F8"/>
    <w:sectPr w:rsidR="004209F8" w:rsidSect="00777C3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51" w:right="1467" w:bottom="1134" w:left="1797" w:header="873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4A" w:rsidRDefault="00D51E4A" w:rsidP="00B74390">
      <w:r>
        <w:separator/>
      </w:r>
    </w:p>
  </w:endnote>
  <w:endnote w:type="continuationSeparator" w:id="0">
    <w:p w:rsidR="00D51E4A" w:rsidRDefault="00D51E4A" w:rsidP="00B7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233851" w:rsidP="005E7E8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2338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A2000" wp14:editId="351A769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4A" w:rsidRDefault="00D51E4A" w:rsidP="00B74390">
      <w:r>
        <w:separator/>
      </w:r>
    </w:p>
  </w:footnote>
  <w:footnote w:type="continuationSeparator" w:id="0">
    <w:p w:rsidR="00D51E4A" w:rsidRDefault="00D51E4A" w:rsidP="00B7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3B" w:rsidRPr="0082243B" w:rsidRDefault="00233851" w:rsidP="0082243B">
    <w:pPr>
      <w:pStyle w:val="Tekstpodstawowy2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Nr sprawy </w:t>
    </w:r>
    <w:r w:rsidR="00B74390" w:rsidRPr="00B74390">
      <w:rPr>
        <w:rFonts w:cs="Arial"/>
        <w:sz w:val="18"/>
        <w:szCs w:val="18"/>
      </w:rPr>
      <w:t>P/33/05/2014/OD</w:t>
    </w:r>
    <w:r w:rsidR="00B74390">
      <w:rPr>
        <w:rFonts w:cs="Arial"/>
        <w:sz w:val="18"/>
        <w:szCs w:val="18"/>
      </w:rPr>
      <w:t>K</w:t>
    </w:r>
  </w:p>
  <w:p w:rsidR="00C52057" w:rsidRPr="00B557BA" w:rsidRDefault="00D51E4A">
    <w:pPr>
      <w:pStyle w:val="Nagwek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7" w:rsidRDefault="002338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555842" wp14:editId="62279DE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512E8"/>
    <w:multiLevelType w:val="multilevel"/>
    <w:tmpl w:val="CB00697E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6"/>
    <w:rsid w:val="00233851"/>
    <w:rsid w:val="004209F8"/>
    <w:rsid w:val="00617B3C"/>
    <w:rsid w:val="00B74390"/>
    <w:rsid w:val="00C553C3"/>
    <w:rsid w:val="00CA1420"/>
    <w:rsid w:val="00D51E4A"/>
    <w:rsid w:val="00E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8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986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E75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98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E7598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75986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E75986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75986"/>
    <w:rPr>
      <w:rFonts w:eastAsia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E7598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E7598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E7598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E75986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986"/>
    <w:pPr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8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986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E75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98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E7598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75986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E75986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75986"/>
    <w:rPr>
      <w:rFonts w:eastAsia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E7598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E7598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E7598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E75986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986"/>
    <w:pPr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6900</Words>
  <Characters>41401</Characters>
  <Application>Microsoft Office Word</Application>
  <DocSecurity>0</DocSecurity>
  <Lines>345</Lines>
  <Paragraphs>96</Paragraphs>
  <ScaleCrop>false</ScaleCrop>
  <Company>Microsoft</Company>
  <LinksUpToDate>false</LinksUpToDate>
  <CharactersWithSpaces>48205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2014-05-20T05:50:00Z</cp:lastPrinted>
  <dcterms:created xsi:type="dcterms:W3CDTF">2014-05-20T05:27:00Z</dcterms:created>
  <dcterms:modified xsi:type="dcterms:W3CDTF">2014-05-21T09:21:00Z</dcterms:modified>
</cp:coreProperties>
</file>