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34" w:rsidRPr="00940A34" w:rsidRDefault="00940A34" w:rsidP="00906D98">
      <w:pPr>
        <w:jc w:val="center"/>
        <w:rPr>
          <w:b/>
          <w:bCs/>
          <w:sz w:val="44"/>
          <w:szCs w:val="44"/>
          <w:lang w:val="pl-PL"/>
        </w:rPr>
      </w:pPr>
      <w:r w:rsidRPr="003E6A3D">
        <w:rPr>
          <w:b/>
          <w:bCs/>
          <w:lang w:val="pl-PL"/>
        </w:rPr>
        <w:t xml:space="preserve">  </w:t>
      </w:r>
    </w:p>
    <w:p w:rsidR="00940A34" w:rsidRPr="00940A34" w:rsidRDefault="00940A34" w:rsidP="00906D98">
      <w:pPr>
        <w:jc w:val="center"/>
        <w:rPr>
          <w:rFonts w:ascii="Arial" w:hAnsi="Arial" w:cs="Arial"/>
          <w:b/>
          <w:bCs/>
          <w:sz w:val="44"/>
          <w:szCs w:val="44"/>
          <w:lang w:val="pl-PL"/>
        </w:rPr>
      </w:pPr>
    </w:p>
    <w:p w:rsidR="00940A34" w:rsidRPr="00940A34" w:rsidRDefault="00940A34" w:rsidP="00906D98">
      <w:pPr>
        <w:jc w:val="center"/>
        <w:rPr>
          <w:rFonts w:ascii="Arial" w:hAnsi="Arial" w:cs="Arial"/>
          <w:b/>
          <w:bCs/>
          <w:sz w:val="44"/>
          <w:szCs w:val="44"/>
          <w:lang w:val="pl-PL"/>
        </w:rPr>
      </w:pPr>
    </w:p>
    <w:p w:rsidR="00940A34" w:rsidRPr="00940A34" w:rsidRDefault="00940A34" w:rsidP="00906D98">
      <w:pPr>
        <w:jc w:val="center"/>
        <w:rPr>
          <w:rFonts w:ascii="Arial" w:hAnsi="Arial" w:cs="Arial"/>
          <w:b/>
          <w:bCs/>
          <w:sz w:val="44"/>
          <w:szCs w:val="44"/>
          <w:lang w:val="pl-PL"/>
        </w:rPr>
      </w:pPr>
    </w:p>
    <w:p w:rsidR="00940A34" w:rsidRPr="00940A34" w:rsidRDefault="00940A34" w:rsidP="00906D98">
      <w:pPr>
        <w:jc w:val="center"/>
        <w:rPr>
          <w:rFonts w:ascii="Arial" w:hAnsi="Arial" w:cs="Arial"/>
          <w:b/>
          <w:bCs/>
          <w:sz w:val="44"/>
          <w:szCs w:val="44"/>
          <w:lang w:val="pl-PL"/>
        </w:rPr>
      </w:pPr>
      <w:r w:rsidRPr="00940A34">
        <w:rPr>
          <w:rFonts w:ascii="Arial" w:hAnsi="Arial" w:cs="Arial"/>
          <w:b/>
          <w:bCs/>
          <w:sz w:val="44"/>
          <w:szCs w:val="44"/>
          <w:lang w:val="pl-PL"/>
        </w:rPr>
        <w:t>SPECYFIKACJA ISTOTNYCH</w:t>
      </w:r>
    </w:p>
    <w:p w:rsidR="00940A34" w:rsidRPr="00940A34" w:rsidRDefault="00940A34" w:rsidP="00906D98">
      <w:pPr>
        <w:jc w:val="center"/>
        <w:rPr>
          <w:rFonts w:ascii="Arial" w:hAnsi="Arial" w:cs="Arial"/>
          <w:b/>
          <w:bCs/>
          <w:sz w:val="44"/>
          <w:szCs w:val="44"/>
          <w:lang w:val="pl-PL"/>
        </w:rPr>
      </w:pPr>
      <w:r w:rsidRPr="00940A34">
        <w:rPr>
          <w:rFonts w:ascii="Arial" w:hAnsi="Arial" w:cs="Arial"/>
          <w:b/>
          <w:bCs/>
          <w:sz w:val="44"/>
          <w:szCs w:val="44"/>
          <w:lang w:val="pl-PL"/>
        </w:rPr>
        <w:t>WARUNKÓW ZAMÓWIENIA  /SIWZ/</w:t>
      </w:r>
    </w:p>
    <w:p w:rsidR="00940A34" w:rsidRPr="00940A34" w:rsidRDefault="00940A34" w:rsidP="00906D98">
      <w:pPr>
        <w:rPr>
          <w:rFonts w:ascii="Arial" w:hAnsi="Arial" w:cs="Arial"/>
          <w:b/>
          <w:bCs/>
          <w:sz w:val="44"/>
          <w:szCs w:val="44"/>
          <w:lang w:val="pl-PL"/>
        </w:rPr>
      </w:pPr>
    </w:p>
    <w:p w:rsidR="00940A34" w:rsidRPr="00940A34" w:rsidRDefault="00940A34" w:rsidP="00906D98">
      <w:pPr>
        <w:rPr>
          <w:rFonts w:ascii="Arial" w:hAnsi="Arial" w:cs="Arial"/>
          <w:b/>
          <w:bCs/>
          <w:sz w:val="36"/>
          <w:szCs w:val="36"/>
          <w:lang w:val="pl-PL"/>
        </w:rPr>
      </w:pPr>
    </w:p>
    <w:p w:rsidR="00940A34" w:rsidRPr="00940A34" w:rsidRDefault="00940A34" w:rsidP="00906D98">
      <w:pPr>
        <w:rPr>
          <w:rFonts w:ascii="Arial" w:hAnsi="Arial" w:cs="Arial"/>
          <w:b/>
          <w:bCs/>
          <w:sz w:val="44"/>
          <w:szCs w:val="44"/>
          <w:lang w:val="pl-PL"/>
        </w:rPr>
      </w:pPr>
    </w:p>
    <w:p w:rsidR="00940A34" w:rsidRPr="00940A34" w:rsidRDefault="00940A34" w:rsidP="00906D98">
      <w:pPr>
        <w:widowControl w:val="0"/>
        <w:jc w:val="center"/>
        <w:rPr>
          <w:rFonts w:ascii="Arial" w:hAnsi="Arial"/>
          <w:snapToGrid w:val="0"/>
          <w:color w:val="000000"/>
          <w:sz w:val="32"/>
          <w:szCs w:val="32"/>
          <w:lang w:val="pl-PL"/>
        </w:rPr>
      </w:pPr>
      <w:r w:rsidRPr="00940A34">
        <w:rPr>
          <w:rFonts w:ascii="Arial" w:hAnsi="Arial"/>
          <w:snapToGrid w:val="0"/>
          <w:color w:val="000000"/>
          <w:sz w:val="32"/>
          <w:szCs w:val="32"/>
          <w:lang w:val="pl-PL"/>
        </w:rPr>
        <w:t xml:space="preserve">Świadczenie usług informatycznych i serwisowania, napraw zestawów komputerowych dla Powiatowego Zakładu Opieki  Zdrowotnej </w:t>
      </w:r>
    </w:p>
    <w:p w:rsidR="00940A34" w:rsidRPr="00940A34" w:rsidRDefault="00940A34" w:rsidP="00906D98">
      <w:pPr>
        <w:widowControl w:val="0"/>
        <w:jc w:val="center"/>
        <w:rPr>
          <w:rFonts w:ascii="Arial" w:hAnsi="Arial"/>
          <w:snapToGrid w:val="0"/>
          <w:color w:val="000000"/>
          <w:sz w:val="32"/>
          <w:szCs w:val="32"/>
          <w:lang w:val="pl-PL"/>
        </w:rPr>
      </w:pPr>
      <w:r w:rsidRPr="00940A34">
        <w:rPr>
          <w:rFonts w:ascii="Arial" w:hAnsi="Arial"/>
          <w:snapToGrid w:val="0"/>
          <w:color w:val="000000"/>
          <w:sz w:val="32"/>
          <w:szCs w:val="32"/>
          <w:lang w:val="pl-PL"/>
        </w:rPr>
        <w:t>z siedzibą w Starachowicach</w:t>
      </w:r>
    </w:p>
    <w:p w:rsidR="00940A34" w:rsidRPr="00940A34" w:rsidRDefault="00940A34" w:rsidP="00906D98">
      <w:pPr>
        <w:jc w:val="center"/>
        <w:rPr>
          <w:rFonts w:ascii="Arial" w:hAnsi="Arial" w:cs="Arial"/>
          <w:sz w:val="32"/>
          <w:szCs w:val="32"/>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r w:rsidRPr="00940A34">
        <w:rPr>
          <w:rFonts w:ascii="Arial" w:hAnsi="Arial" w:cs="Arial"/>
          <w:sz w:val="20"/>
          <w:lang w:val="pl-PL"/>
        </w:rPr>
        <w:t xml:space="preserve">                                      </w:t>
      </w: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rPr>
          <w:rFonts w:ascii="Arial" w:hAnsi="Arial" w:cs="Arial"/>
          <w:sz w:val="20"/>
          <w:lang w:val="pl-PL"/>
        </w:rPr>
      </w:pPr>
    </w:p>
    <w:p w:rsidR="00940A34" w:rsidRPr="00940A34" w:rsidRDefault="00940A34" w:rsidP="00906D98">
      <w:pPr>
        <w:tabs>
          <w:tab w:val="right" w:pos="9356"/>
        </w:tabs>
        <w:rPr>
          <w:rFonts w:ascii="Arial" w:hAnsi="Arial" w:cs="Arial"/>
          <w:sz w:val="20"/>
          <w:lang w:val="pl-PL"/>
        </w:rPr>
      </w:pPr>
      <w:r w:rsidRPr="00940A34">
        <w:rPr>
          <w:rFonts w:ascii="Arial" w:hAnsi="Arial" w:cs="Arial"/>
          <w:sz w:val="20"/>
          <w:lang w:val="pl-PL"/>
        </w:rPr>
        <w:t>Opracował:                                          Sprawdził:                                              Zatwierdził:</w:t>
      </w:r>
    </w:p>
    <w:p w:rsidR="00A76E02" w:rsidRDefault="00A76E02" w:rsidP="00906D98">
      <w:pPr>
        <w:rPr>
          <w:rFonts w:ascii="Arial" w:hAnsi="Arial" w:cs="Arial"/>
          <w:sz w:val="20"/>
          <w:lang w:val="pl-PL"/>
        </w:rPr>
      </w:pPr>
      <w:r>
        <w:rPr>
          <w:rFonts w:ascii="Arial" w:hAnsi="Arial" w:cs="Arial"/>
          <w:sz w:val="20"/>
          <w:lang w:val="pl-PL"/>
        </w:rPr>
        <w:t>St. Insp.</w:t>
      </w:r>
      <w:r w:rsidR="00940A34" w:rsidRPr="00940A34">
        <w:rPr>
          <w:rFonts w:ascii="Arial" w:hAnsi="Arial" w:cs="Arial"/>
          <w:sz w:val="20"/>
          <w:lang w:val="pl-PL"/>
        </w:rPr>
        <w:t xml:space="preserve">                            </w:t>
      </w:r>
      <w:r>
        <w:rPr>
          <w:rFonts w:ascii="Arial" w:hAnsi="Arial" w:cs="Arial"/>
          <w:sz w:val="20"/>
          <w:lang w:val="pl-PL"/>
        </w:rPr>
        <w:t xml:space="preserve">           </w:t>
      </w:r>
      <w:r w:rsidR="00940A34" w:rsidRPr="00940A34">
        <w:rPr>
          <w:rFonts w:ascii="Arial" w:hAnsi="Arial" w:cs="Arial"/>
          <w:sz w:val="20"/>
          <w:lang w:val="pl-PL"/>
        </w:rPr>
        <w:t xml:space="preserve">    </w:t>
      </w:r>
      <w:r>
        <w:rPr>
          <w:rFonts w:ascii="Arial" w:hAnsi="Arial" w:cs="Arial"/>
          <w:sz w:val="20"/>
          <w:lang w:val="pl-PL"/>
        </w:rPr>
        <w:t xml:space="preserve">Radca Prawny </w:t>
      </w:r>
      <w:r w:rsidR="00940A34" w:rsidRPr="00940A34">
        <w:rPr>
          <w:rFonts w:ascii="Arial" w:hAnsi="Arial" w:cs="Arial"/>
          <w:sz w:val="20"/>
          <w:lang w:val="pl-PL"/>
        </w:rPr>
        <w:t xml:space="preserve">              </w:t>
      </w:r>
      <w:r>
        <w:rPr>
          <w:rFonts w:ascii="Arial" w:hAnsi="Arial" w:cs="Arial"/>
          <w:sz w:val="20"/>
          <w:lang w:val="pl-PL"/>
        </w:rPr>
        <w:t xml:space="preserve">                         </w:t>
      </w:r>
      <w:r w:rsidR="00940A34" w:rsidRPr="00940A34">
        <w:rPr>
          <w:rFonts w:ascii="Arial" w:hAnsi="Arial" w:cs="Arial"/>
          <w:sz w:val="20"/>
          <w:lang w:val="pl-PL"/>
        </w:rPr>
        <w:t xml:space="preserve">    </w:t>
      </w:r>
      <w:r>
        <w:rPr>
          <w:rFonts w:ascii="Arial" w:hAnsi="Arial" w:cs="Arial"/>
          <w:sz w:val="20"/>
          <w:lang w:val="pl-PL"/>
        </w:rPr>
        <w:t xml:space="preserve">Dyrektor </w:t>
      </w:r>
      <w:r w:rsidR="00940A34" w:rsidRPr="00940A34">
        <w:rPr>
          <w:rFonts w:ascii="Arial" w:hAnsi="Arial" w:cs="Arial"/>
          <w:sz w:val="20"/>
          <w:lang w:val="pl-PL"/>
        </w:rPr>
        <w:t xml:space="preserve">     </w:t>
      </w:r>
    </w:p>
    <w:p w:rsidR="00A76E02" w:rsidRDefault="00A76E02" w:rsidP="00906D98">
      <w:pPr>
        <w:rPr>
          <w:rFonts w:ascii="Arial" w:hAnsi="Arial" w:cs="Arial"/>
          <w:sz w:val="20"/>
          <w:lang w:val="pl-PL"/>
        </w:rPr>
      </w:pPr>
      <w:r>
        <w:rPr>
          <w:rFonts w:ascii="Arial" w:hAnsi="Arial" w:cs="Arial"/>
          <w:sz w:val="20"/>
          <w:lang w:val="pl-PL"/>
        </w:rPr>
        <w:t>ds. zamówień</w:t>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t>Powiatowego Zakładu</w:t>
      </w:r>
      <w:r w:rsidR="00940A34" w:rsidRPr="00940A34">
        <w:rPr>
          <w:rFonts w:ascii="Arial" w:hAnsi="Arial" w:cs="Arial"/>
          <w:sz w:val="20"/>
          <w:lang w:val="pl-PL"/>
        </w:rPr>
        <w:t xml:space="preserve">         </w:t>
      </w:r>
    </w:p>
    <w:p w:rsidR="00940A34" w:rsidRPr="00940A34" w:rsidRDefault="00A76E02" w:rsidP="00906D98">
      <w:pPr>
        <w:rPr>
          <w:rFonts w:ascii="Arial" w:hAnsi="Arial" w:cs="Arial"/>
          <w:sz w:val="20"/>
          <w:lang w:val="pl-PL"/>
        </w:rPr>
      </w:pPr>
      <w:r>
        <w:rPr>
          <w:rFonts w:ascii="Arial" w:hAnsi="Arial" w:cs="Arial"/>
          <w:sz w:val="20"/>
          <w:lang w:val="pl-PL"/>
        </w:rPr>
        <w:t>publicznych</w:t>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t xml:space="preserve">Opieki Zdrowotnej </w:t>
      </w:r>
      <w:r w:rsidR="00940A34" w:rsidRPr="00940A34">
        <w:rPr>
          <w:rFonts w:ascii="Arial" w:hAnsi="Arial" w:cs="Arial"/>
          <w:sz w:val="20"/>
          <w:lang w:val="pl-PL"/>
        </w:rPr>
        <w:t xml:space="preserve">                                                                                   </w:t>
      </w:r>
    </w:p>
    <w:p w:rsidR="00940A34" w:rsidRPr="00940A34" w:rsidRDefault="00940A34" w:rsidP="00906D98">
      <w:pPr>
        <w:rPr>
          <w:rFonts w:ascii="Arial" w:hAnsi="Arial" w:cs="Arial"/>
          <w:b/>
          <w:bCs/>
          <w:sz w:val="20"/>
          <w:lang w:val="pl-PL"/>
        </w:rPr>
      </w:pPr>
    </w:p>
    <w:p w:rsidR="00940A34" w:rsidRPr="00940A34" w:rsidRDefault="00940A34" w:rsidP="00906D98">
      <w:pPr>
        <w:rPr>
          <w:rFonts w:ascii="Arial" w:hAnsi="Arial" w:cs="Arial"/>
          <w:b/>
          <w:bCs/>
          <w:sz w:val="20"/>
          <w:lang w:val="pl-PL"/>
        </w:rPr>
      </w:pPr>
    </w:p>
    <w:p w:rsidR="00940A34" w:rsidRPr="00940A34" w:rsidRDefault="00940A34" w:rsidP="00906D98">
      <w:pPr>
        <w:rPr>
          <w:rFonts w:ascii="Arial" w:hAnsi="Arial" w:cs="Arial"/>
          <w:b/>
          <w:bCs/>
          <w:sz w:val="20"/>
          <w:lang w:val="pl-PL"/>
        </w:rPr>
      </w:pPr>
    </w:p>
    <w:p w:rsidR="00940A34" w:rsidRPr="00940A34" w:rsidRDefault="00940A34" w:rsidP="00906D98">
      <w:pPr>
        <w:jc w:val="center"/>
        <w:rPr>
          <w:rFonts w:ascii="Arial" w:hAnsi="Arial" w:cs="Arial"/>
          <w:sz w:val="20"/>
          <w:lang w:val="pl-PL"/>
        </w:rPr>
      </w:pPr>
      <w:r w:rsidRPr="00940A34">
        <w:rPr>
          <w:rFonts w:ascii="Arial" w:hAnsi="Arial" w:cs="Arial"/>
          <w:sz w:val="20"/>
          <w:lang w:val="pl-PL"/>
        </w:rPr>
        <w:t xml:space="preserve">Starachowice, dn. </w:t>
      </w:r>
      <w:r w:rsidR="00926666">
        <w:rPr>
          <w:rFonts w:ascii="Arial" w:hAnsi="Arial" w:cs="Arial"/>
          <w:sz w:val="20"/>
          <w:lang w:val="pl-PL"/>
        </w:rPr>
        <w:t>25</w:t>
      </w:r>
      <w:r w:rsidRPr="00940A34">
        <w:rPr>
          <w:rFonts w:ascii="Arial" w:hAnsi="Arial" w:cs="Arial"/>
          <w:sz w:val="20"/>
          <w:lang w:val="pl-PL"/>
        </w:rPr>
        <w:t>.07.2013r.</w:t>
      </w:r>
    </w:p>
    <w:p w:rsidR="00940A34" w:rsidRPr="00940A34" w:rsidRDefault="00940A34" w:rsidP="00906D98">
      <w:pPr>
        <w:rPr>
          <w:rFonts w:ascii="Arial" w:hAnsi="Arial" w:cs="Arial"/>
          <w:b/>
          <w:bCs/>
          <w:sz w:val="22"/>
          <w:szCs w:val="22"/>
          <w:u w:val="thick"/>
          <w:lang w:val="pl-PL"/>
        </w:rPr>
      </w:pPr>
      <w:r w:rsidRPr="00940A34">
        <w:rPr>
          <w:rFonts w:ascii="Arial" w:hAnsi="Arial" w:cs="Arial"/>
          <w:b/>
          <w:bCs/>
          <w:sz w:val="22"/>
          <w:szCs w:val="22"/>
          <w:u w:val="thick"/>
          <w:lang w:val="pl-PL"/>
        </w:rPr>
        <w:lastRenderedPageBreak/>
        <w:t>Definicje:</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W Specyfikacji Istotnych Warunków Zamówienia oraz we wszystkich dokumentach z nią związanych (jak niżej określono) następujące słowa i zwroty winny mieć znaczenie zgodne z niniejszymi objaśnieniami,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z wyjątkiem przypadków, kiedy kontekst wymaga inaczej.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a)  Ustawa: oznacza ustawę z dnia 29 stycznia 2004r. Prawo zamówień publicznych (tekst jednolity  Dz. U. Nr 113 poz. 759 z dnia 25.06.2010r.) oraz wszelkie akty wykonawcze do niej, </w:t>
      </w:r>
    </w:p>
    <w:p w:rsidR="00940A34" w:rsidRDefault="00940A34" w:rsidP="00906D98">
      <w:pPr>
        <w:rPr>
          <w:rFonts w:ascii="Arial" w:hAnsi="Arial" w:cs="Arial"/>
          <w:sz w:val="22"/>
          <w:szCs w:val="22"/>
          <w:lang w:val="pl-PL"/>
        </w:rPr>
      </w:pPr>
      <w:r w:rsidRPr="00940A34">
        <w:rPr>
          <w:rFonts w:ascii="Arial" w:hAnsi="Arial" w:cs="Arial"/>
          <w:sz w:val="22"/>
          <w:szCs w:val="22"/>
          <w:lang w:val="pl-PL"/>
        </w:rPr>
        <w:t xml:space="preserve">b)  Zamawiający: Powiatowy Zakład Opieki Zdrowotnej 27-200 Starachowice, ul. Radomska 70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c)  Wykonawca: oznacza osobę fizyczną, prawną lub jednostkę organizacyjną nieposiadającą osobowości prawnej, która ubiega się o udzielenie zamówienia publicznego, złożyła ofertę lub zawarła umowę w sprawie zamówienia publicznego,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d) Specyfikacja Istotnych Warunków Zamówienia (SIWZ): oznacza dokument w rozumieniu postanowień art. 36 ust. 1 Ustawy zawierający wszelkie załączniki, wzory, formularze i inne dokumenty, stanowiące jej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integralną część. </w:t>
      </w:r>
    </w:p>
    <w:p w:rsidR="00940A34" w:rsidRPr="00940A34" w:rsidRDefault="00940A34" w:rsidP="00906D98">
      <w:pPr>
        <w:widowControl w:val="0"/>
        <w:rPr>
          <w:rFonts w:ascii="Arial" w:hAnsi="Arial" w:cs="Arial"/>
          <w:b/>
          <w:snapToGrid w:val="0"/>
          <w:color w:val="FF0000"/>
          <w:sz w:val="22"/>
          <w:szCs w:val="22"/>
          <w:lang w:val="pl-PL"/>
        </w:rPr>
      </w:pPr>
    </w:p>
    <w:p w:rsidR="00940A34" w:rsidRPr="00940A34" w:rsidRDefault="00940A34" w:rsidP="00906D98">
      <w:pPr>
        <w:widowControl w:val="0"/>
        <w:rPr>
          <w:rFonts w:ascii="Arial" w:hAnsi="Arial" w:cs="Arial"/>
          <w:b/>
          <w:snapToGrid w:val="0"/>
          <w:sz w:val="22"/>
          <w:szCs w:val="22"/>
          <w:lang w:val="pl-PL"/>
        </w:rPr>
      </w:pPr>
      <w:r w:rsidRPr="00940A34">
        <w:rPr>
          <w:rFonts w:ascii="Arial" w:hAnsi="Arial" w:cs="Arial"/>
          <w:b/>
          <w:snapToGrid w:val="0"/>
          <w:sz w:val="22"/>
          <w:szCs w:val="22"/>
          <w:lang w:val="pl-PL"/>
        </w:rPr>
        <w:t>Przedmiot zamówienia:</w:t>
      </w:r>
    </w:p>
    <w:p w:rsidR="00940A34" w:rsidRPr="00940A34" w:rsidRDefault="00940A34" w:rsidP="00906D98">
      <w:pPr>
        <w:rPr>
          <w:rFonts w:ascii="Arial" w:hAnsi="Arial" w:cs="Arial"/>
          <w:b/>
          <w:sz w:val="22"/>
          <w:szCs w:val="22"/>
          <w:lang w:val="pl-PL"/>
        </w:rPr>
      </w:pPr>
      <w:r w:rsidRPr="00940A34">
        <w:rPr>
          <w:rFonts w:ascii="Arial" w:hAnsi="Arial" w:cs="Arial"/>
          <w:b/>
          <w:sz w:val="22"/>
          <w:szCs w:val="22"/>
          <w:lang w:val="pl-PL"/>
        </w:rPr>
        <w:t xml:space="preserve">Świadczenie usług informatycznych i serwisowania, napraw zestawów komputerowych dla Powiatowego Zakładu Opieki Zdrowotnej z siedzibą w Starachowicach. </w:t>
      </w:r>
    </w:p>
    <w:p w:rsidR="00940A34" w:rsidRPr="00940A34" w:rsidRDefault="00940A34" w:rsidP="00906D98">
      <w:pPr>
        <w:widowControl w:val="0"/>
        <w:rPr>
          <w:rFonts w:ascii="Arial" w:hAnsi="Arial" w:cs="Arial"/>
          <w:b/>
          <w:snapToGrid w:val="0"/>
          <w:color w:val="FF0000"/>
          <w:sz w:val="22"/>
          <w:szCs w:val="22"/>
          <w:lang w:val="pl-PL"/>
        </w:rPr>
      </w:pPr>
    </w:p>
    <w:p w:rsidR="00940A34" w:rsidRPr="00940A34" w:rsidRDefault="00940A34" w:rsidP="00906D98">
      <w:pPr>
        <w:rPr>
          <w:rFonts w:ascii="Arial" w:hAnsi="Arial" w:cs="Arial"/>
          <w:b/>
          <w:bCs/>
          <w:color w:val="000000"/>
          <w:sz w:val="22"/>
          <w:szCs w:val="22"/>
          <w:lang w:val="pl-PL"/>
        </w:rPr>
      </w:pPr>
      <w:r w:rsidRPr="00940A34">
        <w:rPr>
          <w:rFonts w:ascii="Arial" w:hAnsi="Arial" w:cs="Arial"/>
          <w:b/>
          <w:bCs/>
          <w:color w:val="000000"/>
          <w:sz w:val="22"/>
          <w:szCs w:val="22"/>
          <w:lang w:val="pl-PL"/>
        </w:rPr>
        <w:t>I. Zamawiający</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Powiatowy Zakład Opieki Zdrowotnej</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highlight w:val="white"/>
          <w:lang w:val="pl-PL"/>
        </w:rPr>
        <w:t>ul.  Radomska 70</w:t>
      </w:r>
      <w:r w:rsidRPr="00940A34">
        <w:rPr>
          <w:rFonts w:ascii="Arial" w:hAnsi="Arial" w:cs="Arial"/>
          <w:color w:val="000000"/>
          <w:sz w:val="22"/>
          <w:szCs w:val="22"/>
          <w:lang w:val="pl-PL"/>
        </w:rPr>
        <w:t xml:space="preserve"> </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highlight w:val="white"/>
          <w:lang w:val="pl-PL"/>
        </w:rPr>
        <w:t>27 - 200</w:t>
      </w:r>
      <w:r w:rsidRPr="00940A34">
        <w:rPr>
          <w:rFonts w:ascii="Arial" w:hAnsi="Arial" w:cs="Arial"/>
          <w:color w:val="000000"/>
          <w:sz w:val="22"/>
          <w:szCs w:val="22"/>
          <w:lang w:val="pl-PL"/>
        </w:rPr>
        <w:t xml:space="preserve"> </w:t>
      </w:r>
      <w:r w:rsidRPr="00940A34">
        <w:rPr>
          <w:rFonts w:ascii="Arial" w:hAnsi="Arial" w:cs="Arial"/>
          <w:color w:val="000000"/>
          <w:sz w:val="22"/>
          <w:szCs w:val="22"/>
          <w:highlight w:val="white"/>
          <w:lang w:val="pl-PL"/>
        </w:rPr>
        <w:t>Starachowice</w:t>
      </w:r>
      <w:r w:rsidRPr="00940A34">
        <w:rPr>
          <w:rFonts w:ascii="Arial" w:hAnsi="Arial" w:cs="Arial"/>
          <w:color w:val="000000"/>
          <w:sz w:val="22"/>
          <w:szCs w:val="22"/>
          <w:lang w:val="pl-PL"/>
        </w:rPr>
        <w:t xml:space="preserve">  </w:t>
      </w:r>
    </w:p>
    <w:p w:rsidR="00940A34" w:rsidRPr="00940A34" w:rsidRDefault="00940A34" w:rsidP="00906D98">
      <w:pPr>
        <w:rPr>
          <w:rFonts w:ascii="Arial" w:hAnsi="Arial" w:cs="Arial"/>
          <w:color w:val="000000"/>
          <w:sz w:val="22"/>
          <w:szCs w:val="22"/>
          <w:u w:val="single"/>
          <w:lang w:val="pl-PL"/>
        </w:rPr>
      </w:pPr>
      <w:r w:rsidRPr="00940A34">
        <w:rPr>
          <w:rFonts w:ascii="Arial" w:hAnsi="Arial" w:cs="Arial"/>
          <w:color w:val="000000"/>
          <w:sz w:val="22"/>
          <w:szCs w:val="22"/>
          <w:lang w:val="pl-PL"/>
        </w:rPr>
        <w:t xml:space="preserve">Strona internetowa na której znajdują się informacje o postępowaniu : </w:t>
      </w:r>
      <w:r w:rsidRPr="00940A34">
        <w:rPr>
          <w:rFonts w:ascii="Arial" w:hAnsi="Arial" w:cs="Arial"/>
          <w:sz w:val="22"/>
          <w:szCs w:val="22"/>
          <w:lang w:val="pl-PL"/>
        </w:rPr>
        <w:t>http://zoz.starachowice.sisco.info/</w:t>
      </w:r>
    </w:p>
    <w:p w:rsidR="00940A34" w:rsidRPr="00940A34" w:rsidRDefault="00940A34" w:rsidP="00906D98">
      <w:pPr>
        <w:rPr>
          <w:rFonts w:ascii="Arial" w:hAnsi="Arial" w:cs="Arial"/>
          <w:b/>
          <w:bCs/>
          <w:sz w:val="22"/>
          <w:szCs w:val="22"/>
          <w:lang w:val="pl-PL"/>
        </w:rPr>
      </w:pPr>
    </w:p>
    <w:p w:rsidR="00940A34" w:rsidRPr="00940A34" w:rsidRDefault="00940A34" w:rsidP="00906D98">
      <w:pPr>
        <w:rPr>
          <w:rFonts w:ascii="Arial" w:hAnsi="Arial" w:cs="Arial"/>
          <w:color w:val="000000"/>
          <w:sz w:val="22"/>
          <w:szCs w:val="22"/>
          <w:u w:val="single"/>
          <w:lang w:val="pl-PL"/>
        </w:rPr>
      </w:pPr>
      <w:r w:rsidRPr="00940A34">
        <w:rPr>
          <w:rFonts w:ascii="Arial" w:hAnsi="Arial" w:cs="Arial"/>
          <w:b/>
          <w:bCs/>
          <w:sz w:val="22"/>
          <w:szCs w:val="22"/>
          <w:lang w:val="pl-PL"/>
        </w:rPr>
        <w:t xml:space="preserve">Specyfikacja w wersji papierowej udostępniona jest odpłatnie. </w:t>
      </w:r>
    </w:p>
    <w:p w:rsidR="00940A34" w:rsidRPr="00940A34" w:rsidRDefault="00940A34" w:rsidP="00906D98">
      <w:pPr>
        <w:shd w:val="clear" w:color="auto" w:fill="FFFFFF"/>
        <w:rPr>
          <w:rFonts w:ascii="Arial" w:hAnsi="Arial" w:cs="Arial"/>
          <w:sz w:val="22"/>
          <w:szCs w:val="22"/>
          <w:lang w:val="pl-PL"/>
        </w:rPr>
      </w:pPr>
      <w:r w:rsidRPr="00940A34">
        <w:rPr>
          <w:rFonts w:ascii="Arial" w:hAnsi="Arial" w:cs="Arial"/>
          <w:sz w:val="22"/>
          <w:szCs w:val="22"/>
          <w:lang w:val="pl-PL"/>
        </w:rPr>
        <w:t xml:space="preserve">Cenę niniejszej Specyfikacji ustala się na kwotę 20 zł brutto. Wyżej wymienioną kwotę należy wpłacić </w:t>
      </w:r>
    </w:p>
    <w:p w:rsidR="00940A34" w:rsidRPr="00940A34" w:rsidRDefault="00940A34" w:rsidP="00906D98">
      <w:pPr>
        <w:shd w:val="clear" w:color="auto" w:fill="FFFFFF"/>
        <w:rPr>
          <w:rFonts w:ascii="Arial" w:hAnsi="Arial" w:cs="Arial"/>
          <w:sz w:val="22"/>
          <w:szCs w:val="22"/>
          <w:vertAlign w:val="superscript"/>
          <w:lang w:val="pl-PL"/>
        </w:rPr>
      </w:pPr>
      <w:r w:rsidRPr="00940A34">
        <w:rPr>
          <w:rFonts w:ascii="Arial" w:hAnsi="Arial" w:cs="Arial"/>
          <w:sz w:val="22"/>
          <w:szCs w:val="22"/>
          <w:lang w:val="pl-PL"/>
        </w:rPr>
        <w:t>w kasie PZOZ Starachowice w godz. 8</w:t>
      </w:r>
      <w:r w:rsidRPr="00940A34">
        <w:rPr>
          <w:rFonts w:ascii="Arial" w:hAnsi="Arial" w:cs="Arial"/>
          <w:sz w:val="22"/>
          <w:szCs w:val="22"/>
          <w:vertAlign w:val="superscript"/>
          <w:lang w:val="pl-PL"/>
        </w:rPr>
        <w:t>00</w:t>
      </w:r>
      <w:r w:rsidRPr="00940A34">
        <w:rPr>
          <w:rFonts w:ascii="Arial" w:hAnsi="Arial" w:cs="Arial"/>
          <w:sz w:val="22"/>
          <w:szCs w:val="22"/>
          <w:lang w:val="pl-PL"/>
        </w:rPr>
        <w:t>-15</w:t>
      </w:r>
      <w:r w:rsidRPr="00940A34">
        <w:rPr>
          <w:rFonts w:ascii="Arial" w:hAnsi="Arial" w:cs="Arial"/>
          <w:sz w:val="22"/>
          <w:szCs w:val="22"/>
          <w:vertAlign w:val="superscript"/>
          <w:lang w:val="pl-PL"/>
        </w:rPr>
        <w:t xml:space="preserve">00 </w:t>
      </w:r>
      <w:r w:rsidRPr="00940A34">
        <w:rPr>
          <w:rFonts w:ascii="Arial" w:hAnsi="Arial" w:cs="Arial"/>
          <w:sz w:val="22"/>
          <w:szCs w:val="22"/>
          <w:lang w:val="pl-PL"/>
        </w:rPr>
        <w:t xml:space="preserve"> lub na rachunek bankowy:</w:t>
      </w:r>
    </w:p>
    <w:p w:rsidR="00940A34" w:rsidRPr="00940A34" w:rsidRDefault="00940A34" w:rsidP="00906D98">
      <w:pPr>
        <w:rPr>
          <w:rFonts w:ascii="Arial" w:hAnsi="Arial" w:cs="Arial"/>
          <w:b/>
          <w:bCs/>
          <w:sz w:val="22"/>
          <w:szCs w:val="22"/>
          <w:lang w:val="pl-PL"/>
        </w:rPr>
      </w:pPr>
      <w:r w:rsidRPr="00940A34">
        <w:rPr>
          <w:rFonts w:ascii="Arial" w:hAnsi="Arial" w:cs="Arial"/>
          <w:b/>
          <w:bCs/>
          <w:sz w:val="22"/>
          <w:szCs w:val="22"/>
          <w:lang w:val="pl-PL"/>
        </w:rPr>
        <w:t>PKO BP SA  75 1020 2674 00002602 0096 2845</w:t>
      </w:r>
    </w:p>
    <w:p w:rsidR="00940A34" w:rsidRPr="00940A34" w:rsidRDefault="00940A34" w:rsidP="00906D98">
      <w:pPr>
        <w:shd w:val="clear" w:color="auto" w:fill="FFFFFF"/>
        <w:rPr>
          <w:rFonts w:ascii="Arial" w:hAnsi="Arial" w:cs="Arial"/>
          <w:sz w:val="22"/>
          <w:szCs w:val="22"/>
          <w:lang w:val="pl-PL"/>
        </w:rPr>
      </w:pPr>
    </w:p>
    <w:p w:rsidR="00940A34" w:rsidRPr="00940A34" w:rsidRDefault="00940A34" w:rsidP="00906D98">
      <w:pPr>
        <w:shd w:val="clear" w:color="auto" w:fill="FFFFFF"/>
        <w:rPr>
          <w:rFonts w:ascii="Arial" w:hAnsi="Arial" w:cs="Arial"/>
          <w:sz w:val="22"/>
          <w:szCs w:val="22"/>
          <w:lang w:val="pl-PL"/>
        </w:rPr>
      </w:pPr>
      <w:r w:rsidRPr="00940A34">
        <w:rPr>
          <w:rFonts w:ascii="Arial" w:hAnsi="Arial" w:cs="Arial"/>
          <w:sz w:val="22"/>
          <w:szCs w:val="22"/>
          <w:lang w:val="pl-PL"/>
        </w:rPr>
        <w:t>Specyfikację można odebrać w siedzibie Powiatowego Zakładu Opieki Zdrowotnej pokój 218 w godz.  7</w:t>
      </w:r>
      <w:r w:rsidRPr="00940A34">
        <w:rPr>
          <w:rFonts w:ascii="Arial" w:hAnsi="Arial" w:cs="Arial"/>
          <w:spacing w:val="16"/>
          <w:sz w:val="22"/>
          <w:szCs w:val="22"/>
          <w:vertAlign w:val="superscript"/>
          <w:lang w:val="pl-PL"/>
        </w:rPr>
        <w:t>00</w:t>
      </w:r>
      <w:r w:rsidRPr="00940A34">
        <w:rPr>
          <w:rFonts w:ascii="Arial" w:hAnsi="Arial" w:cs="Arial"/>
          <w:sz w:val="22"/>
          <w:szCs w:val="22"/>
          <w:lang w:val="pl-PL"/>
        </w:rPr>
        <w:t xml:space="preserve"> - 15 </w:t>
      </w:r>
      <w:r w:rsidRPr="00940A34">
        <w:rPr>
          <w:rFonts w:ascii="Arial" w:hAnsi="Arial" w:cs="Arial"/>
          <w:spacing w:val="-2"/>
          <w:sz w:val="22"/>
          <w:szCs w:val="22"/>
          <w:vertAlign w:val="superscript"/>
          <w:lang w:val="pl-PL"/>
        </w:rPr>
        <w:t>00</w:t>
      </w:r>
      <w:r w:rsidRPr="00940A34">
        <w:rPr>
          <w:rFonts w:ascii="Arial" w:hAnsi="Arial" w:cs="Arial"/>
          <w:spacing w:val="-2"/>
          <w:sz w:val="22"/>
          <w:szCs w:val="22"/>
          <w:lang w:val="pl-PL"/>
        </w:rPr>
        <w:t xml:space="preserve">  </w:t>
      </w:r>
      <w:r w:rsidRPr="00940A34">
        <w:rPr>
          <w:rFonts w:ascii="Arial" w:hAnsi="Arial" w:cs="Arial"/>
          <w:sz w:val="22"/>
          <w:szCs w:val="22"/>
          <w:lang w:val="pl-PL"/>
        </w:rPr>
        <w:t xml:space="preserve">lub  na  pisemny wniosek drogą pocztową (Wykonawca powinien podać swój numer NIP oraz złożyć upoważnienie do wystawienia faktury VAT bez podpisu odbiorcy). </w:t>
      </w:r>
    </w:p>
    <w:p w:rsidR="00940A34" w:rsidRPr="00940A34" w:rsidRDefault="00940A34" w:rsidP="00906D98">
      <w:pPr>
        <w:rPr>
          <w:rFonts w:ascii="Arial" w:hAnsi="Arial" w:cs="Arial"/>
          <w:color w:val="000000"/>
          <w:sz w:val="22"/>
          <w:szCs w:val="22"/>
          <w:lang w:val="pl-PL"/>
        </w:rPr>
      </w:pPr>
    </w:p>
    <w:p w:rsidR="00940A34" w:rsidRPr="00940A34" w:rsidRDefault="00940A34" w:rsidP="00906D98">
      <w:pPr>
        <w:rPr>
          <w:rFonts w:ascii="Arial" w:hAnsi="Arial" w:cs="Arial"/>
          <w:b/>
          <w:bCs/>
          <w:sz w:val="22"/>
          <w:szCs w:val="22"/>
          <w:lang w:val="pl-PL"/>
        </w:rPr>
      </w:pPr>
      <w:r w:rsidRPr="00940A34">
        <w:rPr>
          <w:rFonts w:ascii="Arial" w:hAnsi="Arial" w:cs="Arial"/>
          <w:b/>
          <w:bCs/>
          <w:sz w:val="22"/>
          <w:szCs w:val="22"/>
          <w:lang w:val="pl-PL"/>
        </w:rPr>
        <w:t>II. Tryb udzielenia zamówienia</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 xml:space="preserve">Postępowanie o udzielenie zamówienia publicznego prowadzone jest w trybie przetargu nieograniczonego </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lastRenderedPageBreak/>
        <w:t xml:space="preserve">o wartości </w:t>
      </w:r>
      <w:r w:rsidRPr="00940A34">
        <w:rPr>
          <w:rFonts w:ascii="Arial" w:hAnsi="Arial" w:cs="Arial"/>
          <w:sz w:val="22"/>
          <w:szCs w:val="22"/>
          <w:lang w:val="pl-PL"/>
        </w:rPr>
        <w:t>powyżej</w:t>
      </w:r>
      <w:r w:rsidRPr="00940A34">
        <w:rPr>
          <w:rFonts w:ascii="Arial" w:hAnsi="Arial" w:cs="Arial"/>
          <w:color w:val="000000"/>
          <w:sz w:val="22"/>
          <w:szCs w:val="22"/>
          <w:lang w:val="pl-PL"/>
        </w:rPr>
        <w:t xml:space="preserve"> kwoty określonej w przepisach wydanych na podstawie art.11 ust.8 </w:t>
      </w:r>
      <w:proofErr w:type="spellStart"/>
      <w:r w:rsidRPr="00940A34">
        <w:rPr>
          <w:rFonts w:ascii="Arial" w:hAnsi="Arial" w:cs="Arial"/>
          <w:color w:val="000000"/>
          <w:sz w:val="22"/>
          <w:szCs w:val="22"/>
          <w:lang w:val="pl-PL"/>
        </w:rPr>
        <w:t>uPzp</w:t>
      </w:r>
      <w:proofErr w:type="spellEnd"/>
      <w:r w:rsidRPr="00940A34">
        <w:rPr>
          <w:rFonts w:ascii="Arial" w:hAnsi="Arial" w:cs="Arial"/>
          <w:color w:val="000000"/>
          <w:sz w:val="22"/>
          <w:szCs w:val="22"/>
          <w:lang w:val="pl-PL"/>
        </w:rPr>
        <w:t xml:space="preserve"> (</w:t>
      </w:r>
      <w:proofErr w:type="spellStart"/>
      <w:r w:rsidRPr="00940A34">
        <w:rPr>
          <w:rFonts w:ascii="Arial" w:hAnsi="Arial" w:cs="Arial"/>
          <w:color w:val="000000"/>
          <w:sz w:val="22"/>
          <w:szCs w:val="22"/>
          <w:lang w:val="pl-PL"/>
        </w:rPr>
        <w:t>Rozp</w:t>
      </w:r>
      <w:proofErr w:type="spellEnd"/>
      <w:r w:rsidRPr="00940A34">
        <w:rPr>
          <w:rFonts w:ascii="Arial" w:hAnsi="Arial" w:cs="Arial"/>
          <w:color w:val="000000"/>
          <w:sz w:val="22"/>
          <w:szCs w:val="22"/>
          <w:lang w:val="pl-PL"/>
        </w:rPr>
        <w:t xml:space="preserve">. Prezesa Rady Ministrów  z dnia 16 grudnia 2011r. ( Dz. U. Nr 282 poz.1649 ze zm. ) </w:t>
      </w:r>
    </w:p>
    <w:p w:rsidR="00940A34" w:rsidRPr="00940A34" w:rsidRDefault="00940A34" w:rsidP="00906D98">
      <w:pPr>
        <w:tabs>
          <w:tab w:val="left" w:pos="360"/>
        </w:tabs>
        <w:rPr>
          <w:rFonts w:ascii="Arial" w:hAnsi="Arial" w:cs="Arial"/>
          <w:color w:val="000000"/>
          <w:sz w:val="22"/>
          <w:szCs w:val="22"/>
          <w:lang w:val="pl-PL"/>
        </w:rPr>
      </w:pPr>
      <w:r w:rsidRPr="00940A34">
        <w:rPr>
          <w:rFonts w:ascii="Arial" w:hAnsi="Arial" w:cs="Arial"/>
          <w:color w:val="000000"/>
          <w:sz w:val="22"/>
          <w:szCs w:val="22"/>
          <w:lang w:val="pl-PL"/>
        </w:rPr>
        <w:t>1.</w:t>
      </w:r>
      <w:r w:rsidRPr="00940A34">
        <w:rPr>
          <w:rFonts w:ascii="Arial" w:hAnsi="Arial" w:cs="Arial"/>
          <w:color w:val="000000"/>
          <w:sz w:val="22"/>
          <w:szCs w:val="22"/>
          <w:lang w:val="pl-PL"/>
        </w:rPr>
        <w:tab/>
        <w:t>Podstawa prawna udzielenia zamówienia publicznego, art.10 ust.1 oraz art.39 – 46  ustawy Prawo zamówień publicznych (</w:t>
      </w:r>
      <w:proofErr w:type="spellStart"/>
      <w:r w:rsidRPr="00940A34">
        <w:rPr>
          <w:rFonts w:ascii="Arial" w:hAnsi="Arial" w:cs="Arial"/>
          <w:color w:val="000000"/>
          <w:sz w:val="22"/>
          <w:szCs w:val="22"/>
          <w:lang w:val="pl-PL"/>
        </w:rPr>
        <w:t>uPzp</w:t>
      </w:r>
      <w:proofErr w:type="spellEnd"/>
      <w:r w:rsidRPr="00940A34">
        <w:rPr>
          <w:rFonts w:ascii="Arial" w:hAnsi="Arial" w:cs="Arial"/>
          <w:color w:val="000000"/>
          <w:sz w:val="22"/>
          <w:szCs w:val="22"/>
          <w:lang w:val="pl-PL"/>
        </w:rPr>
        <w:t>)</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2.</w:t>
      </w:r>
      <w:r w:rsidRPr="00940A34">
        <w:rPr>
          <w:rFonts w:ascii="Arial" w:hAnsi="Arial" w:cs="Arial"/>
          <w:color w:val="000000"/>
          <w:sz w:val="22"/>
          <w:szCs w:val="22"/>
          <w:lang w:val="pl-PL"/>
        </w:rPr>
        <w:tab/>
        <w:t>Podstawa prawna opracowania specyfikacji istotnych warunków zmówienia</w:t>
      </w:r>
    </w:p>
    <w:p w:rsidR="00940A34" w:rsidRPr="00940A34" w:rsidRDefault="00940A34" w:rsidP="00906D98">
      <w:pPr>
        <w:widowControl w:val="0"/>
        <w:numPr>
          <w:ilvl w:val="12"/>
          <w:numId w:val="0"/>
        </w:numPr>
        <w:tabs>
          <w:tab w:val="left" w:pos="720"/>
        </w:tabs>
        <w:autoSpaceDE w:val="0"/>
        <w:autoSpaceDN w:val="0"/>
        <w:adjustRightInd w:val="0"/>
        <w:rPr>
          <w:rFonts w:ascii="Arial" w:hAnsi="Arial" w:cs="Arial"/>
          <w:color w:val="000000"/>
          <w:sz w:val="22"/>
          <w:szCs w:val="22"/>
          <w:lang w:val="pl-PL"/>
        </w:rPr>
      </w:pPr>
      <w:r>
        <w:rPr>
          <w:rFonts w:ascii="Arial" w:hAnsi="Arial" w:cs="Arial"/>
          <w:color w:val="000000"/>
          <w:sz w:val="22"/>
          <w:szCs w:val="22"/>
          <w:lang w:val="pl-PL"/>
        </w:rPr>
        <w:t xml:space="preserve">a) </w:t>
      </w:r>
      <w:r w:rsidRPr="00940A34">
        <w:rPr>
          <w:rFonts w:ascii="Arial" w:hAnsi="Arial" w:cs="Arial"/>
          <w:color w:val="000000"/>
          <w:sz w:val="22"/>
          <w:szCs w:val="22"/>
          <w:lang w:val="pl-PL"/>
        </w:rPr>
        <w:t>Ustawa z dnia 29 stycznia 2004r. Prawo zamówień publicznych (</w:t>
      </w:r>
      <w:proofErr w:type="spellStart"/>
      <w:r w:rsidRPr="00940A34">
        <w:rPr>
          <w:rFonts w:ascii="Arial" w:hAnsi="Arial" w:cs="Arial"/>
          <w:color w:val="000000"/>
          <w:sz w:val="22"/>
          <w:szCs w:val="22"/>
          <w:lang w:val="pl-PL"/>
        </w:rPr>
        <w:t>Dz.U</w:t>
      </w:r>
      <w:proofErr w:type="spellEnd"/>
      <w:r w:rsidRPr="00940A34">
        <w:rPr>
          <w:rFonts w:ascii="Arial" w:hAnsi="Arial" w:cs="Arial"/>
          <w:color w:val="000000"/>
          <w:sz w:val="22"/>
          <w:szCs w:val="22"/>
          <w:lang w:val="pl-PL"/>
        </w:rPr>
        <w:t xml:space="preserve">. z 2010r </w:t>
      </w:r>
      <w:r w:rsidRPr="00940A34">
        <w:rPr>
          <w:rFonts w:ascii="Arial" w:hAnsi="Arial" w:cs="Arial"/>
          <w:sz w:val="22"/>
          <w:szCs w:val="22"/>
          <w:lang w:val="pl-PL"/>
        </w:rPr>
        <w:t>Nr 113 poz. 759 z dnia 25.06.2010</w:t>
      </w:r>
      <w:r w:rsidRPr="00940A34">
        <w:rPr>
          <w:rFonts w:ascii="Arial" w:hAnsi="Arial" w:cs="Arial"/>
          <w:color w:val="000000"/>
          <w:sz w:val="22"/>
          <w:szCs w:val="22"/>
          <w:lang w:val="pl-PL"/>
        </w:rPr>
        <w:t>r. ze zm.)</w:t>
      </w:r>
    </w:p>
    <w:p w:rsidR="00940A34" w:rsidRDefault="00940A34" w:rsidP="00906D98">
      <w:pPr>
        <w:widowControl w:val="0"/>
        <w:rPr>
          <w:rFonts w:ascii="Arial" w:hAnsi="Arial" w:cs="Arial"/>
          <w:snapToGrid w:val="0"/>
          <w:sz w:val="22"/>
          <w:szCs w:val="22"/>
          <w:lang w:val="pl-PL"/>
        </w:rPr>
      </w:pPr>
      <w:r w:rsidRPr="00940A34">
        <w:rPr>
          <w:rFonts w:ascii="Arial" w:hAnsi="Arial" w:cs="Arial"/>
          <w:snapToGrid w:val="0"/>
          <w:sz w:val="22"/>
          <w:szCs w:val="22"/>
          <w:lang w:val="pl-PL"/>
        </w:rPr>
        <w:t xml:space="preserve">b)   Rozporządzenie Prezesa Rady Ministrów z dnia 19 lutego  2013 r. w sprawie </w:t>
      </w:r>
      <w:r>
        <w:rPr>
          <w:rFonts w:ascii="Arial" w:hAnsi="Arial" w:cs="Arial"/>
          <w:snapToGrid w:val="0"/>
          <w:sz w:val="22"/>
          <w:szCs w:val="22"/>
          <w:lang w:val="pl-PL"/>
        </w:rPr>
        <w:t xml:space="preserve"> </w:t>
      </w:r>
    </w:p>
    <w:p w:rsidR="00940A34" w:rsidRDefault="00940A34" w:rsidP="00906D98">
      <w:pPr>
        <w:widowControl w:val="0"/>
        <w:rPr>
          <w:rFonts w:ascii="Arial" w:hAnsi="Arial" w:cs="Arial"/>
          <w:snapToGrid w:val="0"/>
          <w:sz w:val="22"/>
          <w:szCs w:val="22"/>
          <w:lang w:val="pl-PL"/>
        </w:rPr>
      </w:pPr>
      <w:r>
        <w:rPr>
          <w:rFonts w:ascii="Arial" w:hAnsi="Arial" w:cs="Arial"/>
          <w:snapToGrid w:val="0"/>
          <w:sz w:val="22"/>
          <w:szCs w:val="22"/>
          <w:lang w:val="pl-PL"/>
        </w:rPr>
        <w:t xml:space="preserve">     </w:t>
      </w:r>
      <w:r w:rsidRPr="00940A34">
        <w:rPr>
          <w:rFonts w:ascii="Arial" w:hAnsi="Arial" w:cs="Arial"/>
          <w:snapToGrid w:val="0"/>
          <w:sz w:val="22"/>
          <w:szCs w:val="22"/>
          <w:lang w:val="pl-PL"/>
        </w:rPr>
        <w:t xml:space="preserve">rodzajów dokumentów, jakich może żądać zamawiający od wykonawcy oraz </w:t>
      </w:r>
      <w:r>
        <w:rPr>
          <w:rFonts w:ascii="Arial" w:hAnsi="Arial" w:cs="Arial"/>
          <w:snapToGrid w:val="0"/>
          <w:sz w:val="22"/>
          <w:szCs w:val="22"/>
          <w:lang w:val="pl-PL"/>
        </w:rPr>
        <w:t xml:space="preserve">   </w:t>
      </w:r>
    </w:p>
    <w:p w:rsidR="00940A34" w:rsidRPr="00940A34" w:rsidRDefault="00940A34" w:rsidP="00906D98">
      <w:pPr>
        <w:widowControl w:val="0"/>
        <w:rPr>
          <w:rFonts w:ascii="Arial" w:hAnsi="Arial" w:cs="Arial"/>
          <w:snapToGrid w:val="0"/>
          <w:sz w:val="22"/>
          <w:szCs w:val="22"/>
          <w:lang w:val="pl-PL"/>
        </w:rPr>
      </w:pPr>
      <w:r>
        <w:rPr>
          <w:rFonts w:ascii="Arial" w:hAnsi="Arial" w:cs="Arial"/>
          <w:snapToGrid w:val="0"/>
          <w:sz w:val="22"/>
          <w:szCs w:val="22"/>
          <w:lang w:val="pl-PL"/>
        </w:rPr>
        <w:t xml:space="preserve">     </w:t>
      </w:r>
      <w:r w:rsidRPr="00940A34">
        <w:rPr>
          <w:rFonts w:ascii="Arial" w:hAnsi="Arial" w:cs="Arial"/>
          <w:snapToGrid w:val="0"/>
          <w:sz w:val="22"/>
          <w:szCs w:val="22"/>
          <w:lang w:val="pl-PL"/>
        </w:rPr>
        <w:t xml:space="preserve">form, w </w:t>
      </w:r>
      <w:r>
        <w:rPr>
          <w:rFonts w:ascii="Arial" w:hAnsi="Arial" w:cs="Arial"/>
          <w:snapToGrid w:val="0"/>
          <w:sz w:val="22"/>
          <w:szCs w:val="22"/>
          <w:lang w:val="pl-PL"/>
        </w:rPr>
        <w:t xml:space="preserve">  </w:t>
      </w:r>
      <w:r w:rsidRPr="00940A34">
        <w:rPr>
          <w:rFonts w:ascii="Arial" w:hAnsi="Arial" w:cs="Arial"/>
          <w:snapToGrid w:val="0"/>
          <w:sz w:val="22"/>
          <w:szCs w:val="22"/>
          <w:lang w:val="pl-PL"/>
        </w:rPr>
        <w:t>jakich te dokumenty mogą być składane (Dz. U. 2013 poz. 231).</w:t>
      </w:r>
    </w:p>
    <w:p w:rsidR="00940A34" w:rsidRPr="00940A34" w:rsidRDefault="00940A34" w:rsidP="00906D98">
      <w:pPr>
        <w:widowControl w:val="0"/>
        <w:numPr>
          <w:ilvl w:val="0"/>
          <w:numId w:val="3"/>
        </w:numPr>
        <w:autoSpaceDE w:val="0"/>
        <w:autoSpaceDN w:val="0"/>
        <w:adjustRightInd w:val="0"/>
        <w:ind w:left="0" w:firstLine="0"/>
        <w:rPr>
          <w:rFonts w:ascii="Arial" w:hAnsi="Arial" w:cs="Arial"/>
          <w:sz w:val="22"/>
          <w:szCs w:val="22"/>
          <w:lang w:val="pl-PL"/>
        </w:rPr>
      </w:pPr>
      <w:r w:rsidRPr="00940A34">
        <w:rPr>
          <w:rFonts w:ascii="Arial" w:hAnsi="Arial" w:cs="Arial"/>
          <w:color w:val="000000"/>
          <w:sz w:val="22"/>
          <w:szCs w:val="22"/>
          <w:lang w:val="pl-PL"/>
        </w:rPr>
        <w:t xml:space="preserve">Rozporządzenie Prezesa Rady Ministrów z dnia 16 grudnia 2011r. w sprawie średniego kursu złotego w stosunku do euro stanowiącego podstawę przeliczania wartości zamówień publicznych </w:t>
      </w:r>
      <w:r w:rsidRPr="00940A34">
        <w:rPr>
          <w:rFonts w:ascii="Arial" w:hAnsi="Arial" w:cs="Arial"/>
          <w:sz w:val="22"/>
          <w:szCs w:val="22"/>
          <w:lang w:val="pl-PL"/>
        </w:rPr>
        <w:t>( Dz. U. z 2011r. Nr 282, poz. 1650 )</w:t>
      </w:r>
    </w:p>
    <w:p w:rsidR="00940A34" w:rsidRPr="00940A34" w:rsidRDefault="00940A34" w:rsidP="00906D98">
      <w:pPr>
        <w:widowControl w:val="0"/>
        <w:rPr>
          <w:rFonts w:ascii="Arial" w:hAnsi="Arial" w:cs="Arial"/>
          <w:snapToGrid w:val="0"/>
          <w:color w:val="000000"/>
          <w:sz w:val="22"/>
          <w:szCs w:val="22"/>
          <w:lang w:val="pl-PL"/>
        </w:rPr>
      </w:pPr>
    </w:p>
    <w:p w:rsidR="00940A34" w:rsidRPr="00940A34" w:rsidRDefault="00940A34" w:rsidP="00906D98">
      <w:pPr>
        <w:rPr>
          <w:rFonts w:ascii="Arial" w:hAnsi="Arial" w:cs="Arial"/>
          <w:color w:val="000000"/>
          <w:sz w:val="22"/>
          <w:szCs w:val="22"/>
          <w:lang w:val="pl-PL"/>
        </w:rPr>
      </w:pPr>
      <w:r w:rsidRPr="00940A34">
        <w:rPr>
          <w:rFonts w:ascii="Arial" w:hAnsi="Arial" w:cs="Arial"/>
          <w:b/>
          <w:bCs/>
          <w:color w:val="000000"/>
          <w:sz w:val="22"/>
          <w:szCs w:val="22"/>
          <w:lang w:val="pl-PL"/>
        </w:rPr>
        <w:t>III. Opis przedmiotu zamówienia</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Przedmiotem zamówienia jest świadczenie usług informatycznych i serwisowania, napraw zestawów komputerowych na potrzeby Powiatowego Zakładu Opieki Zdrowotnej w Starachowicach. Szczegółowy opis przedmiotu zamówienia oraz zakres czynności Wykonawcy zawiera załącznik nr 1 do niniejszej specyfikacji.</w:t>
      </w:r>
    </w:p>
    <w:p w:rsidR="00940A34" w:rsidRPr="00940A34" w:rsidRDefault="00940A34" w:rsidP="00906D98">
      <w:pPr>
        <w:widowControl w:val="0"/>
        <w:rPr>
          <w:rFonts w:ascii="Arial" w:hAnsi="Arial" w:cs="Arial"/>
          <w:snapToGrid w:val="0"/>
          <w:color w:val="000000"/>
          <w:sz w:val="22"/>
          <w:szCs w:val="22"/>
          <w:lang w:val="pl-PL"/>
        </w:rPr>
      </w:pP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 xml:space="preserve">CPV: 72000000-5– usługi informatyczne: konsultacyjne, opracowywania oprogramowania, </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internetowe i wsparcia;</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 xml:space="preserve">72700000-7 – usługi w zakresie sieci komputerowej, </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 xml:space="preserve">72315000-6 usługi zarządzania siecią danych oraz usługi wspierające </w:t>
      </w:r>
    </w:p>
    <w:p w:rsid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 xml:space="preserve">50300000-8 Usługi w zakresie napraw i konserwacji i podobne usługi dotyczące </w:t>
      </w:r>
    </w:p>
    <w:p w:rsid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komputerów</w:t>
      </w:r>
      <w:r>
        <w:rPr>
          <w:rFonts w:ascii="Arial" w:hAnsi="Arial" w:cs="Arial"/>
          <w:snapToGrid w:val="0"/>
          <w:color w:val="000000"/>
          <w:sz w:val="22"/>
          <w:szCs w:val="22"/>
          <w:lang w:val="pl-PL"/>
        </w:rPr>
        <w:t xml:space="preserve"> o</w:t>
      </w:r>
      <w:r w:rsidRPr="00940A34">
        <w:rPr>
          <w:rFonts w:ascii="Arial" w:hAnsi="Arial" w:cs="Arial"/>
          <w:snapToGrid w:val="0"/>
          <w:color w:val="000000"/>
          <w:sz w:val="22"/>
          <w:szCs w:val="22"/>
          <w:lang w:val="pl-PL"/>
        </w:rPr>
        <w:t xml:space="preserve">sobistych, sprzętu biurowego, sprzętu telekomunikacyjnego i </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audiowizualnego</w:t>
      </w:r>
    </w:p>
    <w:p w:rsidR="00940A34" w:rsidRPr="00940A34" w:rsidRDefault="00940A34" w:rsidP="00906D98">
      <w:pPr>
        <w:widowControl w:val="0"/>
        <w:rPr>
          <w:rFonts w:ascii="Arial" w:hAnsi="Arial" w:cs="Arial"/>
          <w:snapToGrid w:val="0"/>
          <w:color w:val="000000"/>
          <w:sz w:val="22"/>
          <w:szCs w:val="22"/>
          <w:lang w:val="pl-PL"/>
        </w:rPr>
      </w:pP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Zamawiający nie ponosi odpowiedzialności za szkody wyrządzone przez Wykonawcę podczas wykonywania przedmiotu zamówienia.</w:t>
      </w:r>
    </w:p>
    <w:p w:rsidR="00940A34" w:rsidRPr="00940A34" w:rsidRDefault="00940A34" w:rsidP="00906D98">
      <w:pPr>
        <w:spacing w:line="230" w:lineRule="exact"/>
        <w:rPr>
          <w:rFonts w:ascii="Arial" w:hAnsi="Arial" w:cs="Arial"/>
          <w:sz w:val="22"/>
          <w:szCs w:val="22"/>
          <w:lang w:val="pl-PL"/>
        </w:rPr>
      </w:pPr>
    </w:p>
    <w:p w:rsidR="00940A34" w:rsidRPr="00940A34" w:rsidRDefault="00940A34" w:rsidP="00906D98">
      <w:pPr>
        <w:rPr>
          <w:rFonts w:ascii="Arial" w:hAnsi="Arial" w:cs="Arial"/>
          <w:color w:val="000000"/>
          <w:sz w:val="22"/>
          <w:szCs w:val="22"/>
          <w:lang w:val="pl-PL"/>
        </w:rPr>
      </w:pPr>
      <w:r w:rsidRPr="00940A34">
        <w:rPr>
          <w:rFonts w:ascii="Arial" w:hAnsi="Arial" w:cs="Arial"/>
          <w:b/>
          <w:bCs/>
          <w:color w:val="000000"/>
          <w:sz w:val="22"/>
          <w:szCs w:val="22"/>
          <w:lang w:val="pl-PL"/>
        </w:rPr>
        <w:t>IV. Części zamówienia</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color w:val="000000"/>
          <w:sz w:val="22"/>
          <w:szCs w:val="22"/>
          <w:highlight w:val="white"/>
          <w:lang w:val="pl-PL"/>
        </w:rPr>
        <w:t xml:space="preserve">     </w:t>
      </w:r>
      <w:r w:rsidRPr="00940A34">
        <w:rPr>
          <w:rFonts w:ascii="Arial" w:hAnsi="Arial" w:cs="Arial"/>
          <w:snapToGrid w:val="0"/>
          <w:color w:val="000000"/>
          <w:sz w:val="22"/>
          <w:szCs w:val="22"/>
          <w:highlight w:val="white"/>
          <w:lang w:val="pl-PL"/>
        </w:rPr>
        <w:t>Zamawiający  nie dopuszcza składania ofert częściowych</w:t>
      </w:r>
      <w:r w:rsidRPr="00940A34">
        <w:rPr>
          <w:rFonts w:ascii="Arial" w:hAnsi="Arial" w:cs="Arial"/>
          <w:snapToGrid w:val="0"/>
          <w:color w:val="000000"/>
          <w:sz w:val="22"/>
          <w:szCs w:val="22"/>
          <w:lang w:val="pl-PL"/>
        </w:rPr>
        <w:t xml:space="preserve"> </w:t>
      </w:r>
    </w:p>
    <w:p w:rsidR="00940A34" w:rsidRPr="00940A34" w:rsidRDefault="00940A34" w:rsidP="00906D98">
      <w:pPr>
        <w:rPr>
          <w:rFonts w:ascii="Arial" w:hAnsi="Arial" w:cs="Arial"/>
          <w:b/>
          <w:bCs/>
          <w:color w:val="000000"/>
          <w:sz w:val="22"/>
          <w:szCs w:val="22"/>
          <w:lang w:val="pl-PL"/>
        </w:rPr>
      </w:pPr>
    </w:p>
    <w:p w:rsidR="00940A34" w:rsidRPr="00940A34" w:rsidRDefault="00940A34" w:rsidP="00906D98">
      <w:pPr>
        <w:rPr>
          <w:rFonts w:ascii="Arial" w:hAnsi="Arial" w:cs="Arial"/>
          <w:b/>
          <w:bCs/>
          <w:color w:val="000000"/>
          <w:sz w:val="22"/>
          <w:szCs w:val="22"/>
          <w:lang w:val="pl-PL"/>
        </w:rPr>
      </w:pPr>
      <w:r w:rsidRPr="00940A34">
        <w:rPr>
          <w:rFonts w:ascii="Arial" w:hAnsi="Arial" w:cs="Arial"/>
          <w:b/>
          <w:bCs/>
          <w:color w:val="000000"/>
          <w:sz w:val="22"/>
          <w:szCs w:val="22"/>
          <w:lang w:val="pl-PL"/>
        </w:rPr>
        <w:t>V. Zamówienia uzupełniające</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w:t>
      </w:r>
      <w:r w:rsidRPr="00940A34">
        <w:rPr>
          <w:rFonts w:ascii="Arial" w:hAnsi="Arial" w:cs="Arial"/>
          <w:snapToGrid w:val="0"/>
          <w:color w:val="000000"/>
          <w:sz w:val="22"/>
          <w:szCs w:val="22"/>
          <w:highlight w:val="white"/>
          <w:lang w:val="pl-PL"/>
        </w:rPr>
        <w:t>Zamawiający nie przewiduje udzielenie zamówienia uzupełniającego</w:t>
      </w:r>
      <w:r w:rsidRPr="00940A34">
        <w:rPr>
          <w:rFonts w:ascii="Arial" w:hAnsi="Arial" w:cs="Arial"/>
          <w:snapToGrid w:val="0"/>
          <w:color w:val="000000"/>
          <w:sz w:val="22"/>
          <w:szCs w:val="22"/>
          <w:lang w:val="pl-PL"/>
        </w:rPr>
        <w:t>.</w:t>
      </w:r>
      <w:r w:rsidRPr="00940A34">
        <w:rPr>
          <w:rFonts w:ascii="Arial" w:hAnsi="Arial" w:cs="Arial"/>
          <w:sz w:val="22"/>
          <w:szCs w:val="22"/>
          <w:lang w:val="pl-PL"/>
        </w:rPr>
        <w:t xml:space="preserve"> </w:t>
      </w:r>
    </w:p>
    <w:p w:rsidR="00940A34" w:rsidRPr="00940A34" w:rsidRDefault="00940A34" w:rsidP="00906D98">
      <w:pPr>
        <w:rPr>
          <w:rFonts w:ascii="Arial" w:hAnsi="Arial" w:cs="Arial"/>
          <w:b/>
          <w:bCs/>
          <w:color w:val="000000"/>
          <w:sz w:val="22"/>
          <w:szCs w:val="22"/>
          <w:lang w:val="pl-PL"/>
        </w:rPr>
      </w:pPr>
    </w:p>
    <w:p w:rsidR="00940A34" w:rsidRPr="00940A34" w:rsidRDefault="00940A34" w:rsidP="00906D98">
      <w:pPr>
        <w:rPr>
          <w:rFonts w:ascii="Arial" w:hAnsi="Arial" w:cs="Arial"/>
          <w:b/>
          <w:bCs/>
          <w:color w:val="000000"/>
          <w:sz w:val="22"/>
          <w:szCs w:val="22"/>
          <w:lang w:val="pl-PL"/>
        </w:rPr>
      </w:pPr>
      <w:r w:rsidRPr="00940A34">
        <w:rPr>
          <w:rFonts w:ascii="Arial" w:hAnsi="Arial" w:cs="Arial"/>
          <w:b/>
          <w:bCs/>
          <w:color w:val="000000"/>
          <w:sz w:val="22"/>
          <w:szCs w:val="22"/>
          <w:lang w:val="pl-PL"/>
        </w:rPr>
        <w:t>VI. Oferty wariantowe</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highlight w:val="white"/>
          <w:lang w:val="pl-PL"/>
        </w:rPr>
        <w:t xml:space="preserve">      Zamawiający nie dopuszcza składania ofert wariantowych</w:t>
      </w:r>
      <w:r w:rsidRPr="00940A34">
        <w:rPr>
          <w:rFonts w:ascii="Arial" w:hAnsi="Arial" w:cs="Arial"/>
          <w:color w:val="000000"/>
          <w:sz w:val="22"/>
          <w:szCs w:val="22"/>
          <w:lang w:val="pl-PL"/>
        </w:rPr>
        <w:t>.</w:t>
      </w:r>
    </w:p>
    <w:p w:rsidR="00940A34" w:rsidRPr="00940A34" w:rsidRDefault="00940A34" w:rsidP="00906D98">
      <w:pPr>
        <w:rPr>
          <w:rFonts w:ascii="Arial" w:hAnsi="Arial" w:cs="Arial"/>
          <w:color w:val="000000"/>
          <w:sz w:val="22"/>
          <w:szCs w:val="22"/>
          <w:lang w:val="pl-PL"/>
        </w:rPr>
      </w:pPr>
    </w:p>
    <w:p w:rsidR="00940A34" w:rsidRPr="00940A34" w:rsidRDefault="00940A34" w:rsidP="00906D98">
      <w:pPr>
        <w:ind w:right="-530"/>
        <w:rPr>
          <w:rFonts w:ascii="Arial" w:hAnsi="Arial" w:cs="Arial"/>
          <w:b/>
          <w:bCs/>
          <w:color w:val="000000"/>
          <w:sz w:val="22"/>
          <w:szCs w:val="22"/>
          <w:lang w:val="pl-PL"/>
        </w:rPr>
      </w:pPr>
      <w:r w:rsidRPr="00940A34">
        <w:rPr>
          <w:rFonts w:ascii="Arial" w:hAnsi="Arial" w:cs="Arial"/>
          <w:b/>
          <w:bCs/>
          <w:color w:val="000000"/>
          <w:sz w:val="22"/>
          <w:szCs w:val="22"/>
          <w:lang w:val="pl-PL"/>
        </w:rPr>
        <w:t>VII. Termin wykonania zamówienia</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color w:val="000000"/>
          <w:sz w:val="22"/>
          <w:szCs w:val="22"/>
          <w:lang w:val="pl-PL"/>
        </w:rPr>
        <w:t xml:space="preserve">       </w:t>
      </w:r>
      <w:r w:rsidRPr="00940A34">
        <w:rPr>
          <w:rFonts w:ascii="Arial" w:hAnsi="Arial" w:cs="Arial"/>
          <w:snapToGrid w:val="0"/>
          <w:color w:val="000000"/>
          <w:sz w:val="22"/>
          <w:szCs w:val="22"/>
          <w:lang w:val="pl-PL"/>
        </w:rPr>
        <w:t>Realizacja zamówienia w  terminie do 12 miesięcy liczone od dnia podpisania umowy.</w:t>
      </w:r>
    </w:p>
    <w:p w:rsidR="00940A34" w:rsidRPr="00940A34" w:rsidRDefault="00940A34" w:rsidP="00906D98">
      <w:pPr>
        <w:ind w:right="-530"/>
        <w:rPr>
          <w:rFonts w:ascii="Arial" w:hAnsi="Arial" w:cs="Arial"/>
          <w:b/>
          <w:bCs/>
          <w:color w:val="000000"/>
          <w:sz w:val="22"/>
          <w:szCs w:val="22"/>
          <w:lang w:val="pl-PL"/>
        </w:rPr>
      </w:pPr>
    </w:p>
    <w:p w:rsidR="00940A34" w:rsidRPr="00940A34" w:rsidRDefault="00940A34" w:rsidP="00906D98">
      <w:pPr>
        <w:ind w:right="-530"/>
        <w:rPr>
          <w:rFonts w:ascii="Arial" w:hAnsi="Arial" w:cs="Arial"/>
          <w:b/>
          <w:bCs/>
          <w:color w:val="000000"/>
          <w:sz w:val="22"/>
          <w:szCs w:val="22"/>
          <w:lang w:val="pl-PL"/>
        </w:rPr>
      </w:pPr>
      <w:r w:rsidRPr="00940A34">
        <w:rPr>
          <w:rFonts w:ascii="Arial" w:hAnsi="Arial" w:cs="Arial"/>
          <w:b/>
          <w:bCs/>
          <w:color w:val="000000"/>
          <w:sz w:val="22"/>
          <w:szCs w:val="22"/>
          <w:lang w:val="pl-PL"/>
        </w:rPr>
        <w:lastRenderedPageBreak/>
        <w:t>VIII. Warunki udziału w postępowaniu</w:t>
      </w:r>
    </w:p>
    <w:p w:rsidR="00940A34" w:rsidRPr="00940A34" w:rsidRDefault="00940A34" w:rsidP="00906D98">
      <w:pPr>
        <w:rPr>
          <w:rFonts w:ascii="Arial" w:hAnsi="Arial" w:cs="Arial"/>
          <w:b/>
          <w:bCs/>
          <w:color w:val="000000"/>
          <w:sz w:val="22"/>
          <w:szCs w:val="22"/>
          <w:lang w:val="pl-PL"/>
        </w:rPr>
      </w:pPr>
    </w:p>
    <w:p w:rsidR="00940A34" w:rsidRPr="00940A34" w:rsidRDefault="00940A34" w:rsidP="00906D98">
      <w:pPr>
        <w:rPr>
          <w:rFonts w:ascii="Arial" w:hAnsi="Arial" w:cs="Arial"/>
          <w:b/>
          <w:bCs/>
          <w:color w:val="000000"/>
          <w:sz w:val="22"/>
          <w:szCs w:val="22"/>
          <w:lang w:val="pl-PL"/>
        </w:rPr>
      </w:pPr>
      <w:r w:rsidRPr="00940A34">
        <w:rPr>
          <w:rFonts w:ascii="Arial" w:hAnsi="Arial" w:cs="Arial"/>
          <w:b/>
          <w:bCs/>
          <w:color w:val="000000"/>
          <w:sz w:val="22"/>
          <w:szCs w:val="22"/>
          <w:lang w:val="pl-PL"/>
        </w:rPr>
        <w:t>1.     Warunki udziału w postępowaniu</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 xml:space="preserve">1.1.  W postępowaniu mogą wziąć udział wykonawcy którzy spełniają warunki dotyczące  ( art. 22 ust. 1 ustawy): </w:t>
      </w:r>
    </w:p>
    <w:p w:rsidR="00940A34" w:rsidRPr="00940A34" w:rsidRDefault="00940A34" w:rsidP="00906D98">
      <w:pPr>
        <w:tabs>
          <w:tab w:val="left" w:pos="720"/>
        </w:tabs>
        <w:rPr>
          <w:rFonts w:ascii="Arial" w:hAnsi="Arial" w:cs="Arial"/>
          <w:sz w:val="22"/>
          <w:szCs w:val="22"/>
          <w:lang w:val="pl-PL"/>
        </w:rPr>
      </w:pPr>
      <w:r w:rsidRPr="00940A34">
        <w:rPr>
          <w:rFonts w:ascii="Arial" w:hAnsi="Arial" w:cs="Arial"/>
          <w:sz w:val="22"/>
          <w:szCs w:val="22"/>
          <w:lang w:val="pl-PL"/>
        </w:rPr>
        <w:t>a)</w:t>
      </w:r>
      <w:r w:rsidRPr="00940A34">
        <w:rPr>
          <w:rFonts w:ascii="Arial" w:hAnsi="Arial" w:cs="Arial"/>
          <w:sz w:val="22"/>
          <w:szCs w:val="22"/>
          <w:lang w:val="pl-PL"/>
        </w:rPr>
        <w:tab/>
        <w:t>posiadania uprawnień do wykonywan</w:t>
      </w:r>
      <w:r w:rsidR="009166D9">
        <w:rPr>
          <w:rFonts w:ascii="Arial" w:hAnsi="Arial" w:cs="Arial"/>
          <w:sz w:val="22"/>
          <w:szCs w:val="22"/>
          <w:lang w:val="pl-PL"/>
        </w:rPr>
        <w:t xml:space="preserve">ia </w:t>
      </w:r>
      <w:r w:rsidR="009166D9" w:rsidRPr="00940A34">
        <w:rPr>
          <w:rFonts w:ascii="Arial" w:hAnsi="Arial" w:cs="Arial"/>
          <w:sz w:val="22"/>
          <w:szCs w:val="22"/>
          <w:lang w:val="pl-PL"/>
        </w:rPr>
        <w:t>określonej działalności lub czynności, jeżeli przepisy prawa nakładają obowiązek ich posiadania</w:t>
      </w:r>
      <w:r w:rsidR="009166D9">
        <w:rPr>
          <w:rFonts w:ascii="Arial" w:hAnsi="Arial" w:cs="Arial"/>
          <w:sz w:val="22"/>
          <w:szCs w:val="22"/>
          <w:lang w:val="pl-PL"/>
        </w:rPr>
        <w:t xml:space="preserve">                    </w:t>
      </w:r>
      <w:r w:rsidR="00AA4DB4">
        <w:rPr>
          <w:rFonts w:ascii="Arial" w:hAnsi="Arial" w:cs="Arial"/>
          <w:sz w:val="22"/>
          <w:szCs w:val="22"/>
          <w:lang w:val="pl-PL"/>
        </w:rPr>
        <w:t xml:space="preserve">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ocena spełnienia w/w warunku </w:t>
      </w:r>
      <w:r w:rsidRPr="00940A34">
        <w:rPr>
          <w:rFonts w:ascii="Arial" w:hAnsi="Arial" w:cs="Arial"/>
          <w:color w:val="000000"/>
          <w:sz w:val="22"/>
          <w:szCs w:val="22"/>
          <w:lang w:val="pl-PL"/>
        </w:rPr>
        <w:t xml:space="preserve">nastąpi na podstawie przedstawionego przez Wykonawcę  oświadczenia o spełnieniu warunków udziału w trybie art. 22 ust. 1 PZP ( </w:t>
      </w:r>
      <w:r w:rsidRPr="00940A34">
        <w:rPr>
          <w:rFonts w:ascii="Arial" w:hAnsi="Arial" w:cs="Arial"/>
          <w:sz w:val="22"/>
          <w:szCs w:val="22"/>
          <w:lang w:val="pl-PL"/>
        </w:rPr>
        <w:t>wg wzoru zał. nr 2 do SIWZ</w:t>
      </w:r>
      <w:r w:rsidRPr="00940A34">
        <w:rPr>
          <w:rFonts w:ascii="Arial" w:hAnsi="Arial" w:cs="Arial"/>
          <w:color w:val="000000"/>
          <w:sz w:val="22"/>
          <w:szCs w:val="22"/>
          <w:lang w:val="pl-PL"/>
        </w:rPr>
        <w:t xml:space="preserve"> ),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b)</w:t>
      </w:r>
      <w:r w:rsidRPr="00940A34">
        <w:rPr>
          <w:rFonts w:ascii="Arial" w:hAnsi="Arial" w:cs="Arial"/>
          <w:sz w:val="22"/>
          <w:szCs w:val="22"/>
          <w:lang w:val="pl-PL"/>
        </w:rPr>
        <w:tab/>
        <w:t xml:space="preserve">posiadania wiedzy i doświadczenia; </w:t>
      </w:r>
    </w:p>
    <w:p w:rsidR="00940A34" w:rsidRPr="00940A34" w:rsidRDefault="00940A34" w:rsidP="00906D98">
      <w:pPr>
        <w:tabs>
          <w:tab w:val="left" w:pos="284"/>
        </w:tabs>
        <w:suppressAutoHyphens/>
        <w:autoSpaceDE w:val="0"/>
        <w:spacing w:line="260" w:lineRule="exact"/>
        <w:rPr>
          <w:rFonts w:ascii="Arial" w:hAnsi="Arial" w:cs="Arial"/>
          <w:sz w:val="22"/>
          <w:szCs w:val="22"/>
          <w:lang w:val="pl-PL" w:eastAsia="ar-SA"/>
        </w:rPr>
      </w:pPr>
      <w:r w:rsidRPr="00940A34">
        <w:rPr>
          <w:rFonts w:ascii="Arial" w:hAnsi="Arial" w:cs="Arial"/>
          <w:sz w:val="22"/>
          <w:szCs w:val="22"/>
          <w:lang w:val="pl-PL" w:eastAsia="ar-SA"/>
        </w:rPr>
        <w:t>- Wykonawcy wykażą, że w ciągu ostatnich 3 lat przed dniem wszczęcia postępowania, a w przypadku gdy okres prowadzenia działalności jest krótszy - w tym okresie, wykonali lub wykonują (w przypadku świadczeń okresowych lub ciągłych) należycie co najmniej 1 usługę odpowiadającą swoim rodzajem usłudze stanowiącej przedmiot zamówienia.</w:t>
      </w:r>
    </w:p>
    <w:p w:rsidR="00940A34" w:rsidRPr="00940A34" w:rsidRDefault="00940A34" w:rsidP="00906D98">
      <w:pPr>
        <w:tabs>
          <w:tab w:val="left" w:pos="284"/>
        </w:tabs>
        <w:suppressAutoHyphens/>
        <w:autoSpaceDE w:val="0"/>
        <w:spacing w:line="260" w:lineRule="exact"/>
        <w:jc w:val="both"/>
        <w:rPr>
          <w:rFonts w:ascii="Arial" w:hAnsi="Arial" w:cs="Arial"/>
          <w:sz w:val="22"/>
          <w:szCs w:val="22"/>
          <w:lang w:val="pl-PL" w:eastAsia="ar-SA"/>
        </w:rPr>
      </w:pPr>
      <w:r w:rsidRPr="00940A34">
        <w:rPr>
          <w:rFonts w:ascii="Arial" w:hAnsi="Arial" w:cs="Arial"/>
          <w:sz w:val="22"/>
          <w:szCs w:val="22"/>
          <w:lang w:val="pl-PL" w:eastAsia="ar-SA"/>
        </w:rPr>
        <w:t>Za usługę odpowiadającą przedmiotowi zamówienia Zamawiający uznaje usługę polegającą na obsłudze następujących technologii:</w:t>
      </w:r>
    </w:p>
    <w:p w:rsidR="00940A34" w:rsidRPr="00940A34" w:rsidRDefault="00940A34" w:rsidP="00906D98">
      <w:pPr>
        <w:tabs>
          <w:tab w:val="left" w:pos="284"/>
        </w:tabs>
        <w:suppressAutoHyphens/>
        <w:autoSpaceDE w:val="0"/>
        <w:spacing w:line="260" w:lineRule="exact"/>
        <w:jc w:val="both"/>
        <w:rPr>
          <w:rFonts w:ascii="Arial" w:hAnsi="Arial" w:cs="Arial"/>
          <w:sz w:val="22"/>
          <w:szCs w:val="22"/>
          <w:lang w:eastAsia="ar-SA"/>
        </w:rPr>
      </w:pPr>
      <w:r w:rsidRPr="00940A34">
        <w:rPr>
          <w:rFonts w:ascii="Arial" w:hAnsi="Arial" w:cs="Arial"/>
          <w:sz w:val="22"/>
          <w:szCs w:val="22"/>
          <w:lang w:eastAsia="ar-SA"/>
        </w:rPr>
        <w:t xml:space="preserve">- </w:t>
      </w:r>
      <w:proofErr w:type="spellStart"/>
      <w:r w:rsidRPr="00940A34">
        <w:rPr>
          <w:rFonts w:ascii="Arial" w:hAnsi="Arial" w:cs="Arial"/>
          <w:sz w:val="22"/>
          <w:szCs w:val="22"/>
          <w:lang w:eastAsia="ar-SA"/>
        </w:rPr>
        <w:t>bazy</w:t>
      </w:r>
      <w:proofErr w:type="spellEnd"/>
      <w:r w:rsidRPr="00940A34">
        <w:rPr>
          <w:rFonts w:ascii="Arial" w:hAnsi="Arial" w:cs="Arial"/>
          <w:sz w:val="22"/>
          <w:szCs w:val="22"/>
          <w:lang w:eastAsia="ar-SA"/>
        </w:rPr>
        <w:t xml:space="preserve"> </w:t>
      </w:r>
      <w:proofErr w:type="spellStart"/>
      <w:r w:rsidRPr="00940A34">
        <w:rPr>
          <w:rFonts w:ascii="Arial" w:hAnsi="Arial" w:cs="Arial"/>
          <w:sz w:val="22"/>
          <w:szCs w:val="22"/>
          <w:lang w:eastAsia="ar-SA"/>
        </w:rPr>
        <w:t>danych</w:t>
      </w:r>
      <w:proofErr w:type="spellEnd"/>
      <w:r w:rsidRPr="00940A34">
        <w:rPr>
          <w:rFonts w:ascii="Arial" w:hAnsi="Arial" w:cs="Arial"/>
          <w:sz w:val="22"/>
          <w:szCs w:val="22"/>
          <w:lang w:eastAsia="ar-SA"/>
        </w:rPr>
        <w:t xml:space="preserve"> MS </w:t>
      </w:r>
      <w:proofErr w:type="spellStart"/>
      <w:r w:rsidRPr="00940A34">
        <w:rPr>
          <w:rFonts w:ascii="Arial" w:hAnsi="Arial" w:cs="Arial"/>
          <w:sz w:val="22"/>
          <w:szCs w:val="22"/>
          <w:lang w:eastAsia="ar-SA"/>
        </w:rPr>
        <w:t>Sql</w:t>
      </w:r>
      <w:proofErr w:type="spellEnd"/>
      <w:r w:rsidRPr="00940A34">
        <w:rPr>
          <w:rFonts w:ascii="Arial" w:hAnsi="Arial" w:cs="Arial"/>
          <w:sz w:val="22"/>
          <w:szCs w:val="22"/>
          <w:lang w:eastAsia="ar-SA"/>
        </w:rPr>
        <w:t xml:space="preserve"> Server, </w:t>
      </w:r>
      <w:proofErr w:type="spellStart"/>
      <w:r w:rsidRPr="00940A34">
        <w:rPr>
          <w:rFonts w:ascii="Arial" w:hAnsi="Arial" w:cs="Arial"/>
          <w:sz w:val="22"/>
          <w:szCs w:val="22"/>
          <w:lang w:eastAsia="ar-SA"/>
        </w:rPr>
        <w:t>PostGreSQL</w:t>
      </w:r>
      <w:proofErr w:type="spellEnd"/>
      <w:r w:rsidRPr="00940A34">
        <w:rPr>
          <w:rFonts w:ascii="Arial" w:hAnsi="Arial" w:cs="Arial"/>
          <w:sz w:val="22"/>
          <w:szCs w:val="22"/>
          <w:lang w:eastAsia="ar-SA"/>
        </w:rPr>
        <w:t>, Oracle</w:t>
      </w:r>
    </w:p>
    <w:p w:rsidR="00940A34" w:rsidRPr="00940A34" w:rsidRDefault="00940A34" w:rsidP="00906D98">
      <w:pPr>
        <w:tabs>
          <w:tab w:val="left" w:pos="284"/>
        </w:tabs>
        <w:suppressAutoHyphens/>
        <w:autoSpaceDE w:val="0"/>
        <w:spacing w:line="260" w:lineRule="exact"/>
        <w:jc w:val="both"/>
        <w:rPr>
          <w:rFonts w:ascii="Arial" w:hAnsi="Arial" w:cs="Arial"/>
          <w:sz w:val="22"/>
          <w:szCs w:val="22"/>
          <w:lang w:eastAsia="ar-SA"/>
        </w:rPr>
      </w:pPr>
      <w:r w:rsidRPr="00940A34">
        <w:rPr>
          <w:rFonts w:ascii="Arial" w:hAnsi="Arial" w:cs="Arial"/>
          <w:sz w:val="22"/>
          <w:szCs w:val="22"/>
          <w:lang w:eastAsia="ar-SA"/>
        </w:rPr>
        <w:t xml:space="preserve">- </w:t>
      </w:r>
      <w:proofErr w:type="spellStart"/>
      <w:r w:rsidRPr="00940A34">
        <w:rPr>
          <w:rFonts w:ascii="Arial" w:hAnsi="Arial" w:cs="Arial"/>
          <w:sz w:val="22"/>
          <w:szCs w:val="22"/>
          <w:lang w:eastAsia="ar-SA"/>
        </w:rPr>
        <w:t>środowisko</w:t>
      </w:r>
      <w:proofErr w:type="spellEnd"/>
      <w:r w:rsidRPr="00940A34">
        <w:rPr>
          <w:rFonts w:ascii="Arial" w:hAnsi="Arial" w:cs="Arial"/>
          <w:sz w:val="22"/>
          <w:szCs w:val="22"/>
          <w:lang w:eastAsia="ar-SA"/>
        </w:rPr>
        <w:t xml:space="preserve">  Active Directory, Windows 2008 server</w:t>
      </w:r>
    </w:p>
    <w:p w:rsidR="00940A34" w:rsidRPr="00940A34" w:rsidRDefault="00940A34" w:rsidP="00906D98">
      <w:pPr>
        <w:rPr>
          <w:rFonts w:ascii="Arial" w:hAnsi="Arial" w:cs="Arial"/>
          <w:sz w:val="22"/>
          <w:szCs w:val="22"/>
          <w:lang w:val="pl-PL"/>
        </w:rPr>
      </w:pPr>
      <w:r w:rsidRPr="00940A34">
        <w:rPr>
          <w:rFonts w:ascii="Arial" w:hAnsi="Arial" w:cs="Arial"/>
          <w:sz w:val="22"/>
          <w:szCs w:val="22"/>
        </w:rPr>
        <w:t xml:space="preserve">            </w:t>
      </w:r>
      <w:r w:rsidRPr="00940A34">
        <w:rPr>
          <w:rFonts w:ascii="Arial" w:hAnsi="Arial" w:cs="Arial"/>
          <w:sz w:val="22"/>
          <w:szCs w:val="22"/>
          <w:lang w:val="pl-PL"/>
        </w:rPr>
        <w:t xml:space="preserve">- urządzenia sieciowe </w:t>
      </w:r>
      <w:proofErr w:type="spellStart"/>
      <w:r w:rsidRPr="00940A34">
        <w:rPr>
          <w:rFonts w:ascii="Arial" w:hAnsi="Arial" w:cs="Arial"/>
          <w:sz w:val="22"/>
          <w:szCs w:val="22"/>
          <w:lang w:val="pl-PL"/>
        </w:rPr>
        <w:t>mikrotik</w:t>
      </w:r>
      <w:proofErr w:type="spellEnd"/>
      <w:r w:rsidRPr="00940A34">
        <w:rPr>
          <w:rFonts w:ascii="Arial" w:hAnsi="Arial" w:cs="Arial"/>
          <w:sz w:val="22"/>
          <w:szCs w:val="22"/>
          <w:lang w:val="pl-PL"/>
        </w:rPr>
        <w:t xml:space="preserve"> - routing, </w:t>
      </w:r>
      <w:proofErr w:type="spellStart"/>
      <w:r w:rsidRPr="00940A34">
        <w:rPr>
          <w:rFonts w:ascii="Arial" w:hAnsi="Arial" w:cs="Arial"/>
          <w:sz w:val="22"/>
          <w:szCs w:val="22"/>
          <w:lang w:val="pl-PL"/>
        </w:rPr>
        <w:t>switching</w:t>
      </w:r>
      <w:proofErr w:type="spellEnd"/>
      <w:r w:rsidRPr="00940A34">
        <w:rPr>
          <w:rFonts w:ascii="Arial" w:hAnsi="Arial" w:cs="Arial"/>
          <w:sz w:val="22"/>
          <w:szCs w:val="22"/>
          <w:lang w:val="pl-PL"/>
        </w:rPr>
        <w:t xml:space="preserve">, </w:t>
      </w:r>
      <w:proofErr w:type="spellStart"/>
      <w:r w:rsidRPr="00940A34">
        <w:rPr>
          <w:rFonts w:ascii="Arial" w:hAnsi="Arial" w:cs="Arial"/>
          <w:sz w:val="22"/>
          <w:szCs w:val="22"/>
          <w:lang w:val="pl-PL"/>
        </w:rPr>
        <w:t>ip</w:t>
      </w:r>
      <w:proofErr w:type="spellEnd"/>
      <w:r w:rsidRPr="00940A34">
        <w:rPr>
          <w:rFonts w:ascii="Arial" w:hAnsi="Arial" w:cs="Arial"/>
          <w:sz w:val="22"/>
          <w:szCs w:val="22"/>
          <w:lang w:val="pl-PL"/>
        </w:rPr>
        <w:t xml:space="preserve"> sec</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 system HIS - </w:t>
      </w:r>
      <w:proofErr w:type="spellStart"/>
      <w:r w:rsidRPr="00940A34">
        <w:rPr>
          <w:rFonts w:ascii="Arial" w:hAnsi="Arial" w:cs="Arial"/>
          <w:sz w:val="22"/>
          <w:szCs w:val="22"/>
          <w:lang w:val="pl-PL"/>
        </w:rPr>
        <w:t>Optimed</w:t>
      </w:r>
      <w:proofErr w:type="spellEnd"/>
    </w:p>
    <w:p w:rsidR="00940A34" w:rsidRPr="00940A34" w:rsidRDefault="00940A34" w:rsidP="00906D98">
      <w:pPr>
        <w:tabs>
          <w:tab w:val="left" w:pos="284"/>
        </w:tabs>
        <w:suppressAutoHyphens/>
        <w:autoSpaceDE w:val="0"/>
        <w:spacing w:line="260" w:lineRule="exact"/>
        <w:jc w:val="both"/>
        <w:rPr>
          <w:rFonts w:ascii="Arial" w:hAnsi="Arial" w:cs="Arial"/>
          <w:sz w:val="22"/>
          <w:szCs w:val="22"/>
          <w:lang w:val="pl-PL" w:eastAsia="ar-SA"/>
        </w:rPr>
      </w:pPr>
      <w:r w:rsidRPr="00940A34">
        <w:rPr>
          <w:rFonts w:ascii="Arial" w:hAnsi="Arial" w:cs="Arial"/>
          <w:sz w:val="22"/>
          <w:szCs w:val="22"/>
          <w:lang w:val="pl-PL" w:eastAsia="ar-SA"/>
        </w:rPr>
        <w:t>Zamawiający uzna ten warunek za spełniony przez Wykonawców zarówno wówczas, gdy wykażą, iż wykonywali czynności polegające na obsłudze wszystkich technologii, o których mowa wyżej w ramach jednej usługi, jak również w sytuacji gdy poszczególne czynności Wykonawcy zrealizowali w ramach kilku usług, pod warunkiem, że przy łącznej ocenie tychże usług Wykonawcy wykażą, iż posiadają doświadczenie w obsłudze wszystkich wymaganych przez Zamawiającego technologii.</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wg formuły: spełnia/nie spełnia,</w:t>
      </w:r>
    </w:p>
    <w:p w:rsidR="00940A34" w:rsidRPr="00940A34" w:rsidRDefault="00940A34" w:rsidP="00906D98">
      <w:pPr>
        <w:tabs>
          <w:tab w:val="left" w:pos="720"/>
        </w:tabs>
        <w:rPr>
          <w:rFonts w:ascii="Arial" w:hAnsi="Arial" w:cs="Arial"/>
          <w:sz w:val="22"/>
          <w:szCs w:val="22"/>
          <w:lang w:val="pl-PL"/>
        </w:rPr>
      </w:pPr>
      <w:r w:rsidRPr="00940A34">
        <w:rPr>
          <w:rFonts w:ascii="Arial" w:hAnsi="Arial" w:cs="Arial"/>
          <w:sz w:val="22"/>
          <w:szCs w:val="22"/>
          <w:lang w:val="pl-PL"/>
        </w:rPr>
        <w:t>c)</w:t>
      </w:r>
      <w:r w:rsidRPr="00940A34">
        <w:rPr>
          <w:rFonts w:ascii="Arial" w:hAnsi="Arial" w:cs="Arial"/>
          <w:sz w:val="22"/>
          <w:szCs w:val="22"/>
          <w:lang w:val="pl-PL"/>
        </w:rPr>
        <w:tab/>
        <w:t>dysponowania odpowiednim potencjałem technicznym oraz osobami zdolnymi do wykonania zamówienia;</w:t>
      </w:r>
    </w:p>
    <w:p w:rsidR="00940A34" w:rsidRPr="00940A34" w:rsidRDefault="00940A34" w:rsidP="00906D98">
      <w:pPr>
        <w:tabs>
          <w:tab w:val="left" w:pos="709"/>
        </w:tabs>
        <w:suppressAutoHyphens/>
        <w:autoSpaceDE w:val="0"/>
        <w:spacing w:line="260" w:lineRule="exact"/>
        <w:rPr>
          <w:rFonts w:ascii="Arial" w:eastAsia="Calibri" w:hAnsi="Arial" w:cs="Arial"/>
          <w:sz w:val="22"/>
          <w:szCs w:val="22"/>
          <w:lang w:val="pl-PL" w:eastAsia="ar-SA"/>
        </w:rPr>
      </w:pPr>
      <w:r w:rsidRPr="00940A34">
        <w:rPr>
          <w:rFonts w:ascii="Arial" w:hAnsi="Arial" w:cs="Arial"/>
          <w:sz w:val="22"/>
          <w:szCs w:val="22"/>
          <w:lang w:val="pl-PL" w:eastAsia="ar-SA"/>
        </w:rPr>
        <w:t xml:space="preserve">Zamawiający określa szczegółowy warunek w tym zakresie , z zastrzeżeniem, że zgodnie z </w:t>
      </w:r>
      <w:r w:rsidRPr="00940A34">
        <w:rPr>
          <w:rFonts w:ascii="Arial" w:eastAsia="Calibri" w:hAnsi="Arial" w:cs="Arial"/>
          <w:bCs/>
          <w:sz w:val="22"/>
          <w:szCs w:val="22"/>
          <w:lang w:val="pl-PL" w:eastAsia="ar-SA"/>
        </w:rPr>
        <w:t>art. 26 ust 2 b ustawy</w:t>
      </w:r>
      <w:r w:rsidRPr="00940A34">
        <w:rPr>
          <w:rFonts w:ascii="Arial" w:eastAsia="Calibri" w:hAnsi="Arial" w:cs="Arial"/>
          <w:b/>
          <w:bCs/>
          <w:sz w:val="22"/>
          <w:szCs w:val="22"/>
          <w:lang w:val="pl-PL" w:eastAsia="ar-SA"/>
        </w:rPr>
        <w:t xml:space="preserve"> </w:t>
      </w:r>
      <w:r w:rsidRPr="00940A34">
        <w:rPr>
          <w:rFonts w:ascii="Arial" w:eastAsia="Calibri" w:hAnsi="Arial" w:cs="Arial"/>
          <w:sz w:val="22"/>
          <w:szCs w:val="22"/>
          <w:lang w:val="pl-PL" w:eastAsia="ar-SA"/>
        </w:rPr>
        <w:t>Wykonawca może polegać na wiedzy i doświadczeniu, potencjale technicznym, osobach zdolnych do wykonania zamówienia lub zdolnościach finansowych innych podmiotów, niezależnie od charakteru prawnego łączących go z nimi stosunków jednak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Wykształcenie z zakresu technologii IT. </w:t>
      </w:r>
    </w:p>
    <w:p w:rsid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Doświadczenie w administracji bazami danych MS </w:t>
      </w:r>
      <w:proofErr w:type="spellStart"/>
      <w:r w:rsidRPr="00940A34">
        <w:rPr>
          <w:rFonts w:ascii="Arial" w:hAnsi="Arial" w:cs="Arial"/>
          <w:sz w:val="22"/>
          <w:szCs w:val="22"/>
          <w:lang w:val="pl-PL"/>
        </w:rPr>
        <w:t>Sql</w:t>
      </w:r>
      <w:proofErr w:type="spellEnd"/>
      <w:r w:rsidRPr="00940A34">
        <w:rPr>
          <w:rFonts w:ascii="Arial" w:hAnsi="Arial" w:cs="Arial"/>
          <w:sz w:val="22"/>
          <w:szCs w:val="22"/>
          <w:lang w:val="pl-PL"/>
        </w:rPr>
        <w:t xml:space="preserve"> Server, </w:t>
      </w:r>
      <w:proofErr w:type="spellStart"/>
      <w:r w:rsidRPr="00940A34">
        <w:rPr>
          <w:rFonts w:ascii="Arial" w:hAnsi="Arial" w:cs="Arial"/>
          <w:sz w:val="22"/>
          <w:szCs w:val="22"/>
          <w:lang w:val="pl-PL"/>
        </w:rPr>
        <w:t>PostGreSQL</w:t>
      </w:r>
      <w:proofErr w:type="spellEnd"/>
      <w:r w:rsidRPr="00940A34">
        <w:rPr>
          <w:rFonts w:ascii="Arial" w:hAnsi="Arial" w:cs="Arial"/>
          <w:sz w:val="22"/>
          <w:szCs w:val="22"/>
          <w:lang w:val="pl-PL"/>
        </w:rPr>
        <w:t xml:space="preserve">, </w:t>
      </w:r>
    </w:p>
    <w:p w:rsidR="00940A34" w:rsidRPr="00940A34" w:rsidRDefault="00940A34" w:rsidP="00906D98">
      <w:pPr>
        <w:autoSpaceDE w:val="0"/>
        <w:autoSpaceDN w:val="0"/>
        <w:adjustRightInd w:val="0"/>
        <w:rPr>
          <w:rFonts w:ascii="Arial" w:hAnsi="Arial" w:cs="Arial"/>
          <w:sz w:val="22"/>
          <w:szCs w:val="22"/>
          <w:lang w:val="pl-PL"/>
        </w:rPr>
      </w:pPr>
      <w:r>
        <w:rPr>
          <w:rFonts w:ascii="Arial" w:hAnsi="Arial" w:cs="Arial"/>
          <w:sz w:val="22"/>
          <w:szCs w:val="22"/>
          <w:lang w:val="pl-PL"/>
        </w:rPr>
        <w:t xml:space="preserve">   </w:t>
      </w:r>
      <w:proofErr w:type="spellStart"/>
      <w:r w:rsidRPr="00940A34">
        <w:rPr>
          <w:rFonts w:ascii="Arial" w:hAnsi="Arial" w:cs="Arial"/>
          <w:sz w:val="22"/>
          <w:szCs w:val="22"/>
          <w:lang w:val="pl-PL"/>
        </w:rPr>
        <w:t>Oracle</w:t>
      </w:r>
      <w:proofErr w:type="spellEnd"/>
      <w:r w:rsidRPr="00940A34">
        <w:rPr>
          <w:rFonts w:ascii="Arial" w:hAnsi="Arial" w:cs="Arial"/>
          <w:sz w:val="22"/>
          <w:szCs w:val="22"/>
          <w:lang w:val="pl-PL"/>
        </w:rPr>
        <w:t xml:space="preserve">. </w:t>
      </w:r>
    </w:p>
    <w:p w:rsidR="00940A34" w:rsidRPr="00C64548" w:rsidRDefault="00940A34" w:rsidP="00906D98">
      <w:pPr>
        <w:autoSpaceDE w:val="0"/>
        <w:autoSpaceDN w:val="0"/>
        <w:adjustRightInd w:val="0"/>
        <w:rPr>
          <w:rFonts w:ascii="Arial" w:hAnsi="Arial" w:cs="Arial"/>
          <w:sz w:val="22"/>
          <w:szCs w:val="22"/>
          <w:lang w:val="pl-PL"/>
        </w:rPr>
      </w:pPr>
      <w:r w:rsidRPr="00C64548">
        <w:rPr>
          <w:rFonts w:ascii="Arial" w:hAnsi="Arial" w:cs="Arial"/>
          <w:sz w:val="22"/>
          <w:szCs w:val="22"/>
          <w:lang w:val="pl-PL"/>
        </w:rPr>
        <w:t xml:space="preserve">- znajomość środowiska Active Directory, Windows 2008 </w:t>
      </w:r>
      <w:proofErr w:type="spellStart"/>
      <w:r w:rsidRPr="00C64548">
        <w:rPr>
          <w:rFonts w:ascii="Arial" w:hAnsi="Arial" w:cs="Arial"/>
          <w:sz w:val="22"/>
          <w:szCs w:val="22"/>
          <w:lang w:val="pl-PL"/>
        </w:rPr>
        <w:t>server</w:t>
      </w:r>
      <w:proofErr w:type="spellEnd"/>
      <w:r w:rsidRPr="00C64548">
        <w:rPr>
          <w:rFonts w:ascii="Arial" w:hAnsi="Arial" w:cs="Arial"/>
          <w:sz w:val="22"/>
          <w:szCs w:val="22"/>
          <w:lang w:val="pl-PL"/>
        </w:rPr>
        <w:t xml:space="preserve">. </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umiejętność  programowania PHP, </w:t>
      </w:r>
      <w:proofErr w:type="spellStart"/>
      <w:r w:rsidRPr="00940A34">
        <w:rPr>
          <w:rFonts w:ascii="Arial" w:hAnsi="Arial" w:cs="Arial"/>
          <w:sz w:val="22"/>
          <w:szCs w:val="22"/>
          <w:lang w:val="pl-PL"/>
        </w:rPr>
        <w:t>MySql</w:t>
      </w:r>
      <w:proofErr w:type="spellEnd"/>
      <w:r w:rsidRPr="00940A34">
        <w:rPr>
          <w:rFonts w:ascii="Arial" w:hAnsi="Arial" w:cs="Arial"/>
          <w:sz w:val="22"/>
          <w:szCs w:val="22"/>
          <w:lang w:val="pl-PL"/>
        </w:rPr>
        <w:t xml:space="preserve">, XHTML. </w:t>
      </w:r>
    </w:p>
    <w:p w:rsid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Znajomość konfiguracji urządzeń sieciowych </w:t>
      </w:r>
      <w:proofErr w:type="spellStart"/>
      <w:r w:rsidRPr="00940A34">
        <w:rPr>
          <w:rFonts w:ascii="Arial" w:hAnsi="Arial" w:cs="Arial"/>
          <w:sz w:val="22"/>
          <w:szCs w:val="22"/>
          <w:lang w:val="pl-PL"/>
        </w:rPr>
        <w:t>mikrotik</w:t>
      </w:r>
      <w:proofErr w:type="spellEnd"/>
      <w:r w:rsidRPr="00940A34">
        <w:rPr>
          <w:rFonts w:ascii="Arial" w:hAnsi="Arial" w:cs="Arial"/>
          <w:sz w:val="22"/>
          <w:szCs w:val="22"/>
          <w:lang w:val="pl-PL"/>
        </w:rPr>
        <w:t xml:space="preserve"> - routing, </w:t>
      </w:r>
      <w:proofErr w:type="spellStart"/>
      <w:r w:rsidRPr="00940A34">
        <w:rPr>
          <w:rFonts w:ascii="Arial" w:hAnsi="Arial" w:cs="Arial"/>
          <w:sz w:val="22"/>
          <w:szCs w:val="22"/>
          <w:lang w:val="pl-PL"/>
        </w:rPr>
        <w:t>switching</w:t>
      </w:r>
      <w:proofErr w:type="spellEnd"/>
      <w:r w:rsidRPr="00940A34">
        <w:rPr>
          <w:rFonts w:ascii="Arial" w:hAnsi="Arial" w:cs="Arial"/>
          <w:sz w:val="22"/>
          <w:szCs w:val="22"/>
          <w:lang w:val="pl-PL"/>
        </w:rPr>
        <w:t xml:space="preserve">, </w:t>
      </w:r>
      <w:proofErr w:type="spellStart"/>
      <w:r w:rsidRPr="00940A34">
        <w:rPr>
          <w:rFonts w:ascii="Arial" w:hAnsi="Arial" w:cs="Arial"/>
          <w:sz w:val="22"/>
          <w:szCs w:val="22"/>
          <w:lang w:val="pl-PL"/>
        </w:rPr>
        <w:t>ip</w:t>
      </w:r>
      <w:proofErr w:type="spellEnd"/>
      <w:r w:rsidRPr="00940A34">
        <w:rPr>
          <w:rFonts w:ascii="Arial" w:hAnsi="Arial" w:cs="Arial"/>
          <w:sz w:val="22"/>
          <w:szCs w:val="22"/>
          <w:lang w:val="pl-PL"/>
        </w:rPr>
        <w:t xml:space="preserve"> </w:t>
      </w:r>
    </w:p>
    <w:p w:rsidR="00940A34" w:rsidRPr="00940A34" w:rsidRDefault="00940A34" w:rsidP="00906D98">
      <w:pPr>
        <w:autoSpaceDE w:val="0"/>
        <w:autoSpaceDN w:val="0"/>
        <w:adjustRightInd w:val="0"/>
        <w:rPr>
          <w:rFonts w:ascii="Arial" w:hAnsi="Arial" w:cs="Arial"/>
          <w:sz w:val="22"/>
          <w:szCs w:val="22"/>
          <w:lang w:val="pl-PL"/>
        </w:rPr>
      </w:pPr>
      <w:r>
        <w:rPr>
          <w:rFonts w:ascii="Arial" w:hAnsi="Arial" w:cs="Arial"/>
          <w:sz w:val="22"/>
          <w:szCs w:val="22"/>
          <w:lang w:val="pl-PL"/>
        </w:rPr>
        <w:t xml:space="preserve">   </w:t>
      </w:r>
      <w:r w:rsidRPr="00940A34">
        <w:rPr>
          <w:rFonts w:ascii="Arial" w:hAnsi="Arial" w:cs="Arial"/>
          <w:sz w:val="22"/>
          <w:szCs w:val="22"/>
          <w:lang w:val="pl-PL"/>
        </w:rPr>
        <w:t xml:space="preserve">sec, </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lastRenderedPageBreak/>
        <w:t xml:space="preserve">- Minimum 6-cio miesięczne doświadczenie w administracją systemem HIS -  </w:t>
      </w:r>
    </w:p>
    <w:p w:rsidR="00940A34" w:rsidRPr="00940A34" w:rsidRDefault="00940A34" w:rsidP="00906D98">
      <w:pPr>
        <w:autoSpaceDE w:val="0"/>
        <w:autoSpaceDN w:val="0"/>
        <w:adjustRightInd w:val="0"/>
        <w:rPr>
          <w:rFonts w:ascii="Arial" w:hAnsi="Arial" w:cs="Arial"/>
          <w:sz w:val="22"/>
          <w:szCs w:val="22"/>
          <w:lang w:val="pl-PL"/>
        </w:rPr>
      </w:pPr>
      <w:proofErr w:type="spellStart"/>
      <w:r w:rsidRPr="00940A34">
        <w:rPr>
          <w:rFonts w:ascii="Arial" w:hAnsi="Arial" w:cs="Arial"/>
          <w:sz w:val="22"/>
          <w:szCs w:val="22"/>
          <w:lang w:val="pl-PL"/>
        </w:rPr>
        <w:t>Optimed</w:t>
      </w:r>
      <w:proofErr w:type="spellEnd"/>
      <w:r w:rsidRPr="00940A34">
        <w:rPr>
          <w:rFonts w:ascii="Arial" w:hAnsi="Arial" w:cs="Arial"/>
          <w:sz w:val="22"/>
          <w:szCs w:val="22"/>
          <w:lang w:val="pl-PL"/>
        </w:rPr>
        <w:t>.</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wg formuły: spełnia/nie spełnia,</w:t>
      </w:r>
    </w:p>
    <w:p w:rsidR="00940A34" w:rsidRPr="00940A34" w:rsidRDefault="00940A34" w:rsidP="00906D98">
      <w:pPr>
        <w:tabs>
          <w:tab w:val="left" w:pos="720"/>
        </w:tabs>
        <w:rPr>
          <w:rFonts w:ascii="Arial" w:hAnsi="Arial" w:cs="Arial"/>
          <w:sz w:val="22"/>
          <w:szCs w:val="22"/>
          <w:lang w:val="pl-PL"/>
        </w:rPr>
      </w:pPr>
      <w:r w:rsidRPr="00940A34">
        <w:rPr>
          <w:rFonts w:ascii="Arial" w:hAnsi="Arial" w:cs="Arial"/>
          <w:sz w:val="22"/>
          <w:szCs w:val="22"/>
          <w:lang w:val="pl-PL"/>
        </w:rPr>
        <w:t>d)</w:t>
      </w:r>
      <w:r w:rsidRPr="00940A34">
        <w:rPr>
          <w:rFonts w:ascii="Arial" w:hAnsi="Arial" w:cs="Arial"/>
          <w:sz w:val="22"/>
          <w:szCs w:val="22"/>
          <w:lang w:val="pl-PL"/>
        </w:rPr>
        <w:tab/>
        <w:t>sytuacji ekonomicznej i finansowej.</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ocena spełnienia w/w warunku nastąpi na podstawie opłaconej polisy, a w przypadku jej braku, </w:t>
      </w:r>
      <w:r>
        <w:rPr>
          <w:rFonts w:ascii="Arial" w:hAnsi="Arial" w:cs="Arial"/>
          <w:sz w:val="22"/>
          <w:szCs w:val="22"/>
          <w:lang w:val="pl-PL"/>
        </w:rPr>
        <w:t xml:space="preserve"> </w:t>
      </w:r>
      <w:r w:rsidRPr="00940A34">
        <w:rPr>
          <w:rFonts w:ascii="Arial" w:hAnsi="Arial" w:cs="Arial"/>
          <w:sz w:val="22"/>
          <w:szCs w:val="22"/>
          <w:lang w:val="pl-PL"/>
        </w:rPr>
        <w:t xml:space="preserve">innego dokumentu potwierdzającego, że wykonawca jest ubezpieczony od odpowiedzialności cywilnej w zakresie prowadzonej działalności związanej z przedmiotem zamówienia,  </w:t>
      </w:r>
    </w:p>
    <w:p w:rsidR="00940A34" w:rsidRPr="00940A34" w:rsidRDefault="00940A34" w:rsidP="00906D98">
      <w:pPr>
        <w:suppressAutoHyphens/>
        <w:spacing w:line="260" w:lineRule="exact"/>
        <w:rPr>
          <w:rFonts w:ascii="Arial" w:hAnsi="Arial" w:cs="Arial"/>
          <w:sz w:val="22"/>
          <w:szCs w:val="22"/>
          <w:lang w:val="pl-PL"/>
        </w:rPr>
      </w:pPr>
      <w:r w:rsidRPr="00940A34">
        <w:rPr>
          <w:rFonts w:ascii="Arial" w:hAnsi="Arial" w:cs="Arial"/>
          <w:sz w:val="22"/>
          <w:szCs w:val="22"/>
          <w:lang w:val="pl-PL"/>
        </w:rPr>
        <w:t xml:space="preserve">              wg formuły spełnia/nie spełnia.</w:t>
      </w:r>
    </w:p>
    <w:p w:rsidR="00940A34" w:rsidRPr="00940A34" w:rsidRDefault="00940A34" w:rsidP="00906D98">
      <w:pPr>
        <w:autoSpaceDE w:val="0"/>
        <w:autoSpaceDN w:val="0"/>
        <w:adjustRightInd w:val="0"/>
        <w:rPr>
          <w:rFonts w:ascii="Arial" w:hAnsi="Arial" w:cs="Arial"/>
          <w:sz w:val="22"/>
          <w:szCs w:val="22"/>
          <w:lang w:val="pl-PL"/>
        </w:rPr>
      </w:pPr>
    </w:p>
    <w:p w:rsidR="00940A34" w:rsidRPr="00940A34" w:rsidRDefault="00940A34" w:rsidP="00906D98">
      <w:pPr>
        <w:suppressAutoHyphens/>
        <w:spacing w:line="260" w:lineRule="exact"/>
        <w:jc w:val="both"/>
        <w:rPr>
          <w:rFonts w:ascii="Arial" w:hAnsi="Arial" w:cs="Arial"/>
          <w:sz w:val="22"/>
          <w:szCs w:val="22"/>
          <w:lang w:val="pl-PL"/>
        </w:rPr>
      </w:pPr>
      <w:r w:rsidRPr="00940A34">
        <w:rPr>
          <w:rFonts w:ascii="Arial" w:hAnsi="Arial" w:cs="Arial"/>
          <w:sz w:val="22"/>
          <w:szCs w:val="22"/>
          <w:lang w:val="pl-PL"/>
        </w:rPr>
        <w:t xml:space="preserve">1.2.  O udzielenie niniejszego zamówienia mogą ubiegać się Wykonawcy, którzy nie podlegają wykluczeniu  </w:t>
      </w:r>
    </w:p>
    <w:p w:rsidR="00940A34" w:rsidRPr="00940A34" w:rsidRDefault="00940A34" w:rsidP="00906D98">
      <w:pPr>
        <w:suppressAutoHyphens/>
        <w:spacing w:line="260" w:lineRule="exact"/>
        <w:jc w:val="both"/>
        <w:rPr>
          <w:rFonts w:ascii="Arial" w:hAnsi="Arial" w:cs="Arial"/>
          <w:sz w:val="22"/>
          <w:szCs w:val="22"/>
          <w:lang w:val="pl-PL"/>
        </w:rPr>
      </w:pPr>
      <w:r w:rsidRPr="00940A34">
        <w:rPr>
          <w:rFonts w:ascii="Arial" w:hAnsi="Arial" w:cs="Arial"/>
          <w:sz w:val="22"/>
          <w:szCs w:val="22"/>
          <w:lang w:val="pl-PL"/>
        </w:rPr>
        <w:t xml:space="preserve">        z postępowania w trybie art. 24 ust. 1 i 2  oraz art. 24b ust. 3 PZP:</w:t>
      </w:r>
      <w:r w:rsidRPr="00940A34">
        <w:rPr>
          <w:rFonts w:ascii="Arial" w:hAnsi="Arial" w:cs="Arial"/>
          <w:b/>
          <w:bCs/>
          <w:sz w:val="22"/>
          <w:szCs w:val="22"/>
          <w:lang w:val="pl-PL"/>
        </w:rPr>
        <w:t xml:space="preserve"> </w:t>
      </w:r>
    </w:p>
    <w:p w:rsidR="00940A34" w:rsidRPr="00940A34" w:rsidRDefault="00940A34" w:rsidP="00906D98">
      <w:pPr>
        <w:tabs>
          <w:tab w:val="left" w:pos="709"/>
        </w:tabs>
        <w:jc w:val="both"/>
        <w:rPr>
          <w:rFonts w:ascii="Arial" w:hAnsi="Arial" w:cs="Arial"/>
          <w:sz w:val="22"/>
          <w:szCs w:val="22"/>
          <w:lang w:val="pl-PL"/>
        </w:rPr>
      </w:pPr>
      <w:r w:rsidRPr="00940A34">
        <w:rPr>
          <w:rFonts w:ascii="Arial" w:hAnsi="Arial" w:cs="Arial"/>
          <w:sz w:val="22"/>
          <w:szCs w:val="22"/>
          <w:lang w:val="pl-PL"/>
        </w:rPr>
        <w:t>Z postępowania o udzielenie zamówienia wyklucza się:</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a) 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940A34" w:rsidRPr="00940A34" w:rsidRDefault="00940A34" w:rsidP="00906D98">
      <w:pPr>
        <w:rPr>
          <w:rFonts w:ascii="Arial" w:hAnsi="Arial" w:cs="Arial"/>
          <w:iCs/>
          <w:sz w:val="22"/>
          <w:szCs w:val="22"/>
          <w:lang w:val="pl-PL"/>
        </w:rPr>
      </w:pPr>
      <w:r w:rsidRPr="00940A34">
        <w:rPr>
          <w:rFonts w:ascii="Arial" w:hAnsi="Arial" w:cs="Arial"/>
          <w:sz w:val="22"/>
          <w:szCs w:val="22"/>
          <w:lang w:val="pl-PL"/>
        </w:rPr>
        <w:t xml:space="preserve">b) </w:t>
      </w:r>
      <w:r w:rsidRPr="00940A34">
        <w:rPr>
          <w:rFonts w:ascii="Arial" w:hAnsi="Arial" w:cs="Arial"/>
          <w:iCs/>
          <w:sz w:val="22"/>
          <w:szCs w:val="22"/>
          <w:lang w:val="pl-PL"/>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c)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d)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e)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f)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w:t>
      </w:r>
      <w:r w:rsidRPr="00940A34">
        <w:rPr>
          <w:rFonts w:ascii="Arial" w:hAnsi="Arial" w:cs="Arial"/>
          <w:sz w:val="22"/>
          <w:szCs w:val="22"/>
          <w:lang w:val="pl-PL"/>
        </w:rPr>
        <w:lastRenderedPageBreak/>
        <w:t>przestępstwo skarbowe lub przestępstwo udziału w zorganizowanej grupie albo związku mających na celu popełnienie przestępstwa lub przestępstwa skarbowego;</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g) spółki partnerskie, których partnera lub członka zarządu prawomocnie skazano za przestępstwo popełnione  w związku z postępowaniem o udzielenie zamówienia, przestępstwo przeciwko prawom osób wykonujących pracę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h)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i)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celu popełnienie przestępstwa lub przestępstwa skarbowego;</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j)  podmioty zbiorowe, wobec których sąd orzekł zakaz ubiegania się o zamówienia na podstawie przepisów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o odpowiedzialności podmiotów zbiorowych za czyny zabronione pod groźbą kary;</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k)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l)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m) Wykonawców, którzy nie spełniają warunków udziału w postępowaniu, o których mowa w pkt 1.1 rozdz. VIII SIWZ,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n)  Wykonawców, którzy wykonywali bezpośrednio czynności związane z przygotowaniem prowadzonego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lastRenderedPageBreak/>
        <w:t xml:space="preserve">     postępowania, z wyłączeniem czynności wykonywanych podczas dialogu technicznego, o którym mowa w art. 31a  ust. 1 PZP,  lub posługiwali się w celu sporządzenia oferty osobami uczestniczącymi w dokonywaniu tych czynności, chyba że udział tych Wykonawców w postępowaniu nie utrudni uczciwej konkurencji,</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o) z postępowania o udzielenie zamówienia wyklucza się również Wykonawców, którzy:</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złożyli nieprawdziwe informacje mające wpływ lub mogące mieć wpływ na wynik prowadzonego postępowania,  nie wnieśli wadium do upływu terminu składania ofert, na przedłużony okres związania ofertą lub w terminie, o którym mowa w art. 46 ust. 3 PZP, albo nie zgodzili się na przedłużenie okresu związania ofertą.</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p) Wykonawców którzy należąc do tej samej grupy kapitałowej, w rozumieniu ustawy z dnia 16.02.2007r. o ochronie konkurencji i konsumentów (</w:t>
      </w:r>
      <w:proofErr w:type="spellStart"/>
      <w:r w:rsidRPr="00940A34">
        <w:rPr>
          <w:rFonts w:ascii="Arial" w:hAnsi="Arial" w:cs="Arial"/>
          <w:sz w:val="22"/>
          <w:szCs w:val="22"/>
          <w:lang w:val="pl-PL"/>
        </w:rPr>
        <w:t>Dz.U</w:t>
      </w:r>
      <w:proofErr w:type="spellEnd"/>
      <w:r w:rsidRPr="00940A34">
        <w:rPr>
          <w:rFonts w:ascii="Arial" w:hAnsi="Arial" w:cs="Arial"/>
          <w:sz w:val="22"/>
          <w:szCs w:val="22"/>
          <w:lang w:val="pl-PL"/>
        </w:rPr>
        <w:t>. nr 50, poz. 331, ze zm.), złożyli odrębne oferty lub wnioski o dopuszczenie do udziału w tym samym postępowaniu, chyba że wykażą, że istniejące między nimi powiązania nie prowadzą do zachwiania uczciwej konkurencji pomiędzy wykonawcami w postępowaniu o udzieleniu zamówienia.</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r)  Wykonawców którzy nie złożyli wyjaśnień, oraz Wykonawców, którzy nie złożyli listy, o której  mowa w art. 26 ust. 2d PZP.</w:t>
      </w:r>
    </w:p>
    <w:p w:rsidR="00940A34" w:rsidRPr="00940A34" w:rsidRDefault="00940A34" w:rsidP="00906D98">
      <w:pPr>
        <w:rPr>
          <w:rFonts w:ascii="Arial" w:hAnsi="Arial" w:cs="Arial"/>
          <w:color w:val="008000"/>
          <w:sz w:val="22"/>
          <w:szCs w:val="22"/>
          <w:lang w:val="pl-PL"/>
        </w:rPr>
      </w:pPr>
      <w:r w:rsidRPr="00940A34">
        <w:rPr>
          <w:rFonts w:ascii="Arial" w:hAnsi="Arial" w:cs="Arial"/>
          <w:color w:val="008000"/>
          <w:sz w:val="22"/>
          <w:szCs w:val="22"/>
          <w:lang w:val="pl-PL"/>
        </w:rPr>
        <w:t xml:space="preserve"> </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Ocena spełnienia warunku o nie podleganiu wykluczeniu z postępowania nastąpi na podstawie analizy przedstawionych przez Wykonawcę dokumentów:</w:t>
      </w:r>
    </w:p>
    <w:p w:rsidR="00940A34" w:rsidRPr="00940A34" w:rsidRDefault="00940A34" w:rsidP="00906D98">
      <w:pPr>
        <w:tabs>
          <w:tab w:val="left" w:pos="284"/>
        </w:tabs>
        <w:rPr>
          <w:rFonts w:ascii="Arial" w:hAnsi="Arial" w:cs="Arial"/>
          <w:sz w:val="22"/>
          <w:szCs w:val="22"/>
          <w:lang w:val="pl-PL"/>
        </w:rPr>
      </w:pPr>
      <w:r w:rsidRPr="00940A34">
        <w:rPr>
          <w:rFonts w:ascii="Arial" w:hAnsi="Arial" w:cs="Arial"/>
          <w:sz w:val="22"/>
          <w:szCs w:val="22"/>
          <w:lang w:val="pl-PL"/>
        </w:rPr>
        <w:t>- oświadczenia o braku podstaw do wykluczenia (wg wzoru zał. nr 3 do SIWZ);</w:t>
      </w:r>
    </w:p>
    <w:p w:rsidR="00940A34" w:rsidRPr="00940A34" w:rsidRDefault="00940A34" w:rsidP="00906D98">
      <w:pPr>
        <w:tabs>
          <w:tab w:val="left" w:pos="1020"/>
        </w:tabs>
        <w:rPr>
          <w:rFonts w:ascii="Arial" w:hAnsi="Arial" w:cs="Arial"/>
          <w:sz w:val="22"/>
          <w:szCs w:val="22"/>
          <w:lang w:val="pl-PL"/>
        </w:rPr>
      </w:pPr>
      <w:r w:rsidRPr="00940A34">
        <w:rPr>
          <w:rFonts w:ascii="Arial" w:hAnsi="Arial" w:cs="Arial"/>
          <w:sz w:val="22"/>
          <w:szCs w:val="22"/>
          <w:lang w:val="pl-PL"/>
        </w:rPr>
        <w:t>- odpisu z właściwego rejestru;</w:t>
      </w:r>
    </w:p>
    <w:p w:rsidR="00940A34" w:rsidRPr="00940A34" w:rsidRDefault="00940A34" w:rsidP="00906D98">
      <w:pPr>
        <w:tabs>
          <w:tab w:val="left" w:pos="1035"/>
        </w:tabs>
        <w:rPr>
          <w:rFonts w:ascii="Arial" w:hAnsi="Arial" w:cs="Arial"/>
          <w:sz w:val="22"/>
          <w:szCs w:val="22"/>
          <w:lang w:val="pl-PL"/>
        </w:rPr>
      </w:pPr>
      <w:r w:rsidRPr="00940A34">
        <w:rPr>
          <w:rFonts w:ascii="Arial" w:hAnsi="Arial" w:cs="Arial"/>
          <w:sz w:val="22"/>
          <w:szCs w:val="22"/>
          <w:lang w:val="pl-PL"/>
        </w:rPr>
        <w:t xml:space="preserve">- zaświadczenia właściwego naczelnika urzędu skarbowego; </w:t>
      </w:r>
    </w:p>
    <w:p w:rsidR="00940A34" w:rsidRPr="00940A34" w:rsidRDefault="00940A34" w:rsidP="00906D98">
      <w:pPr>
        <w:tabs>
          <w:tab w:val="left" w:pos="1020"/>
        </w:tabs>
        <w:rPr>
          <w:rFonts w:ascii="Arial" w:hAnsi="Arial" w:cs="Arial"/>
          <w:sz w:val="22"/>
          <w:szCs w:val="22"/>
          <w:lang w:val="pl-PL"/>
        </w:rPr>
      </w:pPr>
      <w:r w:rsidRPr="00940A34">
        <w:rPr>
          <w:rFonts w:ascii="Arial" w:hAnsi="Arial" w:cs="Arial"/>
          <w:sz w:val="22"/>
          <w:szCs w:val="22"/>
          <w:lang w:val="pl-PL"/>
        </w:rPr>
        <w:t>- zaświadczenia właściwego oddziału Zakładu Ubezpieczeń Społecznych lub Kasy Rolniczego Ubezpieczenia Społecznego;</w:t>
      </w:r>
    </w:p>
    <w:p w:rsidR="00940A34" w:rsidRPr="00940A34" w:rsidRDefault="00940A34" w:rsidP="00906D98">
      <w:pPr>
        <w:tabs>
          <w:tab w:val="left" w:pos="1020"/>
        </w:tabs>
        <w:rPr>
          <w:rFonts w:ascii="Arial" w:hAnsi="Arial" w:cs="Arial"/>
          <w:sz w:val="22"/>
          <w:szCs w:val="22"/>
          <w:lang w:val="pl-PL"/>
        </w:rPr>
      </w:pPr>
      <w:r w:rsidRPr="00940A34">
        <w:rPr>
          <w:rFonts w:ascii="Arial" w:hAnsi="Arial" w:cs="Arial"/>
          <w:sz w:val="22"/>
          <w:szCs w:val="22"/>
          <w:lang w:val="pl-PL"/>
        </w:rPr>
        <w:t xml:space="preserve">- informacji z Krajowego Rejestru Karnego w zakresie określonym w art. 24 ust. 1 pkt 4-8 PZP; </w:t>
      </w:r>
    </w:p>
    <w:p w:rsidR="00940A34" w:rsidRPr="00940A34" w:rsidRDefault="00940A34" w:rsidP="00906D98">
      <w:pPr>
        <w:tabs>
          <w:tab w:val="left" w:pos="1050"/>
        </w:tabs>
        <w:rPr>
          <w:rFonts w:ascii="Arial" w:hAnsi="Arial" w:cs="Arial"/>
          <w:sz w:val="22"/>
          <w:szCs w:val="22"/>
          <w:lang w:val="pl-PL"/>
        </w:rPr>
      </w:pPr>
      <w:r w:rsidRPr="00940A34">
        <w:rPr>
          <w:rFonts w:ascii="Arial" w:hAnsi="Arial" w:cs="Arial"/>
          <w:sz w:val="22"/>
          <w:szCs w:val="22"/>
          <w:lang w:val="pl-PL"/>
        </w:rPr>
        <w:t xml:space="preserve">- informacji z Krajowego Rejestru Karnego w zakresie określonym w art. 24 ust. 1 pkt 9 PZP;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wg formuły spełnia/nie spełnia.</w:t>
      </w:r>
    </w:p>
    <w:p w:rsidR="00940A34" w:rsidRPr="00940A34" w:rsidRDefault="00940A34" w:rsidP="00906D98">
      <w:pPr>
        <w:rPr>
          <w:rFonts w:ascii="Arial" w:hAnsi="Arial" w:cs="Arial"/>
          <w:sz w:val="22"/>
          <w:szCs w:val="22"/>
          <w:lang w:val="pl-PL"/>
        </w:rPr>
      </w:pP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3.   Zamawiający odrzuca ofertę, jeżeli:</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 xml:space="preserve">      a)  jest niezgodna z ustawą,</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 xml:space="preserve">      b)  jej treść nie odpowiada treści Specyfikacji Istotnych Warunków Zamówienia z zastrzeżeniem art. 87 </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 xml:space="preserve">           ust. 2 pkt 3 PZP,</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 xml:space="preserve">      c)  jej złożenie stanowi czyn nieuczciwej konkurencji w rozumieniu przepisów o zwalczaniu nieuczciwej konkurencji,</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 xml:space="preserve">      d) zawiera rażąco niską cenę w stosunku do przedmiotu zamówienia,</w:t>
      </w:r>
    </w:p>
    <w:p w:rsid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 xml:space="preserve">      e) została złożona przez wykonawcę wykluczonego z udziału w postępowaniu o </w:t>
      </w:r>
    </w:p>
    <w:p w:rsidR="00940A34" w:rsidRPr="00940A34" w:rsidRDefault="00940A34" w:rsidP="00906D98">
      <w:pPr>
        <w:rPr>
          <w:rFonts w:ascii="Arial" w:hAnsi="Arial" w:cs="Arial"/>
          <w:color w:val="000000"/>
          <w:sz w:val="22"/>
          <w:szCs w:val="22"/>
          <w:lang w:val="pl-PL"/>
        </w:rPr>
      </w:pPr>
      <w:r>
        <w:rPr>
          <w:rFonts w:ascii="Arial" w:hAnsi="Arial" w:cs="Arial"/>
          <w:color w:val="000000"/>
          <w:sz w:val="22"/>
          <w:szCs w:val="22"/>
          <w:lang w:val="pl-PL"/>
        </w:rPr>
        <w:t xml:space="preserve">          </w:t>
      </w:r>
      <w:r w:rsidRPr="00940A34">
        <w:rPr>
          <w:rFonts w:ascii="Arial" w:hAnsi="Arial" w:cs="Arial"/>
          <w:color w:val="000000"/>
          <w:sz w:val="22"/>
          <w:szCs w:val="22"/>
          <w:lang w:val="pl-PL"/>
        </w:rPr>
        <w:t>udzielenie zamówienia lub nie zaproszonego do składania ofert,</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f)  wykonawca w terminie 3 dni od dnia doręczenia zawiadomienia nie zgodził się na poprawienie omyłki,  o której mowa w art. 87 ust. 2 pkt 3 PZP,</w:t>
      </w:r>
    </w:p>
    <w:p w:rsidR="00940A34" w:rsidRPr="00940A34" w:rsidRDefault="00940A34" w:rsidP="00906D98">
      <w:pPr>
        <w:rPr>
          <w:rFonts w:ascii="Arial" w:hAnsi="Arial" w:cs="Arial"/>
          <w:sz w:val="22"/>
          <w:szCs w:val="22"/>
          <w:lang w:val="pl-PL"/>
        </w:rPr>
      </w:pPr>
      <w:r w:rsidRPr="00940A34">
        <w:rPr>
          <w:rFonts w:ascii="Arial" w:hAnsi="Arial" w:cs="Arial"/>
          <w:color w:val="000000"/>
          <w:sz w:val="22"/>
          <w:szCs w:val="22"/>
          <w:lang w:val="pl-PL"/>
        </w:rPr>
        <w:t xml:space="preserve">      g) jest nieważna na podstawie odrębnych przepisów.</w:t>
      </w:r>
    </w:p>
    <w:p w:rsidR="00940A34" w:rsidRPr="00940A34" w:rsidRDefault="00940A34" w:rsidP="00906D98">
      <w:pPr>
        <w:rPr>
          <w:rFonts w:ascii="Arial" w:hAnsi="Arial" w:cs="Arial"/>
          <w:sz w:val="22"/>
          <w:szCs w:val="22"/>
          <w:lang w:val="pl-PL"/>
        </w:rPr>
      </w:pP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lastRenderedPageBreak/>
        <w:t>4. Zamawiający zawiadamia równocześnie Wykonawców, którzy z</w:t>
      </w:r>
      <w:r>
        <w:rPr>
          <w:rFonts w:ascii="Arial" w:hAnsi="Arial" w:cs="Arial"/>
          <w:sz w:val="22"/>
          <w:szCs w:val="22"/>
          <w:lang w:val="pl-PL"/>
        </w:rPr>
        <w:t xml:space="preserve">ostali wykluczeni z niniejszego </w:t>
      </w:r>
      <w:r w:rsidRPr="00940A34">
        <w:rPr>
          <w:rFonts w:ascii="Arial" w:hAnsi="Arial" w:cs="Arial"/>
          <w:sz w:val="22"/>
          <w:szCs w:val="22"/>
          <w:lang w:val="pl-PL"/>
        </w:rPr>
        <w:t>postępowania o udzielenie zamówienia, podając uzasadnienie faktyczne i prawne.</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5. Ofertę Wykonawcy wykluczonego uznaje się za odrzuconą.</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6. Zamawiający odrzuca ofertę  na podstawie przesłanek zawartych w art. 89 ustawy </w:t>
      </w:r>
      <w:proofErr w:type="spellStart"/>
      <w:r w:rsidRPr="00940A34">
        <w:rPr>
          <w:rFonts w:ascii="Arial" w:hAnsi="Arial" w:cs="Arial"/>
          <w:sz w:val="22"/>
          <w:szCs w:val="22"/>
          <w:lang w:val="pl-PL"/>
        </w:rPr>
        <w:t>Pzp</w:t>
      </w:r>
      <w:proofErr w:type="spellEnd"/>
      <w:r w:rsidRPr="00940A34">
        <w:rPr>
          <w:rFonts w:ascii="Arial" w:hAnsi="Arial" w:cs="Arial"/>
          <w:sz w:val="22"/>
          <w:szCs w:val="22"/>
          <w:lang w:val="pl-PL"/>
        </w:rPr>
        <w:t>.</w:t>
      </w:r>
    </w:p>
    <w:p w:rsidR="00940A34" w:rsidRPr="00940A34" w:rsidRDefault="00940A34" w:rsidP="00906D98">
      <w:pPr>
        <w:rPr>
          <w:rFonts w:ascii="Arial" w:hAnsi="Arial" w:cs="Arial"/>
          <w:sz w:val="22"/>
          <w:szCs w:val="22"/>
          <w:lang w:val="pl-PL"/>
        </w:rPr>
      </w:pPr>
    </w:p>
    <w:p w:rsidR="00940A34" w:rsidRPr="00940A34" w:rsidRDefault="00940A34" w:rsidP="00906D98">
      <w:pPr>
        <w:tabs>
          <w:tab w:val="left" w:pos="284"/>
        </w:tabs>
        <w:suppressAutoHyphens/>
        <w:spacing w:line="260" w:lineRule="exact"/>
        <w:rPr>
          <w:rFonts w:ascii="Arial" w:hAnsi="Arial" w:cs="Arial"/>
          <w:b/>
          <w:bCs/>
          <w:spacing w:val="20"/>
          <w:sz w:val="22"/>
          <w:szCs w:val="22"/>
          <w:lang w:val="pl-PL"/>
        </w:rPr>
      </w:pPr>
      <w:r w:rsidRPr="00940A34">
        <w:rPr>
          <w:rFonts w:ascii="Arial" w:hAnsi="Arial" w:cs="Arial"/>
          <w:b/>
          <w:bCs/>
          <w:spacing w:val="20"/>
          <w:sz w:val="22"/>
          <w:szCs w:val="22"/>
          <w:lang w:val="pl-PL"/>
        </w:rPr>
        <w:t>2. Opis sposobu dokonania oceny spełnienia warunków udziału w postępowaniu.</w:t>
      </w:r>
    </w:p>
    <w:p w:rsidR="00940A34" w:rsidRPr="00940A34" w:rsidRDefault="00940A34" w:rsidP="00906D98">
      <w:pPr>
        <w:tabs>
          <w:tab w:val="left" w:pos="284"/>
        </w:tabs>
        <w:suppressAutoHyphens/>
        <w:spacing w:line="260" w:lineRule="exact"/>
        <w:jc w:val="both"/>
        <w:rPr>
          <w:rFonts w:ascii="Arial" w:hAnsi="Arial" w:cs="Arial"/>
          <w:b/>
          <w:bCs/>
          <w:spacing w:val="20"/>
          <w:sz w:val="22"/>
          <w:szCs w:val="22"/>
          <w:lang w:val="pl-PL"/>
        </w:rPr>
      </w:pP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 xml:space="preserve">ocena spełnienia warunków wymaganych od wykonawców zostanie dokonana według formuły </w:t>
      </w:r>
      <w:r w:rsidRPr="00940A34">
        <w:rPr>
          <w:rFonts w:ascii="Arial" w:hAnsi="Arial" w:cs="Arial"/>
          <w:color w:val="000000"/>
          <w:sz w:val="22"/>
          <w:szCs w:val="22"/>
          <w:u w:val="single"/>
          <w:lang w:val="pl-PL"/>
        </w:rPr>
        <w:t>spełnia – nie spełnia</w:t>
      </w:r>
      <w:r w:rsidRPr="00940A34">
        <w:rPr>
          <w:rFonts w:ascii="Arial" w:hAnsi="Arial" w:cs="Arial"/>
          <w:color w:val="000000"/>
          <w:sz w:val="22"/>
          <w:szCs w:val="22"/>
          <w:lang w:val="pl-PL"/>
        </w:rPr>
        <w:t xml:space="preserve">. </w:t>
      </w:r>
      <w:r w:rsidRPr="00940A34">
        <w:rPr>
          <w:rFonts w:ascii="Arial" w:hAnsi="Arial" w:cs="Arial"/>
          <w:sz w:val="22"/>
          <w:szCs w:val="22"/>
          <w:lang w:val="pl-PL"/>
        </w:rPr>
        <w:t xml:space="preserve">Oświadczenia i dokumenty będą badane pod względem formalnoprawnym, pod względem ich aktualności, a także czy informacje w nich zawarte potwierdzają spełnienie wymagań Zamawiającego. </w:t>
      </w:r>
      <w:r w:rsidRPr="00940A34">
        <w:rPr>
          <w:rFonts w:ascii="Arial" w:hAnsi="Arial" w:cs="Arial"/>
          <w:color w:val="000000"/>
          <w:sz w:val="22"/>
          <w:szCs w:val="22"/>
          <w:lang w:val="pl-PL"/>
        </w:rPr>
        <w:t>Nie spełnienie chociażby jednego warunku skutkować będzie wykluczeniem wykonawcy z postępowania.</w:t>
      </w:r>
    </w:p>
    <w:p w:rsidR="00940A34" w:rsidRPr="00940A34" w:rsidRDefault="00940A34" w:rsidP="00906D98">
      <w:pPr>
        <w:tabs>
          <w:tab w:val="left" w:pos="284"/>
        </w:tabs>
        <w:suppressAutoHyphens/>
        <w:spacing w:line="260" w:lineRule="exact"/>
        <w:jc w:val="both"/>
        <w:rPr>
          <w:rFonts w:ascii="Arial" w:hAnsi="Arial" w:cs="Arial"/>
          <w:sz w:val="22"/>
          <w:szCs w:val="22"/>
          <w:lang w:val="pl-PL"/>
        </w:rPr>
      </w:pPr>
    </w:p>
    <w:p w:rsidR="00940A34" w:rsidRPr="00940A34" w:rsidRDefault="00940A34" w:rsidP="00906D98">
      <w:pPr>
        <w:tabs>
          <w:tab w:val="left" w:pos="284"/>
        </w:tabs>
        <w:suppressAutoHyphens/>
        <w:spacing w:line="260" w:lineRule="exact"/>
        <w:rPr>
          <w:rFonts w:ascii="Arial" w:hAnsi="Arial" w:cs="Arial"/>
          <w:b/>
          <w:bCs/>
          <w:sz w:val="22"/>
          <w:szCs w:val="22"/>
          <w:lang w:val="pl-PL"/>
        </w:rPr>
      </w:pPr>
      <w:r w:rsidRPr="00940A34">
        <w:rPr>
          <w:rFonts w:ascii="Arial" w:hAnsi="Arial" w:cs="Arial"/>
          <w:b/>
          <w:bCs/>
          <w:sz w:val="22"/>
          <w:szCs w:val="22"/>
          <w:lang w:val="pl-PL"/>
        </w:rPr>
        <w:t>IX. Wykaz oświadczeń lub dokumentów jakie mają dostarczyć Wykonawcy w celu potwierdzenia</w:t>
      </w:r>
    </w:p>
    <w:p w:rsidR="00940A34" w:rsidRPr="00940A34" w:rsidRDefault="00940A34" w:rsidP="00906D98">
      <w:pPr>
        <w:tabs>
          <w:tab w:val="left" w:pos="284"/>
        </w:tabs>
        <w:suppressAutoHyphens/>
        <w:spacing w:line="260" w:lineRule="exact"/>
        <w:rPr>
          <w:rFonts w:ascii="Arial" w:hAnsi="Arial" w:cs="Arial"/>
          <w:b/>
          <w:bCs/>
          <w:sz w:val="22"/>
          <w:szCs w:val="22"/>
          <w:lang w:val="pl-PL"/>
        </w:rPr>
      </w:pPr>
      <w:r w:rsidRPr="00940A34">
        <w:rPr>
          <w:rFonts w:ascii="Arial" w:hAnsi="Arial" w:cs="Arial"/>
          <w:b/>
          <w:bCs/>
          <w:sz w:val="22"/>
          <w:szCs w:val="22"/>
          <w:lang w:val="pl-PL"/>
        </w:rPr>
        <w:t xml:space="preserve">     spełnienia warunków udziału w postępowaniu</w:t>
      </w:r>
    </w:p>
    <w:p w:rsidR="00940A34" w:rsidRPr="00940A34" w:rsidRDefault="00940A34" w:rsidP="00906D98">
      <w:pPr>
        <w:tabs>
          <w:tab w:val="left" w:pos="0"/>
        </w:tabs>
        <w:suppressAutoHyphens/>
        <w:spacing w:line="260" w:lineRule="exact"/>
        <w:rPr>
          <w:rFonts w:ascii="Arial" w:hAnsi="Arial" w:cs="Arial"/>
          <w:sz w:val="22"/>
          <w:szCs w:val="22"/>
          <w:lang w:val="pl-PL"/>
        </w:rPr>
      </w:pPr>
    </w:p>
    <w:p w:rsidR="00940A34" w:rsidRPr="00940A34" w:rsidRDefault="00940A34" w:rsidP="00906D98">
      <w:pPr>
        <w:tabs>
          <w:tab w:val="left" w:pos="0"/>
        </w:tabs>
        <w:suppressAutoHyphens/>
        <w:spacing w:line="260" w:lineRule="exact"/>
        <w:rPr>
          <w:rFonts w:ascii="Arial" w:hAnsi="Arial" w:cs="Arial"/>
          <w:sz w:val="22"/>
          <w:szCs w:val="22"/>
          <w:lang w:val="pl-PL"/>
        </w:rPr>
      </w:pPr>
      <w:r w:rsidRPr="00940A34">
        <w:rPr>
          <w:rFonts w:ascii="Arial" w:hAnsi="Arial" w:cs="Arial"/>
          <w:sz w:val="22"/>
          <w:szCs w:val="22"/>
          <w:lang w:val="pl-PL"/>
        </w:rPr>
        <w:t>1.</w:t>
      </w:r>
      <w:r w:rsidRPr="00940A34">
        <w:rPr>
          <w:rFonts w:ascii="Arial" w:hAnsi="Arial" w:cs="Arial"/>
          <w:sz w:val="22"/>
          <w:szCs w:val="22"/>
          <w:lang w:val="pl-PL"/>
        </w:rPr>
        <w:tab/>
      </w:r>
      <w:r w:rsidRPr="00940A34">
        <w:rPr>
          <w:rFonts w:ascii="Arial" w:hAnsi="Arial" w:cs="Arial"/>
          <w:b/>
          <w:bCs/>
          <w:sz w:val="22"/>
          <w:szCs w:val="22"/>
          <w:u w:val="single"/>
          <w:lang w:val="pl-PL"/>
        </w:rPr>
        <w:t>Formularz ofertowy</w:t>
      </w:r>
      <w:r w:rsidRPr="00940A34">
        <w:rPr>
          <w:rFonts w:ascii="Arial" w:hAnsi="Arial" w:cs="Arial"/>
          <w:sz w:val="22"/>
          <w:szCs w:val="22"/>
          <w:lang w:val="pl-PL"/>
        </w:rPr>
        <w:t xml:space="preserve"> (wzór stanowi zał. nr 1 do niniejszej SIWZ) oraz</w:t>
      </w:r>
    </w:p>
    <w:p w:rsidR="00940A34" w:rsidRPr="00940A34" w:rsidRDefault="00940A34" w:rsidP="00906D98">
      <w:pPr>
        <w:suppressAutoHyphens/>
        <w:autoSpaceDE w:val="0"/>
        <w:spacing w:line="260" w:lineRule="exact"/>
        <w:rPr>
          <w:rFonts w:ascii="Arial" w:hAnsi="Arial" w:cs="Arial"/>
          <w:sz w:val="22"/>
          <w:szCs w:val="22"/>
          <w:lang w:val="pl-PL"/>
        </w:rPr>
      </w:pPr>
      <w:r w:rsidRPr="00940A34">
        <w:rPr>
          <w:rFonts w:ascii="Arial" w:hAnsi="Arial" w:cs="Arial"/>
          <w:sz w:val="22"/>
          <w:szCs w:val="22"/>
          <w:lang w:val="pl-PL"/>
        </w:rPr>
        <w:t xml:space="preserve">       (wypełnione</w:t>
      </w:r>
      <w:r>
        <w:rPr>
          <w:rFonts w:ascii="Arial" w:hAnsi="Arial" w:cs="Arial"/>
          <w:sz w:val="22"/>
          <w:szCs w:val="22"/>
          <w:lang w:val="pl-PL"/>
        </w:rPr>
        <w:t xml:space="preserve"> </w:t>
      </w:r>
      <w:r w:rsidRPr="00940A34">
        <w:rPr>
          <w:rFonts w:ascii="Arial" w:hAnsi="Arial" w:cs="Arial"/>
          <w:sz w:val="22"/>
          <w:szCs w:val="22"/>
          <w:lang w:val="pl-PL"/>
        </w:rPr>
        <w:t xml:space="preserve"> i podpisane przez Wykonawcę</w:t>
      </w:r>
      <w:r>
        <w:rPr>
          <w:rFonts w:ascii="Arial" w:hAnsi="Arial" w:cs="Arial"/>
          <w:sz w:val="22"/>
          <w:szCs w:val="22"/>
          <w:lang w:val="pl-PL"/>
        </w:rPr>
        <w:t>)</w:t>
      </w:r>
      <w:r w:rsidRPr="00940A34">
        <w:rPr>
          <w:rFonts w:ascii="Arial" w:hAnsi="Arial" w:cs="Arial"/>
          <w:sz w:val="22"/>
          <w:szCs w:val="22"/>
          <w:lang w:val="pl-PL"/>
        </w:rPr>
        <w:t>.</w:t>
      </w:r>
    </w:p>
    <w:p w:rsidR="00940A34" w:rsidRPr="00940A34" w:rsidRDefault="00940A34" w:rsidP="00906D98">
      <w:pPr>
        <w:tabs>
          <w:tab w:val="left" w:pos="0"/>
        </w:tabs>
        <w:suppressAutoHyphens/>
        <w:spacing w:line="260" w:lineRule="exact"/>
        <w:rPr>
          <w:rFonts w:ascii="Arial" w:hAnsi="Arial" w:cs="Arial"/>
          <w:sz w:val="22"/>
          <w:szCs w:val="22"/>
          <w:lang w:val="pl-PL"/>
        </w:rPr>
      </w:pPr>
      <w:r w:rsidRPr="00940A34">
        <w:rPr>
          <w:rFonts w:ascii="Arial" w:hAnsi="Arial" w:cs="Arial"/>
          <w:sz w:val="22"/>
          <w:szCs w:val="22"/>
          <w:lang w:val="pl-PL"/>
        </w:rPr>
        <w:t xml:space="preserve">2.    </w:t>
      </w:r>
      <w:r w:rsidRPr="00940A34">
        <w:rPr>
          <w:rFonts w:ascii="Arial" w:hAnsi="Arial" w:cs="Arial"/>
          <w:b/>
          <w:bCs/>
          <w:sz w:val="22"/>
          <w:szCs w:val="22"/>
          <w:u w:val="single"/>
          <w:lang w:val="pl-PL"/>
        </w:rPr>
        <w:t>Pełnomocnictwo/umocowanie prawne</w:t>
      </w:r>
      <w:r w:rsidRPr="00940A34">
        <w:rPr>
          <w:rFonts w:ascii="Arial" w:hAnsi="Arial" w:cs="Arial"/>
          <w:sz w:val="22"/>
          <w:szCs w:val="22"/>
          <w:lang w:val="pl-PL"/>
        </w:rPr>
        <w:t>, w przypadku gdy ofertę, składane dokumenty i oświadczenia  podpisuje osoba nie widniejąca w dokumentach rejestrowych.</w:t>
      </w:r>
    </w:p>
    <w:p w:rsidR="00940A34" w:rsidRPr="00940A34" w:rsidRDefault="00940A34" w:rsidP="00906D98">
      <w:pPr>
        <w:suppressAutoHyphens/>
        <w:spacing w:line="260" w:lineRule="exact"/>
        <w:rPr>
          <w:rFonts w:ascii="Arial" w:hAnsi="Arial" w:cs="Arial"/>
          <w:sz w:val="22"/>
          <w:szCs w:val="22"/>
          <w:lang w:val="pl-PL"/>
        </w:rPr>
      </w:pPr>
      <w:r w:rsidRPr="00940A34">
        <w:rPr>
          <w:rFonts w:ascii="Arial" w:hAnsi="Arial" w:cs="Arial"/>
          <w:sz w:val="22"/>
          <w:szCs w:val="22"/>
          <w:lang w:val="pl-PL"/>
        </w:rPr>
        <w:t>3.</w:t>
      </w:r>
      <w:r w:rsidRPr="00940A34">
        <w:rPr>
          <w:rFonts w:ascii="Arial" w:hAnsi="Arial" w:cs="Arial"/>
          <w:sz w:val="22"/>
          <w:szCs w:val="22"/>
          <w:lang w:val="pl-PL"/>
        </w:rPr>
        <w:tab/>
        <w:t xml:space="preserve">Na podstawie art. 44 </w:t>
      </w:r>
      <w:proofErr w:type="spellStart"/>
      <w:r w:rsidRPr="00940A34">
        <w:rPr>
          <w:rFonts w:ascii="Arial" w:hAnsi="Arial" w:cs="Arial"/>
          <w:sz w:val="22"/>
          <w:szCs w:val="22"/>
          <w:lang w:val="pl-PL"/>
        </w:rPr>
        <w:t>uPzp</w:t>
      </w:r>
      <w:proofErr w:type="spellEnd"/>
      <w:r w:rsidRPr="00940A34">
        <w:rPr>
          <w:rFonts w:ascii="Arial" w:hAnsi="Arial" w:cs="Arial"/>
          <w:sz w:val="22"/>
          <w:szCs w:val="22"/>
          <w:lang w:val="pl-PL"/>
        </w:rPr>
        <w:t xml:space="preserve"> Wykonawca składa wraz z ofertą </w:t>
      </w:r>
      <w:r w:rsidRPr="00940A34">
        <w:rPr>
          <w:rFonts w:ascii="Arial" w:hAnsi="Arial" w:cs="Arial"/>
          <w:b/>
          <w:bCs/>
          <w:sz w:val="22"/>
          <w:szCs w:val="22"/>
          <w:u w:val="single"/>
          <w:lang w:val="pl-PL"/>
        </w:rPr>
        <w:t xml:space="preserve">oświadczenie o spełnieniu warunków udziału w postępowaniu </w:t>
      </w:r>
      <w:r w:rsidRPr="00940A34">
        <w:rPr>
          <w:rFonts w:ascii="Arial" w:hAnsi="Arial" w:cs="Arial"/>
          <w:sz w:val="22"/>
          <w:szCs w:val="22"/>
          <w:lang w:val="pl-PL"/>
        </w:rPr>
        <w:t xml:space="preserve">z art. 22 ust 1 </w:t>
      </w:r>
      <w:proofErr w:type="spellStart"/>
      <w:r w:rsidRPr="00940A34">
        <w:rPr>
          <w:rFonts w:ascii="Arial" w:hAnsi="Arial" w:cs="Arial"/>
          <w:sz w:val="22"/>
          <w:szCs w:val="22"/>
          <w:lang w:val="pl-PL"/>
        </w:rPr>
        <w:t>uPzp</w:t>
      </w:r>
      <w:proofErr w:type="spellEnd"/>
      <w:r w:rsidRPr="00940A34">
        <w:rPr>
          <w:rFonts w:ascii="Arial" w:hAnsi="Arial" w:cs="Arial"/>
          <w:sz w:val="22"/>
          <w:szCs w:val="22"/>
          <w:lang w:val="pl-PL"/>
        </w:rPr>
        <w:t xml:space="preserve"> (wzór przedstawiony w załączniku nr 2 do niniejszej SIWZ);</w:t>
      </w:r>
    </w:p>
    <w:p w:rsidR="00940A34" w:rsidRPr="00940A34" w:rsidRDefault="00940A34" w:rsidP="00906D98">
      <w:pPr>
        <w:suppressAutoHyphens/>
        <w:spacing w:line="260" w:lineRule="exact"/>
        <w:rPr>
          <w:rFonts w:ascii="Arial" w:hAnsi="Arial" w:cs="Arial"/>
          <w:i/>
          <w:iCs/>
          <w:sz w:val="22"/>
          <w:szCs w:val="22"/>
          <w:lang w:val="pl-PL"/>
        </w:rPr>
      </w:pPr>
    </w:p>
    <w:p w:rsidR="00940A34" w:rsidRPr="00940A34" w:rsidRDefault="00940A34" w:rsidP="00906D98">
      <w:pPr>
        <w:suppressAutoHyphens/>
        <w:spacing w:line="260" w:lineRule="exact"/>
        <w:rPr>
          <w:rFonts w:ascii="Arial" w:hAnsi="Arial" w:cs="Arial"/>
          <w:b/>
          <w:bCs/>
          <w:i/>
          <w:iCs/>
          <w:sz w:val="22"/>
          <w:szCs w:val="22"/>
          <w:lang w:val="pl-PL"/>
        </w:rPr>
      </w:pPr>
      <w:r w:rsidRPr="00940A34">
        <w:rPr>
          <w:rFonts w:ascii="Arial" w:hAnsi="Arial" w:cs="Arial"/>
          <w:i/>
          <w:iCs/>
          <w:sz w:val="22"/>
          <w:szCs w:val="22"/>
          <w:lang w:val="pl-PL"/>
        </w:rPr>
        <w:t>4.</w:t>
      </w:r>
      <w:r w:rsidRPr="00940A34">
        <w:rPr>
          <w:rFonts w:ascii="Arial" w:hAnsi="Arial" w:cs="Arial"/>
          <w:i/>
          <w:iCs/>
          <w:sz w:val="22"/>
          <w:szCs w:val="22"/>
          <w:lang w:val="pl-PL"/>
        </w:rPr>
        <w:tab/>
      </w:r>
      <w:r w:rsidRPr="00940A34">
        <w:rPr>
          <w:rFonts w:ascii="Arial" w:hAnsi="Arial" w:cs="Arial"/>
          <w:b/>
          <w:bCs/>
          <w:i/>
          <w:iCs/>
          <w:sz w:val="22"/>
          <w:szCs w:val="22"/>
          <w:lang w:val="pl-PL"/>
        </w:rPr>
        <w:t xml:space="preserve">W celu oceny spełniania przez Wykonawcę warunków, o których mowa w art. 22 ust. 1 </w:t>
      </w:r>
      <w:proofErr w:type="spellStart"/>
      <w:r w:rsidRPr="00940A34">
        <w:rPr>
          <w:rFonts w:ascii="Arial" w:hAnsi="Arial" w:cs="Arial"/>
          <w:b/>
          <w:bCs/>
          <w:i/>
          <w:iCs/>
          <w:sz w:val="22"/>
          <w:szCs w:val="22"/>
          <w:lang w:val="pl-PL"/>
        </w:rPr>
        <w:t>uPzp</w:t>
      </w:r>
      <w:proofErr w:type="spellEnd"/>
      <w:r w:rsidRPr="00940A34">
        <w:rPr>
          <w:rFonts w:ascii="Arial" w:hAnsi="Arial" w:cs="Arial"/>
          <w:b/>
          <w:bCs/>
          <w:i/>
          <w:iCs/>
          <w:sz w:val="22"/>
          <w:szCs w:val="22"/>
          <w:lang w:val="pl-PL"/>
        </w:rPr>
        <w:t xml:space="preserve"> Zamawiający żąda, następujących dokumentów:</w:t>
      </w:r>
    </w:p>
    <w:p w:rsidR="00940A34" w:rsidRPr="00940A34" w:rsidRDefault="00940A34" w:rsidP="00906D98">
      <w:pPr>
        <w:numPr>
          <w:ilvl w:val="1"/>
          <w:numId w:val="4"/>
        </w:numPr>
        <w:ind w:left="0" w:firstLine="0"/>
        <w:rPr>
          <w:rFonts w:ascii="Arial" w:hAnsi="Arial" w:cs="Arial"/>
          <w:color w:val="000000"/>
          <w:sz w:val="22"/>
          <w:szCs w:val="22"/>
          <w:lang w:val="pl-PL"/>
        </w:rPr>
      </w:pPr>
      <w:r w:rsidRPr="00940A34">
        <w:rPr>
          <w:rFonts w:ascii="Arial" w:hAnsi="Arial" w:cs="Arial"/>
          <w:b/>
          <w:sz w:val="22"/>
          <w:szCs w:val="22"/>
          <w:u w:val="single"/>
          <w:lang w:val="pl-PL"/>
        </w:rPr>
        <w:t>koncesji, zezwolenia lub licencji</w:t>
      </w:r>
      <w:r w:rsidRPr="00940A34">
        <w:rPr>
          <w:rFonts w:ascii="Arial" w:hAnsi="Arial" w:cs="Arial"/>
          <w:sz w:val="22"/>
          <w:szCs w:val="22"/>
          <w:lang w:val="pl-PL"/>
        </w:rPr>
        <w:t xml:space="preserve">, jeżeli ustawy nakładają obowiązek </w:t>
      </w:r>
      <w:r w:rsidRPr="00940A34">
        <w:rPr>
          <w:rFonts w:ascii="Arial" w:hAnsi="Arial" w:cs="Arial"/>
          <w:color w:val="000000"/>
          <w:sz w:val="22"/>
          <w:szCs w:val="22"/>
          <w:lang w:val="pl-PL"/>
        </w:rPr>
        <w:t>posiadania koncesji zezwolenia lub licencji na prowadzenie działalności gospodarczej objętej przedmiotem zamówienia,</w:t>
      </w:r>
    </w:p>
    <w:p w:rsidR="00940A34" w:rsidRPr="00940A34" w:rsidRDefault="00940A34" w:rsidP="00906D98">
      <w:pPr>
        <w:numPr>
          <w:ilvl w:val="1"/>
          <w:numId w:val="4"/>
        </w:numPr>
        <w:tabs>
          <w:tab w:val="left" w:pos="284"/>
        </w:tabs>
        <w:suppressAutoHyphens/>
        <w:autoSpaceDE w:val="0"/>
        <w:spacing w:line="260" w:lineRule="exact"/>
        <w:ind w:left="0" w:firstLine="0"/>
        <w:rPr>
          <w:rFonts w:ascii="Arial" w:hAnsi="Arial" w:cs="Arial"/>
          <w:sz w:val="22"/>
          <w:szCs w:val="22"/>
          <w:lang w:val="pl-PL" w:eastAsia="ar-SA"/>
        </w:rPr>
      </w:pPr>
      <w:r w:rsidRPr="00940A34">
        <w:rPr>
          <w:rFonts w:ascii="Arial" w:hAnsi="Arial" w:cs="Arial"/>
          <w:b/>
          <w:sz w:val="22"/>
          <w:szCs w:val="22"/>
          <w:u w:val="single"/>
          <w:lang w:val="pl-PL"/>
        </w:rPr>
        <w:t>Wykaz wykonanych usług</w:t>
      </w:r>
      <w:r w:rsidRPr="00940A34">
        <w:rPr>
          <w:rFonts w:ascii="Arial" w:eastAsia="Calibri" w:hAnsi="Arial" w:cs="Arial"/>
          <w:sz w:val="22"/>
          <w:szCs w:val="22"/>
          <w:lang w:val="pl-PL" w:eastAsia="ar-SA"/>
        </w:rPr>
        <w:t xml:space="preserve"> </w:t>
      </w:r>
      <w:r w:rsidRPr="00940A34">
        <w:rPr>
          <w:rFonts w:ascii="Arial" w:hAnsi="Arial" w:cs="Arial"/>
          <w:sz w:val="22"/>
          <w:szCs w:val="22"/>
          <w:lang w:val="pl-PL" w:eastAsia="ar-SA"/>
        </w:rPr>
        <w:t>w ciągu ostatnich 3 lat przed dniem wszczęcia postępowania, a w przypadku gdy okres prowadzenia działalności jest krótszy - w tym okresie, wykonali lub wykonują (w przypadku świadczeń okresowych lub ciągłych) należycie co najmniej 1 usługę odpowiadającą swoim rodzajem usłudze stanowiącej przedmiot zamówienia.</w:t>
      </w:r>
    </w:p>
    <w:p w:rsidR="00940A34" w:rsidRPr="00940A34" w:rsidRDefault="00940A34" w:rsidP="00906D98">
      <w:pPr>
        <w:numPr>
          <w:ilvl w:val="1"/>
          <w:numId w:val="4"/>
        </w:numPr>
        <w:ind w:left="0" w:firstLine="0"/>
        <w:rPr>
          <w:rFonts w:ascii="Arial" w:hAnsi="Arial" w:cs="Arial"/>
          <w:sz w:val="22"/>
          <w:szCs w:val="22"/>
          <w:lang w:val="pl-PL"/>
        </w:rPr>
      </w:pPr>
      <w:r w:rsidRPr="00940A34">
        <w:rPr>
          <w:rFonts w:ascii="Arial" w:hAnsi="Arial" w:cs="Arial"/>
          <w:b/>
          <w:sz w:val="22"/>
          <w:szCs w:val="22"/>
          <w:u w:val="single"/>
          <w:lang w:val="pl-PL"/>
        </w:rPr>
        <w:t>o</w:t>
      </w:r>
      <w:r w:rsidRPr="00940A34">
        <w:rPr>
          <w:rFonts w:ascii="Arial" w:hAnsi="Arial" w:cs="Arial"/>
          <w:b/>
          <w:bCs/>
          <w:sz w:val="22"/>
          <w:szCs w:val="22"/>
          <w:u w:val="single"/>
          <w:lang w:val="pl-PL"/>
        </w:rPr>
        <w:t>płaconej polisy</w:t>
      </w:r>
      <w:r w:rsidRPr="00940A34">
        <w:rPr>
          <w:rFonts w:ascii="Arial" w:hAnsi="Arial" w:cs="Arial"/>
          <w:sz w:val="22"/>
          <w:szCs w:val="22"/>
          <w:u w:val="single"/>
          <w:lang w:val="pl-PL"/>
        </w:rPr>
        <w:t>,</w:t>
      </w:r>
      <w:r w:rsidRPr="00940A34">
        <w:rPr>
          <w:rFonts w:ascii="Arial" w:hAnsi="Arial" w:cs="Arial"/>
          <w:sz w:val="22"/>
          <w:szCs w:val="22"/>
          <w:lang w:val="pl-PL"/>
        </w:rPr>
        <w:t xml:space="preserve"> a w przypadku jej braku, innego dokumentu potwierdzającego, że wykonawca jest ubezpieczony od odpowiedzialności cywilnej w zakresie prowadzonej działalności związanej  z przedmiotem zamówienia,  </w:t>
      </w:r>
    </w:p>
    <w:p w:rsidR="00940A34" w:rsidRPr="00940A34" w:rsidRDefault="00940A34" w:rsidP="00906D98">
      <w:pPr>
        <w:autoSpaceDE w:val="0"/>
        <w:autoSpaceDN w:val="0"/>
        <w:adjustRightInd w:val="0"/>
        <w:rPr>
          <w:rFonts w:ascii="Arial" w:hAnsi="Arial" w:cs="Arial"/>
          <w:sz w:val="22"/>
          <w:szCs w:val="22"/>
          <w:lang w:val="pl-PL"/>
        </w:rPr>
      </w:pP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4a  Jeżeli wykonawca ma siedzibę lub miejsce zamieszkania poza terytorium Rzeczypospolitej Polskiej, </w:t>
      </w:r>
    </w:p>
    <w:p w:rsid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zamiast dokumentów, o których mowa w pkt 4.1 – składa dokument lub dokumenty </w:t>
      </w:r>
      <w:r>
        <w:rPr>
          <w:rFonts w:ascii="Arial" w:hAnsi="Arial" w:cs="Arial"/>
          <w:sz w:val="22"/>
          <w:szCs w:val="22"/>
          <w:lang w:val="pl-PL"/>
        </w:rPr>
        <w:t xml:space="preserve">    </w:t>
      </w:r>
    </w:p>
    <w:p w:rsidR="00940A34" w:rsidRDefault="00940A34" w:rsidP="00906D98">
      <w:pPr>
        <w:autoSpaceDE w:val="0"/>
        <w:autoSpaceDN w:val="0"/>
        <w:adjustRightInd w:val="0"/>
        <w:rPr>
          <w:rFonts w:ascii="Arial" w:hAnsi="Arial" w:cs="Arial"/>
          <w:sz w:val="22"/>
          <w:szCs w:val="22"/>
          <w:lang w:val="pl-PL"/>
        </w:rPr>
      </w:pPr>
      <w:r>
        <w:rPr>
          <w:rFonts w:ascii="Arial" w:hAnsi="Arial" w:cs="Arial"/>
          <w:sz w:val="22"/>
          <w:szCs w:val="22"/>
          <w:lang w:val="pl-PL"/>
        </w:rPr>
        <w:lastRenderedPageBreak/>
        <w:t xml:space="preserve">       </w:t>
      </w:r>
      <w:r w:rsidRPr="00940A34">
        <w:rPr>
          <w:rFonts w:ascii="Arial" w:hAnsi="Arial" w:cs="Arial"/>
          <w:sz w:val="22"/>
          <w:szCs w:val="22"/>
          <w:lang w:val="pl-PL"/>
        </w:rPr>
        <w:t xml:space="preserve">wystawione w kraju, w którym ma miejsce zamieszkania lub siedzibę, </w:t>
      </w:r>
    </w:p>
    <w:p w:rsidR="00940A34" w:rsidRDefault="00940A34" w:rsidP="00906D98">
      <w:pPr>
        <w:autoSpaceDE w:val="0"/>
        <w:autoSpaceDN w:val="0"/>
        <w:adjustRightInd w:val="0"/>
        <w:rPr>
          <w:rFonts w:ascii="Arial" w:hAnsi="Arial" w:cs="Arial"/>
          <w:sz w:val="22"/>
          <w:szCs w:val="22"/>
          <w:lang w:val="pl-PL"/>
        </w:rPr>
      </w:pPr>
      <w:r>
        <w:rPr>
          <w:rFonts w:ascii="Arial" w:hAnsi="Arial" w:cs="Arial"/>
          <w:sz w:val="22"/>
          <w:szCs w:val="22"/>
          <w:lang w:val="pl-PL"/>
        </w:rPr>
        <w:t xml:space="preserve">       </w:t>
      </w:r>
      <w:r w:rsidRPr="00940A34">
        <w:rPr>
          <w:rFonts w:ascii="Arial" w:hAnsi="Arial" w:cs="Arial"/>
          <w:sz w:val="22"/>
          <w:szCs w:val="22"/>
          <w:lang w:val="pl-PL"/>
        </w:rPr>
        <w:t xml:space="preserve">potwierdzające odpowiednio, że posiada uprawnienia do wykonywania działalności </w:t>
      </w:r>
    </w:p>
    <w:p w:rsidR="00940A34" w:rsidRPr="00940A34" w:rsidRDefault="00940A34" w:rsidP="00906D98">
      <w:pPr>
        <w:autoSpaceDE w:val="0"/>
        <w:autoSpaceDN w:val="0"/>
        <w:adjustRightInd w:val="0"/>
        <w:rPr>
          <w:rFonts w:ascii="Arial" w:hAnsi="Arial" w:cs="Arial"/>
          <w:sz w:val="22"/>
          <w:szCs w:val="22"/>
          <w:lang w:val="pl-PL"/>
        </w:rPr>
      </w:pPr>
      <w:r>
        <w:rPr>
          <w:rFonts w:ascii="Arial" w:hAnsi="Arial" w:cs="Arial"/>
          <w:sz w:val="22"/>
          <w:szCs w:val="22"/>
          <w:lang w:val="pl-PL"/>
        </w:rPr>
        <w:t xml:space="preserve">        </w:t>
      </w:r>
      <w:r w:rsidRPr="00940A34">
        <w:rPr>
          <w:rFonts w:ascii="Arial" w:hAnsi="Arial" w:cs="Arial"/>
          <w:sz w:val="22"/>
          <w:szCs w:val="22"/>
          <w:lang w:val="pl-PL"/>
        </w:rPr>
        <w:t>związanej z przedmiotem zamówienia.</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4b   Dowodami, o których mowa w pkt 4.2 są:</w:t>
      </w:r>
    </w:p>
    <w:p w:rsid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a) poświadczenie, z tym że w odniesieniu do nadal wykonywanych dostaw lub usług </w:t>
      </w:r>
    </w:p>
    <w:p w:rsidR="00940A34" w:rsidRDefault="00940A34" w:rsidP="00906D98">
      <w:pPr>
        <w:autoSpaceDE w:val="0"/>
        <w:autoSpaceDN w:val="0"/>
        <w:adjustRightInd w:val="0"/>
        <w:rPr>
          <w:rFonts w:ascii="Arial" w:hAnsi="Arial" w:cs="Arial"/>
          <w:sz w:val="22"/>
          <w:szCs w:val="22"/>
          <w:lang w:val="pl-PL"/>
        </w:rPr>
      </w:pPr>
      <w:r>
        <w:rPr>
          <w:rFonts w:ascii="Arial" w:hAnsi="Arial" w:cs="Arial"/>
          <w:sz w:val="22"/>
          <w:szCs w:val="22"/>
          <w:lang w:val="pl-PL"/>
        </w:rPr>
        <w:t xml:space="preserve">            </w:t>
      </w:r>
      <w:r w:rsidRPr="00940A34">
        <w:rPr>
          <w:rFonts w:ascii="Arial" w:hAnsi="Arial" w:cs="Arial"/>
          <w:sz w:val="22"/>
          <w:szCs w:val="22"/>
          <w:lang w:val="pl-PL"/>
        </w:rPr>
        <w:t xml:space="preserve">okresowych lub ciągłych poświadczenie powinno być wydane nie wcześniej niż </w:t>
      </w:r>
      <w:r>
        <w:rPr>
          <w:rFonts w:ascii="Arial" w:hAnsi="Arial" w:cs="Arial"/>
          <w:sz w:val="22"/>
          <w:szCs w:val="22"/>
          <w:lang w:val="pl-PL"/>
        </w:rPr>
        <w:t xml:space="preserve">                                </w:t>
      </w:r>
    </w:p>
    <w:p w:rsidR="00940A34" w:rsidRDefault="00940A34" w:rsidP="00906D98">
      <w:pPr>
        <w:autoSpaceDE w:val="0"/>
        <w:autoSpaceDN w:val="0"/>
        <w:adjustRightInd w:val="0"/>
        <w:rPr>
          <w:rFonts w:ascii="Arial" w:hAnsi="Arial" w:cs="Arial"/>
          <w:color w:val="000000"/>
          <w:sz w:val="22"/>
          <w:szCs w:val="22"/>
          <w:lang w:val="pl-PL"/>
        </w:rPr>
      </w:pPr>
      <w:r>
        <w:rPr>
          <w:rFonts w:ascii="Arial" w:hAnsi="Arial" w:cs="Arial"/>
          <w:sz w:val="22"/>
          <w:szCs w:val="22"/>
          <w:lang w:val="pl-PL"/>
        </w:rPr>
        <w:t xml:space="preserve">          </w:t>
      </w:r>
      <w:r w:rsidRPr="00940A34">
        <w:rPr>
          <w:rFonts w:ascii="Arial" w:hAnsi="Arial" w:cs="Arial"/>
          <w:sz w:val="22"/>
          <w:szCs w:val="22"/>
          <w:lang w:val="pl-PL"/>
        </w:rPr>
        <w:t xml:space="preserve">na 3 miesiące przed upływem </w:t>
      </w:r>
      <w:r w:rsidRPr="00940A34">
        <w:rPr>
          <w:rFonts w:ascii="Arial" w:hAnsi="Arial" w:cs="Arial"/>
          <w:color w:val="000000"/>
          <w:sz w:val="22"/>
          <w:szCs w:val="22"/>
          <w:lang w:val="pl-PL"/>
        </w:rPr>
        <w:t xml:space="preserve"> terminu składania wniosków o dopuszczenie do </w:t>
      </w:r>
      <w:r>
        <w:rPr>
          <w:rFonts w:ascii="Arial" w:hAnsi="Arial" w:cs="Arial"/>
          <w:color w:val="000000"/>
          <w:sz w:val="22"/>
          <w:szCs w:val="22"/>
          <w:lang w:val="pl-PL"/>
        </w:rPr>
        <w:t xml:space="preserve">  </w:t>
      </w:r>
    </w:p>
    <w:p w:rsidR="00940A34" w:rsidRPr="00940A34" w:rsidRDefault="00940A34" w:rsidP="00906D98">
      <w:pPr>
        <w:autoSpaceDE w:val="0"/>
        <w:autoSpaceDN w:val="0"/>
        <w:adjustRightInd w:val="0"/>
        <w:rPr>
          <w:rFonts w:ascii="Arial" w:hAnsi="Arial" w:cs="Arial"/>
          <w:color w:val="000000"/>
          <w:sz w:val="22"/>
          <w:szCs w:val="22"/>
          <w:lang w:val="pl-PL"/>
        </w:rPr>
      </w:pPr>
      <w:r>
        <w:rPr>
          <w:rFonts w:ascii="Arial" w:hAnsi="Arial" w:cs="Arial"/>
          <w:color w:val="000000"/>
          <w:sz w:val="22"/>
          <w:szCs w:val="22"/>
          <w:lang w:val="pl-PL"/>
        </w:rPr>
        <w:t xml:space="preserve">          </w:t>
      </w:r>
      <w:r w:rsidRPr="00940A34">
        <w:rPr>
          <w:rFonts w:ascii="Arial" w:hAnsi="Arial" w:cs="Arial"/>
          <w:color w:val="000000"/>
          <w:sz w:val="22"/>
          <w:szCs w:val="22"/>
          <w:lang w:val="pl-PL"/>
        </w:rPr>
        <w:t>udziału w postępowaniu albo ofert;</w:t>
      </w:r>
    </w:p>
    <w:p w:rsidR="00940A34" w:rsidRDefault="00940A34" w:rsidP="00906D98">
      <w:pPr>
        <w:autoSpaceDE w:val="0"/>
        <w:autoSpaceDN w:val="0"/>
        <w:adjustRightInd w:val="0"/>
        <w:rPr>
          <w:rFonts w:ascii="Arial" w:hAnsi="Arial" w:cs="Arial"/>
          <w:sz w:val="22"/>
          <w:szCs w:val="22"/>
          <w:lang w:val="pl-PL"/>
        </w:rPr>
      </w:pPr>
      <w:r w:rsidRPr="00940A34">
        <w:rPr>
          <w:rFonts w:ascii="Arial" w:hAnsi="Arial" w:cs="Arial"/>
          <w:color w:val="4F81BD"/>
          <w:sz w:val="22"/>
          <w:szCs w:val="22"/>
          <w:lang w:val="pl-PL"/>
        </w:rPr>
        <w:t xml:space="preserve">       </w:t>
      </w:r>
      <w:r w:rsidRPr="00940A34">
        <w:rPr>
          <w:rFonts w:ascii="Arial" w:hAnsi="Arial" w:cs="Arial"/>
          <w:sz w:val="22"/>
          <w:szCs w:val="22"/>
          <w:lang w:val="pl-PL"/>
        </w:rPr>
        <w:t xml:space="preserve">b) przypadku zamówień na dostawy lub usługi – oświadczenie wykonawcy – jeżeli z </w:t>
      </w:r>
      <w:r>
        <w:rPr>
          <w:rFonts w:ascii="Arial" w:hAnsi="Arial" w:cs="Arial"/>
          <w:sz w:val="22"/>
          <w:szCs w:val="22"/>
          <w:lang w:val="pl-PL"/>
        </w:rPr>
        <w:t xml:space="preserve"> </w:t>
      </w:r>
    </w:p>
    <w:p w:rsidR="00940A34" w:rsidRDefault="00940A34" w:rsidP="00906D98">
      <w:pPr>
        <w:autoSpaceDE w:val="0"/>
        <w:autoSpaceDN w:val="0"/>
        <w:adjustRightInd w:val="0"/>
        <w:rPr>
          <w:rFonts w:ascii="Arial" w:hAnsi="Arial" w:cs="Arial"/>
          <w:sz w:val="22"/>
          <w:szCs w:val="22"/>
          <w:lang w:val="pl-PL"/>
        </w:rPr>
      </w:pPr>
      <w:r>
        <w:rPr>
          <w:rFonts w:ascii="Arial" w:hAnsi="Arial" w:cs="Arial"/>
          <w:sz w:val="22"/>
          <w:szCs w:val="22"/>
          <w:lang w:val="pl-PL"/>
        </w:rPr>
        <w:t xml:space="preserve">          </w:t>
      </w:r>
      <w:r w:rsidRPr="00940A34">
        <w:rPr>
          <w:rFonts w:ascii="Arial" w:hAnsi="Arial" w:cs="Arial"/>
          <w:sz w:val="22"/>
          <w:szCs w:val="22"/>
          <w:lang w:val="pl-PL"/>
        </w:rPr>
        <w:t xml:space="preserve">uzasadnionych przyczyn o obiektywnym charakterze wykonawca nie jest w stanie </w:t>
      </w:r>
      <w:r>
        <w:rPr>
          <w:rFonts w:ascii="Arial" w:hAnsi="Arial" w:cs="Arial"/>
          <w:sz w:val="22"/>
          <w:szCs w:val="22"/>
          <w:lang w:val="pl-PL"/>
        </w:rPr>
        <w:t xml:space="preserve">  </w:t>
      </w:r>
    </w:p>
    <w:p w:rsidR="00940A34" w:rsidRPr="00940A34" w:rsidRDefault="00940A34" w:rsidP="00906D98">
      <w:pPr>
        <w:autoSpaceDE w:val="0"/>
        <w:autoSpaceDN w:val="0"/>
        <w:adjustRightInd w:val="0"/>
        <w:rPr>
          <w:rFonts w:ascii="Arial" w:hAnsi="Arial" w:cs="Arial"/>
          <w:sz w:val="22"/>
          <w:szCs w:val="22"/>
          <w:lang w:val="pl-PL"/>
        </w:rPr>
      </w:pPr>
      <w:r>
        <w:rPr>
          <w:rFonts w:ascii="Arial" w:hAnsi="Arial" w:cs="Arial"/>
          <w:sz w:val="22"/>
          <w:szCs w:val="22"/>
          <w:lang w:val="pl-PL"/>
        </w:rPr>
        <w:t xml:space="preserve">          </w:t>
      </w:r>
      <w:r w:rsidRPr="00940A34">
        <w:rPr>
          <w:rFonts w:ascii="Arial" w:hAnsi="Arial" w:cs="Arial"/>
          <w:sz w:val="22"/>
          <w:szCs w:val="22"/>
          <w:lang w:val="pl-PL"/>
        </w:rPr>
        <w:t xml:space="preserve">uzyskać poświadczenia, o którym mowa w pkt 4b </w:t>
      </w:r>
      <w:proofErr w:type="spellStart"/>
      <w:r w:rsidRPr="00940A34">
        <w:rPr>
          <w:rFonts w:ascii="Arial" w:hAnsi="Arial" w:cs="Arial"/>
          <w:sz w:val="22"/>
          <w:szCs w:val="22"/>
          <w:lang w:val="pl-PL"/>
        </w:rPr>
        <w:t>ppkt</w:t>
      </w:r>
      <w:proofErr w:type="spellEnd"/>
      <w:r w:rsidRPr="00940A34">
        <w:rPr>
          <w:rFonts w:ascii="Arial" w:hAnsi="Arial" w:cs="Arial"/>
          <w:sz w:val="22"/>
          <w:szCs w:val="22"/>
          <w:lang w:val="pl-PL"/>
        </w:rPr>
        <w:t xml:space="preserve"> a.</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4c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1) w przypadku warunków, o których mowa w art. 22 ust. 1 pkt 4 ustawy – dokumentów, o których  mowa w ust. 1 pkt 10–11, a także innych dokumentów, dotyczących sytuacji ekonomicznej i finansowej, określonych w ogłoszeniu o zamówieniu lub w specyfikacji istotnych warunków zamówienia;</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2) dokumentów dotyczących w szczególności:</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a) zakresu dostępnych wykonawcy zasobów innego podmiotu,</w:t>
      </w:r>
    </w:p>
    <w:p w:rsidR="00906D98"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b) sposobu wykorzystania zasobów innego podmiotu, przez wykonawcę, przy </w:t>
      </w:r>
      <w:r w:rsidR="00906D98">
        <w:rPr>
          <w:rFonts w:ascii="Arial" w:hAnsi="Arial" w:cs="Arial"/>
          <w:sz w:val="22"/>
          <w:szCs w:val="22"/>
          <w:lang w:val="pl-PL"/>
        </w:rPr>
        <w:t xml:space="preserve"> </w:t>
      </w:r>
    </w:p>
    <w:p w:rsidR="00940A34" w:rsidRPr="00940A34" w:rsidRDefault="00906D98" w:rsidP="00906D98">
      <w:pPr>
        <w:autoSpaceDE w:val="0"/>
        <w:autoSpaceDN w:val="0"/>
        <w:adjustRightInd w:val="0"/>
        <w:rPr>
          <w:rFonts w:ascii="Arial" w:hAnsi="Arial" w:cs="Arial"/>
          <w:sz w:val="22"/>
          <w:szCs w:val="22"/>
          <w:lang w:val="pl-PL"/>
        </w:rPr>
      </w:pPr>
      <w:r>
        <w:rPr>
          <w:rFonts w:ascii="Arial" w:hAnsi="Arial" w:cs="Arial"/>
          <w:sz w:val="22"/>
          <w:szCs w:val="22"/>
          <w:lang w:val="pl-PL"/>
        </w:rPr>
        <w:t xml:space="preserve">     </w:t>
      </w:r>
      <w:r w:rsidR="00940A34" w:rsidRPr="00940A34">
        <w:rPr>
          <w:rFonts w:ascii="Arial" w:hAnsi="Arial" w:cs="Arial"/>
          <w:sz w:val="22"/>
          <w:szCs w:val="22"/>
          <w:lang w:val="pl-PL"/>
        </w:rPr>
        <w:t>wykonywaniu  zamówienia,</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c) charakteru stosunku, jaki będzie łączył wykonawcę z innym podmiotem,</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d) zakresu i okresu udziału innego podmiotu przy wykonywaniu zamówienia.</w:t>
      </w:r>
    </w:p>
    <w:p w:rsidR="00940A34" w:rsidRPr="00940A34" w:rsidRDefault="00940A34" w:rsidP="00906D98">
      <w:pPr>
        <w:rPr>
          <w:rFonts w:ascii="Arial" w:hAnsi="Arial" w:cs="Arial"/>
          <w:snapToGrid w:val="0"/>
          <w:sz w:val="22"/>
          <w:szCs w:val="22"/>
          <w:lang w:val="pl-PL"/>
        </w:rPr>
      </w:pPr>
      <w:r w:rsidRPr="00940A34">
        <w:rPr>
          <w:rFonts w:ascii="Arial" w:hAnsi="Arial" w:cs="Arial"/>
          <w:sz w:val="22"/>
          <w:szCs w:val="22"/>
          <w:lang w:val="pl-PL"/>
        </w:rPr>
        <w:t>4d   W niniejszym postępowaniu o udzielenie zamówienia publicznego, wykonawca w miejsce poświadczeń</w:t>
      </w:r>
      <w:r w:rsidR="00906D98">
        <w:rPr>
          <w:rFonts w:ascii="Arial" w:hAnsi="Arial" w:cs="Arial"/>
          <w:sz w:val="22"/>
          <w:szCs w:val="22"/>
          <w:lang w:val="pl-PL"/>
        </w:rPr>
        <w:t xml:space="preserve"> </w:t>
      </w:r>
      <w:r w:rsidRPr="00940A34">
        <w:rPr>
          <w:rFonts w:ascii="Arial" w:hAnsi="Arial" w:cs="Arial"/>
          <w:sz w:val="22"/>
          <w:szCs w:val="22"/>
          <w:lang w:val="pl-PL"/>
        </w:rPr>
        <w:t>o których mowa w pkt 4.2 i 4b może przedkładać dokumenty potwierdzając należyte wykonanie dostaw</w:t>
      </w:r>
      <w:r w:rsidR="00906D98">
        <w:rPr>
          <w:rFonts w:ascii="Arial" w:hAnsi="Arial" w:cs="Arial"/>
          <w:sz w:val="22"/>
          <w:szCs w:val="22"/>
          <w:lang w:val="pl-PL"/>
        </w:rPr>
        <w:t xml:space="preserve"> </w:t>
      </w:r>
      <w:r w:rsidRPr="00940A34">
        <w:rPr>
          <w:rFonts w:ascii="Arial" w:hAnsi="Arial" w:cs="Arial"/>
          <w:sz w:val="22"/>
          <w:szCs w:val="22"/>
          <w:lang w:val="pl-PL"/>
        </w:rPr>
        <w:t xml:space="preserve">lub usług określone w §1 ust. 1 pkt 3  </w:t>
      </w:r>
      <w:r w:rsidRPr="00940A34">
        <w:rPr>
          <w:rFonts w:ascii="Arial" w:hAnsi="Arial" w:cs="Arial"/>
          <w:snapToGrid w:val="0"/>
          <w:sz w:val="22"/>
          <w:szCs w:val="22"/>
          <w:lang w:val="pl-PL"/>
        </w:rPr>
        <w:t xml:space="preserve">Rozporządzenia Prezesa Rady Ministrów z dnia 30 grudnia 2009r. w sprawie rodzajów dokumentów, jakich może żądać zamawiający od wykonawcy oraz form,  w jakich te dokumenty mogą być składane ( Dz. U. Nr 226 </w:t>
      </w:r>
      <w:proofErr w:type="spellStart"/>
      <w:r w:rsidRPr="00940A34">
        <w:rPr>
          <w:rFonts w:ascii="Arial" w:hAnsi="Arial" w:cs="Arial"/>
          <w:snapToGrid w:val="0"/>
          <w:sz w:val="22"/>
          <w:szCs w:val="22"/>
          <w:lang w:val="pl-PL"/>
        </w:rPr>
        <w:t>poz</w:t>
      </w:r>
      <w:proofErr w:type="spellEnd"/>
      <w:r w:rsidRPr="00940A34">
        <w:rPr>
          <w:rFonts w:ascii="Arial" w:hAnsi="Arial" w:cs="Arial"/>
          <w:snapToGrid w:val="0"/>
          <w:sz w:val="22"/>
          <w:szCs w:val="22"/>
          <w:lang w:val="pl-PL"/>
        </w:rPr>
        <w:t xml:space="preserve"> 1817 ).</w:t>
      </w:r>
    </w:p>
    <w:p w:rsidR="00940A34" w:rsidRPr="00940A34" w:rsidRDefault="00940A34" w:rsidP="00906D98">
      <w:pPr>
        <w:rPr>
          <w:rFonts w:ascii="Arial" w:hAnsi="Arial" w:cs="Arial"/>
          <w:sz w:val="22"/>
          <w:szCs w:val="22"/>
          <w:lang w:val="pl-PL"/>
        </w:rPr>
      </w:pPr>
    </w:p>
    <w:p w:rsidR="00940A34" w:rsidRPr="00940A34" w:rsidRDefault="00940A34" w:rsidP="00906D98">
      <w:pPr>
        <w:tabs>
          <w:tab w:val="left" w:pos="0"/>
        </w:tabs>
        <w:suppressAutoHyphens/>
        <w:spacing w:line="260" w:lineRule="exact"/>
        <w:rPr>
          <w:rFonts w:ascii="Arial" w:hAnsi="Arial" w:cs="Arial"/>
          <w:b/>
          <w:bCs/>
          <w:i/>
          <w:iCs/>
          <w:sz w:val="22"/>
          <w:szCs w:val="22"/>
          <w:lang w:val="pl-PL"/>
        </w:rPr>
      </w:pPr>
      <w:r w:rsidRPr="00940A34">
        <w:rPr>
          <w:rFonts w:ascii="Arial" w:hAnsi="Arial" w:cs="Arial"/>
          <w:i/>
          <w:iCs/>
          <w:sz w:val="22"/>
          <w:szCs w:val="22"/>
          <w:lang w:val="pl-PL"/>
        </w:rPr>
        <w:t>5.</w:t>
      </w:r>
      <w:r w:rsidRPr="00940A34">
        <w:rPr>
          <w:rFonts w:ascii="Arial" w:hAnsi="Arial" w:cs="Arial"/>
          <w:i/>
          <w:iCs/>
          <w:sz w:val="22"/>
          <w:szCs w:val="22"/>
          <w:lang w:val="pl-PL"/>
        </w:rPr>
        <w:tab/>
      </w:r>
      <w:r w:rsidRPr="00940A34">
        <w:rPr>
          <w:rFonts w:ascii="Arial" w:hAnsi="Arial" w:cs="Arial"/>
          <w:b/>
          <w:bCs/>
          <w:i/>
          <w:iCs/>
          <w:sz w:val="22"/>
          <w:szCs w:val="22"/>
          <w:lang w:val="pl-PL"/>
        </w:rPr>
        <w:t xml:space="preserve">W celu wykazania braku podstaw do wykluczenia z postępowania o udzielenie zamówienia Wykonawcy w okolicznościach, o których mowa w art. 24 ust. 1 </w:t>
      </w:r>
      <w:proofErr w:type="spellStart"/>
      <w:r w:rsidRPr="00940A34">
        <w:rPr>
          <w:rFonts w:ascii="Arial" w:hAnsi="Arial" w:cs="Arial"/>
          <w:b/>
          <w:bCs/>
          <w:i/>
          <w:iCs/>
          <w:sz w:val="22"/>
          <w:szCs w:val="22"/>
          <w:lang w:val="pl-PL"/>
        </w:rPr>
        <w:t>uPzp</w:t>
      </w:r>
      <w:proofErr w:type="spellEnd"/>
      <w:r w:rsidRPr="00940A34">
        <w:rPr>
          <w:rFonts w:ascii="Arial" w:hAnsi="Arial" w:cs="Arial"/>
          <w:b/>
          <w:bCs/>
          <w:i/>
          <w:iCs/>
          <w:sz w:val="22"/>
          <w:szCs w:val="22"/>
          <w:lang w:val="pl-PL"/>
        </w:rPr>
        <w:t>, zamawiający żąda następujących dokumentów:</w:t>
      </w:r>
    </w:p>
    <w:p w:rsidR="00906D98" w:rsidRDefault="00940A34" w:rsidP="00906D98">
      <w:pPr>
        <w:spacing w:line="260" w:lineRule="exact"/>
        <w:rPr>
          <w:rFonts w:ascii="Arial" w:hAnsi="Arial" w:cs="Arial"/>
          <w:sz w:val="22"/>
          <w:szCs w:val="22"/>
          <w:lang w:val="pl-PL"/>
        </w:rPr>
      </w:pPr>
      <w:r w:rsidRPr="00940A34">
        <w:rPr>
          <w:rFonts w:ascii="Arial" w:hAnsi="Arial" w:cs="Arial"/>
          <w:bCs/>
          <w:sz w:val="22"/>
          <w:szCs w:val="22"/>
          <w:lang w:val="pl-PL"/>
        </w:rPr>
        <w:t>5.1</w:t>
      </w:r>
      <w:r w:rsidRPr="00940A34">
        <w:rPr>
          <w:rFonts w:ascii="Arial" w:hAnsi="Arial" w:cs="Arial"/>
          <w:b/>
          <w:bCs/>
          <w:sz w:val="22"/>
          <w:szCs w:val="22"/>
          <w:lang w:val="pl-PL"/>
        </w:rPr>
        <w:t xml:space="preserve">  </w:t>
      </w:r>
      <w:r w:rsidRPr="00940A34">
        <w:rPr>
          <w:rFonts w:ascii="Arial" w:hAnsi="Arial" w:cs="Arial"/>
          <w:b/>
          <w:bCs/>
          <w:sz w:val="22"/>
          <w:szCs w:val="22"/>
          <w:u w:val="single"/>
          <w:lang w:val="pl-PL"/>
        </w:rPr>
        <w:t>oświadczenia o braku podstaw do wykluczenia</w:t>
      </w:r>
      <w:r w:rsidRPr="00940A34">
        <w:rPr>
          <w:rFonts w:ascii="Arial" w:hAnsi="Arial" w:cs="Arial"/>
          <w:sz w:val="22"/>
          <w:szCs w:val="22"/>
          <w:lang w:val="pl-PL"/>
        </w:rPr>
        <w:t xml:space="preserve">  z art. 24 ust. 1, 2 pkt 1-4 </w:t>
      </w:r>
      <w:proofErr w:type="spellStart"/>
      <w:r w:rsidRPr="00940A34">
        <w:rPr>
          <w:rFonts w:ascii="Arial" w:hAnsi="Arial" w:cs="Arial"/>
          <w:sz w:val="22"/>
          <w:szCs w:val="22"/>
          <w:lang w:val="pl-PL"/>
        </w:rPr>
        <w:t>uPzp</w:t>
      </w:r>
      <w:proofErr w:type="spellEnd"/>
      <w:r w:rsidRPr="00940A34">
        <w:rPr>
          <w:rFonts w:ascii="Arial" w:hAnsi="Arial" w:cs="Arial"/>
          <w:sz w:val="22"/>
          <w:szCs w:val="22"/>
          <w:lang w:val="pl-PL"/>
        </w:rPr>
        <w:t xml:space="preserve"> </w:t>
      </w:r>
      <w:r w:rsidR="00906D98">
        <w:rPr>
          <w:rFonts w:ascii="Arial" w:hAnsi="Arial" w:cs="Arial"/>
          <w:sz w:val="22"/>
          <w:szCs w:val="22"/>
          <w:lang w:val="pl-PL"/>
        </w:rPr>
        <w:t xml:space="preserve">    </w:t>
      </w:r>
    </w:p>
    <w:p w:rsidR="00940A34" w:rsidRPr="00940A34" w:rsidRDefault="00906D98" w:rsidP="00906D98">
      <w:pPr>
        <w:spacing w:line="260" w:lineRule="exact"/>
        <w:rPr>
          <w:rFonts w:ascii="Arial" w:hAnsi="Arial" w:cs="Arial"/>
          <w:sz w:val="22"/>
          <w:szCs w:val="22"/>
          <w:lang w:val="pl-PL"/>
        </w:rPr>
      </w:pPr>
      <w:r>
        <w:rPr>
          <w:rFonts w:ascii="Arial" w:hAnsi="Arial" w:cs="Arial"/>
          <w:sz w:val="22"/>
          <w:szCs w:val="22"/>
          <w:lang w:val="pl-PL"/>
        </w:rPr>
        <w:t xml:space="preserve">       </w:t>
      </w:r>
      <w:r w:rsidR="00940A34" w:rsidRPr="00940A34">
        <w:rPr>
          <w:rFonts w:ascii="Arial" w:hAnsi="Arial" w:cs="Arial"/>
          <w:sz w:val="22"/>
          <w:szCs w:val="22"/>
          <w:lang w:val="pl-PL"/>
        </w:rPr>
        <w:t>(wzór przedstawiony</w:t>
      </w:r>
      <w:r>
        <w:rPr>
          <w:rFonts w:ascii="Arial" w:hAnsi="Arial" w:cs="Arial"/>
          <w:sz w:val="22"/>
          <w:szCs w:val="22"/>
          <w:lang w:val="pl-PL"/>
        </w:rPr>
        <w:t xml:space="preserve"> </w:t>
      </w:r>
      <w:r w:rsidR="00940A34" w:rsidRPr="00940A34">
        <w:rPr>
          <w:rFonts w:ascii="Arial" w:hAnsi="Arial" w:cs="Arial"/>
          <w:sz w:val="22"/>
          <w:szCs w:val="22"/>
          <w:lang w:val="pl-PL"/>
        </w:rPr>
        <w:t>w załączniku nr 3 do niniejszej SIWZ);</w:t>
      </w:r>
    </w:p>
    <w:p w:rsidR="00906D98" w:rsidRDefault="00940A34" w:rsidP="00906D98">
      <w:pPr>
        <w:rPr>
          <w:rFonts w:ascii="Arial" w:hAnsi="Arial" w:cs="Arial"/>
          <w:b/>
          <w:bCs/>
          <w:sz w:val="22"/>
          <w:szCs w:val="22"/>
          <w:u w:val="single"/>
          <w:lang w:val="pl-PL"/>
        </w:rPr>
      </w:pPr>
      <w:r w:rsidRPr="00940A34">
        <w:rPr>
          <w:rFonts w:ascii="Arial" w:hAnsi="Arial" w:cs="Arial"/>
          <w:bCs/>
          <w:sz w:val="22"/>
          <w:szCs w:val="22"/>
          <w:lang w:val="pl-PL"/>
        </w:rPr>
        <w:t>5.2</w:t>
      </w:r>
      <w:r w:rsidRPr="00940A34">
        <w:rPr>
          <w:rFonts w:ascii="Arial" w:hAnsi="Arial" w:cs="Arial"/>
          <w:b/>
          <w:bCs/>
          <w:sz w:val="22"/>
          <w:szCs w:val="22"/>
          <w:lang w:val="pl-PL"/>
        </w:rPr>
        <w:t xml:space="preserve">  </w:t>
      </w:r>
      <w:r w:rsidRPr="00940A34">
        <w:rPr>
          <w:rFonts w:ascii="Arial" w:hAnsi="Arial" w:cs="Arial"/>
          <w:b/>
          <w:bCs/>
          <w:sz w:val="22"/>
          <w:szCs w:val="22"/>
          <w:u w:val="single"/>
          <w:lang w:val="pl-PL"/>
        </w:rPr>
        <w:t xml:space="preserve">aktualnego odpisu z właściwego rejestru lub z centralnej ewidencji i informacji </w:t>
      </w:r>
      <w:r w:rsidR="00906D98">
        <w:rPr>
          <w:rFonts w:ascii="Arial" w:hAnsi="Arial" w:cs="Arial"/>
          <w:b/>
          <w:bCs/>
          <w:sz w:val="22"/>
          <w:szCs w:val="22"/>
          <w:u w:val="single"/>
          <w:lang w:val="pl-PL"/>
        </w:rPr>
        <w:t xml:space="preserve">                </w:t>
      </w:r>
    </w:p>
    <w:p w:rsidR="00906D98" w:rsidRDefault="00906D98" w:rsidP="00906D98">
      <w:pPr>
        <w:rPr>
          <w:rFonts w:ascii="Arial" w:hAnsi="Arial" w:cs="Arial"/>
          <w:sz w:val="22"/>
          <w:szCs w:val="22"/>
          <w:lang w:val="pl-PL"/>
        </w:rPr>
      </w:pPr>
      <w:r w:rsidRPr="00906D98">
        <w:rPr>
          <w:rFonts w:ascii="Arial" w:hAnsi="Arial" w:cs="Arial"/>
          <w:b/>
          <w:bCs/>
          <w:sz w:val="22"/>
          <w:szCs w:val="22"/>
          <w:lang w:val="pl-PL"/>
        </w:rPr>
        <w:t xml:space="preserve">       </w:t>
      </w:r>
      <w:r w:rsidR="00940A34" w:rsidRPr="00940A34">
        <w:rPr>
          <w:rFonts w:ascii="Arial" w:hAnsi="Arial" w:cs="Arial"/>
          <w:b/>
          <w:bCs/>
          <w:sz w:val="22"/>
          <w:szCs w:val="22"/>
          <w:u w:val="single"/>
          <w:lang w:val="pl-PL"/>
        </w:rPr>
        <w:t>o działalności gospodarczej</w:t>
      </w:r>
      <w:r w:rsidR="00940A34" w:rsidRPr="00940A34">
        <w:rPr>
          <w:rFonts w:ascii="Arial" w:hAnsi="Arial" w:cs="Arial"/>
          <w:sz w:val="22"/>
          <w:szCs w:val="22"/>
          <w:lang w:val="pl-PL"/>
        </w:rPr>
        <w:t xml:space="preserve">, jeżeli odrębne przepisy wymagają wpisu do rejestru </w:t>
      </w:r>
      <w:r>
        <w:rPr>
          <w:rFonts w:ascii="Arial" w:hAnsi="Arial" w:cs="Arial"/>
          <w:sz w:val="22"/>
          <w:szCs w:val="22"/>
          <w:lang w:val="pl-PL"/>
        </w:rPr>
        <w:t xml:space="preserve"> </w:t>
      </w:r>
    </w:p>
    <w:p w:rsidR="00906D98" w:rsidRDefault="00906D98" w:rsidP="00906D98">
      <w:pPr>
        <w:rPr>
          <w:rFonts w:ascii="Arial" w:hAnsi="Arial" w:cs="Arial"/>
          <w:sz w:val="22"/>
          <w:szCs w:val="22"/>
          <w:lang w:val="pl-PL"/>
        </w:rPr>
      </w:pPr>
      <w:r>
        <w:rPr>
          <w:rFonts w:ascii="Arial" w:hAnsi="Arial" w:cs="Arial"/>
          <w:sz w:val="22"/>
          <w:szCs w:val="22"/>
          <w:lang w:val="pl-PL"/>
        </w:rPr>
        <w:t xml:space="preserve">       </w:t>
      </w:r>
      <w:r w:rsidR="00940A34" w:rsidRPr="00940A34">
        <w:rPr>
          <w:rFonts w:ascii="Arial" w:hAnsi="Arial" w:cs="Arial"/>
          <w:sz w:val="22"/>
          <w:szCs w:val="22"/>
          <w:lang w:val="pl-PL"/>
        </w:rPr>
        <w:t xml:space="preserve">lub ewidencji, w celu wykazania  braku podstaw do wykluczenia w oparciu o art. 24 </w:t>
      </w:r>
      <w:r>
        <w:rPr>
          <w:rFonts w:ascii="Arial" w:hAnsi="Arial" w:cs="Arial"/>
          <w:sz w:val="22"/>
          <w:szCs w:val="22"/>
          <w:lang w:val="pl-PL"/>
        </w:rPr>
        <w:t xml:space="preserve"> </w:t>
      </w:r>
    </w:p>
    <w:p w:rsidR="00906D98" w:rsidRDefault="00906D98" w:rsidP="00906D98">
      <w:pPr>
        <w:rPr>
          <w:rFonts w:ascii="Arial" w:hAnsi="Arial" w:cs="Arial"/>
          <w:sz w:val="22"/>
          <w:szCs w:val="22"/>
          <w:lang w:val="pl-PL"/>
        </w:rPr>
      </w:pPr>
      <w:r>
        <w:rPr>
          <w:rFonts w:ascii="Arial" w:hAnsi="Arial" w:cs="Arial"/>
          <w:sz w:val="22"/>
          <w:szCs w:val="22"/>
          <w:lang w:val="pl-PL"/>
        </w:rPr>
        <w:t xml:space="preserve">       </w:t>
      </w:r>
      <w:r w:rsidR="00940A34" w:rsidRPr="00940A34">
        <w:rPr>
          <w:rFonts w:ascii="Arial" w:hAnsi="Arial" w:cs="Arial"/>
          <w:sz w:val="22"/>
          <w:szCs w:val="22"/>
          <w:lang w:val="pl-PL"/>
        </w:rPr>
        <w:t xml:space="preserve">ust. 1 pkt. 2 ustawy, wystawionego nie wcześniej niż  6 miesięcy przed upływem </w:t>
      </w:r>
      <w:r>
        <w:rPr>
          <w:rFonts w:ascii="Arial" w:hAnsi="Arial" w:cs="Arial"/>
          <w:sz w:val="22"/>
          <w:szCs w:val="22"/>
          <w:lang w:val="pl-PL"/>
        </w:rPr>
        <w:t xml:space="preserve">  </w:t>
      </w:r>
    </w:p>
    <w:p w:rsidR="00940A34" w:rsidRPr="00940A34" w:rsidRDefault="00906D98" w:rsidP="00906D98">
      <w:pPr>
        <w:rPr>
          <w:rFonts w:ascii="Arial" w:hAnsi="Arial" w:cs="Arial"/>
          <w:sz w:val="22"/>
          <w:szCs w:val="22"/>
          <w:lang w:val="pl-PL"/>
        </w:rPr>
      </w:pPr>
      <w:r>
        <w:rPr>
          <w:rFonts w:ascii="Arial" w:hAnsi="Arial" w:cs="Arial"/>
          <w:sz w:val="22"/>
          <w:szCs w:val="22"/>
          <w:lang w:val="pl-PL"/>
        </w:rPr>
        <w:t xml:space="preserve">        </w:t>
      </w:r>
      <w:r w:rsidR="00940A34" w:rsidRPr="00940A34">
        <w:rPr>
          <w:rFonts w:ascii="Arial" w:hAnsi="Arial" w:cs="Arial"/>
          <w:sz w:val="22"/>
          <w:szCs w:val="22"/>
          <w:lang w:val="pl-PL"/>
        </w:rPr>
        <w:t xml:space="preserve">terminu składania ofert, </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 xml:space="preserve">5.3  </w:t>
      </w:r>
      <w:r w:rsidRPr="00940A34">
        <w:rPr>
          <w:rFonts w:ascii="Arial" w:hAnsi="Arial" w:cs="Arial"/>
          <w:b/>
          <w:bCs/>
          <w:sz w:val="22"/>
          <w:szCs w:val="22"/>
          <w:u w:val="single"/>
          <w:lang w:val="pl-PL"/>
        </w:rPr>
        <w:t>aktualnego zaświadczenia właściwego naczelnika urzędu skarbowego</w:t>
      </w:r>
      <w:r w:rsidRPr="00940A34">
        <w:rPr>
          <w:rFonts w:ascii="Arial" w:hAnsi="Arial" w:cs="Arial"/>
          <w:sz w:val="22"/>
          <w:szCs w:val="22"/>
          <w:lang w:val="pl-PL"/>
        </w:rPr>
        <w:t xml:space="preserve"> potwierdzającego, że wykonawca nie zalega z opłacaniem podatków, lub </w:t>
      </w:r>
      <w:r w:rsidRPr="00940A34">
        <w:rPr>
          <w:rFonts w:ascii="Arial" w:hAnsi="Arial" w:cs="Arial"/>
          <w:sz w:val="22"/>
          <w:szCs w:val="22"/>
          <w:lang w:val="pl-PL"/>
        </w:rPr>
        <w:lastRenderedPageBreak/>
        <w:t>zaświadczenia, że uzyskał przewidziane prawem</w:t>
      </w:r>
      <w:r w:rsidR="00906D98">
        <w:rPr>
          <w:rFonts w:ascii="Arial" w:hAnsi="Arial" w:cs="Arial"/>
          <w:sz w:val="22"/>
          <w:szCs w:val="22"/>
          <w:lang w:val="pl-PL"/>
        </w:rPr>
        <w:t xml:space="preserve"> </w:t>
      </w:r>
      <w:r w:rsidRPr="00940A34">
        <w:rPr>
          <w:rFonts w:ascii="Arial" w:hAnsi="Arial" w:cs="Arial"/>
          <w:sz w:val="22"/>
          <w:szCs w:val="22"/>
          <w:lang w:val="pl-PL"/>
        </w:rPr>
        <w:t xml:space="preserve">zwolnienie, odroczenie lub rozłożenie na raty zaległych płatności lub wstrzymanie w całości wykonania decyzji właściwego organu — wystawionego nie wcześniej niż 3 miesiące przed upływem terminu </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 xml:space="preserve">       składania ofert;</w:t>
      </w:r>
    </w:p>
    <w:p w:rsidR="00940A34" w:rsidRPr="00940A34" w:rsidRDefault="00940A34" w:rsidP="00906D98">
      <w:pPr>
        <w:spacing w:line="260" w:lineRule="exact"/>
        <w:rPr>
          <w:rFonts w:ascii="Arial" w:hAnsi="Arial" w:cs="Arial"/>
          <w:b/>
          <w:bCs/>
          <w:sz w:val="22"/>
          <w:szCs w:val="22"/>
          <w:u w:val="single"/>
          <w:lang w:val="pl-PL"/>
        </w:rPr>
      </w:pPr>
      <w:r w:rsidRPr="00940A34">
        <w:rPr>
          <w:rFonts w:ascii="Arial" w:hAnsi="Arial" w:cs="Arial"/>
          <w:sz w:val="22"/>
          <w:szCs w:val="22"/>
          <w:lang w:val="pl-PL"/>
        </w:rPr>
        <w:t xml:space="preserve">5.4  </w:t>
      </w:r>
      <w:r w:rsidRPr="00940A34">
        <w:rPr>
          <w:rFonts w:ascii="Arial" w:hAnsi="Arial" w:cs="Arial"/>
          <w:b/>
          <w:bCs/>
          <w:sz w:val="22"/>
          <w:szCs w:val="22"/>
          <w:u w:val="single"/>
          <w:lang w:val="pl-PL"/>
        </w:rPr>
        <w:t>aktualnego zaświadczenia właściwego oddziału Zakładu Ubezpieczeń Społecznych lub Kasy</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b/>
          <w:bCs/>
          <w:sz w:val="22"/>
          <w:szCs w:val="22"/>
          <w:lang w:val="pl-PL"/>
        </w:rPr>
        <w:t xml:space="preserve">       </w:t>
      </w:r>
      <w:r w:rsidRPr="00940A34">
        <w:rPr>
          <w:rFonts w:ascii="Arial" w:hAnsi="Arial" w:cs="Arial"/>
          <w:b/>
          <w:bCs/>
          <w:sz w:val="22"/>
          <w:szCs w:val="22"/>
          <w:u w:val="single"/>
          <w:lang w:val="pl-PL"/>
        </w:rPr>
        <w:t>Rolniczego Ubezpieczenia Społecznego</w:t>
      </w:r>
      <w:r w:rsidRPr="00940A34">
        <w:rPr>
          <w:rFonts w:ascii="Arial" w:hAnsi="Arial" w:cs="Arial"/>
          <w:sz w:val="22"/>
          <w:szCs w:val="22"/>
          <w:lang w:val="pl-PL"/>
        </w:rPr>
        <w:t xml:space="preserve">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 xml:space="preserve">       składania  ofert;</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5.5</w:t>
      </w:r>
      <w:r w:rsidRPr="00940A34">
        <w:rPr>
          <w:rFonts w:ascii="Arial" w:hAnsi="Arial" w:cs="Arial"/>
          <w:bCs/>
          <w:sz w:val="22"/>
          <w:szCs w:val="22"/>
          <w:lang w:val="pl-PL"/>
        </w:rPr>
        <w:t xml:space="preserve">  </w:t>
      </w:r>
      <w:r w:rsidRPr="00940A34">
        <w:rPr>
          <w:rFonts w:ascii="Arial" w:hAnsi="Arial" w:cs="Arial"/>
          <w:b/>
          <w:bCs/>
          <w:sz w:val="22"/>
          <w:szCs w:val="22"/>
          <w:u w:val="single"/>
          <w:lang w:val="pl-PL"/>
        </w:rPr>
        <w:t xml:space="preserve">aktualnej informacji z Krajowego Rejestru Karnego w zakresie określonym w art. 24 ust. 1 pkt. </w:t>
      </w:r>
      <w:r w:rsidRPr="00940A34">
        <w:rPr>
          <w:rFonts w:ascii="Arial" w:hAnsi="Arial" w:cs="Arial"/>
          <w:b/>
          <w:bCs/>
          <w:sz w:val="22"/>
          <w:szCs w:val="22"/>
          <w:lang w:val="pl-PL"/>
        </w:rPr>
        <w:t xml:space="preserve"> </w:t>
      </w:r>
      <w:r w:rsidRPr="00940A34">
        <w:rPr>
          <w:rFonts w:ascii="Arial" w:hAnsi="Arial" w:cs="Arial"/>
          <w:b/>
          <w:bCs/>
          <w:sz w:val="22"/>
          <w:szCs w:val="22"/>
          <w:u w:val="single"/>
          <w:lang w:val="pl-PL"/>
        </w:rPr>
        <w:t xml:space="preserve">4—8 </w:t>
      </w:r>
      <w:r w:rsidRPr="00940A34">
        <w:rPr>
          <w:rFonts w:ascii="Arial" w:hAnsi="Arial" w:cs="Arial"/>
          <w:bCs/>
          <w:sz w:val="22"/>
          <w:szCs w:val="22"/>
          <w:u w:val="single"/>
          <w:lang w:val="pl-PL"/>
        </w:rPr>
        <w:t xml:space="preserve"> </w:t>
      </w:r>
      <w:proofErr w:type="spellStart"/>
      <w:r w:rsidRPr="00940A34">
        <w:rPr>
          <w:rFonts w:ascii="Arial" w:hAnsi="Arial" w:cs="Arial"/>
          <w:bCs/>
          <w:sz w:val="22"/>
          <w:szCs w:val="22"/>
          <w:u w:val="single"/>
          <w:lang w:val="pl-PL"/>
        </w:rPr>
        <w:t>uPzp</w:t>
      </w:r>
      <w:proofErr w:type="spellEnd"/>
      <w:r w:rsidRPr="00940A34">
        <w:rPr>
          <w:rFonts w:ascii="Arial" w:hAnsi="Arial" w:cs="Arial"/>
          <w:bCs/>
          <w:sz w:val="22"/>
          <w:szCs w:val="22"/>
          <w:u w:val="single"/>
          <w:lang w:val="pl-PL"/>
        </w:rPr>
        <w:t>,</w:t>
      </w:r>
      <w:r w:rsidRPr="00940A34">
        <w:rPr>
          <w:rFonts w:ascii="Arial" w:hAnsi="Arial" w:cs="Arial"/>
          <w:sz w:val="22"/>
          <w:szCs w:val="22"/>
          <w:lang w:val="pl-PL"/>
        </w:rPr>
        <w:t xml:space="preserve"> wystawionej nie wcześniej niż 6 miesięcy przed upływem terminu składania ofert;</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 xml:space="preserve">5.6  </w:t>
      </w:r>
      <w:r w:rsidRPr="00940A34">
        <w:rPr>
          <w:rFonts w:ascii="Arial" w:hAnsi="Arial" w:cs="Arial"/>
          <w:b/>
          <w:bCs/>
          <w:sz w:val="22"/>
          <w:szCs w:val="22"/>
          <w:u w:val="single"/>
          <w:lang w:val="pl-PL"/>
        </w:rPr>
        <w:t xml:space="preserve">aktualnej informacji z Krajowego Rejestru Karnego w zakresie określonym w art. 24 ust. 1 pkt. 9 </w:t>
      </w:r>
      <w:proofErr w:type="spellStart"/>
      <w:r w:rsidRPr="00940A34">
        <w:rPr>
          <w:rFonts w:ascii="Arial" w:hAnsi="Arial" w:cs="Arial"/>
          <w:b/>
          <w:bCs/>
          <w:sz w:val="22"/>
          <w:szCs w:val="22"/>
          <w:u w:val="single"/>
          <w:lang w:val="pl-PL"/>
        </w:rPr>
        <w:t>uPzp</w:t>
      </w:r>
      <w:proofErr w:type="spellEnd"/>
      <w:r w:rsidRPr="00940A34">
        <w:rPr>
          <w:rFonts w:ascii="Arial" w:hAnsi="Arial" w:cs="Arial"/>
          <w:sz w:val="22"/>
          <w:szCs w:val="22"/>
          <w:lang w:val="pl-PL"/>
        </w:rPr>
        <w:t>, wystawionej nie wcześniej niż 6 miesięcy przed upływem terminu składania ofert;</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5a</w:t>
      </w:r>
      <w:r w:rsidR="000D3750">
        <w:rPr>
          <w:rFonts w:ascii="Arial" w:hAnsi="Arial" w:cs="Arial"/>
          <w:sz w:val="22"/>
          <w:szCs w:val="22"/>
          <w:lang w:val="pl-PL"/>
        </w:rPr>
        <w:t>)</w:t>
      </w:r>
      <w:r w:rsidRPr="00940A34">
        <w:rPr>
          <w:rFonts w:ascii="Arial" w:hAnsi="Arial" w:cs="Arial"/>
          <w:sz w:val="22"/>
          <w:szCs w:val="22"/>
          <w:lang w:val="pl-PL"/>
        </w:rPr>
        <w:t xml:space="preserve">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5b</w:t>
      </w:r>
      <w:r w:rsidR="000D3750">
        <w:rPr>
          <w:rFonts w:ascii="Arial" w:hAnsi="Arial" w:cs="Arial"/>
          <w:sz w:val="22"/>
          <w:szCs w:val="22"/>
          <w:lang w:val="pl-PL"/>
        </w:rPr>
        <w:t>)</w:t>
      </w:r>
      <w:r w:rsidRPr="00940A34">
        <w:rPr>
          <w:rFonts w:ascii="Arial" w:hAnsi="Arial" w:cs="Arial"/>
          <w:sz w:val="22"/>
          <w:szCs w:val="22"/>
          <w:lang w:val="pl-PL"/>
        </w:rPr>
        <w:t xml:space="preserve">  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pkt  5.1 – 5.6 .</w:t>
      </w:r>
    </w:p>
    <w:p w:rsidR="00940A34" w:rsidRPr="00940A34" w:rsidRDefault="00940A34" w:rsidP="00906D98">
      <w:pPr>
        <w:tabs>
          <w:tab w:val="left" w:pos="0"/>
        </w:tabs>
        <w:suppressAutoHyphens/>
        <w:spacing w:line="260" w:lineRule="exact"/>
        <w:rPr>
          <w:rFonts w:ascii="Arial" w:hAnsi="Arial" w:cs="Arial"/>
          <w:sz w:val="22"/>
          <w:szCs w:val="22"/>
          <w:lang w:val="pl-PL"/>
        </w:rPr>
      </w:pPr>
      <w:r w:rsidRPr="00940A34">
        <w:rPr>
          <w:rFonts w:ascii="Arial" w:hAnsi="Arial" w:cs="Arial"/>
          <w:sz w:val="22"/>
          <w:szCs w:val="22"/>
          <w:lang w:val="pl-PL"/>
        </w:rPr>
        <w:t>5c</w:t>
      </w:r>
      <w:r w:rsidR="000D3750">
        <w:rPr>
          <w:rFonts w:ascii="Arial" w:hAnsi="Arial" w:cs="Arial"/>
          <w:sz w:val="22"/>
          <w:szCs w:val="22"/>
          <w:lang w:val="pl-PL"/>
        </w:rPr>
        <w:t>)</w:t>
      </w:r>
      <w:r w:rsidRPr="00940A34">
        <w:rPr>
          <w:rFonts w:ascii="Arial" w:hAnsi="Arial" w:cs="Arial"/>
          <w:sz w:val="22"/>
          <w:szCs w:val="22"/>
          <w:lang w:val="pl-PL"/>
        </w:rPr>
        <w:t xml:space="preserve">  Jeżeli Wykonawca ma siedzibę lub miejsce zamieszkania poza terytorium Rzeczypospolitej Polskiej,</w:t>
      </w:r>
      <w:r w:rsidR="00906D98">
        <w:rPr>
          <w:rFonts w:ascii="Arial" w:hAnsi="Arial" w:cs="Arial"/>
          <w:sz w:val="22"/>
          <w:szCs w:val="22"/>
          <w:lang w:val="pl-PL"/>
        </w:rPr>
        <w:t xml:space="preserve"> </w:t>
      </w:r>
      <w:r w:rsidRPr="00940A34">
        <w:rPr>
          <w:rFonts w:ascii="Arial" w:hAnsi="Arial" w:cs="Arial"/>
          <w:sz w:val="22"/>
          <w:szCs w:val="22"/>
          <w:lang w:val="pl-PL"/>
        </w:rPr>
        <w:t xml:space="preserve">zamiast dokumentów, o których mowa w: </w:t>
      </w:r>
    </w:p>
    <w:p w:rsidR="00940A34" w:rsidRPr="00906D98" w:rsidRDefault="00940A34" w:rsidP="00906D98">
      <w:pPr>
        <w:numPr>
          <w:ilvl w:val="0"/>
          <w:numId w:val="5"/>
        </w:numPr>
        <w:spacing w:line="260" w:lineRule="exact"/>
        <w:ind w:left="0" w:firstLine="0"/>
        <w:rPr>
          <w:rFonts w:ascii="Arial" w:hAnsi="Arial" w:cs="Arial"/>
          <w:sz w:val="22"/>
          <w:szCs w:val="22"/>
          <w:lang w:val="pl-PL"/>
        </w:rPr>
      </w:pPr>
      <w:r w:rsidRPr="00906D98">
        <w:rPr>
          <w:rFonts w:ascii="Arial" w:hAnsi="Arial" w:cs="Arial"/>
          <w:sz w:val="22"/>
          <w:szCs w:val="22"/>
          <w:lang w:val="pl-PL"/>
        </w:rPr>
        <w:t>punktach  5.2 - 5.4 i 5.6  — składa dokument lub dokumenty wystawione w kraju, w którym ma siedzibę lub miejsce zamieszkania, potwierdzające odpowiednio, że:</w:t>
      </w:r>
    </w:p>
    <w:p w:rsidR="00906D98" w:rsidRDefault="00940A34" w:rsidP="00906D98">
      <w:pPr>
        <w:widowControl w:val="0"/>
        <w:tabs>
          <w:tab w:val="left" w:pos="0"/>
        </w:tabs>
        <w:suppressAutoHyphens/>
        <w:autoSpaceDE w:val="0"/>
        <w:autoSpaceDN w:val="0"/>
        <w:adjustRightInd w:val="0"/>
        <w:spacing w:line="260" w:lineRule="exact"/>
        <w:rPr>
          <w:rFonts w:ascii="Arial" w:hAnsi="Arial" w:cs="Arial"/>
          <w:sz w:val="22"/>
          <w:szCs w:val="22"/>
          <w:lang w:val="pl-PL"/>
        </w:rPr>
      </w:pPr>
      <w:r w:rsidRPr="00940A34">
        <w:rPr>
          <w:rFonts w:ascii="Arial" w:hAnsi="Arial" w:cs="Arial"/>
          <w:sz w:val="22"/>
          <w:szCs w:val="22"/>
          <w:lang w:val="pl-PL"/>
        </w:rPr>
        <w:t xml:space="preserve">      - nie otwarto jego likwidacji ani nie ogłoszono upadłości – wystawiony nie wcześniej </w:t>
      </w:r>
      <w:r w:rsidR="00906D98">
        <w:rPr>
          <w:rFonts w:ascii="Arial" w:hAnsi="Arial" w:cs="Arial"/>
          <w:sz w:val="22"/>
          <w:szCs w:val="22"/>
          <w:lang w:val="pl-PL"/>
        </w:rPr>
        <w:t xml:space="preserve">      </w:t>
      </w:r>
    </w:p>
    <w:p w:rsidR="00940A34" w:rsidRPr="00940A34" w:rsidRDefault="00906D98" w:rsidP="00906D98">
      <w:pPr>
        <w:widowControl w:val="0"/>
        <w:tabs>
          <w:tab w:val="left" w:pos="0"/>
        </w:tabs>
        <w:suppressAutoHyphens/>
        <w:autoSpaceDE w:val="0"/>
        <w:autoSpaceDN w:val="0"/>
        <w:adjustRightInd w:val="0"/>
        <w:spacing w:line="260" w:lineRule="exact"/>
        <w:rPr>
          <w:rFonts w:ascii="Arial" w:hAnsi="Arial" w:cs="Arial"/>
          <w:sz w:val="22"/>
          <w:szCs w:val="22"/>
          <w:lang w:val="pl-PL"/>
        </w:rPr>
      </w:pPr>
      <w:r>
        <w:rPr>
          <w:rFonts w:ascii="Arial" w:hAnsi="Arial" w:cs="Arial"/>
          <w:sz w:val="22"/>
          <w:szCs w:val="22"/>
          <w:lang w:val="pl-PL"/>
        </w:rPr>
        <w:t xml:space="preserve">         </w:t>
      </w:r>
      <w:r w:rsidR="00940A34" w:rsidRPr="00940A34">
        <w:rPr>
          <w:rFonts w:ascii="Arial" w:hAnsi="Arial" w:cs="Arial"/>
          <w:sz w:val="22"/>
          <w:szCs w:val="22"/>
          <w:lang w:val="pl-PL"/>
        </w:rPr>
        <w:t>niż 6 miesięcy przed upływem terminu składania ofert,</w:t>
      </w:r>
    </w:p>
    <w:p w:rsidR="00906D98" w:rsidRDefault="00940A34" w:rsidP="00906D98">
      <w:pPr>
        <w:widowControl w:val="0"/>
        <w:tabs>
          <w:tab w:val="left" w:pos="0"/>
        </w:tabs>
        <w:suppressAutoHyphens/>
        <w:autoSpaceDE w:val="0"/>
        <w:autoSpaceDN w:val="0"/>
        <w:adjustRightInd w:val="0"/>
        <w:spacing w:line="260" w:lineRule="exact"/>
        <w:rPr>
          <w:rFonts w:ascii="Arial" w:hAnsi="Arial" w:cs="Arial"/>
          <w:sz w:val="22"/>
          <w:szCs w:val="22"/>
          <w:lang w:val="pl-PL"/>
        </w:rPr>
      </w:pPr>
      <w:r w:rsidRPr="00940A34">
        <w:rPr>
          <w:rFonts w:ascii="Arial" w:hAnsi="Arial" w:cs="Arial"/>
          <w:sz w:val="22"/>
          <w:szCs w:val="22"/>
          <w:lang w:val="pl-PL"/>
        </w:rPr>
        <w:t xml:space="preserve">      - nie zalega z uiszczaniem podatków, opłat, składek na ubezpieczenie społeczne i </w:t>
      </w:r>
      <w:r w:rsidR="00906D98">
        <w:rPr>
          <w:rFonts w:ascii="Arial" w:hAnsi="Arial" w:cs="Arial"/>
          <w:sz w:val="22"/>
          <w:szCs w:val="22"/>
          <w:lang w:val="pl-PL"/>
        </w:rPr>
        <w:t xml:space="preserve">    </w:t>
      </w:r>
    </w:p>
    <w:p w:rsidR="00906D98" w:rsidRDefault="00906D98" w:rsidP="00906D98">
      <w:pPr>
        <w:widowControl w:val="0"/>
        <w:tabs>
          <w:tab w:val="left" w:pos="0"/>
        </w:tabs>
        <w:suppressAutoHyphens/>
        <w:autoSpaceDE w:val="0"/>
        <w:autoSpaceDN w:val="0"/>
        <w:adjustRightInd w:val="0"/>
        <w:spacing w:line="260" w:lineRule="exact"/>
        <w:rPr>
          <w:rFonts w:ascii="Arial" w:hAnsi="Arial" w:cs="Arial"/>
          <w:sz w:val="22"/>
          <w:szCs w:val="22"/>
          <w:lang w:val="pl-PL"/>
        </w:rPr>
      </w:pPr>
      <w:r>
        <w:rPr>
          <w:rFonts w:ascii="Arial" w:hAnsi="Arial" w:cs="Arial"/>
          <w:sz w:val="22"/>
          <w:szCs w:val="22"/>
          <w:lang w:val="pl-PL"/>
        </w:rPr>
        <w:t xml:space="preserve">        </w:t>
      </w:r>
      <w:r w:rsidR="00940A34" w:rsidRPr="00940A34">
        <w:rPr>
          <w:rFonts w:ascii="Arial" w:hAnsi="Arial" w:cs="Arial"/>
          <w:sz w:val="22"/>
          <w:szCs w:val="22"/>
          <w:lang w:val="pl-PL"/>
        </w:rPr>
        <w:t xml:space="preserve">zdrowotne albo że uzyskał przewidziane prawem zwolnienie, odroczenie lub </w:t>
      </w:r>
      <w:r>
        <w:rPr>
          <w:rFonts w:ascii="Arial" w:hAnsi="Arial" w:cs="Arial"/>
          <w:sz w:val="22"/>
          <w:szCs w:val="22"/>
          <w:lang w:val="pl-PL"/>
        </w:rPr>
        <w:t xml:space="preserve"> </w:t>
      </w:r>
    </w:p>
    <w:p w:rsidR="00906D98" w:rsidRDefault="00906D98" w:rsidP="00906D98">
      <w:pPr>
        <w:widowControl w:val="0"/>
        <w:tabs>
          <w:tab w:val="left" w:pos="0"/>
        </w:tabs>
        <w:suppressAutoHyphens/>
        <w:autoSpaceDE w:val="0"/>
        <w:autoSpaceDN w:val="0"/>
        <w:adjustRightInd w:val="0"/>
        <w:spacing w:line="260" w:lineRule="exact"/>
        <w:rPr>
          <w:rFonts w:ascii="Arial" w:hAnsi="Arial" w:cs="Arial"/>
          <w:sz w:val="22"/>
          <w:szCs w:val="22"/>
          <w:lang w:val="pl-PL"/>
        </w:rPr>
      </w:pPr>
      <w:r>
        <w:rPr>
          <w:rFonts w:ascii="Arial" w:hAnsi="Arial" w:cs="Arial"/>
          <w:sz w:val="22"/>
          <w:szCs w:val="22"/>
          <w:lang w:val="pl-PL"/>
        </w:rPr>
        <w:t xml:space="preserve">       </w:t>
      </w:r>
      <w:r w:rsidR="00940A34" w:rsidRPr="00940A34">
        <w:rPr>
          <w:rFonts w:ascii="Arial" w:hAnsi="Arial" w:cs="Arial"/>
          <w:sz w:val="22"/>
          <w:szCs w:val="22"/>
          <w:lang w:val="pl-PL"/>
        </w:rPr>
        <w:t xml:space="preserve">rozłożenie na raty zaległych płatności lub wstrzymanie w całości wykonania decyzji </w:t>
      </w:r>
      <w:r>
        <w:rPr>
          <w:rFonts w:ascii="Arial" w:hAnsi="Arial" w:cs="Arial"/>
          <w:sz w:val="22"/>
          <w:szCs w:val="22"/>
          <w:lang w:val="pl-PL"/>
        </w:rPr>
        <w:t xml:space="preserve"> </w:t>
      </w:r>
    </w:p>
    <w:p w:rsidR="00940A34" w:rsidRPr="00940A34" w:rsidRDefault="00906D98" w:rsidP="000D3750">
      <w:pPr>
        <w:widowControl w:val="0"/>
        <w:tabs>
          <w:tab w:val="left" w:pos="426"/>
        </w:tabs>
        <w:suppressAutoHyphens/>
        <w:autoSpaceDE w:val="0"/>
        <w:autoSpaceDN w:val="0"/>
        <w:adjustRightInd w:val="0"/>
        <w:spacing w:line="260" w:lineRule="exact"/>
        <w:ind w:left="426"/>
        <w:rPr>
          <w:rFonts w:ascii="Arial" w:hAnsi="Arial" w:cs="Arial"/>
          <w:sz w:val="22"/>
          <w:szCs w:val="22"/>
          <w:lang w:val="pl-PL"/>
        </w:rPr>
      </w:pPr>
      <w:r>
        <w:rPr>
          <w:rFonts w:ascii="Arial" w:hAnsi="Arial" w:cs="Arial"/>
          <w:sz w:val="22"/>
          <w:szCs w:val="22"/>
          <w:lang w:val="pl-PL"/>
        </w:rPr>
        <w:t xml:space="preserve">       </w:t>
      </w:r>
      <w:r w:rsidR="00940A34" w:rsidRPr="00940A34">
        <w:rPr>
          <w:rFonts w:ascii="Arial" w:hAnsi="Arial" w:cs="Arial"/>
          <w:sz w:val="22"/>
          <w:szCs w:val="22"/>
          <w:lang w:val="pl-PL"/>
        </w:rPr>
        <w:t>właściwego organu - wystawiony nie wcześniej niż 3</w:t>
      </w:r>
      <w:r>
        <w:rPr>
          <w:rFonts w:ascii="Arial" w:hAnsi="Arial" w:cs="Arial"/>
          <w:sz w:val="22"/>
          <w:szCs w:val="22"/>
          <w:lang w:val="pl-PL"/>
        </w:rPr>
        <w:t xml:space="preserve"> </w:t>
      </w:r>
      <w:r w:rsidR="00940A34" w:rsidRPr="00940A34">
        <w:rPr>
          <w:rFonts w:ascii="Arial" w:hAnsi="Arial" w:cs="Arial"/>
          <w:sz w:val="22"/>
          <w:szCs w:val="22"/>
          <w:lang w:val="pl-PL"/>
        </w:rPr>
        <w:t xml:space="preserve"> miesiące przed upływem </w:t>
      </w:r>
      <w:r w:rsidR="00940A34" w:rsidRPr="00940A34">
        <w:rPr>
          <w:rFonts w:ascii="Arial" w:hAnsi="Arial" w:cs="Arial"/>
          <w:sz w:val="22"/>
          <w:szCs w:val="22"/>
          <w:lang w:val="pl-PL"/>
        </w:rPr>
        <w:lastRenderedPageBreak/>
        <w:t>terminu składania ofert,</w:t>
      </w:r>
      <w:r>
        <w:rPr>
          <w:rFonts w:ascii="Arial" w:hAnsi="Arial" w:cs="Arial"/>
          <w:sz w:val="22"/>
          <w:szCs w:val="22"/>
          <w:lang w:val="pl-PL"/>
        </w:rPr>
        <w:t xml:space="preserve"> </w:t>
      </w:r>
      <w:r w:rsidR="00940A34" w:rsidRPr="00940A34">
        <w:rPr>
          <w:rFonts w:ascii="Arial" w:hAnsi="Arial" w:cs="Arial"/>
          <w:sz w:val="22"/>
          <w:szCs w:val="22"/>
          <w:lang w:val="pl-PL"/>
        </w:rPr>
        <w:t xml:space="preserve"> - nie orzeczono wobec niego zakazu ubiegania się o zamówienie - wystawiony nie wcześniej niż</w:t>
      </w:r>
      <w:r>
        <w:rPr>
          <w:rFonts w:ascii="Arial" w:hAnsi="Arial" w:cs="Arial"/>
          <w:sz w:val="22"/>
          <w:szCs w:val="22"/>
          <w:lang w:val="pl-PL"/>
        </w:rPr>
        <w:t xml:space="preserve"> </w:t>
      </w:r>
      <w:r w:rsidR="00940A34" w:rsidRPr="00940A34">
        <w:rPr>
          <w:rFonts w:ascii="Arial" w:hAnsi="Arial" w:cs="Arial"/>
          <w:sz w:val="22"/>
          <w:szCs w:val="22"/>
          <w:lang w:val="pl-PL"/>
        </w:rPr>
        <w:t>6 miesięcy przed upływem terminu składania ofert;</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 xml:space="preserve">      2)</w:t>
      </w:r>
      <w:r w:rsidRPr="00940A34">
        <w:rPr>
          <w:rFonts w:ascii="Arial" w:hAnsi="Arial" w:cs="Arial"/>
          <w:sz w:val="22"/>
          <w:szCs w:val="22"/>
          <w:lang w:val="pl-PL"/>
        </w:rPr>
        <w:tab/>
        <w:t>punkcie 5.5 — składa zaświadczenie właściwego organu sądowego lub administracyjnego miejsca</w:t>
      </w:r>
      <w:r w:rsidR="00906D98">
        <w:rPr>
          <w:rFonts w:ascii="Arial" w:hAnsi="Arial" w:cs="Arial"/>
          <w:sz w:val="22"/>
          <w:szCs w:val="22"/>
          <w:lang w:val="pl-PL"/>
        </w:rPr>
        <w:t xml:space="preserve"> </w:t>
      </w:r>
      <w:r w:rsidRPr="00940A34">
        <w:rPr>
          <w:rFonts w:ascii="Arial" w:hAnsi="Arial" w:cs="Arial"/>
          <w:sz w:val="22"/>
          <w:szCs w:val="22"/>
          <w:lang w:val="pl-PL"/>
        </w:rPr>
        <w:t xml:space="preserve">zamieszkania albo zamieszkania osoby, której dokumenty dotyczą, </w:t>
      </w:r>
      <w:r w:rsidR="00906D98">
        <w:rPr>
          <w:rFonts w:ascii="Arial" w:hAnsi="Arial" w:cs="Arial"/>
          <w:sz w:val="22"/>
          <w:szCs w:val="22"/>
          <w:lang w:val="pl-PL"/>
        </w:rPr>
        <w:t xml:space="preserve">w zakresie określonym w art. 24 </w:t>
      </w:r>
      <w:r w:rsidRPr="00940A34">
        <w:rPr>
          <w:rFonts w:ascii="Arial" w:hAnsi="Arial" w:cs="Arial"/>
          <w:sz w:val="22"/>
          <w:szCs w:val="22"/>
          <w:lang w:val="pl-PL"/>
        </w:rPr>
        <w:t xml:space="preserve"> ust. 1 pkt. 4 – 8, 10 i 11ustawy - wystawione nie wcześniej niż  6 miesięcy przed upływem terminu składania ofert.</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5d</w:t>
      </w:r>
      <w:r w:rsidR="000D3750">
        <w:rPr>
          <w:rFonts w:ascii="Arial" w:hAnsi="Arial" w:cs="Arial"/>
          <w:sz w:val="22"/>
          <w:szCs w:val="22"/>
          <w:lang w:val="pl-PL"/>
        </w:rPr>
        <w:t>)</w:t>
      </w:r>
      <w:r w:rsidRPr="00940A34">
        <w:rPr>
          <w:rFonts w:ascii="Arial" w:hAnsi="Arial" w:cs="Arial"/>
          <w:sz w:val="22"/>
          <w:szCs w:val="22"/>
          <w:lang w:val="pl-PL"/>
        </w:rPr>
        <w:t xml:space="preserve">  Jeżeli w miejscu zamieszkania osoby lub w kraju, w którym Wykonawca ma siedzibę lub miejsce zamieszkania, nie wydaje się dokumentów, o których mowa w pkt 5c , zastępuje się je dokumentem zawierającym oświadczenie, w którym określa się także osoby uprawnione do reprezentacji wykonawcy,</w:t>
      </w:r>
      <w:r w:rsidR="000D3750">
        <w:rPr>
          <w:rFonts w:ascii="Arial" w:hAnsi="Arial" w:cs="Arial"/>
          <w:sz w:val="22"/>
          <w:szCs w:val="22"/>
          <w:lang w:val="pl-PL"/>
        </w:rPr>
        <w:t xml:space="preserve"> </w:t>
      </w:r>
      <w:r w:rsidRPr="00940A34">
        <w:rPr>
          <w:rFonts w:ascii="Arial" w:hAnsi="Arial" w:cs="Arial"/>
          <w:sz w:val="22"/>
          <w:szCs w:val="22"/>
          <w:lang w:val="pl-PL"/>
        </w:rPr>
        <w:t xml:space="preserve">  złożone przed właściwym organem sądowym, administracyjnym albo organem samorządu zawodowego </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 xml:space="preserve">      lub gospodarczego odpowiednio kraju miejsca zamieszkania osoby lub kraju, w którym Wykonawca ma</w:t>
      </w:r>
      <w:r w:rsidR="000D3750">
        <w:rPr>
          <w:rFonts w:ascii="Arial" w:hAnsi="Arial" w:cs="Arial"/>
          <w:sz w:val="22"/>
          <w:szCs w:val="22"/>
          <w:lang w:val="pl-PL"/>
        </w:rPr>
        <w:t xml:space="preserve"> </w:t>
      </w:r>
      <w:r w:rsidRPr="00940A34">
        <w:rPr>
          <w:rFonts w:ascii="Arial" w:hAnsi="Arial" w:cs="Arial"/>
          <w:sz w:val="22"/>
          <w:szCs w:val="22"/>
          <w:lang w:val="pl-PL"/>
        </w:rPr>
        <w:t xml:space="preserve"> siedzibę  lub miejsce zamieszkania, lub przed notariuszem.</w:t>
      </w:r>
    </w:p>
    <w:p w:rsidR="00940A34" w:rsidRPr="00940A34" w:rsidRDefault="00940A34" w:rsidP="00906D98">
      <w:pPr>
        <w:spacing w:line="260" w:lineRule="exact"/>
        <w:rPr>
          <w:rFonts w:ascii="Arial" w:hAnsi="Arial" w:cs="Arial"/>
          <w:sz w:val="22"/>
          <w:szCs w:val="22"/>
          <w:lang w:val="pl-PL"/>
        </w:rPr>
      </w:pPr>
    </w:p>
    <w:p w:rsidR="00940A34" w:rsidRPr="00940A34" w:rsidRDefault="00940A34" w:rsidP="007C4F2D">
      <w:pPr>
        <w:spacing w:line="260" w:lineRule="exact"/>
        <w:rPr>
          <w:rFonts w:ascii="Arial" w:hAnsi="Arial" w:cs="Arial"/>
          <w:i/>
          <w:snapToGrid w:val="0"/>
          <w:sz w:val="22"/>
          <w:szCs w:val="22"/>
          <w:lang w:val="pl-PL"/>
        </w:rPr>
      </w:pPr>
      <w:r w:rsidRPr="00940A34">
        <w:rPr>
          <w:rFonts w:ascii="Arial" w:hAnsi="Arial" w:cs="Arial"/>
          <w:i/>
          <w:sz w:val="22"/>
          <w:szCs w:val="22"/>
          <w:lang w:val="pl-PL"/>
        </w:rPr>
        <w:t xml:space="preserve">6.  </w:t>
      </w:r>
      <w:r w:rsidRPr="00940A34">
        <w:rPr>
          <w:rFonts w:ascii="Arial" w:hAnsi="Arial" w:cs="Arial"/>
          <w:b/>
          <w:i/>
          <w:sz w:val="22"/>
          <w:szCs w:val="22"/>
          <w:lang w:val="pl-PL"/>
        </w:rPr>
        <w:t>W celu potwierdzenia, że oferowane dostawy, usługi lub roboty budowlane odpowiadają  wymaganiom określonym przez Zamawiającego:</w:t>
      </w:r>
    </w:p>
    <w:p w:rsidR="00940A34" w:rsidRPr="00940A34" w:rsidRDefault="00940A34" w:rsidP="00906D98">
      <w:pPr>
        <w:tabs>
          <w:tab w:val="num" w:pos="0"/>
        </w:tabs>
        <w:suppressAutoHyphens/>
        <w:autoSpaceDE w:val="0"/>
        <w:autoSpaceDN w:val="0"/>
        <w:adjustRightInd w:val="0"/>
        <w:jc w:val="both"/>
        <w:rPr>
          <w:rFonts w:ascii="Arial" w:hAnsi="Arial" w:cs="Arial"/>
          <w:sz w:val="22"/>
          <w:szCs w:val="22"/>
          <w:lang w:val="pl-PL"/>
        </w:rPr>
      </w:pPr>
      <w:r w:rsidRPr="00940A34">
        <w:rPr>
          <w:rFonts w:ascii="Arial" w:hAnsi="Arial" w:cs="Arial"/>
          <w:sz w:val="22"/>
          <w:szCs w:val="22"/>
          <w:lang w:val="pl-PL"/>
        </w:rPr>
        <w:t>6.1 W celu potwierdzenia, że Wykonawca dysponuje  odpowiednim potencjałem technicznym oraz osobami zdolnymi do wykonania zamówienia Zamawiający żąda następujących dokumentów:</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a) w zakresie wykształcenia - świadectwo ukończenia szkoły o kierunku IT </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b) w zakresie doświadczenia w administracji bazami danych MS </w:t>
      </w:r>
      <w:proofErr w:type="spellStart"/>
      <w:r w:rsidRPr="00940A34">
        <w:rPr>
          <w:rFonts w:ascii="Arial" w:hAnsi="Arial" w:cs="Arial"/>
          <w:sz w:val="22"/>
          <w:szCs w:val="22"/>
          <w:lang w:val="pl-PL"/>
        </w:rPr>
        <w:t>Sql</w:t>
      </w:r>
      <w:proofErr w:type="spellEnd"/>
      <w:r w:rsidRPr="00940A34">
        <w:rPr>
          <w:rFonts w:ascii="Arial" w:hAnsi="Arial" w:cs="Arial"/>
          <w:sz w:val="22"/>
          <w:szCs w:val="22"/>
          <w:lang w:val="pl-PL"/>
        </w:rPr>
        <w:t xml:space="preserve"> Server, </w:t>
      </w:r>
      <w:proofErr w:type="spellStart"/>
      <w:r w:rsidRPr="00940A34">
        <w:rPr>
          <w:rFonts w:ascii="Arial" w:hAnsi="Arial" w:cs="Arial"/>
          <w:sz w:val="22"/>
          <w:szCs w:val="22"/>
          <w:lang w:val="pl-PL"/>
        </w:rPr>
        <w:t>PostGreSQL</w:t>
      </w:r>
      <w:proofErr w:type="spellEnd"/>
      <w:r w:rsidRPr="00940A34">
        <w:rPr>
          <w:rFonts w:ascii="Arial" w:hAnsi="Arial" w:cs="Arial"/>
          <w:sz w:val="22"/>
          <w:szCs w:val="22"/>
          <w:lang w:val="pl-PL"/>
        </w:rPr>
        <w:t xml:space="preserve">, </w:t>
      </w:r>
      <w:proofErr w:type="spellStart"/>
      <w:r w:rsidRPr="00940A34">
        <w:rPr>
          <w:rFonts w:ascii="Arial" w:hAnsi="Arial" w:cs="Arial"/>
          <w:sz w:val="22"/>
          <w:szCs w:val="22"/>
          <w:lang w:val="pl-PL"/>
        </w:rPr>
        <w:t>Oracle</w:t>
      </w:r>
      <w:proofErr w:type="spellEnd"/>
      <w:r w:rsidRPr="00940A34">
        <w:rPr>
          <w:rFonts w:ascii="Arial" w:hAnsi="Arial" w:cs="Arial"/>
          <w:sz w:val="22"/>
          <w:szCs w:val="22"/>
          <w:lang w:val="pl-PL"/>
        </w:rPr>
        <w:t>.  -  oświadczenie Wykonawcy potwierdzone listem referencyjnym</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c) Umiejętność  programowania PHP, </w:t>
      </w:r>
      <w:proofErr w:type="spellStart"/>
      <w:r w:rsidRPr="00940A34">
        <w:rPr>
          <w:rFonts w:ascii="Arial" w:hAnsi="Arial" w:cs="Arial"/>
          <w:sz w:val="22"/>
          <w:szCs w:val="22"/>
          <w:lang w:val="pl-PL"/>
        </w:rPr>
        <w:t>MySql</w:t>
      </w:r>
      <w:proofErr w:type="spellEnd"/>
      <w:r w:rsidRPr="00940A34">
        <w:rPr>
          <w:rFonts w:ascii="Arial" w:hAnsi="Arial" w:cs="Arial"/>
          <w:sz w:val="22"/>
          <w:szCs w:val="22"/>
          <w:lang w:val="pl-PL"/>
        </w:rPr>
        <w:t xml:space="preserve">, XHTML - certyfikat , lub  </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ukończony kurs kwalifikacyjny</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d) w zakresie znajomości konfiguracji urządzeń sieciowych </w:t>
      </w:r>
      <w:proofErr w:type="spellStart"/>
      <w:r w:rsidRPr="00940A34">
        <w:rPr>
          <w:rFonts w:ascii="Arial" w:hAnsi="Arial" w:cs="Arial"/>
          <w:sz w:val="22"/>
          <w:szCs w:val="22"/>
          <w:lang w:val="pl-PL"/>
        </w:rPr>
        <w:t>mikrotik</w:t>
      </w:r>
      <w:proofErr w:type="spellEnd"/>
      <w:r w:rsidRPr="00940A34">
        <w:rPr>
          <w:rFonts w:ascii="Arial" w:hAnsi="Arial" w:cs="Arial"/>
          <w:sz w:val="22"/>
          <w:szCs w:val="22"/>
          <w:lang w:val="pl-PL"/>
        </w:rPr>
        <w:t xml:space="preserve"> - routing,   </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w:t>
      </w:r>
      <w:proofErr w:type="spellStart"/>
      <w:r w:rsidRPr="00940A34">
        <w:rPr>
          <w:rFonts w:ascii="Arial" w:hAnsi="Arial" w:cs="Arial"/>
          <w:sz w:val="22"/>
          <w:szCs w:val="22"/>
          <w:lang w:val="pl-PL"/>
        </w:rPr>
        <w:t>switching</w:t>
      </w:r>
      <w:proofErr w:type="spellEnd"/>
      <w:r w:rsidRPr="00940A34">
        <w:rPr>
          <w:rFonts w:ascii="Arial" w:hAnsi="Arial" w:cs="Arial"/>
          <w:sz w:val="22"/>
          <w:szCs w:val="22"/>
          <w:lang w:val="pl-PL"/>
        </w:rPr>
        <w:t xml:space="preserve">, </w:t>
      </w:r>
      <w:proofErr w:type="spellStart"/>
      <w:r w:rsidRPr="00940A34">
        <w:rPr>
          <w:rFonts w:ascii="Arial" w:hAnsi="Arial" w:cs="Arial"/>
          <w:sz w:val="22"/>
          <w:szCs w:val="22"/>
          <w:lang w:val="pl-PL"/>
        </w:rPr>
        <w:t>ip</w:t>
      </w:r>
      <w:proofErr w:type="spellEnd"/>
      <w:r w:rsidRPr="00940A34">
        <w:rPr>
          <w:rFonts w:ascii="Arial" w:hAnsi="Arial" w:cs="Arial"/>
          <w:sz w:val="22"/>
          <w:szCs w:val="22"/>
          <w:lang w:val="pl-PL"/>
        </w:rPr>
        <w:t xml:space="preserve"> sec, -   certyfikat , lub ukończonym kursem  kwalifikacyjnym  CCNA. </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e) Minimum 6-cio miesięczne doświadczenie w </w:t>
      </w:r>
      <w:proofErr w:type="spellStart"/>
      <w:r w:rsidRPr="00940A34">
        <w:rPr>
          <w:rFonts w:ascii="Arial" w:hAnsi="Arial" w:cs="Arial"/>
          <w:sz w:val="22"/>
          <w:szCs w:val="22"/>
          <w:lang w:val="pl-PL"/>
        </w:rPr>
        <w:t>admistracją</w:t>
      </w:r>
      <w:proofErr w:type="spellEnd"/>
      <w:r w:rsidRPr="00940A34">
        <w:rPr>
          <w:rFonts w:ascii="Arial" w:hAnsi="Arial" w:cs="Arial"/>
          <w:sz w:val="22"/>
          <w:szCs w:val="22"/>
          <w:lang w:val="pl-PL"/>
        </w:rPr>
        <w:t xml:space="preserve"> systemem HIS - </w:t>
      </w:r>
      <w:proofErr w:type="spellStart"/>
      <w:r w:rsidRPr="00940A34">
        <w:rPr>
          <w:rFonts w:ascii="Arial" w:hAnsi="Arial" w:cs="Arial"/>
          <w:sz w:val="22"/>
          <w:szCs w:val="22"/>
          <w:lang w:val="pl-PL"/>
        </w:rPr>
        <w:t>Optimed</w:t>
      </w:r>
      <w:proofErr w:type="spellEnd"/>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oświadczenie Wykonawcy  i list referencyjny potwierdzający prawidłowe wykonanie </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takiej usługi</w:t>
      </w:r>
    </w:p>
    <w:p w:rsidR="00940A34" w:rsidRPr="00940A34" w:rsidRDefault="00940A34" w:rsidP="00906D98">
      <w:pPr>
        <w:tabs>
          <w:tab w:val="left" w:pos="284"/>
        </w:tabs>
        <w:suppressAutoHyphens/>
        <w:autoSpaceDE w:val="0"/>
        <w:spacing w:line="260" w:lineRule="exact"/>
        <w:rPr>
          <w:rFonts w:ascii="Arial" w:hAnsi="Arial" w:cs="Arial"/>
          <w:sz w:val="22"/>
          <w:szCs w:val="22"/>
          <w:lang w:val="pl-PL" w:eastAsia="ar-SA"/>
        </w:rPr>
      </w:pPr>
    </w:p>
    <w:p w:rsidR="00940A34" w:rsidRPr="00940A34" w:rsidRDefault="00940A34" w:rsidP="00906D98">
      <w:pPr>
        <w:rPr>
          <w:rFonts w:ascii="Arial" w:hAnsi="Arial" w:cs="Arial"/>
          <w:b/>
          <w:i/>
          <w:snapToGrid w:val="0"/>
          <w:color w:val="000000"/>
          <w:sz w:val="22"/>
          <w:szCs w:val="22"/>
          <w:lang w:val="pl-PL" w:eastAsia="en-GB"/>
        </w:rPr>
      </w:pPr>
      <w:r w:rsidRPr="00940A34">
        <w:rPr>
          <w:rFonts w:ascii="Arial" w:hAnsi="Arial" w:cs="Arial"/>
          <w:b/>
          <w:i/>
          <w:snapToGrid w:val="0"/>
          <w:color w:val="000000"/>
          <w:sz w:val="22"/>
          <w:szCs w:val="22"/>
          <w:lang w:val="pl-PL" w:eastAsia="en-GB"/>
        </w:rPr>
        <w:t xml:space="preserve">7.     Dokumenty dotyczące przynależności do tej samej grupy kapitałowej  </w:t>
      </w:r>
    </w:p>
    <w:p w:rsidR="00940A34" w:rsidRPr="00940A34" w:rsidRDefault="00940A34" w:rsidP="00906D98">
      <w:pPr>
        <w:widowControl w:val="0"/>
        <w:rPr>
          <w:rFonts w:ascii="Arial" w:hAnsi="Arial" w:cs="Arial"/>
          <w:snapToGrid w:val="0"/>
          <w:sz w:val="22"/>
          <w:szCs w:val="22"/>
          <w:lang w:val="pl-PL"/>
        </w:rPr>
      </w:pPr>
      <w:r w:rsidRPr="00940A34">
        <w:rPr>
          <w:rFonts w:ascii="Arial" w:hAnsi="Arial" w:cs="Arial"/>
          <w:snapToGrid w:val="0"/>
          <w:color w:val="000000"/>
          <w:sz w:val="22"/>
          <w:szCs w:val="22"/>
          <w:lang w:val="pl-PL"/>
        </w:rPr>
        <w:t xml:space="preserve">7.1   </w:t>
      </w:r>
      <w:r w:rsidRPr="00940A34">
        <w:rPr>
          <w:rFonts w:ascii="Arial" w:hAnsi="Arial" w:cs="Arial"/>
          <w:b/>
          <w:snapToGrid w:val="0"/>
          <w:color w:val="000000"/>
          <w:sz w:val="22"/>
          <w:szCs w:val="22"/>
          <w:u w:val="single"/>
          <w:lang w:val="pl-PL"/>
        </w:rPr>
        <w:t>Lista podmiotów</w:t>
      </w:r>
      <w:r w:rsidRPr="00940A34">
        <w:rPr>
          <w:rFonts w:ascii="Arial" w:hAnsi="Arial" w:cs="Arial"/>
          <w:snapToGrid w:val="0"/>
          <w:color w:val="000000"/>
          <w:sz w:val="22"/>
          <w:szCs w:val="22"/>
          <w:lang w:val="pl-PL"/>
        </w:rPr>
        <w:t xml:space="preserve"> należących do tej samej grupy kapitałowej w rozumieniu ustawy z dnia 16 lutego 2007r. o ochronie konkurencji i konsumentów </w:t>
      </w:r>
      <w:r w:rsidRPr="00940A34">
        <w:rPr>
          <w:rFonts w:ascii="Arial" w:hAnsi="Arial" w:cs="Arial"/>
          <w:sz w:val="22"/>
          <w:szCs w:val="22"/>
          <w:lang w:val="pl-PL"/>
        </w:rPr>
        <w:t>(Dz. U. nr 50 poz. 331, ze zm.)</w:t>
      </w:r>
    </w:p>
    <w:p w:rsidR="00940A34" w:rsidRPr="00940A34" w:rsidRDefault="00940A34" w:rsidP="00906D98">
      <w:pPr>
        <w:widowControl w:val="0"/>
        <w:rPr>
          <w:rFonts w:ascii="Arial" w:hAnsi="Arial" w:cs="Arial"/>
          <w:b/>
          <w:snapToGrid w:val="0"/>
          <w:color w:val="000000"/>
          <w:sz w:val="22"/>
          <w:szCs w:val="22"/>
          <w:lang w:val="pl-PL"/>
        </w:rPr>
      </w:pPr>
      <w:r w:rsidRPr="00940A34">
        <w:rPr>
          <w:rFonts w:ascii="Arial" w:hAnsi="Arial" w:cs="Arial"/>
          <w:b/>
          <w:snapToGrid w:val="0"/>
          <w:color w:val="000000"/>
          <w:sz w:val="22"/>
          <w:szCs w:val="22"/>
          <w:lang w:val="pl-PL"/>
        </w:rPr>
        <w:t xml:space="preserve">        lub</w:t>
      </w:r>
    </w:p>
    <w:p w:rsidR="00940A34" w:rsidRPr="00940A34" w:rsidRDefault="00940A34" w:rsidP="00906D98">
      <w:pPr>
        <w:widowControl w:val="0"/>
        <w:rPr>
          <w:rFonts w:ascii="Arial" w:hAnsi="Arial" w:cs="Arial"/>
          <w:snapToGrid w:val="0"/>
          <w:sz w:val="22"/>
          <w:szCs w:val="22"/>
          <w:lang w:val="pl-PL"/>
        </w:rPr>
      </w:pPr>
      <w:r w:rsidRPr="00940A34">
        <w:rPr>
          <w:rFonts w:ascii="Arial" w:hAnsi="Arial" w:cs="Arial"/>
          <w:snapToGrid w:val="0"/>
          <w:color w:val="000000"/>
          <w:sz w:val="22"/>
          <w:szCs w:val="22"/>
          <w:lang w:val="pl-PL"/>
        </w:rPr>
        <w:t xml:space="preserve">        </w:t>
      </w:r>
      <w:r w:rsidRPr="00940A34">
        <w:rPr>
          <w:rFonts w:ascii="Arial" w:hAnsi="Arial" w:cs="Arial"/>
          <w:b/>
          <w:snapToGrid w:val="0"/>
          <w:color w:val="000000"/>
          <w:sz w:val="22"/>
          <w:szCs w:val="22"/>
          <w:u w:val="single"/>
          <w:lang w:val="pl-PL"/>
        </w:rPr>
        <w:t>informacja</w:t>
      </w:r>
      <w:r w:rsidRPr="00940A34">
        <w:rPr>
          <w:rFonts w:ascii="Arial" w:hAnsi="Arial" w:cs="Arial"/>
          <w:snapToGrid w:val="0"/>
          <w:color w:val="000000"/>
          <w:sz w:val="22"/>
          <w:szCs w:val="22"/>
          <w:lang w:val="pl-PL"/>
        </w:rPr>
        <w:t xml:space="preserve"> o tym, że nie należy do grupy kapitałowej w rozumieniu ustawy z dnia 16 lutego 2007r. o ochronie konkurencji i konsumentów </w:t>
      </w:r>
      <w:r w:rsidRPr="00940A34">
        <w:rPr>
          <w:rFonts w:ascii="Arial" w:hAnsi="Arial" w:cs="Arial"/>
          <w:sz w:val="22"/>
          <w:szCs w:val="22"/>
          <w:lang w:val="pl-PL"/>
        </w:rPr>
        <w:t>(Dz. U. nr 50 poz. 331, ze zm.)</w:t>
      </w:r>
    </w:p>
    <w:p w:rsidR="00940A34" w:rsidRPr="00940A34" w:rsidRDefault="00940A34" w:rsidP="00906D98">
      <w:pPr>
        <w:widowControl w:val="0"/>
        <w:tabs>
          <w:tab w:val="left" w:pos="840"/>
        </w:tabs>
        <w:rPr>
          <w:rFonts w:ascii="Arial" w:hAnsi="Arial" w:cs="Arial"/>
          <w:snapToGrid w:val="0"/>
          <w:sz w:val="22"/>
          <w:szCs w:val="22"/>
          <w:lang w:val="pl-PL"/>
        </w:rPr>
      </w:pPr>
      <w:r w:rsidRPr="00940A34">
        <w:rPr>
          <w:rFonts w:ascii="Arial" w:hAnsi="Arial" w:cs="Arial"/>
          <w:snapToGrid w:val="0"/>
          <w:sz w:val="22"/>
          <w:szCs w:val="22"/>
          <w:lang w:val="pl-PL"/>
        </w:rPr>
        <w:t xml:space="preserve">Wyżej wymienione dokumenty mogą być złożone w formie oryginałów ( </w:t>
      </w:r>
      <w:r w:rsidRPr="00940A34">
        <w:rPr>
          <w:rFonts w:ascii="Arial" w:hAnsi="Arial" w:cs="Arial"/>
          <w:i/>
          <w:snapToGrid w:val="0"/>
          <w:sz w:val="22"/>
          <w:szCs w:val="22"/>
          <w:lang w:val="pl-PL"/>
        </w:rPr>
        <w:t>gdy jest to wymagane</w:t>
      </w:r>
      <w:r w:rsidRPr="00940A34">
        <w:rPr>
          <w:rFonts w:ascii="Arial" w:hAnsi="Arial" w:cs="Arial"/>
          <w:snapToGrid w:val="0"/>
          <w:sz w:val="22"/>
          <w:szCs w:val="22"/>
          <w:lang w:val="pl-PL"/>
        </w:rPr>
        <w:t xml:space="preserve"> ) lub kserokopii potwierdzonych za zgodność przez osobę / osoby uprawnioną do podpisania oferty z dopiskiem "za zgodność z oryginałem".</w:t>
      </w:r>
    </w:p>
    <w:p w:rsidR="00940A34" w:rsidRPr="00940A34" w:rsidRDefault="00940A34" w:rsidP="00906D98">
      <w:pPr>
        <w:widowControl w:val="0"/>
        <w:tabs>
          <w:tab w:val="left" w:pos="840"/>
        </w:tabs>
        <w:rPr>
          <w:rFonts w:ascii="Arial" w:hAnsi="Arial" w:cs="Arial"/>
          <w:snapToGrid w:val="0"/>
          <w:sz w:val="22"/>
          <w:szCs w:val="22"/>
          <w:lang w:val="pl-PL"/>
        </w:rPr>
      </w:pPr>
      <w:r w:rsidRPr="00940A34">
        <w:rPr>
          <w:rFonts w:ascii="Arial" w:hAnsi="Arial" w:cs="Arial"/>
          <w:snapToGrid w:val="0"/>
          <w:sz w:val="22"/>
          <w:szCs w:val="22"/>
          <w:lang w:val="pl-PL"/>
        </w:rPr>
        <w:t>Dokumenty sporządzone w języku obcym są składane wraz z tłumaczeniem na język polski, poświadczonym przez wykonawcę.</w:t>
      </w: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uppressAutoHyphens/>
        <w:spacing w:line="260" w:lineRule="exact"/>
        <w:rPr>
          <w:rFonts w:ascii="Arial" w:hAnsi="Arial" w:cs="Arial"/>
          <w:sz w:val="22"/>
          <w:szCs w:val="22"/>
          <w:lang w:val="pl-PL"/>
        </w:rPr>
      </w:pPr>
      <w:r w:rsidRPr="00940A34">
        <w:rPr>
          <w:rFonts w:ascii="Arial" w:hAnsi="Arial" w:cs="Arial"/>
          <w:sz w:val="22"/>
          <w:szCs w:val="22"/>
          <w:lang w:val="pl-PL"/>
        </w:rPr>
        <w:lastRenderedPageBreak/>
        <w:t>Zamawiający może żądać przedstawienia oryginału lub notarialnie poświadczonej kopii dokumentu wyłącznie wtedy, gdy złożona kopia dokumentu jest nieczytelna lub budzi wątpliwości co do jej prawdziwości.</w:t>
      </w:r>
    </w:p>
    <w:p w:rsidR="00940A34" w:rsidRPr="00940A34" w:rsidRDefault="00940A34" w:rsidP="00906D98">
      <w:pPr>
        <w:rPr>
          <w:rFonts w:ascii="Arial" w:hAnsi="Arial" w:cs="Arial"/>
          <w:b/>
          <w:bCs/>
          <w:color w:val="000000"/>
          <w:sz w:val="22"/>
          <w:szCs w:val="22"/>
          <w:lang w:val="pl-PL"/>
        </w:rPr>
      </w:pP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b/>
          <w:snapToGrid w:val="0"/>
          <w:color w:val="000000"/>
          <w:sz w:val="22"/>
          <w:szCs w:val="22"/>
          <w:lang w:val="pl-PL"/>
        </w:rPr>
        <w:t>X. Informacja o sposobie porozumiewania się zamawiającego z wykonawcami</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1. Każdy wykonawca ma prawo zwrócić się do zamawiającego o wyjaśnienie specyfikacji istotnych  warunków zamówienia. Pytania wykonawców muszą być sformułowane na piśmie, i skierowane na    adres:</w:t>
      </w:r>
    </w:p>
    <w:p w:rsidR="00940A34" w:rsidRPr="00940A34" w:rsidRDefault="00940A34" w:rsidP="00906D98">
      <w:pPr>
        <w:widowControl w:val="0"/>
        <w:rPr>
          <w:rFonts w:ascii="Arial" w:hAnsi="Arial" w:cs="Arial"/>
          <w:snapToGrid w:val="0"/>
          <w:color w:val="000000"/>
          <w:sz w:val="22"/>
          <w:szCs w:val="22"/>
          <w:u w:val="single"/>
          <w:lang w:val="pl-PL"/>
        </w:rPr>
      </w:pPr>
      <w:r w:rsidRPr="00940A34">
        <w:rPr>
          <w:rFonts w:ascii="Arial" w:hAnsi="Arial" w:cs="Arial"/>
          <w:snapToGrid w:val="0"/>
          <w:color w:val="000000"/>
          <w:sz w:val="22"/>
          <w:szCs w:val="22"/>
          <w:lang w:val="pl-PL"/>
        </w:rPr>
        <w:t xml:space="preserve">   </w:t>
      </w:r>
      <w:r w:rsidRPr="00940A34">
        <w:rPr>
          <w:rFonts w:ascii="Arial" w:hAnsi="Arial" w:cs="Arial"/>
          <w:snapToGrid w:val="0"/>
          <w:color w:val="000000"/>
          <w:sz w:val="22"/>
          <w:szCs w:val="22"/>
          <w:highlight w:val="white"/>
          <w:u w:val="single"/>
          <w:lang w:val="pl-PL"/>
        </w:rPr>
        <w:t>Powiatowy Zakład Opieki Zdrowotnej ul. Radomska 70  27-200 Starachowice</w:t>
      </w:r>
      <w:r w:rsidRPr="00940A34">
        <w:rPr>
          <w:rFonts w:ascii="Arial" w:hAnsi="Arial" w:cs="Arial"/>
          <w:snapToGrid w:val="0"/>
          <w:color w:val="000000"/>
          <w:sz w:val="22"/>
          <w:szCs w:val="22"/>
          <w:u w:val="single"/>
          <w:lang w:val="pl-PL"/>
        </w:rPr>
        <w:t xml:space="preserve"> tel. (41) 2739113</w:t>
      </w:r>
      <w:r w:rsidR="007C4F2D">
        <w:rPr>
          <w:rFonts w:ascii="Arial" w:hAnsi="Arial" w:cs="Arial"/>
          <w:snapToGrid w:val="0"/>
          <w:color w:val="000000"/>
          <w:sz w:val="22"/>
          <w:szCs w:val="22"/>
          <w:u w:val="single"/>
          <w:lang w:val="pl-PL"/>
        </w:rPr>
        <w:t xml:space="preserve"> </w:t>
      </w:r>
      <w:r w:rsidRPr="00940A34">
        <w:rPr>
          <w:rFonts w:ascii="Arial" w:hAnsi="Arial" w:cs="Arial"/>
          <w:snapToGrid w:val="0"/>
          <w:color w:val="000000"/>
          <w:sz w:val="22"/>
          <w:szCs w:val="22"/>
          <w:lang w:val="pl-PL"/>
        </w:rPr>
        <w:t xml:space="preserve">   </w:t>
      </w:r>
      <w:r w:rsidRPr="00940A34">
        <w:rPr>
          <w:rFonts w:ascii="Arial" w:hAnsi="Arial" w:cs="Arial"/>
          <w:snapToGrid w:val="0"/>
          <w:color w:val="000000"/>
          <w:sz w:val="22"/>
          <w:szCs w:val="22"/>
          <w:u w:val="single"/>
          <w:lang w:val="pl-PL"/>
        </w:rPr>
        <w:t>fax (41) 2739229</w:t>
      </w:r>
    </w:p>
    <w:p w:rsidR="00940A34" w:rsidRPr="00940A34" w:rsidRDefault="00940A34" w:rsidP="00906D98">
      <w:pPr>
        <w:widowControl w:val="0"/>
        <w:rPr>
          <w:rFonts w:ascii="Arial" w:hAnsi="Arial" w:cs="Arial"/>
          <w:snapToGrid w:val="0"/>
          <w:color w:val="000000"/>
          <w:sz w:val="22"/>
          <w:szCs w:val="22"/>
          <w:lang w:val="pl-PL"/>
        </w:rPr>
      </w:pPr>
    </w:p>
    <w:p w:rsidR="00940A34" w:rsidRPr="00940A34" w:rsidRDefault="00940A34" w:rsidP="000D3750">
      <w:pPr>
        <w:widowControl w:val="0"/>
        <w:rPr>
          <w:rFonts w:ascii="Arial" w:hAnsi="Arial" w:cs="Arial"/>
          <w:sz w:val="22"/>
          <w:szCs w:val="22"/>
          <w:lang w:val="pl-PL"/>
        </w:rPr>
      </w:pPr>
      <w:r w:rsidRPr="00940A34">
        <w:rPr>
          <w:rFonts w:ascii="Arial" w:hAnsi="Arial" w:cs="Arial"/>
          <w:snapToGrid w:val="0"/>
          <w:color w:val="000000"/>
          <w:sz w:val="22"/>
          <w:szCs w:val="22"/>
          <w:lang w:val="pl-PL"/>
        </w:rPr>
        <w:t xml:space="preserve">2. </w:t>
      </w:r>
      <w:r w:rsidRPr="00940A34">
        <w:rPr>
          <w:rFonts w:ascii="Arial" w:hAnsi="Arial" w:cs="Arial"/>
          <w:sz w:val="22"/>
          <w:szCs w:val="22"/>
          <w:lang w:val="pl-PL"/>
        </w:rPr>
        <w:t>Wykonawca może zwrócić się do Zamawiającego o wyjaśnienie treści SIWZ. Zamawiający jest zobowiązany udzielić wyjaśnień niezwłocznie, jednak nie później niż na 2 dni przed upływem terminu</w:t>
      </w:r>
      <w:r w:rsidR="000D3750">
        <w:rPr>
          <w:rFonts w:ascii="Arial" w:hAnsi="Arial" w:cs="Arial"/>
          <w:sz w:val="22"/>
          <w:szCs w:val="22"/>
          <w:lang w:val="pl-PL"/>
        </w:rPr>
        <w:t xml:space="preserve"> </w:t>
      </w:r>
      <w:r w:rsidRPr="00940A34">
        <w:rPr>
          <w:rFonts w:ascii="Arial" w:hAnsi="Arial" w:cs="Arial"/>
          <w:sz w:val="22"/>
          <w:szCs w:val="22"/>
          <w:lang w:val="pl-PL"/>
        </w:rPr>
        <w:t>składania ofert, pod warunkiem że wniosek o wyjaśnienie treści SIWZ wpłynął do Zamawiającego nie</w:t>
      </w:r>
      <w:r w:rsidR="000D3750">
        <w:rPr>
          <w:rFonts w:ascii="Arial" w:hAnsi="Arial" w:cs="Arial"/>
          <w:sz w:val="22"/>
          <w:szCs w:val="22"/>
          <w:lang w:val="pl-PL"/>
        </w:rPr>
        <w:t xml:space="preserve"> </w:t>
      </w:r>
      <w:r w:rsidRPr="00940A34">
        <w:rPr>
          <w:rFonts w:ascii="Arial" w:hAnsi="Arial" w:cs="Arial"/>
          <w:sz w:val="22"/>
          <w:szCs w:val="22"/>
          <w:lang w:val="pl-PL"/>
        </w:rPr>
        <w:t>później niż do końca dnia, w którym upływa połowa wyznaczonego terminu składania ofert, ( liczona</w:t>
      </w:r>
      <w:r w:rsidR="000D3750">
        <w:rPr>
          <w:rFonts w:ascii="Arial" w:hAnsi="Arial" w:cs="Arial"/>
          <w:sz w:val="22"/>
          <w:szCs w:val="22"/>
          <w:lang w:val="pl-PL"/>
        </w:rPr>
        <w:t xml:space="preserve"> </w:t>
      </w:r>
      <w:r w:rsidRPr="00940A34">
        <w:rPr>
          <w:rFonts w:ascii="Arial" w:hAnsi="Arial" w:cs="Arial"/>
          <w:sz w:val="22"/>
          <w:szCs w:val="22"/>
          <w:lang w:val="pl-PL"/>
        </w:rPr>
        <w:t xml:space="preserve"> od dnia publikacji ogłoszenia w BZP do dnia wyznaczonego w niniejszym ogłoszeniu terminu składania</w:t>
      </w:r>
      <w:r w:rsidR="000D3750">
        <w:rPr>
          <w:rFonts w:ascii="Arial" w:hAnsi="Arial" w:cs="Arial"/>
          <w:sz w:val="22"/>
          <w:szCs w:val="22"/>
          <w:lang w:val="pl-PL"/>
        </w:rPr>
        <w:t xml:space="preserve"> </w:t>
      </w:r>
      <w:r w:rsidRPr="00940A34">
        <w:rPr>
          <w:rFonts w:ascii="Arial" w:hAnsi="Arial" w:cs="Arial"/>
          <w:sz w:val="22"/>
          <w:szCs w:val="22"/>
          <w:lang w:val="pl-PL"/>
        </w:rPr>
        <w:t xml:space="preserve">ofert). </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 xml:space="preserve">    Wszystkie pytania i wyjaśnienia dotyczące </w:t>
      </w:r>
      <w:proofErr w:type="spellStart"/>
      <w:r w:rsidRPr="00940A34">
        <w:rPr>
          <w:rFonts w:ascii="Arial" w:hAnsi="Arial" w:cs="Arial"/>
          <w:snapToGrid w:val="0"/>
          <w:color w:val="000000"/>
          <w:sz w:val="22"/>
          <w:szCs w:val="22"/>
          <w:lang w:val="pl-PL"/>
        </w:rPr>
        <w:t>siwz</w:t>
      </w:r>
      <w:proofErr w:type="spellEnd"/>
      <w:r w:rsidRPr="00940A34">
        <w:rPr>
          <w:rFonts w:ascii="Arial" w:hAnsi="Arial" w:cs="Arial"/>
          <w:snapToGrid w:val="0"/>
          <w:color w:val="000000"/>
          <w:sz w:val="22"/>
          <w:szCs w:val="22"/>
          <w:lang w:val="pl-PL"/>
        </w:rPr>
        <w:t xml:space="preserve"> zostaną również umieszczone na stronie internetowej </w:t>
      </w:r>
    </w:p>
    <w:p w:rsidR="00940A34" w:rsidRPr="00940A34" w:rsidRDefault="00940A34" w:rsidP="00906D98">
      <w:pPr>
        <w:widowControl w:val="0"/>
        <w:rPr>
          <w:rFonts w:ascii="Arial" w:hAnsi="Arial" w:cs="Arial"/>
          <w:snapToGrid w:val="0"/>
          <w:color w:val="000000"/>
          <w:sz w:val="22"/>
          <w:szCs w:val="22"/>
          <w:u w:val="single"/>
          <w:lang w:val="pl-PL"/>
        </w:rPr>
      </w:pPr>
      <w:r w:rsidRPr="00940A34">
        <w:rPr>
          <w:rFonts w:ascii="Arial" w:hAnsi="Arial" w:cs="Arial"/>
          <w:snapToGrid w:val="0"/>
          <w:color w:val="000000"/>
          <w:sz w:val="22"/>
          <w:szCs w:val="22"/>
          <w:lang w:val="pl-PL"/>
        </w:rPr>
        <w:t xml:space="preserve">    </w:t>
      </w:r>
      <w:r w:rsidR="00C82DED">
        <w:fldChar w:fldCharType="begin"/>
      </w:r>
      <w:r w:rsidR="00C82DED" w:rsidRPr="00CE7271">
        <w:rPr>
          <w:lang w:val="pl-PL"/>
        </w:rPr>
        <w:instrText xml:space="preserve"> HYPERLINK "http://zoz.starachowice.sisco.info/" </w:instrText>
      </w:r>
      <w:r w:rsidR="00C82DED">
        <w:fldChar w:fldCharType="separate"/>
      </w:r>
      <w:r w:rsidRPr="00940A34">
        <w:rPr>
          <w:rFonts w:ascii="Arial" w:hAnsi="Arial" w:cs="Arial"/>
          <w:color w:val="000000"/>
          <w:sz w:val="22"/>
          <w:szCs w:val="22"/>
          <w:u w:val="single"/>
          <w:lang w:val="pl-PL"/>
        </w:rPr>
        <w:t>http://zoz.starachowice.sisco.info/</w:t>
      </w:r>
      <w:r w:rsidR="00C82DED">
        <w:rPr>
          <w:rFonts w:ascii="Arial" w:hAnsi="Arial" w:cs="Arial"/>
          <w:color w:val="000000"/>
          <w:sz w:val="22"/>
          <w:szCs w:val="22"/>
          <w:u w:val="single"/>
          <w:lang w:val="pl-PL"/>
        </w:rPr>
        <w:fldChar w:fldCharType="end"/>
      </w:r>
    </w:p>
    <w:p w:rsidR="00940A34" w:rsidRPr="00940A34" w:rsidRDefault="00940A34" w:rsidP="00906D98">
      <w:pPr>
        <w:widowControl w:val="0"/>
        <w:rPr>
          <w:rFonts w:ascii="Arial" w:hAnsi="Arial" w:cs="Arial"/>
          <w:snapToGrid w:val="0"/>
          <w:color w:val="000000"/>
          <w:sz w:val="22"/>
          <w:szCs w:val="22"/>
          <w:u w:val="single"/>
          <w:lang w:val="pl-PL"/>
        </w:rPr>
      </w:pP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3. Ogłoszenie zamieszczone w BZP zamawiający może zmienić, zamieszczając w Biuletynie ogłoszenie</w:t>
      </w:r>
      <w:r w:rsidR="000D3750">
        <w:rPr>
          <w:rFonts w:ascii="Arial" w:hAnsi="Arial" w:cs="Arial"/>
          <w:snapToGrid w:val="0"/>
          <w:color w:val="000000"/>
          <w:sz w:val="22"/>
          <w:szCs w:val="22"/>
          <w:lang w:val="pl-PL"/>
        </w:rPr>
        <w:t xml:space="preserve"> </w:t>
      </w:r>
      <w:r w:rsidRPr="00940A34">
        <w:rPr>
          <w:rFonts w:ascii="Arial" w:hAnsi="Arial" w:cs="Arial"/>
          <w:snapToGrid w:val="0"/>
          <w:color w:val="000000"/>
          <w:sz w:val="22"/>
          <w:szCs w:val="22"/>
          <w:lang w:val="pl-PL"/>
        </w:rPr>
        <w:t xml:space="preserve">o zmianie ogłoszenia. Informacja o zmianach zostanie zamieszczona w siedzibie zamawiającego oraz  na stronie internetowej. W tym przypadku zamawiający przedłuża termin składania ofert o czas niezbędny do wprowadzenia zmian w ofertach, jeżeli jest to konieczne.  </w:t>
      </w:r>
    </w:p>
    <w:p w:rsidR="00940A34" w:rsidRPr="00940A34" w:rsidRDefault="00940A34" w:rsidP="00906D98">
      <w:pPr>
        <w:widowControl w:val="0"/>
        <w:rPr>
          <w:rFonts w:ascii="Arial" w:hAnsi="Arial" w:cs="Arial"/>
          <w:snapToGrid w:val="0"/>
          <w:color w:val="000000"/>
          <w:sz w:val="22"/>
          <w:szCs w:val="22"/>
          <w:lang w:val="pl-PL"/>
        </w:rPr>
      </w:pP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 xml:space="preserve">4. W uzasadnionych przypadkach zamawiający może, przed upływem terminu do składania ofert, zmodyfikować treść specyfikacji istotnych warunków zamówienia. Jeżeli wprowadzona modyfikacja treści  specyfikacji prowadzi do zmiany treści ogłoszenia, zamawiający w BZP zamieszcza „ogłoszenie o zmianie ogłoszenia” zamieszczonego w Biuletynie Zamówień Publicznych  przedłużając jednocześnie termin składania ofert o czas niezbędny na wprowadzenie zmian w ofertach, jeżeli spełnione zostaną </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 xml:space="preserve">    przesłanki określone w art. 12a ust. 1 lub 2 </w:t>
      </w:r>
      <w:proofErr w:type="spellStart"/>
      <w:r w:rsidRPr="00940A34">
        <w:rPr>
          <w:rFonts w:ascii="Arial" w:hAnsi="Arial" w:cs="Arial"/>
          <w:snapToGrid w:val="0"/>
          <w:color w:val="000000"/>
          <w:sz w:val="22"/>
          <w:szCs w:val="22"/>
          <w:lang w:val="pl-PL"/>
        </w:rPr>
        <w:t>uPzp</w:t>
      </w:r>
      <w:proofErr w:type="spellEnd"/>
      <w:r w:rsidRPr="00940A34">
        <w:rPr>
          <w:rFonts w:ascii="Arial" w:hAnsi="Arial" w:cs="Arial"/>
          <w:snapToGrid w:val="0"/>
          <w:color w:val="000000"/>
          <w:sz w:val="22"/>
          <w:szCs w:val="22"/>
          <w:lang w:val="pl-PL"/>
        </w:rPr>
        <w:t>.</w:t>
      </w:r>
    </w:p>
    <w:p w:rsidR="00940A34" w:rsidRPr="00940A34" w:rsidRDefault="00940A34" w:rsidP="00906D98">
      <w:pPr>
        <w:widowControl w:val="0"/>
        <w:rPr>
          <w:rFonts w:ascii="Arial" w:hAnsi="Arial" w:cs="Arial"/>
          <w:snapToGrid w:val="0"/>
          <w:color w:val="000000"/>
          <w:sz w:val="22"/>
          <w:szCs w:val="22"/>
          <w:lang w:val="pl-PL"/>
        </w:rPr>
      </w:pPr>
    </w:p>
    <w:p w:rsidR="00940A34" w:rsidRPr="00940A34" w:rsidRDefault="00940A34" w:rsidP="00906D98">
      <w:pPr>
        <w:widowControl w:val="0"/>
        <w:rPr>
          <w:rFonts w:ascii="Arial" w:hAnsi="Arial" w:cs="Arial"/>
          <w:sz w:val="22"/>
          <w:szCs w:val="22"/>
          <w:lang w:val="pl-PL"/>
        </w:rPr>
      </w:pPr>
      <w:r w:rsidRPr="00940A34">
        <w:rPr>
          <w:rFonts w:ascii="Arial" w:hAnsi="Arial" w:cs="Arial"/>
          <w:snapToGrid w:val="0"/>
          <w:color w:val="000000"/>
          <w:sz w:val="22"/>
          <w:szCs w:val="22"/>
          <w:lang w:val="pl-PL"/>
        </w:rPr>
        <w:t xml:space="preserve">5. O przedłużeniu terminu, jeżeli będzie to niezbędne dla wprowadzenia w ofertach zmian wynikających  z modyfikacji, zawiadomieni zostaną wszyscy wykonawcy, którym przekazano </w:t>
      </w:r>
      <w:proofErr w:type="spellStart"/>
      <w:r w:rsidRPr="00940A34">
        <w:rPr>
          <w:rFonts w:ascii="Arial" w:hAnsi="Arial" w:cs="Arial"/>
          <w:snapToGrid w:val="0"/>
          <w:color w:val="000000"/>
          <w:sz w:val="22"/>
          <w:szCs w:val="22"/>
          <w:lang w:val="pl-PL"/>
        </w:rPr>
        <w:t>siwz</w:t>
      </w:r>
      <w:proofErr w:type="spellEnd"/>
      <w:r w:rsidRPr="00940A34">
        <w:rPr>
          <w:rFonts w:ascii="Arial" w:hAnsi="Arial" w:cs="Arial"/>
          <w:snapToGrid w:val="0"/>
          <w:color w:val="000000"/>
          <w:sz w:val="22"/>
          <w:szCs w:val="22"/>
          <w:lang w:val="pl-PL"/>
        </w:rPr>
        <w:t>, oraz informacja ta</w:t>
      </w:r>
      <w:r w:rsidR="000D3750">
        <w:rPr>
          <w:rFonts w:ascii="Arial" w:hAnsi="Arial" w:cs="Arial"/>
          <w:snapToGrid w:val="0"/>
          <w:color w:val="000000"/>
          <w:sz w:val="22"/>
          <w:szCs w:val="22"/>
          <w:lang w:val="pl-PL"/>
        </w:rPr>
        <w:t xml:space="preserve"> </w:t>
      </w:r>
      <w:r w:rsidRPr="00940A34">
        <w:rPr>
          <w:rFonts w:ascii="Arial" w:hAnsi="Arial" w:cs="Arial"/>
          <w:snapToGrid w:val="0"/>
          <w:color w:val="000000"/>
          <w:sz w:val="22"/>
          <w:szCs w:val="22"/>
          <w:lang w:val="pl-PL"/>
        </w:rPr>
        <w:t xml:space="preserve"> zostanie zamieszczona na w/w stronie internetowej. </w:t>
      </w:r>
      <w:r w:rsidRPr="00940A34">
        <w:rPr>
          <w:rFonts w:ascii="Arial" w:hAnsi="Arial" w:cs="Arial"/>
          <w:sz w:val="22"/>
          <w:szCs w:val="22"/>
          <w:lang w:val="pl-PL"/>
        </w:rPr>
        <w:t>Wszelkie modyfikacje, uzupełnienia i ustalenia oraz</w:t>
      </w:r>
      <w:r w:rsidR="000D3750">
        <w:rPr>
          <w:rFonts w:ascii="Arial" w:hAnsi="Arial" w:cs="Arial"/>
          <w:sz w:val="22"/>
          <w:szCs w:val="22"/>
          <w:lang w:val="pl-PL"/>
        </w:rPr>
        <w:t xml:space="preserve"> </w:t>
      </w:r>
      <w:r w:rsidRPr="00940A34">
        <w:rPr>
          <w:rFonts w:ascii="Arial" w:hAnsi="Arial" w:cs="Arial"/>
          <w:sz w:val="22"/>
          <w:szCs w:val="22"/>
          <w:lang w:val="pl-PL"/>
        </w:rPr>
        <w:t>zmiany, w tym zmiany terminów, jak również pytania Wykonawców wraz z wyjaśnieniami stają się</w:t>
      </w:r>
      <w:r w:rsidR="000D3750">
        <w:rPr>
          <w:rFonts w:ascii="Arial" w:hAnsi="Arial" w:cs="Arial"/>
          <w:sz w:val="22"/>
          <w:szCs w:val="22"/>
          <w:lang w:val="pl-PL"/>
        </w:rPr>
        <w:t xml:space="preserve"> </w:t>
      </w:r>
      <w:r w:rsidRPr="00940A34">
        <w:rPr>
          <w:rFonts w:ascii="Arial" w:hAnsi="Arial" w:cs="Arial"/>
          <w:sz w:val="22"/>
          <w:szCs w:val="22"/>
          <w:lang w:val="pl-PL"/>
        </w:rPr>
        <w:t>integralną częścią specyfikacji istotnych warunków zamówienia i będą wiążące przy składaniu ofert.</w:t>
      </w:r>
    </w:p>
    <w:p w:rsidR="00940A34" w:rsidRPr="00940A34" w:rsidRDefault="00940A34" w:rsidP="00906D98">
      <w:pPr>
        <w:widowControl w:val="0"/>
        <w:rPr>
          <w:rFonts w:ascii="Arial" w:hAnsi="Arial" w:cs="Arial"/>
          <w:snapToGrid w:val="0"/>
          <w:color w:val="000000"/>
          <w:sz w:val="22"/>
          <w:szCs w:val="22"/>
          <w:lang w:val="pl-PL"/>
        </w:rPr>
      </w:pPr>
    </w:p>
    <w:p w:rsidR="00940A34" w:rsidRPr="00940A34" w:rsidRDefault="00940A34" w:rsidP="00906D98">
      <w:pPr>
        <w:widowControl w:val="0"/>
        <w:rPr>
          <w:rFonts w:ascii="Arial" w:hAnsi="Arial" w:cs="Arial"/>
          <w:snapToGrid w:val="0"/>
          <w:color w:val="000000"/>
          <w:sz w:val="22"/>
          <w:szCs w:val="22"/>
          <w:u w:val="single"/>
          <w:lang w:val="pl-PL"/>
        </w:rPr>
      </w:pPr>
      <w:r w:rsidRPr="00940A34">
        <w:rPr>
          <w:rFonts w:ascii="Arial" w:hAnsi="Arial" w:cs="Arial"/>
          <w:snapToGrid w:val="0"/>
          <w:color w:val="000000"/>
          <w:sz w:val="22"/>
          <w:szCs w:val="22"/>
          <w:lang w:val="pl-PL"/>
        </w:rPr>
        <w:t>6.</w:t>
      </w:r>
      <w:r w:rsidRPr="00940A34">
        <w:rPr>
          <w:rFonts w:ascii="Arial" w:hAnsi="Arial" w:cs="Arial"/>
          <w:snapToGrid w:val="0"/>
          <w:color w:val="000000"/>
          <w:sz w:val="22"/>
          <w:szCs w:val="22"/>
          <w:u w:val="single"/>
          <w:lang w:val="pl-PL"/>
        </w:rPr>
        <w:t xml:space="preserve"> W prowadzonym postępowaniu wszelkie oświadczenia, wnioski, zawiadomienia przekazywane będą za pomocą faksu, a oryginał dokumentu niezwłocznie dosłany </w:t>
      </w:r>
      <w:r w:rsidRPr="00940A34">
        <w:rPr>
          <w:rFonts w:ascii="Arial" w:hAnsi="Arial" w:cs="Arial"/>
          <w:snapToGrid w:val="0"/>
          <w:color w:val="000000"/>
          <w:sz w:val="22"/>
          <w:szCs w:val="22"/>
          <w:u w:val="single"/>
          <w:lang w:val="pl-PL"/>
        </w:rPr>
        <w:lastRenderedPageBreak/>
        <w:t>pocztą .</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 xml:space="preserve">    Strona która otrzymuje dokumenty lub informacje faksem zobowiązana jest na wezwanie strony przekazującej dokument do niezwłocznego potwierdzenia ich otrzymania.</w:t>
      </w:r>
    </w:p>
    <w:p w:rsidR="00940A34" w:rsidRPr="00940A34" w:rsidRDefault="00940A34" w:rsidP="00906D98">
      <w:pPr>
        <w:widowControl w:val="0"/>
        <w:rPr>
          <w:rFonts w:ascii="Arial" w:hAnsi="Arial" w:cs="Arial"/>
          <w:snapToGrid w:val="0"/>
          <w:color w:val="000000"/>
          <w:sz w:val="22"/>
          <w:szCs w:val="22"/>
          <w:lang w:val="pl-PL"/>
        </w:rPr>
      </w:pPr>
    </w:p>
    <w:p w:rsidR="00940A34" w:rsidRPr="00940A34" w:rsidRDefault="00940A34" w:rsidP="00906D98">
      <w:pPr>
        <w:widowControl w:val="0"/>
        <w:rPr>
          <w:rFonts w:ascii="Arial" w:hAnsi="Arial" w:cs="Arial"/>
          <w:snapToGrid w:val="0"/>
          <w:color w:val="000000"/>
          <w:sz w:val="22"/>
          <w:szCs w:val="22"/>
          <w:u w:val="single"/>
          <w:lang w:val="pl-PL"/>
        </w:rPr>
      </w:pPr>
      <w:r w:rsidRPr="00940A34">
        <w:rPr>
          <w:rFonts w:ascii="Arial" w:hAnsi="Arial" w:cs="Arial"/>
          <w:snapToGrid w:val="0"/>
          <w:color w:val="000000"/>
          <w:sz w:val="22"/>
          <w:szCs w:val="22"/>
          <w:lang w:val="pl-PL"/>
        </w:rPr>
        <w:t xml:space="preserve">7. </w:t>
      </w:r>
      <w:r w:rsidRPr="00940A34">
        <w:rPr>
          <w:rFonts w:ascii="Arial" w:hAnsi="Arial" w:cs="Arial"/>
          <w:snapToGrid w:val="0"/>
          <w:color w:val="000000"/>
          <w:sz w:val="22"/>
          <w:szCs w:val="22"/>
          <w:u w:val="single"/>
          <w:lang w:val="pl-PL"/>
        </w:rPr>
        <w:t>Zamawiający nie przewiduje prowadzenia aukcji elektronicznej.</w:t>
      </w:r>
    </w:p>
    <w:p w:rsidR="00940A34" w:rsidRPr="00940A34" w:rsidRDefault="00940A34" w:rsidP="00906D98">
      <w:pPr>
        <w:widowControl w:val="0"/>
        <w:rPr>
          <w:rFonts w:ascii="Arial" w:hAnsi="Arial" w:cs="Arial"/>
          <w:snapToGrid w:val="0"/>
          <w:color w:val="000000"/>
          <w:sz w:val="22"/>
          <w:szCs w:val="22"/>
          <w:lang w:val="pl-PL"/>
        </w:rPr>
      </w:pP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highlight w:val="white"/>
          <w:lang w:val="pl-PL"/>
        </w:rPr>
        <w:t>8. Zamawiający nie przewiduje zorganizowania zebrania z wykonawcami</w:t>
      </w:r>
      <w:r w:rsidRPr="00940A34">
        <w:rPr>
          <w:rFonts w:ascii="Arial" w:hAnsi="Arial" w:cs="Arial"/>
          <w:snapToGrid w:val="0"/>
          <w:color w:val="000000"/>
          <w:sz w:val="22"/>
          <w:szCs w:val="22"/>
          <w:lang w:val="pl-PL"/>
        </w:rPr>
        <w:t>. Nie udziela się żadnych ustnych i telefonicznych informacji, wyjaśnień czy odpowiedzi na kiero</w:t>
      </w:r>
      <w:r w:rsidR="000D3750">
        <w:rPr>
          <w:rFonts w:ascii="Arial" w:hAnsi="Arial" w:cs="Arial"/>
          <w:snapToGrid w:val="0"/>
          <w:color w:val="000000"/>
          <w:sz w:val="22"/>
          <w:szCs w:val="22"/>
          <w:lang w:val="pl-PL"/>
        </w:rPr>
        <w:t>wane do zamawiającego zapytania</w:t>
      </w:r>
      <w:r w:rsidRPr="00940A34">
        <w:rPr>
          <w:rFonts w:ascii="Arial" w:hAnsi="Arial" w:cs="Arial"/>
          <w:snapToGrid w:val="0"/>
          <w:color w:val="000000"/>
          <w:sz w:val="22"/>
          <w:szCs w:val="22"/>
          <w:lang w:val="pl-PL"/>
        </w:rPr>
        <w:t xml:space="preserve"> w sprawach wymagających zachowania pisemności postępowania.</w:t>
      </w:r>
    </w:p>
    <w:p w:rsidR="00940A34" w:rsidRPr="00940A34" w:rsidRDefault="00940A34" w:rsidP="00906D98">
      <w:pPr>
        <w:rPr>
          <w:rFonts w:ascii="Arial" w:hAnsi="Arial" w:cs="Arial"/>
          <w:color w:val="000000"/>
          <w:sz w:val="22"/>
          <w:szCs w:val="22"/>
          <w:lang w:val="pl-PL"/>
        </w:rPr>
      </w:pPr>
    </w:p>
    <w:p w:rsidR="00940A34" w:rsidRPr="00940A34" w:rsidRDefault="00940A34" w:rsidP="00906D98">
      <w:pPr>
        <w:rPr>
          <w:rFonts w:ascii="Arial" w:hAnsi="Arial" w:cs="Arial"/>
          <w:color w:val="000000"/>
          <w:sz w:val="22"/>
          <w:szCs w:val="22"/>
          <w:lang w:val="pl-PL"/>
        </w:rPr>
      </w:pPr>
      <w:r w:rsidRPr="00940A34">
        <w:rPr>
          <w:rFonts w:ascii="Arial" w:hAnsi="Arial" w:cs="Arial"/>
          <w:b/>
          <w:bCs/>
          <w:color w:val="000000"/>
          <w:sz w:val="22"/>
          <w:szCs w:val="22"/>
          <w:lang w:val="pl-PL"/>
        </w:rPr>
        <w:t>XI. Osoby uprawnione do porozumiewania się z wykonawcami</w:t>
      </w:r>
    </w:p>
    <w:p w:rsidR="00940A34" w:rsidRPr="00940A34" w:rsidRDefault="00940A34" w:rsidP="00906D98">
      <w:pPr>
        <w:rPr>
          <w:rFonts w:ascii="Arial" w:hAnsi="Arial" w:cs="Arial"/>
          <w:color w:val="000000"/>
          <w:sz w:val="22"/>
          <w:szCs w:val="22"/>
          <w:highlight w:val="white"/>
          <w:lang w:val="pl-PL"/>
        </w:rPr>
      </w:pPr>
      <w:r w:rsidRPr="00940A34">
        <w:rPr>
          <w:rFonts w:ascii="Arial" w:hAnsi="Arial" w:cs="Arial"/>
          <w:color w:val="000000"/>
          <w:sz w:val="22"/>
          <w:szCs w:val="22"/>
          <w:lang w:val="pl-PL"/>
        </w:rPr>
        <w:t xml:space="preserve">Osoby upoważnione ze strony zamawiającego do kontaktowania się z Wykonawcami: </w:t>
      </w:r>
      <w:r w:rsidRPr="00940A34">
        <w:rPr>
          <w:rFonts w:ascii="Arial" w:hAnsi="Arial" w:cs="Arial"/>
          <w:color w:val="000000"/>
          <w:sz w:val="22"/>
          <w:szCs w:val="22"/>
          <w:highlight w:val="white"/>
          <w:lang w:val="pl-PL"/>
        </w:rPr>
        <w:t xml:space="preserve"> </w:t>
      </w:r>
    </w:p>
    <w:p w:rsidR="00940A34" w:rsidRPr="00940A34" w:rsidRDefault="00940A34" w:rsidP="00906D98">
      <w:pPr>
        <w:rPr>
          <w:rFonts w:ascii="Arial" w:hAnsi="Arial" w:cs="Arial"/>
          <w:sz w:val="22"/>
          <w:szCs w:val="22"/>
          <w:lang w:val="pl-PL"/>
        </w:rPr>
      </w:pPr>
      <w:r w:rsidRPr="00940A34">
        <w:rPr>
          <w:rFonts w:ascii="Arial" w:hAnsi="Arial" w:cs="Arial"/>
          <w:sz w:val="22"/>
          <w:szCs w:val="22"/>
          <w:highlight w:val="white"/>
          <w:lang w:val="pl-PL"/>
        </w:rPr>
        <w:t xml:space="preserve">   </w:t>
      </w:r>
      <w:r w:rsidRPr="00940A34">
        <w:rPr>
          <w:rFonts w:ascii="Arial" w:hAnsi="Arial" w:cs="Arial"/>
          <w:color w:val="000000"/>
          <w:sz w:val="22"/>
          <w:szCs w:val="22"/>
          <w:highlight w:val="white"/>
          <w:lang w:val="pl-PL"/>
        </w:rPr>
        <w:t xml:space="preserve"> - sprawy merytoryczne: </w:t>
      </w:r>
      <w:r w:rsidRPr="00940A34">
        <w:rPr>
          <w:rFonts w:ascii="Arial" w:hAnsi="Arial" w:cs="Arial"/>
          <w:sz w:val="22"/>
          <w:szCs w:val="22"/>
          <w:lang w:val="pl-PL"/>
        </w:rPr>
        <w:t xml:space="preserve">Kierownik </w:t>
      </w:r>
      <w:r w:rsidRPr="00940A34">
        <w:rPr>
          <w:rFonts w:ascii="Arial" w:hAnsi="Arial" w:cs="Arial"/>
          <w:snapToGrid w:val="0"/>
          <w:color w:val="000000"/>
          <w:sz w:val="22"/>
          <w:szCs w:val="22"/>
          <w:highlight w:val="white"/>
          <w:lang w:val="pl-PL"/>
        </w:rPr>
        <w:t>Działu Informatyki  Bartosz Tuchowski  tel. 041  27398</w:t>
      </w:r>
      <w:r w:rsidRPr="00940A34">
        <w:rPr>
          <w:rFonts w:ascii="Arial" w:hAnsi="Arial" w:cs="Arial"/>
          <w:snapToGrid w:val="0"/>
          <w:color w:val="000000"/>
          <w:sz w:val="22"/>
          <w:szCs w:val="22"/>
          <w:lang w:val="pl-PL"/>
        </w:rPr>
        <w:t>91</w:t>
      </w:r>
      <w:r w:rsidRPr="00940A34">
        <w:rPr>
          <w:rFonts w:ascii="Arial" w:hAnsi="Arial" w:cs="Arial"/>
          <w:sz w:val="22"/>
          <w:szCs w:val="22"/>
          <w:lang w:val="pl-PL"/>
        </w:rPr>
        <w:t xml:space="preserve">:      </w:t>
      </w:r>
    </w:p>
    <w:p w:rsidR="00940A34" w:rsidRPr="00940A34" w:rsidRDefault="00940A34" w:rsidP="00906D98">
      <w:pPr>
        <w:rPr>
          <w:rFonts w:ascii="Arial" w:hAnsi="Arial" w:cs="Arial"/>
          <w:sz w:val="22"/>
          <w:szCs w:val="22"/>
          <w:lang w:val="pl-PL"/>
        </w:rPr>
      </w:pPr>
      <w:r w:rsidRPr="00940A34">
        <w:rPr>
          <w:rFonts w:ascii="Arial" w:hAnsi="Arial" w:cs="Arial"/>
          <w:color w:val="000000"/>
          <w:sz w:val="22"/>
          <w:szCs w:val="22"/>
          <w:highlight w:val="white"/>
          <w:lang w:val="pl-PL"/>
        </w:rPr>
        <w:t xml:space="preserve">    - sprawy proceduralne:  </w:t>
      </w:r>
      <w:r w:rsidRPr="00940A34">
        <w:rPr>
          <w:rFonts w:ascii="Arial" w:hAnsi="Arial" w:cs="Arial"/>
          <w:sz w:val="22"/>
          <w:szCs w:val="22"/>
          <w:lang w:val="pl-PL"/>
        </w:rPr>
        <w:t>st. Inspektor ds. zamówień publicznych  Włodzimierz Żyła</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w:t>
      </w:r>
      <w:r w:rsidR="007C4F2D">
        <w:rPr>
          <w:rFonts w:ascii="Arial" w:hAnsi="Arial" w:cs="Arial"/>
          <w:sz w:val="22"/>
          <w:szCs w:val="22"/>
          <w:lang w:val="pl-PL"/>
        </w:rPr>
        <w:t xml:space="preserve">Tel. </w:t>
      </w:r>
      <w:r w:rsidRPr="00940A34">
        <w:rPr>
          <w:rFonts w:ascii="Arial" w:hAnsi="Arial" w:cs="Arial"/>
          <w:sz w:val="22"/>
          <w:szCs w:val="22"/>
          <w:lang w:val="pl-PL"/>
        </w:rPr>
        <w:t>041 273 91 82</w:t>
      </w:r>
    </w:p>
    <w:p w:rsidR="00940A34" w:rsidRPr="00940A34" w:rsidRDefault="00940A34" w:rsidP="00906D98">
      <w:pPr>
        <w:keepNext/>
        <w:widowControl w:val="0"/>
        <w:outlineLvl w:val="4"/>
        <w:rPr>
          <w:rFonts w:ascii="Arial" w:hAnsi="Arial" w:cs="Arial"/>
          <w:bCs/>
          <w:snapToGrid w:val="0"/>
          <w:sz w:val="22"/>
          <w:szCs w:val="22"/>
          <w:lang w:val="pl-PL"/>
        </w:rPr>
      </w:pPr>
    </w:p>
    <w:p w:rsidR="00940A34" w:rsidRPr="00940A34" w:rsidRDefault="00940A34" w:rsidP="00906D98">
      <w:pPr>
        <w:keepNext/>
        <w:widowControl w:val="0"/>
        <w:outlineLvl w:val="4"/>
        <w:rPr>
          <w:rFonts w:ascii="Arial" w:hAnsi="Arial" w:cs="Arial"/>
          <w:b/>
          <w:bCs/>
          <w:snapToGrid w:val="0"/>
          <w:sz w:val="22"/>
          <w:szCs w:val="22"/>
          <w:lang w:val="pl-PL"/>
        </w:rPr>
      </w:pPr>
      <w:r w:rsidRPr="00940A34">
        <w:rPr>
          <w:rFonts w:ascii="Arial" w:hAnsi="Arial" w:cs="Arial"/>
          <w:b/>
          <w:bCs/>
          <w:snapToGrid w:val="0"/>
          <w:sz w:val="22"/>
          <w:szCs w:val="22"/>
          <w:lang w:val="pl-PL"/>
        </w:rPr>
        <w:t>XII. Wadium</w:t>
      </w:r>
    </w:p>
    <w:p w:rsidR="00940A34" w:rsidRPr="00940A34" w:rsidRDefault="00940A34" w:rsidP="00906D98">
      <w:pPr>
        <w:widowControl w:val="0"/>
        <w:rPr>
          <w:rFonts w:ascii="Arial" w:hAnsi="Arial" w:cs="Arial"/>
          <w:sz w:val="22"/>
          <w:szCs w:val="22"/>
          <w:lang w:val="pl-PL"/>
        </w:rPr>
      </w:pPr>
      <w:r w:rsidRPr="00940A34">
        <w:rPr>
          <w:rFonts w:ascii="Arial" w:hAnsi="Arial" w:cs="Arial"/>
          <w:sz w:val="22"/>
          <w:szCs w:val="22"/>
          <w:lang w:val="pl-PL"/>
        </w:rPr>
        <w:t>Zamawiający nie przewiduje wnoszenia wadium.</w:t>
      </w:r>
    </w:p>
    <w:p w:rsidR="00940A34" w:rsidRPr="00940A34" w:rsidRDefault="00940A34" w:rsidP="00906D98">
      <w:pPr>
        <w:widowControl w:val="0"/>
        <w:rPr>
          <w:rFonts w:ascii="Arial" w:hAnsi="Arial" w:cs="Arial"/>
          <w:snapToGrid w:val="0"/>
          <w:color w:val="000000"/>
          <w:sz w:val="22"/>
          <w:szCs w:val="22"/>
          <w:lang w:val="pl-PL"/>
        </w:rPr>
      </w:pPr>
    </w:p>
    <w:p w:rsidR="00940A34" w:rsidRPr="00940A34" w:rsidRDefault="00940A34" w:rsidP="00906D98">
      <w:pPr>
        <w:rPr>
          <w:rFonts w:ascii="Arial" w:hAnsi="Arial" w:cs="Arial"/>
          <w:b/>
          <w:bCs/>
          <w:sz w:val="22"/>
          <w:szCs w:val="22"/>
          <w:lang w:val="pl-PL"/>
        </w:rPr>
      </w:pPr>
      <w:r w:rsidRPr="00940A34">
        <w:rPr>
          <w:rFonts w:ascii="Arial" w:hAnsi="Arial" w:cs="Arial"/>
          <w:b/>
          <w:bCs/>
          <w:sz w:val="22"/>
          <w:szCs w:val="22"/>
          <w:lang w:val="pl-PL"/>
        </w:rPr>
        <w:t>XIII. Termin związania ofertą</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 xml:space="preserve">Oferenci pozostają związani ofertą przez okres </w:t>
      </w:r>
      <w:r w:rsidRPr="00940A34">
        <w:rPr>
          <w:rFonts w:ascii="Arial" w:hAnsi="Arial" w:cs="Arial"/>
          <w:snapToGrid w:val="0"/>
          <w:color w:val="000000"/>
          <w:sz w:val="22"/>
          <w:szCs w:val="22"/>
          <w:highlight w:val="white"/>
          <w:lang w:val="pl-PL"/>
        </w:rPr>
        <w:t>30</w:t>
      </w:r>
      <w:r w:rsidRPr="00940A34">
        <w:rPr>
          <w:rFonts w:ascii="Arial" w:hAnsi="Arial" w:cs="Arial"/>
          <w:snapToGrid w:val="0"/>
          <w:color w:val="000000"/>
          <w:sz w:val="22"/>
          <w:szCs w:val="22"/>
          <w:lang w:val="pl-PL"/>
        </w:rPr>
        <w:t xml:space="preserve"> dni od upływu terminu do składania ofert .</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Bieg terminu związania z ofertą rozpoczyna się wraz z upływem terminu składania ofert.</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 xml:space="preserve">W uzasadnionych przypadkach, na co najmniej 3 dni przed upływem terminu związania ofertą, zamawiający może zwrócić się do wykonawców o wyrażenie zgody na przedłużenie tego terminu o oznaczony okres - nie </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 xml:space="preserve">dłuższy niż 60 dni. </w:t>
      </w:r>
    </w:p>
    <w:p w:rsidR="00940A34" w:rsidRPr="00940A34" w:rsidRDefault="00940A34" w:rsidP="00906D98">
      <w:pPr>
        <w:ind w:right="-530"/>
        <w:rPr>
          <w:rFonts w:ascii="Arial" w:hAnsi="Arial" w:cs="Arial"/>
          <w:b/>
          <w:bCs/>
          <w:color w:val="000000"/>
          <w:sz w:val="22"/>
          <w:szCs w:val="22"/>
          <w:lang w:val="pl-PL"/>
        </w:rPr>
      </w:pPr>
    </w:p>
    <w:p w:rsidR="00940A34" w:rsidRPr="00940A34" w:rsidRDefault="00940A34" w:rsidP="00906D98">
      <w:pPr>
        <w:ind w:right="-530"/>
        <w:rPr>
          <w:rFonts w:ascii="Arial" w:hAnsi="Arial" w:cs="Arial"/>
          <w:color w:val="000000"/>
          <w:sz w:val="22"/>
          <w:szCs w:val="22"/>
          <w:lang w:val="pl-PL"/>
        </w:rPr>
      </w:pPr>
      <w:r w:rsidRPr="00940A34">
        <w:rPr>
          <w:rFonts w:ascii="Arial" w:hAnsi="Arial" w:cs="Arial"/>
          <w:b/>
          <w:bCs/>
          <w:color w:val="000000"/>
          <w:sz w:val="22"/>
          <w:szCs w:val="22"/>
          <w:lang w:val="pl-PL"/>
        </w:rPr>
        <w:t>XIV. Opis przygotowania oferty</w:t>
      </w:r>
    </w:p>
    <w:p w:rsidR="00940A34" w:rsidRPr="00940A34" w:rsidRDefault="00940A34" w:rsidP="00906D98">
      <w:pPr>
        <w:ind w:right="-530"/>
        <w:rPr>
          <w:rFonts w:ascii="Arial" w:hAnsi="Arial" w:cs="Arial"/>
          <w:color w:val="000000"/>
          <w:sz w:val="22"/>
          <w:szCs w:val="22"/>
          <w:lang w:val="pl-PL"/>
        </w:rPr>
      </w:pPr>
    </w:p>
    <w:p w:rsidR="00940A34" w:rsidRPr="00940A34" w:rsidRDefault="00940A34" w:rsidP="00906D98">
      <w:pPr>
        <w:tabs>
          <w:tab w:val="left" w:pos="473"/>
        </w:tabs>
        <w:ind w:right="-530"/>
        <w:rPr>
          <w:rFonts w:ascii="Arial" w:hAnsi="Arial" w:cs="Arial"/>
          <w:b/>
          <w:bCs/>
          <w:color w:val="000000"/>
          <w:sz w:val="22"/>
          <w:szCs w:val="22"/>
          <w:lang w:val="pl-PL"/>
        </w:rPr>
      </w:pPr>
      <w:r w:rsidRPr="00940A34">
        <w:rPr>
          <w:rFonts w:ascii="Arial" w:hAnsi="Arial" w:cs="Arial"/>
          <w:b/>
          <w:bCs/>
          <w:color w:val="000000"/>
          <w:sz w:val="22"/>
          <w:szCs w:val="22"/>
          <w:lang w:val="pl-PL"/>
        </w:rPr>
        <w:t>1.</w:t>
      </w:r>
      <w:r w:rsidRPr="00940A34">
        <w:rPr>
          <w:rFonts w:ascii="Arial" w:hAnsi="Arial" w:cs="Arial"/>
          <w:b/>
          <w:bCs/>
          <w:color w:val="000000"/>
          <w:sz w:val="22"/>
          <w:szCs w:val="22"/>
          <w:lang w:val="pl-PL"/>
        </w:rPr>
        <w:tab/>
        <w:t>Przygotowanie oferty</w:t>
      </w:r>
    </w:p>
    <w:p w:rsidR="000D3750" w:rsidRDefault="00940A34" w:rsidP="00906D98">
      <w:pPr>
        <w:tabs>
          <w:tab w:val="left" w:pos="698"/>
        </w:tabs>
        <w:ind w:right="-530"/>
        <w:rPr>
          <w:rFonts w:ascii="Arial" w:hAnsi="Arial" w:cs="Arial"/>
          <w:color w:val="000000"/>
          <w:sz w:val="22"/>
          <w:szCs w:val="22"/>
          <w:lang w:val="pl-PL"/>
        </w:rPr>
      </w:pPr>
      <w:r w:rsidRPr="00940A34">
        <w:rPr>
          <w:rFonts w:ascii="Arial" w:hAnsi="Arial" w:cs="Arial"/>
          <w:color w:val="000000"/>
          <w:sz w:val="22"/>
          <w:szCs w:val="22"/>
          <w:lang w:val="pl-PL"/>
        </w:rPr>
        <w:t>1)</w:t>
      </w:r>
      <w:r w:rsidRPr="00940A34">
        <w:rPr>
          <w:rFonts w:ascii="Arial" w:hAnsi="Arial" w:cs="Arial"/>
          <w:color w:val="000000"/>
          <w:sz w:val="22"/>
          <w:szCs w:val="22"/>
          <w:lang w:val="pl-PL"/>
        </w:rPr>
        <w:tab/>
        <w:t xml:space="preserve">Oferta musi być sporządzona w języku polskim, pismem czytelnym w formie </w:t>
      </w:r>
      <w:r w:rsidR="000D3750">
        <w:rPr>
          <w:rFonts w:ascii="Arial" w:hAnsi="Arial" w:cs="Arial"/>
          <w:color w:val="000000"/>
          <w:sz w:val="22"/>
          <w:szCs w:val="22"/>
          <w:lang w:val="pl-PL"/>
        </w:rPr>
        <w:t xml:space="preserve">   </w:t>
      </w:r>
    </w:p>
    <w:p w:rsidR="00940A34" w:rsidRPr="00940A34" w:rsidRDefault="000D3750" w:rsidP="00906D98">
      <w:pPr>
        <w:tabs>
          <w:tab w:val="left" w:pos="698"/>
        </w:tabs>
        <w:ind w:right="-530"/>
        <w:rPr>
          <w:rFonts w:ascii="Arial" w:hAnsi="Arial" w:cs="Arial"/>
          <w:color w:val="000000"/>
          <w:sz w:val="22"/>
          <w:szCs w:val="22"/>
          <w:lang w:val="pl-PL"/>
        </w:rPr>
      </w:pPr>
      <w:r>
        <w:rPr>
          <w:rFonts w:ascii="Arial" w:hAnsi="Arial" w:cs="Arial"/>
          <w:color w:val="000000"/>
          <w:sz w:val="22"/>
          <w:szCs w:val="22"/>
          <w:lang w:val="pl-PL"/>
        </w:rPr>
        <w:t xml:space="preserve">           </w:t>
      </w:r>
      <w:r w:rsidR="00940A34" w:rsidRPr="00940A34">
        <w:rPr>
          <w:rFonts w:ascii="Arial" w:hAnsi="Arial" w:cs="Arial"/>
          <w:color w:val="000000"/>
          <w:sz w:val="22"/>
          <w:szCs w:val="22"/>
          <w:lang w:val="pl-PL"/>
        </w:rPr>
        <w:t>papierowej.</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2)</w:t>
      </w:r>
      <w:r w:rsidRPr="00940A34">
        <w:rPr>
          <w:rFonts w:ascii="Arial" w:hAnsi="Arial" w:cs="Arial"/>
          <w:color w:val="000000"/>
          <w:sz w:val="22"/>
          <w:szCs w:val="22"/>
          <w:lang w:val="pl-PL"/>
        </w:rPr>
        <w:tab/>
        <w:t>Koszty związane z przygotowaniem oferty ponosi składający ofertę.</w:t>
      </w:r>
    </w:p>
    <w:p w:rsidR="00940A34" w:rsidRPr="00940A34" w:rsidRDefault="00940A34" w:rsidP="00906D98">
      <w:pPr>
        <w:shd w:val="clear" w:color="auto" w:fill="FFFFFF"/>
        <w:rPr>
          <w:rFonts w:ascii="Arial" w:hAnsi="Arial" w:cs="Arial"/>
          <w:color w:val="000000"/>
          <w:sz w:val="22"/>
          <w:szCs w:val="22"/>
          <w:lang w:val="pl-PL"/>
        </w:rPr>
      </w:pPr>
      <w:r w:rsidRPr="00940A34">
        <w:rPr>
          <w:rFonts w:ascii="Arial" w:hAnsi="Arial" w:cs="Arial"/>
          <w:color w:val="000000"/>
          <w:sz w:val="22"/>
          <w:szCs w:val="22"/>
          <w:lang w:val="pl-PL"/>
        </w:rPr>
        <w:t xml:space="preserve">  3)</w:t>
      </w:r>
      <w:r w:rsidRPr="00940A34">
        <w:rPr>
          <w:rFonts w:ascii="Arial" w:hAnsi="Arial" w:cs="Arial"/>
          <w:color w:val="000000"/>
          <w:sz w:val="22"/>
          <w:szCs w:val="22"/>
          <w:lang w:val="pl-PL"/>
        </w:rPr>
        <w:tab/>
        <w:t xml:space="preserve">Wykonawca może złożyć w prowadzonym postępowaniu wyłącznie jedną ofertę. </w:t>
      </w:r>
    </w:p>
    <w:p w:rsidR="000D3750"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4)</w:t>
      </w:r>
      <w:r w:rsidRPr="00940A34">
        <w:rPr>
          <w:rFonts w:ascii="Arial" w:hAnsi="Arial" w:cs="Arial"/>
          <w:color w:val="000000"/>
          <w:sz w:val="22"/>
          <w:szCs w:val="22"/>
          <w:lang w:val="pl-PL"/>
        </w:rPr>
        <w:tab/>
        <w:t xml:space="preserve">Oferta oraz wymagane formularze, zestawienia i wykazy składane wraz z ofertą </w:t>
      </w:r>
    </w:p>
    <w:p w:rsidR="000D3750" w:rsidRDefault="000D3750" w:rsidP="00906D98">
      <w:pPr>
        <w:ind w:right="-530"/>
        <w:rPr>
          <w:rFonts w:ascii="Arial" w:hAnsi="Arial" w:cs="Arial"/>
          <w:color w:val="000000"/>
          <w:sz w:val="22"/>
          <w:szCs w:val="22"/>
          <w:lang w:val="pl-PL"/>
        </w:rPr>
      </w:pPr>
      <w:r>
        <w:rPr>
          <w:rFonts w:ascii="Arial" w:hAnsi="Arial" w:cs="Arial"/>
          <w:color w:val="000000"/>
          <w:sz w:val="22"/>
          <w:szCs w:val="22"/>
          <w:lang w:val="pl-PL"/>
        </w:rPr>
        <w:t xml:space="preserve">           </w:t>
      </w:r>
      <w:r w:rsidR="00940A34" w:rsidRPr="00940A34">
        <w:rPr>
          <w:rFonts w:ascii="Arial" w:hAnsi="Arial" w:cs="Arial"/>
          <w:color w:val="000000"/>
          <w:sz w:val="22"/>
          <w:szCs w:val="22"/>
          <w:lang w:val="pl-PL"/>
        </w:rPr>
        <w:t xml:space="preserve">wymagają podpisu osób uprawnionych do reprezentowania firmy w obrocie </w:t>
      </w:r>
    </w:p>
    <w:p w:rsidR="00940A34" w:rsidRPr="00940A34" w:rsidRDefault="000D3750" w:rsidP="00906D98">
      <w:pPr>
        <w:ind w:right="-530"/>
        <w:rPr>
          <w:rFonts w:ascii="Arial" w:hAnsi="Arial" w:cs="Arial"/>
          <w:color w:val="000000"/>
          <w:sz w:val="22"/>
          <w:szCs w:val="22"/>
          <w:lang w:val="pl-PL"/>
        </w:rPr>
      </w:pPr>
      <w:r>
        <w:rPr>
          <w:rFonts w:ascii="Arial" w:hAnsi="Arial" w:cs="Arial"/>
          <w:color w:val="000000"/>
          <w:sz w:val="22"/>
          <w:szCs w:val="22"/>
          <w:lang w:val="pl-PL"/>
        </w:rPr>
        <w:t xml:space="preserve">           </w:t>
      </w:r>
      <w:r w:rsidR="00940A34" w:rsidRPr="00940A34">
        <w:rPr>
          <w:rFonts w:ascii="Arial" w:hAnsi="Arial" w:cs="Arial"/>
          <w:color w:val="000000"/>
          <w:sz w:val="22"/>
          <w:szCs w:val="22"/>
          <w:lang w:val="pl-PL"/>
        </w:rPr>
        <w:t>gospodarczym, zgodnie z aktem rejestracyjnym, oraz przepisami prawa.</w:t>
      </w:r>
    </w:p>
    <w:p w:rsidR="000D3750"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5)</w:t>
      </w:r>
      <w:r w:rsidRPr="00940A34">
        <w:rPr>
          <w:rFonts w:ascii="Arial" w:hAnsi="Arial" w:cs="Arial"/>
          <w:color w:val="000000"/>
          <w:sz w:val="22"/>
          <w:szCs w:val="22"/>
          <w:lang w:val="pl-PL"/>
        </w:rPr>
        <w:tab/>
        <w:t xml:space="preserve">Jeżeli oferta  zostanie podpisana przez upoważnionego przedstawiciela Wykonawcy, </w:t>
      </w:r>
    </w:p>
    <w:p w:rsidR="00940A34" w:rsidRPr="00940A34" w:rsidRDefault="000D3750" w:rsidP="00906D98">
      <w:pPr>
        <w:ind w:right="-530"/>
        <w:rPr>
          <w:rFonts w:ascii="Arial" w:hAnsi="Arial" w:cs="Arial"/>
          <w:color w:val="000000"/>
          <w:sz w:val="22"/>
          <w:szCs w:val="22"/>
          <w:lang w:val="pl-PL"/>
        </w:rPr>
      </w:pPr>
      <w:r>
        <w:rPr>
          <w:rFonts w:ascii="Arial" w:hAnsi="Arial" w:cs="Arial"/>
          <w:color w:val="000000"/>
          <w:sz w:val="22"/>
          <w:szCs w:val="22"/>
          <w:lang w:val="pl-PL"/>
        </w:rPr>
        <w:t xml:space="preserve">           </w:t>
      </w:r>
      <w:r w:rsidR="00940A34" w:rsidRPr="00940A34">
        <w:rPr>
          <w:rFonts w:ascii="Arial" w:hAnsi="Arial" w:cs="Arial"/>
          <w:color w:val="000000"/>
          <w:sz w:val="22"/>
          <w:szCs w:val="22"/>
          <w:lang w:val="pl-PL"/>
        </w:rPr>
        <w:t>należy dołączyć właściwe pełnomocnictwo lub umocowania prawne.</w:t>
      </w:r>
    </w:p>
    <w:p w:rsidR="000D3750"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6)</w:t>
      </w:r>
      <w:r w:rsidRPr="00940A34">
        <w:rPr>
          <w:rFonts w:ascii="Arial" w:hAnsi="Arial" w:cs="Arial"/>
          <w:color w:val="000000"/>
          <w:sz w:val="22"/>
          <w:szCs w:val="22"/>
          <w:lang w:val="pl-PL"/>
        </w:rPr>
        <w:tab/>
        <w:t xml:space="preserve">Oferta powinna zawierać wszystkie wymagane dokumenty, oświadczenia i załączniki, </w:t>
      </w:r>
    </w:p>
    <w:p w:rsidR="00940A34" w:rsidRPr="00940A34" w:rsidRDefault="000D3750" w:rsidP="00906D98">
      <w:pPr>
        <w:ind w:right="-530"/>
        <w:rPr>
          <w:rFonts w:ascii="Arial" w:hAnsi="Arial" w:cs="Arial"/>
          <w:color w:val="000000"/>
          <w:sz w:val="22"/>
          <w:szCs w:val="22"/>
          <w:lang w:val="pl-PL"/>
        </w:rPr>
      </w:pPr>
      <w:r>
        <w:rPr>
          <w:rFonts w:ascii="Arial" w:hAnsi="Arial" w:cs="Arial"/>
          <w:color w:val="000000"/>
          <w:sz w:val="22"/>
          <w:szCs w:val="22"/>
          <w:lang w:val="pl-PL"/>
        </w:rPr>
        <w:t xml:space="preserve">            </w:t>
      </w:r>
      <w:r w:rsidR="00940A34" w:rsidRPr="00940A34">
        <w:rPr>
          <w:rFonts w:ascii="Arial" w:hAnsi="Arial" w:cs="Arial"/>
          <w:color w:val="000000"/>
          <w:sz w:val="22"/>
          <w:szCs w:val="22"/>
          <w:lang w:val="pl-PL"/>
        </w:rPr>
        <w:t>o których mowa  w treści niniejszej specyfikacji.</w:t>
      </w:r>
    </w:p>
    <w:p w:rsidR="00940A34" w:rsidRPr="00940A34" w:rsidRDefault="00940A34" w:rsidP="00906D98">
      <w:pPr>
        <w:ind w:right="-530"/>
        <w:rPr>
          <w:rFonts w:ascii="Arial" w:hAnsi="Arial" w:cs="Arial"/>
          <w:color w:val="000000"/>
          <w:sz w:val="22"/>
          <w:szCs w:val="22"/>
          <w:u w:val="single"/>
          <w:lang w:val="pl-PL"/>
        </w:rPr>
      </w:pPr>
      <w:r w:rsidRPr="00940A34">
        <w:rPr>
          <w:rFonts w:ascii="Arial" w:hAnsi="Arial" w:cs="Arial"/>
          <w:color w:val="000000"/>
          <w:sz w:val="22"/>
          <w:szCs w:val="22"/>
          <w:lang w:val="pl-PL"/>
        </w:rPr>
        <w:lastRenderedPageBreak/>
        <w:t xml:space="preserve">  7)      </w:t>
      </w:r>
      <w:r w:rsidRPr="00940A34">
        <w:rPr>
          <w:rFonts w:ascii="Arial" w:hAnsi="Arial" w:cs="Arial"/>
          <w:color w:val="000000"/>
          <w:sz w:val="22"/>
          <w:szCs w:val="22"/>
          <w:u w:val="single"/>
          <w:lang w:val="pl-PL"/>
        </w:rPr>
        <w:t>Dokumenty należy sporządzić zgodnie z zaleceniami oraz przedstawionymi przez Zamawiającego</w:t>
      </w:r>
      <w:r w:rsidR="000D3750">
        <w:rPr>
          <w:rFonts w:ascii="Arial" w:hAnsi="Arial" w:cs="Arial"/>
          <w:color w:val="000000"/>
          <w:sz w:val="22"/>
          <w:szCs w:val="22"/>
          <w:u w:val="single"/>
          <w:lang w:val="pl-PL"/>
        </w:rPr>
        <w:t xml:space="preserve"> </w:t>
      </w:r>
      <w:r w:rsidRPr="00940A34">
        <w:rPr>
          <w:rFonts w:ascii="Arial" w:hAnsi="Arial" w:cs="Arial"/>
          <w:color w:val="000000"/>
          <w:sz w:val="22"/>
          <w:szCs w:val="22"/>
          <w:lang w:val="pl-PL"/>
        </w:rPr>
        <w:t xml:space="preserve"> </w:t>
      </w:r>
      <w:r w:rsidRPr="00940A34">
        <w:rPr>
          <w:rFonts w:ascii="Arial" w:hAnsi="Arial" w:cs="Arial"/>
          <w:color w:val="000000"/>
          <w:sz w:val="22"/>
          <w:szCs w:val="22"/>
          <w:u w:val="single"/>
          <w:lang w:val="pl-PL"/>
        </w:rPr>
        <w:t>wzorcami - załącznikami</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8)</w:t>
      </w:r>
      <w:r w:rsidRPr="00940A34">
        <w:rPr>
          <w:rFonts w:ascii="Arial" w:hAnsi="Arial" w:cs="Arial"/>
          <w:color w:val="000000"/>
          <w:sz w:val="22"/>
          <w:szCs w:val="22"/>
          <w:lang w:val="pl-PL"/>
        </w:rPr>
        <w:tab/>
        <w:t xml:space="preserve">Poprawki w ofercie muszą być naniesione czytelnie oraz opatrzone podpisem osoby podpisującej ofertę. </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9)</w:t>
      </w:r>
      <w:r w:rsidRPr="00940A34">
        <w:rPr>
          <w:rFonts w:ascii="Arial" w:hAnsi="Arial" w:cs="Arial"/>
          <w:color w:val="000000"/>
          <w:sz w:val="22"/>
          <w:szCs w:val="22"/>
          <w:lang w:val="pl-PL"/>
        </w:rPr>
        <w:tab/>
        <w:t>Wszystkie strony oferty powinny być spięte (zszyte) w sposób trwały  w celu uniknięcia zdarzeń wynikających z tego braku za które zamawiający nie ponosi odpowiedzialności.</w:t>
      </w:r>
    </w:p>
    <w:p w:rsidR="00940A34" w:rsidRPr="00940A34" w:rsidRDefault="00940A34" w:rsidP="00906D98">
      <w:pPr>
        <w:ind w:right="-530"/>
        <w:rPr>
          <w:rFonts w:ascii="Arial" w:hAnsi="Arial" w:cs="Arial"/>
          <w:sz w:val="22"/>
          <w:szCs w:val="22"/>
          <w:lang w:val="pl-PL"/>
        </w:rPr>
      </w:pPr>
      <w:r w:rsidRPr="00940A34">
        <w:rPr>
          <w:rFonts w:ascii="Arial" w:hAnsi="Arial" w:cs="Arial"/>
          <w:color w:val="000000"/>
          <w:sz w:val="22"/>
          <w:szCs w:val="22"/>
          <w:lang w:val="pl-PL"/>
        </w:rPr>
        <w:t xml:space="preserve">10)      Dokumenty które Dostawca chce zastrzec, że nie mogą być udostępnione (informacje, które stanowią tajemnicę przedsiębiorstwa w rozumieniu przepisów o zwalczaniu nieuczciwej konkurencji) innym uczestnikom postępowania należy wyraźnie zaznaczyć i powinny być spięte i włożone w oddzielną nieprzezroczystą okładkę </w:t>
      </w:r>
      <w:r w:rsidRPr="00940A34">
        <w:rPr>
          <w:rFonts w:ascii="Arial" w:hAnsi="Arial" w:cs="Arial"/>
          <w:sz w:val="22"/>
          <w:szCs w:val="22"/>
          <w:lang w:val="pl-PL"/>
        </w:rPr>
        <w:t>z oznakowaniem „</w:t>
      </w:r>
      <w:r w:rsidRPr="00940A34">
        <w:rPr>
          <w:rFonts w:ascii="Arial" w:hAnsi="Arial" w:cs="Arial"/>
          <w:b/>
          <w:bCs/>
          <w:sz w:val="22"/>
          <w:szCs w:val="22"/>
          <w:lang w:val="pl-PL"/>
        </w:rPr>
        <w:t>TAJEMNICA  PRZEDSIĘBIORSTWA</w:t>
      </w:r>
      <w:r w:rsidRPr="00940A34">
        <w:rPr>
          <w:rFonts w:ascii="Arial" w:hAnsi="Arial" w:cs="Arial"/>
          <w:sz w:val="22"/>
          <w:szCs w:val="22"/>
          <w:lang w:val="pl-PL"/>
        </w:rPr>
        <w:t>”</w:t>
      </w:r>
    </w:p>
    <w:p w:rsidR="00940A34" w:rsidRPr="00940A34" w:rsidRDefault="00940A34" w:rsidP="00906D98">
      <w:pPr>
        <w:ind w:right="-530"/>
        <w:rPr>
          <w:rFonts w:ascii="Arial" w:hAnsi="Arial" w:cs="Arial"/>
          <w:color w:val="000000"/>
          <w:sz w:val="22"/>
          <w:szCs w:val="22"/>
          <w:lang w:val="pl-PL"/>
        </w:rPr>
      </w:pPr>
    </w:p>
    <w:p w:rsidR="00940A34" w:rsidRPr="00940A34" w:rsidRDefault="00940A34" w:rsidP="00906D98">
      <w:pPr>
        <w:tabs>
          <w:tab w:val="left" w:pos="473"/>
        </w:tabs>
        <w:ind w:right="-530"/>
        <w:rPr>
          <w:rFonts w:ascii="Arial" w:hAnsi="Arial" w:cs="Arial"/>
          <w:b/>
          <w:bCs/>
          <w:color w:val="000000"/>
          <w:sz w:val="22"/>
          <w:szCs w:val="22"/>
          <w:lang w:val="pl-PL"/>
        </w:rPr>
      </w:pPr>
      <w:r w:rsidRPr="00940A34">
        <w:rPr>
          <w:rFonts w:ascii="Arial" w:hAnsi="Arial" w:cs="Arial"/>
          <w:b/>
          <w:bCs/>
          <w:color w:val="000000"/>
          <w:sz w:val="22"/>
          <w:szCs w:val="22"/>
          <w:lang w:val="pl-PL"/>
        </w:rPr>
        <w:t>2.</w:t>
      </w:r>
      <w:r w:rsidRPr="00940A34">
        <w:rPr>
          <w:rFonts w:ascii="Arial" w:hAnsi="Arial" w:cs="Arial"/>
          <w:b/>
          <w:bCs/>
          <w:color w:val="000000"/>
          <w:sz w:val="22"/>
          <w:szCs w:val="22"/>
          <w:lang w:val="pl-PL"/>
        </w:rPr>
        <w:tab/>
        <w:t>Oferta wspólna</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W przypadku, kiedy ofertę składa kilka podmiotów, oferta musi spełniać następujące warunki:</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1.  Oferta winna być podpisana przez każdego z wykonawców występujących wspólnie lub upoważnionego</w:t>
      </w:r>
      <w:r w:rsidR="000D3750">
        <w:rPr>
          <w:rFonts w:ascii="Arial" w:hAnsi="Arial" w:cs="Arial"/>
          <w:color w:val="000000"/>
          <w:sz w:val="22"/>
          <w:szCs w:val="22"/>
          <w:lang w:val="pl-PL"/>
        </w:rPr>
        <w:t xml:space="preserve"> </w:t>
      </w:r>
      <w:r w:rsidRPr="00940A34">
        <w:rPr>
          <w:rFonts w:ascii="Arial" w:hAnsi="Arial" w:cs="Arial"/>
          <w:color w:val="000000"/>
          <w:sz w:val="22"/>
          <w:szCs w:val="22"/>
          <w:lang w:val="pl-PL"/>
        </w:rPr>
        <w:t>przedstawiciela / partnera wiodącego.</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2.  Upoważnienie do pełnienia funkcji przedstawiciela / partnera   wiodącego wymaga podpisu prawnie</w:t>
      </w:r>
      <w:r w:rsidR="000D3750">
        <w:rPr>
          <w:rFonts w:ascii="Arial" w:hAnsi="Arial" w:cs="Arial"/>
          <w:color w:val="000000"/>
          <w:sz w:val="22"/>
          <w:szCs w:val="22"/>
          <w:lang w:val="pl-PL"/>
        </w:rPr>
        <w:t xml:space="preserve"> u</w:t>
      </w:r>
      <w:r w:rsidRPr="00940A34">
        <w:rPr>
          <w:rFonts w:ascii="Arial" w:hAnsi="Arial" w:cs="Arial"/>
          <w:color w:val="000000"/>
          <w:sz w:val="22"/>
          <w:szCs w:val="22"/>
          <w:lang w:val="pl-PL"/>
        </w:rPr>
        <w:t>poważnionych przedstawicieli każdego z wykonawców występujących wspólnie/ partnerów - należy załączyć</w:t>
      </w:r>
      <w:r w:rsidR="000D3750">
        <w:rPr>
          <w:rFonts w:ascii="Arial" w:hAnsi="Arial" w:cs="Arial"/>
          <w:color w:val="000000"/>
          <w:sz w:val="22"/>
          <w:szCs w:val="22"/>
          <w:lang w:val="pl-PL"/>
        </w:rPr>
        <w:t xml:space="preserve"> </w:t>
      </w:r>
      <w:r w:rsidRPr="00940A34">
        <w:rPr>
          <w:rFonts w:ascii="Arial" w:hAnsi="Arial" w:cs="Arial"/>
          <w:color w:val="000000"/>
          <w:sz w:val="22"/>
          <w:szCs w:val="22"/>
          <w:lang w:val="pl-PL"/>
        </w:rPr>
        <w:t>do oferty.</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3.  Przedstawiciel / wiodący partner winien być upoważniony do reprezentowania wykonawców w postępowaniu o udzielenie zamówienia albo reprezentowania w postępowaniu i zawarcia umowy w sprawie zamówienia</w:t>
      </w:r>
      <w:r w:rsidR="000D3750">
        <w:rPr>
          <w:rFonts w:ascii="Arial" w:hAnsi="Arial" w:cs="Arial"/>
          <w:color w:val="000000"/>
          <w:sz w:val="22"/>
          <w:szCs w:val="22"/>
          <w:lang w:val="pl-PL"/>
        </w:rPr>
        <w:t xml:space="preserve"> </w:t>
      </w:r>
      <w:r w:rsidRPr="00940A34">
        <w:rPr>
          <w:rFonts w:ascii="Arial" w:hAnsi="Arial" w:cs="Arial"/>
          <w:color w:val="000000"/>
          <w:sz w:val="22"/>
          <w:szCs w:val="22"/>
          <w:lang w:val="pl-PL"/>
        </w:rPr>
        <w:t xml:space="preserve">publicznego. </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4.  Podmioty występujące wspólnie ponoszą solidarną odpowiedzialność za niewykonanie lub nienależyte</w:t>
      </w:r>
      <w:r w:rsidR="000D3750">
        <w:rPr>
          <w:rFonts w:ascii="Arial" w:hAnsi="Arial" w:cs="Arial"/>
          <w:color w:val="000000"/>
          <w:sz w:val="22"/>
          <w:szCs w:val="22"/>
          <w:lang w:val="pl-PL"/>
        </w:rPr>
        <w:t xml:space="preserve"> </w:t>
      </w:r>
      <w:r w:rsidRPr="00940A34">
        <w:rPr>
          <w:rFonts w:ascii="Arial" w:hAnsi="Arial" w:cs="Arial"/>
          <w:color w:val="000000"/>
          <w:sz w:val="22"/>
          <w:szCs w:val="22"/>
          <w:lang w:val="pl-PL"/>
        </w:rPr>
        <w:t xml:space="preserve">wykonanie zobowiązań.  </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5.  W przypadku dokonania wyboru oferty wykonawcy występującego wspólnie przed przystąpieniem do zawarcia</w:t>
      </w:r>
      <w:r w:rsidR="000D3750">
        <w:rPr>
          <w:rFonts w:ascii="Arial" w:hAnsi="Arial" w:cs="Arial"/>
          <w:color w:val="000000"/>
          <w:sz w:val="22"/>
          <w:szCs w:val="22"/>
          <w:lang w:val="pl-PL"/>
        </w:rPr>
        <w:t xml:space="preserve"> </w:t>
      </w:r>
      <w:r w:rsidRPr="00940A34">
        <w:rPr>
          <w:rFonts w:ascii="Arial" w:hAnsi="Arial" w:cs="Arial"/>
          <w:color w:val="000000"/>
          <w:sz w:val="22"/>
          <w:szCs w:val="22"/>
          <w:lang w:val="pl-PL"/>
        </w:rPr>
        <w:t>umowy o zamówienie publiczne przedłożona zostanie umowa regulującą współpracę wykonawców</w:t>
      </w:r>
      <w:r w:rsidR="000D3750">
        <w:rPr>
          <w:rFonts w:ascii="Arial" w:hAnsi="Arial" w:cs="Arial"/>
          <w:color w:val="000000"/>
          <w:sz w:val="22"/>
          <w:szCs w:val="22"/>
          <w:lang w:val="pl-PL"/>
        </w:rPr>
        <w:t xml:space="preserve"> </w:t>
      </w:r>
      <w:r w:rsidRPr="00940A34">
        <w:rPr>
          <w:rFonts w:ascii="Arial" w:hAnsi="Arial" w:cs="Arial"/>
          <w:color w:val="000000"/>
          <w:sz w:val="22"/>
          <w:szCs w:val="22"/>
          <w:lang w:val="pl-PL"/>
        </w:rPr>
        <w:t xml:space="preserve">występujących wspólnie. Termin, na jaki została zawarta umowa wykonawców nie może być krótszy od terminu określonego na wykonanie zamówienia.  </w:t>
      </w:r>
    </w:p>
    <w:p w:rsidR="00940A34" w:rsidRPr="00940A34" w:rsidRDefault="00940A34" w:rsidP="00906D98">
      <w:pPr>
        <w:ind w:right="-530"/>
        <w:rPr>
          <w:rFonts w:ascii="Arial" w:hAnsi="Arial" w:cs="Arial"/>
          <w:color w:val="000000"/>
          <w:sz w:val="22"/>
          <w:szCs w:val="22"/>
          <w:lang w:val="pl-PL"/>
        </w:rPr>
      </w:pPr>
    </w:p>
    <w:p w:rsidR="00940A34" w:rsidRPr="00940A34" w:rsidRDefault="00940A34" w:rsidP="00906D98">
      <w:pPr>
        <w:rPr>
          <w:rFonts w:ascii="Arial" w:hAnsi="Arial" w:cs="Arial"/>
          <w:color w:val="000000"/>
          <w:sz w:val="22"/>
          <w:szCs w:val="22"/>
          <w:lang w:val="pl-PL"/>
        </w:rPr>
      </w:pPr>
      <w:r w:rsidRPr="00940A34">
        <w:rPr>
          <w:rFonts w:ascii="Arial" w:hAnsi="Arial" w:cs="Arial"/>
          <w:b/>
          <w:bCs/>
          <w:color w:val="000000"/>
          <w:sz w:val="22"/>
          <w:szCs w:val="22"/>
          <w:lang w:val="pl-PL"/>
        </w:rPr>
        <w:t>3.   Inne wymagania dotyczące przygotowania oferty</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3.1 Ofertę należy złożyć w nieprzejrzystym opakowaniu / zamkniętej kopercie w:</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highlight w:val="white"/>
          <w:lang w:val="pl-PL"/>
        </w:rPr>
        <w:t xml:space="preserve">      siedzibie zamawiającego</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 xml:space="preserve">3.2 Koperta / opakowanie zawierające ofertę powinno być zaadresowane do zamawiającego na adres: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Powiatowy Zakład Opieki Zdrowotnej w Starachowicach</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ul. Radomska 70</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27-200 Starachowice </w:t>
      </w:r>
    </w:p>
    <w:p w:rsidR="00940A34" w:rsidRPr="00940A34" w:rsidRDefault="00940A34" w:rsidP="00906D98">
      <w:pPr>
        <w:tabs>
          <w:tab w:val="center" w:pos="4536"/>
          <w:tab w:val="right" w:pos="9072"/>
        </w:tabs>
        <w:rPr>
          <w:rFonts w:ascii="Arial" w:hAnsi="Arial" w:cs="Arial"/>
          <w:sz w:val="22"/>
          <w:szCs w:val="22"/>
          <w:u w:val="single"/>
          <w:lang w:val="pl-PL"/>
        </w:rPr>
      </w:pPr>
      <w:r w:rsidRPr="00940A34">
        <w:rPr>
          <w:rFonts w:ascii="Arial" w:hAnsi="Arial" w:cs="Arial"/>
          <w:sz w:val="22"/>
          <w:szCs w:val="22"/>
          <w:lang w:val="pl-PL"/>
        </w:rPr>
        <w:t xml:space="preserve">      oznaczonej, </w:t>
      </w:r>
      <w:r w:rsidRPr="00940A34">
        <w:rPr>
          <w:rFonts w:ascii="Arial" w:hAnsi="Arial" w:cs="Arial"/>
          <w:b/>
          <w:sz w:val="22"/>
          <w:szCs w:val="22"/>
          <w:lang w:val="pl-PL"/>
        </w:rPr>
        <w:t>„</w:t>
      </w:r>
      <w:r w:rsidRPr="00940A34">
        <w:rPr>
          <w:rFonts w:ascii="Arial" w:hAnsi="Arial" w:cs="Arial"/>
          <w:sz w:val="22"/>
          <w:szCs w:val="22"/>
          <w:u w:val="single"/>
          <w:lang w:val="pl-PL"/>
        </w:rPr>
        <w:t xml:space="preserve">Oferta na: świadczenie usług informatycznych i serwisowania, napraw zestawów komputerowych dla Powiatowego Zakładu Opieki Zdrowotnej z siedzibą </w:t>
      </w:r>
      <w:r w:rsidRPr="00940A34">
        <w:rPr>
          <w:rFonts w:ascii="Arial" w:hAnsi="Arial" w:cs="Arial"/>
          <w:sz w:val="22"/>
          <w:szCs w:val="22"/>
          <w:lang w:val="pl-PL"/>
        </w:rPr>
        <w:t xml:space="preserve"> </w:t>
      </w:r>
      <w:r w:rsidRPr="00940A34">
        <w:rPr>
          <w:rFonts w:ascii="Arial" w:hAnsi="Arial" w:cs="Arial"/>
          <w:sz w:val="22"/>
          <w:szCs w:val="22"/>
          <w:u w:val="single"/>
          <w:lang w:val="pl-PL"/>
        </w:rPr>
        <w:t xml:space="preserve">w Starachowicach </w:t>
      </w:r>
    </w:p>
    <w:p w:rsidR="00940A34" w:rsidRPr="00940A34" w:rsidRDefault="00940A34" w:rsidP="00906D98">
      <w:pPr>
        <w:tabs>
          <w:tab w:val="center" w:pos="4536"/>
          <w:tab w:val="right" w:pos="9072"/>
        </w:tabs>
        <w:rPr>
          <w:rFonts w:ascii="Arial" w:hAnsi="Arial" w:cs="Arial"/>
          <w:b/>
          <w:snapToGrid w:val="0"/>
          <w:sz w:val="22"/>
          <w:szCs w:val="22"/>
          <w:lang w:val="pl-PL"/>
        </w:rPr>
      </w:pPr>
      <w:r w:rsidRPr="00940A34">
        <w:rPr>
          <w:rFonts w:ascii="Arial" w:hAnsi="Arial" w:cs="Arial"/>
          <w:b/>
          <w:sz w:val="22"/>
          <w:szCs w:val="22"/>
          <w:lang w:val="pl-PL"/>
        </w:rPr>
        <w:t xml:space="preserve">                            </w:t>
      </w:r>
      <w:r w:rsidRPr="00940A34">
        <w:rPr>
          <w:rFonts w:ascii="Arial" w:hAnsi="Arial" w:cs="Arial"/>
          <w:b/>
          <w:sz w:val="22"/>
          <w:szCs w:val="22"/>
          <w:u w:val="single"/>
          <w:lang w:val="pl-PL"/>
        </w:rPr>
        <w:t xml:space="preserve">sprawa numer: </w:t>
      </w:r>
      <w:r w:rsidR="00C64548">
        <w:rPr>
          <w:rFonts w:ascii="Arial" w:hAnsi="Arial" w:cs="Arial"/>
          <w:b/>
          <w:sz w:val="22"/>
          <w:szCs w:val="22"/>
          <w:u w:val="single"/>
          <w:lang w:val="pl-PL"/>
        </w:rPr>
        <w:t>P/47/07/2013/OI</w:t>
      </w:r>
    </w:p>
    <w:p w:rsidR="00940A34" w:rsidRPr="00940A34" w:rsidRDefault="00940A34" w:rsidP="00906D98">
      <w:pPr>
        <w:rPr>
          <w:rFonts w:ascii="Arial" w:hAnsi="Arial" w:cs="Arial"/>
          <w:sz w:val="22"/>
          <w:szCs w:val="22"/>
          <w:u w:val="single"/>
          <w:lang w:val="pl-PL"/>
        </w:rPr>
      </w:pPr>
    </w:p>
    <w:p w:rsidR="00940A34" w:rsidRPr="00940A34" w:rsidRDefault="00940A34" w:rsidP="00906D98">
      <w:pPr>
        <w:shd w:val="clear" w:color="auto" w:fill="FFFFFF"/>
        <w:tabs>
          <w:tab w:val="left" w:pos="0"/>
        </w:tabs>
        <w:spacing w:before="48" w:line="437" w:lineRule="exact"/>
        <w:rPr>
          <w:rFonts w:ascii="Arial" w:hAnsi="Arial" w:cs="Arial"/>
          <w:sz w:val="22"/>
          <w:szCs w:val="22"/>
          <w:u w:val="single"/>
          <w:lang w:val="pl-PL"/>
        </w:rPr>
      </w:pPr>
      <w:r w:rsidRPr="00940A34">
        <w:rPr>
          <w:rFonts w:ascii="Arial" w:hAnsi="Arial" w:cs="Arial"/>
          <w:sz w:val="22"/>
          <w:szCs w:val="22"/>
          <w:lang w:val="pl-PL"/>
        </w:rPr>
        <w:t xml:space="preserve">     oraz   </w:t>
      </w:r>
      <w:r w:rsidRPr="00940A34">
        <w:rPr>
          <w:rFonts w:ascii="Arial" w:hAnsi="Arial" w:cs="Arial"/>
          <w:sz w:val="22"/>
          <w:szCs w:val="22"/>
          <w:u w:val="single"/>
          <w:lang w:val="pl-PL"/>
        </w:rPr>
        <w:t>„nie otwierać przed terminem otwarcia ofert tj. …………………. godz. 1</w:t>
      </w:r>
      <w:r w:rsidR="00CE7271">
        <w:rPr>
          <w:rFonts w:ascii="Arial" w:hAnsi="Arial" w:cs="Arial"/>
          <w:sz w:val="22"/>
          <w:szCs w:val="22"/>
          <w:u w:val="single"/>
          <w:lang w:val="pl-PL"/>
        </w:rPr>
        <w:t>1</w:t>
      </w:r>
      <w:bookmarkStart w:id="0" w:name="_GoBack"/>
      <w:bookmarkEnd w:id="0"/>
      <w:r w:rsidRPr="00940A34">
        <w:rPr>
          <w:rFonts w:ascii="Arial" w:hAnsi="Arial" w:cs="Arial"/>
          <w:sz w:val="22"/>
          <w:szCs w:val="22"/>
          <w:u w:val="single"/>
          <w:lang w:val="pl-PL"/>
        </w:rPr>
        <w:t>:15”</w:t>
      </w:r>
    </w:p>
    <w:p w:rsidR="00940A34" w:rsidRPr="00940A34" w:rsidRDefault="00940A34" w:rsidP="00906D98">
      <w:pPr>
        <w:ind w:right="-530"/>
        <w:rPr>
          <w:rFonts w:ascii="Arial" w:hAnsi="Arial" w:cs="Arial"/>
          <w:sz w:val="22"/>
          <w:szCs w:val="22"/>
          <w:lang w:val="pl-PL"/>
        </w:rPr>
      </w:pPr>
    </w:p>
    <w:p w:rsidR="00940A34" w:rsidRPr="00940A34" w:rsidRDefault="00940A34" w:rsidP="00906D98">
      <w:pPr>
        <w:rPr>
          <w:rFonts w:ascii="Arial" w:hAnsi="Arial" w:cs="Arial"/>
          <w:sz w:val="22"/>
          <w:szCs w:val="22"/>
          <w:lang w:val="pl-PL"/>
        </w:rPr>
      </w:pPr>
      <w:r w:rsidRPr="00940A34">
        <w:rPr>
          <w:rFonts w:ascii="Arial" w:hAnsi="Arial" w:cs="Arial"/>
          <w:b/>
          <w:bCs/>
          <w:sz w:val="22"/>
          <w:szCs w:val="22"/>
          <w:lang w:val="pl-PL"/>
        </w:rPr>
        <w:lastRenderedPageBreak/>
        <w:t>XV. Miejsce oraz termin składania i otwarcia ofert</w:t>
      </w:r>
    </w:p>
    <w:p w:rsidR="00940A34" w:rsidRPr="00940A34" w:rsidRDefault="00940A34" w:rsidP="00906D98">
      <w:pPr>
        <w:ind w:right="-530"/>
        <w:rPr>
          <w:rFonts w:ascii="Arial" w:hAnsi="Arial" w:cs="Arial"/>
          <w:sz w:val="22"/>
          <w:szCs w:val="22"/>
          <w:lang w:val="pl-PL"/>
        </w:rPr>
      </w:pPr>
    </w:p>
    <w:p w:rsidR="00940A34" w:rsidRPr="00940A34" w:rsidRDefault="00940A34" w:rsidP="007C4F2D">
      <w:pPr>
        <w:shd w:val="clear" w:color="auto" w:fill="FFFFFF"/>
        <w:ind w:right="5"/>
        <w:rPr>
          <w:rFonts w:ascii="Arial" w:hAnsi="Arial" w:cs="Arial"/>
          <w:b/>
          <w:bCs/>
          <w:sz w:val="22"/>
          <w:szCs w:val="22"/>
          <w:lang w:val="pl-PL"/>
        </w:rPr>
      </w:pPr>
      <w:r w:rsidRPr="00940A34">
        <w:rPr>
          <w:rFonts w:ascii="Arial" w:hAnsi="Arial" w:cs="Arial"/>
          <w:sz w:val="22"/>
          <w:szCs w:val="22"/>
          <w:lang w:val="pl-PL"/>
        </w:rPr>
        <w:t>1.</w:t>
      </w:r>
      <w:r w:rsidRPr="00940A34">
        <w:rPr>
          <w:rFonts w:ascii="Arial" w:hAnsi="Arial" w:cs="Arial"/>
          <w:b/>
          <w:bCs/>
          <w:sz w:val="22"/>
          <w:szCs w:val="22"/>
          <w:lang w:val="pl-PL"/>
        </w:rPr>
        <w:t xml:space="preserve">   Ofertę należy złożyć do </w:t>
      </w:r>
      <w:r w:rsidRPr="00940A34">
        <w:rPr>
          <w:rFonts w:ascii="Arial" w:hAnsi="Arial" w:cs="Arial"/>
          <w:b/>
          <w:bCs/>
          <w:spacing w:val="15"/>
          <w:sz w:val="22"/>
          <w:szCs w:val="22"/>
          <w:lang w:val="pl-PL"/>
        </w:rPr>
        <w:t xml:space="preserve">dnia </w:t>
      </w:r>
      <w:r w:rsidR="007C4F2D">
        <w:rPr>
          <w:rFonts w:ascii="Arial" w:hAnsi="Arial" w:cs="Arial"/>
          <w:b/>
          <w:bCs/>
          <w:spacing w:val="15"/>
          <w:sz w:val="22"/>
          <w:szCs w:val="22"/>
          <w:lang w:val="pl-PL"/>
        </w:rPr>
        <w:t>08.08.2013r</w:t>
      </w:r>
      <w:r w:rsidRPr="00940A34">
        <w:rPr>
          <w:rFonts w:ascii="Arial" w:hAnsi="Arial" w:cs="Arial"/>
          <w:b/>
          <w:bCs/>
          <w:sz w:val="22"/>
          <w:szCs w:val="22"/>
          <w:lang w:val="pl-PL"/>
        </w:rPr>
        <w:t xml:space="preserve"> do godz. 1</w:t>
      </w:r>
      <w:r w:rsidR="007C4F2D">
        <w:rPr>
          <w:rFonts w:ascii="Arial" w:hAnsi="Arial" w:cs="Arial"/>
          <w:b/>
          <w:bCs/>
          <w:sz w:val="22"/>
          <w:szCs w:val="22"/>
          <w:lang w:val="pl-PL"/>
        </w:rPr>
        <w:t>1</w:t>
      </w:r>
      <w:r w:rsidRPr="00940A34">
        <w:rPr>
          <w:rFonts w:ascii="Arial" w:hAnsi="Arial" w:cs="Arial"/>
          <w:b/>
          <w:bCs/>
          <w:sz w:val="22"/>
          <w:szCs w:val="22"/>
          <w:lang w:val="pl-PL"/>
        </w:rPr>
        <w:t>:00 w Sekretariacie pok. 222</w:t>
      </w:r>
      <w:r w:rsidR="007C4F2D">
        <w:rPr>
          <w:rFonts w:ascii="Arial" w:hAnsi="Arial" w:cs="Arial"/>
          <w:b/>
          <w:bCs/>
          <w:sz w:val="22"/>
          <w:szCs w:val="22"/>
          <w:lang w:val="pl-PL"/>
        </w:rPr>
        <w:t xml:space="preserve"> </w:t>
      </w:r>
      <w:r w:rsidRPr="00940A34">
        <w:rPr>
          <w:rFonts w:ascii="Arial" w:hAnsi="Arial" w:cs="Arial"/>
          <w:b/>
          <w:bCs/>
          <w:sz w:val="22"/>
          <w:szCs w:val="22"/>
          <w:lang w:val="pl-PL"/>
        </w:rPr>
        <w:t>PZOZ  w Starachowicach ul. Radomska 70.</w:t>
      </w:r>
    </w:p>
    <w:p w:rsidR="00940A34" w:rsidRPr="00940A34" w:rsidRDefault="00940A34" w:rsidP="00906D98">
      <w:pPr>
        <w:shd w:val="clear" w:color="auto" w:fill="FFFFFF"/>
        <w:tabs>
          <w:tab w:val="left" w:pos="360"/>
        </w:tabs>
        <w:ind w:right="5"/>
        <w:rPr>
          <w:rFonts w:ascii="Arial" w:hAnsi="Arial" w:cs="Arial"/>
          <w:sz w:val="22"/>
          <w:szCs w:val="22"/>
          <w:lang w:val="pl-PL"/>
        </w:rPr>
      </w:pPr>
    </w:p>
    <w:p w:rsidR="00940A34" w:rsidRPr="00940A34" w:rsidRDefault="00940A34" w:rsidP="00906D98">
      <w:pPr>
        <w:shd w:val="clear" w:color="auto" w:fill="FFFFFF"/>
        <w:ind w:right="5"/>
        <w:rPr>
          <w:rFonts w:ascii="Arial" w:hAnsi="Arial" w:cs="Arial"/>
          <w:spacing w:val="-17"/>
          <w:sz w:val="22"/>
          <w:szCs w:val="22"/>
          <w:lang w:val="pl-PL"/>
        </w:rPr>
      </w:pPr>
      <w:r w:rsidRPr="00940A34">
        <w:rPr>
          <w:rFonts w:ascii="Arial" w:hAnsi="Arial" w:cs="Arial"/>
          <w:sz w:val="22"/>
          <w:szCs w:val="22"/>
          <w:lang w:val="pl-PL"/>
        </w:rPr>
        <w:t>Konsekwencje nieprawidłowego złożenia oferty lub jej niewłaściwego oznakowania ponosi Wykonawca.</w:t>
      </w:r>
    </w:p>
    <w:p w:rsidR="00940A34" w:rsidRPr="00940A34" w:rsidRDefault="00940A34" w:rsidP="00906D98">
      <w:pPr>
        <w:ind w:right="-530"/>
        <w:rPr>
          <w:rFonts w:ascii="Arial" w:hAnsi="Arial" w:cs="Arial"/>
          <w:sz w:val="22"/>
          <w:szCs w:val="22"/>
          <w:lang w:val="pl-PL"/>
        </w:rPr>
      </w:pPr>
      <w:r w:rsidRPr="00940A34">
        <w:rPr>
          <w:rFonts w:ascii="Arial" w:hAnsi="Arial" w:cs="Arial"/>
          <w:sz w:val="22"/>
          <w:szCs w:val="22"/>
          <w:lang w:val="pl-PL"/>
        </w:rPr>
        <w:t xml:space="preserve">Oferty złożone po terminie będą zwrócone wykonawcom bez otwierania, </w:t>
      </w:r>
    </w:p>
    <w:p w:rsidR="00940A34" w:rsidRPr="00940A34" w:rsidRDefault="00940A34" w:rsidP="00906D98">
      <w:pPr>
        <w:ind w:right="-530"/>
        <w:rPr>
          <w:rFonts w:ascii="Arial" w:hAnsi="Arial" w:cs="Arial"/>
          <w:sz w:val="22"/>
          <w:szCs w:val="22"/>
          <w:lang w:val="pl-PL"/>
        </w:rPr>
      </w:pPr>
    </w:p>
    <w:p w:rsidR="00940A34" w:rsidRPr="00940A34" w:rsidRDefault="00940A34" w:rsidP="00906D98">
      <w:pPr>
        <w:ind w:right="-530"/>
        <w:rPr>
          <w:rFonts w:ascii="Arial" w:hAnsi="Arial" w:cs="Arial"/>
          <w:sz w:val="22"/>
          <w:szCs w:val="22"/>
          <w:lang w:val="pl-PL"/>
        </w:rPr>
      </w:pPr>
      <w:r w:rsidRPr="00940A34">
        <w:rPr>
          <w:rFonts w:ascii="Arial" w:hAnsi="Arial" w:cs="Arial"/>
          <w:sz w:val="22"/>
          <w:szCs w:val="22"/>
          <w:lang w:val="pl-PL"/>
        </w:rPr>
        <w:t>2. Miejsce otwarcia ofert:</w:t>
      </w:r>
    </w:p>
    <w:p w:rsidR="00940A34" w:rsidRPr="00940A34" w:rsidRDefault="00940A34" w:rsidP="00906D98">
      <w:pPr>
        <w:ind w:right="-530"/>
        <w:rPr>
          <w:rFonts w:ascii="Arial" w:hAnsi="Arial" w:cs="Arial"/>
          <w:sz w:val="22"/>
          <w:szCs w:val="22"/>
          <w:lang w:val="pl-PL"/>
        </w:rPr>
      </w:pPr>
    </w:p>
    <w:p w:rsidR="00940A34" w:rsidRPr="00940A34" w:rsidRDefault="00940A34" w:rsidP="00906D98">
      <w:pPr>
        <w:rPr>
          <w:rFonts w:ascii="Arial" w:hAnsi="Arial" w:cs="Arial"/>
          <w:b/>
          <w:bCs/>
          <w:sz w:val="22"/>
          <w:szCs w:val="22"/>
          <w:lang w:val="pl-PL"/>
        </w:rPr>
      </w:pPr>
      <w:r w:rsidRPr="00940A34">
        <w:rPr>
          <w:rFonts w:ascii="Arial" w:hAnsi="Arial" w:cs="Arial"/>
          <w:b/>
          <w:bCs/>
          <w:sz w:val="22"/>
          <w:szCs w:val="22"/>
          <w:lang w:val="pl-PL"/>
        </w:rPr>
        <w:t xml:space="preserve">Otwarcie ofert nastąpi  </w:t>
      </w:r>
      <w:r w:rsidR="007C4F2D">
        <w:rPr>
          <w:rFonts w:ascii="Arial" w:hAnsi="Arial" w:cs="Arial"/>
          <w:b/>
          <w:bCs/>
          <w:sz w:val="22"/>
          <w:szCs w:val="22"/>
          <w:lang w:val="pl-PL"/>
        </w:rPr>
        <w:t>08.08.2013r.</w:t>
      </w:r>
      <w:r w:rsidRPr="00940A34">
        <w:rPr>
          <w:rFonts w:ascii="Arial" w:hAnsi="Arial" w:cs="Arial"/>
          <w:b/>
          <w:bCs/>
          <w:sz w:val="22"/>
          <w:szCs w:val="22"/>
          <w:lang w:val="pl-PL"/>
        </w:rPr>
        <w:t xml:space="preserve"> o godz. 11:15 w siedzibie zamawiającego w pok. 202</w:t>
      </w:r>
    </w:p>
    <w:p w:rsidR="00940A34" w:rsidRPr="00940A34" w:rsidRDefault="00940A34" w:rsidP="00906D98">
      <w:pPr>
        <w:rPr>
          <w:rFonts w:ascii="Arial" w:hAnsi="Arial" w:cs="Arial"/>
          <w:b/>
          <w:bCs/>
          <w:sz w:val="22"/>
          <w:szCs w:val="22"/>
          <w:lang w:val="pl-PL"/>
        </w:rPr>
      </w:pP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3. Sesja otwarcia ofert.</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 xml:space="preserve">Bezpośrednio przed otwarciem ofert zamawiający przekaże zebranym wykonawcom informację o wysokości kwoty, jaką zamierza przeznaczyć na sfinansowanie zamówienia. </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 xml:space="preserve">Otwarcie ofert jest jawne i nastąpi bezpośrednio po odczytaniu ww. informacji. Po otwarciu ofert przekazane zastaną następujące informacje: </w:t>
      </w:r>
      <w:r w:rsidRPr="00940A34">
        <w:rPr>
          <w:rFonts w:ascii="Arial" w:hAnsi="Arial" w:cs="Arial"/>
          <w:color w:val="000000"/>
          <w:sz w:val="22"/>
          <w:szCs w:val="22"/>
          <w:highlight w:val="white"/>
          <w:lang w:val="pl-PL"/>
        </w:rPr>
        <w:t xml:space="preserve">nazwa i siedziba wykonawcy, którego oferta jest otwierana, cena. </w:t>
      </w:r>
    </w:p>
    <w:p w:rsidR="00940A34" w:rsidRPr="00940A34" w:rsidRDefault="00940A34" w:rsidP="00906D98">
      <w:pPr>
        <w:ind w:right="-530"/>
        <w:rPr>
          <w:rFonts w:ascii="Arial" w:hAnsi="Arial" w:cs="Arial"/>
          <w:color w:val="000000"/>
          <w:sz w:val="22"/>
          <w:szCs w:val="22"/>
          <w:lang w:val="pl-PL"/>
        </w:rPr>
      </w:pP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4.Wyjaśnienia w toku badania i oceny ofert.</w:t>
      </w:r>
    </w:p>
    <w:p w:rsidR="00940A34" w:rsidRPr="00940A34" w:rsidRDefault="00940A34" w:rsidP="00906D98">
      <w:pPr>
        <w:tabs>
          <w:tab w:val="left" w:pos="653"/>
        </w:tabs>
        <w:ind w:right="-530"/>
        <w:rPr>
          <w:rFonts w:ascii="Arial" w:hAnsi="Arial" w:cs="Arial"/>
          <w:color w:val="000000"/>
          <w:sz w:val="22"/>
          <w:szCs w:val="22"/>
          <w:lang w:val="pl-PL"/>
        </w:rPr>
      </w:pPr>
      <w:r w:rsidRPr="00940A34">
        <w:rPr>
          <w:rFonts w:ascii="Arial" w:hAnsi="Arial" w:cs="Arial"/>
          <w:color w:val="000000"/>
          <w:sz w:val="22"/>
          <w:szCs w:val="22"/>
          <w:lang w:val="pl-PL"/>
        </w:rPr>
        <w:t>4.1</w:t>
      </w:r>
      <w:r w:rsidRPr="00940A34">
        <w:rPr>
          <w:rFonts w:ascii="Arial" w:hAnsi="Arial" w:cs="Arial"/>
          <w:color w:val="000000"/>
          <w:sz w:val="22"/>
          <w:szCs w:val="22"/>
          <w:lang w:val="pl-PL"/>
        </w:rPr>
        <w:tab/>
        <w:t>Zamawiający wzywa wykonawców którzy w wyznaczonym terminie nie złożyli  oświadczeń i dokumentów, pełnomocnictw  lub którzy złożyli dokumenty zawierające błędy, do uzupełnienia tych dokumentów w określonym terminie, chyba że mimo ich uzupełnienia oferta podlega odrzuceniu lub konieczne byłoby unieważnienie postępowania.</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Szczegóły zawarte w art.26 ust.3 Prawa zamówień publicznych</w:t>
      </w:r>
    </w:p>
    <w:p w:rsidR="00940A34" w:rsidRPr="00940A34" w:rsidRDefault="00940A34" w:rsidP="00906D98">
      <w:pPr>
        <w:tabs>
          <w:tab w:val="left" w:pos="653"/>
        </w:tabs>
        <w:ind w:right="-530"/>
        <w:rPr>
          <w:rFonts w:ascii="Arial" w:hAnsi="Arial" w:cs="Arial"/>
          <w:color w:val="000000"/>
          <w:sz w:val="22"/>
          <w:szCs w:val="22"/>
          <w:lang w:val="pl-PL"/>
        </w:rPr>
      </w:pPr>
      <w:r w:rsidRPr="00940A34">
        <w:rPr>
          <w:rFonts w:ascii="Arial" w:hAnsi="Arial" w:cs="Arial"/>
          <w:color w:val="000000"/>
          <w:sz w:val="22"/>
          <w:szCs w:val="22"/>
          <w:lang w:val="pl-PL"/>
        </w:rPr>
        <w:t>4.2</w:t>
      </w:r>
      <w:r w:rsidRPr="00940A34">
        <w:rPr>
          <w:rFonts w:ascii="Arial" w:hAnsi="Arial" w:cs="Arial"/>
          <w:color w:val="000000"/>
          <w:sz w:val="22"/>
          <w:szCs w:val="22"/>
          <w:lang w:val="pl-PL"/>
        </w:rPr>
        <w:tab/>
        <w:t>W toku badania i oceny ofert zamawiający może żądać od wykonawców wyjaśnień dotyczących treści złożonych ofert.</w:t>
      </w:r>
    </w:p>
    <w:p w:rsidR="00940A34" w:rsidRPr="00940A34" w:rsidRDefault="00940A34" w:rsidP="000D3750">
      <w:pPr>
        <w:ind w:right="-530"/>
        <w:rPr>
          <w:rFonts w:ascii="Arial" w:hAnsi="Arial" w:cs="Arial"/>
          <w:color w:val="000000"/>
          <w:sz w:val="22"/>
          <w:szCs w:val="22"/>
          <w:lang w:val="pl-PL"/>
        </w:rPr>
      </w:pPr>
      <w:r w:rsidRPr="00940A34">
        <w:rPr>
          <w:rFonts w:ascii="Arial" w:hAnsi="Arial" w:cs="Arial"/>
          <w:color w:val="000000"/>
          <w:sz w:val="22"/>
          <w:szCs w:val="22"/>
          <w:lang w:val="pl-PL"/>
        </w:rPr>
        <w:t>4.3</w:t>
      </w:r>
      <w:r w:rsidRPr="00940A34">
        <w:rPr>
          <w:rFonts w:ascii="Arial" w:hAnsi="Arial" w:cs="Arial"/>
          <w:color w:val="000000"/>
          <w:sz w:val="22"/>
          <w:szCs w:val="22"/>
          <w:lang w:val="pl-PL"/>
        </w:rPr>
        <w:tab/>
        <w:t xml:space="preserve">Zamawiający poprawia w ofercie oczywiste omyłki pisarskie, oczywiste omyłki rachunkowe, z uwzględnieniem konsekwencji rachunkowych dokonanych poprawek, inne omyłki polegające na niezgodności oferty z </w:t>
      </w:r>
      <w:proofErr w:type="spellStart"/>
      <w:r w:rsidRPr="00940A34">
        <w:rPr>
          <w:rFonts w:ascii="Arial" w:hAnsi="Arial" w:cs="Arial"/>
          <w:color w:val="000000"/>
          <w:sz w:val="22"/>
          <w:szCs w:val="22"/>
          <w:lang w:val="pl-PL"/>
        </w:rPr>
        <w:t>siwz</w:t>
      </w:r>
      <w:proofErr w:type="spellEnd"/>
      <w:r w:rsidRPr="00940A34">
        <w:rPr>
          <w:rFonts w:ascii="Arial" w:hAnsi="Arial" w:cs="Arial"/>
          <w:color w:val="000000"/>
          <w:sz w:val="22"/>
          <w:szCs w:val="22"/>
          <w:lang w:val="pl-PL"/>
        </w:rPr>
        <w:t xml:space="preserve">, nie powodujące istotnych zmian w treści oferty – niezwłocznie zawiadamiając o tym wykonawcę zgodnie z art. 87 pkt 2 </w:t>
      </w:r>
      <w:proofErr w:type="spellStart"/>
      <w:r w:rsidRPr="00940A34">
        <w:rPr>
          <w:rFonts w:ascii="Arial" w:hAnsi="Arial" w:cs="Arial"/>
          <w:color w:val="000000"/>
          <w:sz w:val="22"/>
          <w:szCs w:val="22"/>
          <w:lang w:val="pl-PL"/>
        </w:rPr>
        <w:t>Pzp</w:t>
      </w:r>
      <w:proofErr w:type="spellEnd"/>
      <w:r w:rsidRPr="00940A34">
        <w:rPr>
          <w:rFonts w:ascii="Arial" w:hAnsi="Arial" w:cs="Arial"/>
          <w:color w:val="000000"/>
          <w:sz w:val="22"/>
          <w:szCs w:val="22"/>
          <w:lang w:val="pl-PL"/>
        </w:rPr>
        <w:t>.</w:t>
      </w:r>
    </w:p>
    <w:p w:rsidR="00940A34" w:rsidRPr="00940A34" w:rsidRDefault="00940A34" w:rsidP="00906D98">
      <w:pPr>
        <w:tabs>
          <w:tab w:val="left" w:pos="653"/>
        </w:tabs>
        <w:ind w:right="-530"/>
        <w:rPr>
          <w:rFonts w:ascii="Arial" w:hAnsi="Arial" w:cs="Arial"/>
          <w:color w:val="000000"/>
          <w:sz w:val="22"/>
          <w:szCs w:val="22"/>
          <w:lang w:val="pl-PL"/>
        </w:rPr>
      </w:pPr>
      <w:r w:rsidRPr="00940A34">
        <w:rPr>
          <w:rFonts w:ascii="Arial" w:hAnsi="Arial" w:cs="Arial"/>
          <w:color w:val="000000"/>
          <w:sz w:val="22"/>
          <w:szCs w:val="22"/>
          <w:lang w:val="pl-PL"/>
        </w:rPr>
        <w:t>4.4</w:t>
      </w:r>
      <w:r w:rsidRPr="00940A34">
        <w:rPr>
          <w:rFonts w:ascii="Arial" w:hAnsi="Arial" w:cs="Arial"/>
          <w:color w:val="000000"/>
          <w:sz w:val="22"/>
          <w:szCs w:val="22"/>
          <w:lang w:val="pl-PL"/>
        </w:rPr>
        <w:tab/>
        <w:t>Oferta wykonawcy, który w terminie 3 dni od otrzymania zawiadomienia o poprawieniu  omyłek nie zgodził się na poprawienie omyłek o których mowa w art. 87 ust 2 pkt 3, podlega odrzuceniu.</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4.5</w:t>
      </w:r>
      <w:r w:rsidRPr="00940A34">
        <w:rPr>
          <w:rFonts w:ascii="Arial" w:hAnsi="Arial" w:cs="Arial"/>
          <w:color w:val="000000"/>
          <w:sz w:val="22"/>
          <w:szCs w:val="22"/>
          <w:lang w:val="pl-PL"/>
        </w:rPr>
        <w:tab/>
        <w:t>Zamawiający w celu ustalenia, czy oferta zawiera rażąco niską cenę w stosunku do zamówienia, zwróci się do wykonawcy o udzielenie w wyznaczonym terminie wyjaśnień dotyczących elementów oferty mających wpływ na wysokość ceny.</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4.6</w:t>
      </w:r>
      <w:r w:rsidRPr="00940A34">
        <w:rPr>
          <w:rFonts w:ascii="Arial" w:hAnsi="Arial" w:cs="Arial"/>
          <w:color w:val="000000"/>
          <w:sz w:val="22"/>
          <w:szCs w:val="22"/>
          <w:lang w:val="pl-PL"/>
        </w:rPr>
        <w:tab/>
        <w:t>Zamawiający odrzuci ofertę wykonawcy, który nie złożył wyjaśnień lub jeżeli dokonana ocena wyjaśnień potwierdza, że oferta zawiera rażąco niską cenę w stosunku do przedmiotu zamówienia</w:t>
      </w:r>
    </w:p>
    <w:p w:rsidR="00940A34" w:rsidRPr="00940A34" w:rsidRDefault="00940A34" w:rsidP="00906D98">
      <w:pPr>
        <w:ind w:right="-530"/>
        <w:rPr>
          <w:rFonts w:ascii="Arial" w:hAnsi="Arial" w:cs="Arial"/>
          <w:color w:val="000000"/>
          <w:sz w:val="22"/>
          <w:szCs w:val="22"/>
          <w:lang w:val="pl-PL"/>
        </w:rPr>
      </w:pPr>
    </w:p>
    <w:p w:rsidR="007C4F2D" w:rsidRDefault="007C4F2D" w:rsidP="00906D98">
      <w:pPr>
        <w:ind w:right="-530"/>
        <w:rPr>
          <w:rFonts w:ascii="Arial" w:hAnsi="Arial" w:cs="Arial"/>
          <w:b/>
          <w:bCs/>
          <w:color w:val="000000"/>
          <w:sz w:val="22"/>
          <w:szCs w:val="22"/>
          <w:lang w:val="pl-PL"/>
        </w:rPr>
      </w:pPr>
    </w:p>
    <w:p w:rsidR="007C4F2D" w:rsidRDefault="007C4F2D" w:rsidP="00906D98">
      <w:pPr>
        <w:ind w:right="-530"/>
        <w:rPr>
          <w:rFonts w:ascii="Arial" w:hAnsi="Arial" w:cs="Arial"/>
          <w:b/>
          <w:bCs/>
          <w:color w:val="000000"/>
          <w:sz w:val="22"/>
          <w:szCs w:val="22"/>
          <w:lang w:val="pl-PL"/>
        </w:rPr>
      </w:pPr>
    </w:p>
    <w:p w:rsidR="00940A34" w:rsidRPr="00940A34" w:rsidRDefault="00940A34" w:rsidP="00906D98">
      <w:pPr>
        <w:ind w:right="-530"/>
        <w:rPr>
          <w:rFonts w:ascii="Arial" w:hAnsi="Arial" w:cs="Arial"/>
          <w:color w:val="000000"/>
          <w:sz w:val="22"/>
          <w:szCs w:val="22"/>
          <w:lang w:val="pl-PL"/>
        </w:rPr>
      </w:pPr>
      <w:r w:rsidRPr="00940A34">
        <w:rPr>
          <w:rFonts w:ascii="Arial" w:hAnsi="Arial" w:cs="Arial"/>
          <w:b/>
          <w:bCs/>
          <w:color w:val="000000"/>
          <w:sz w:val="22"/>
          <w:szCs w:val="22"/>
          <w:lang w:val="pl-PL"/>
        </w:rPr>
        <w:t>XVI. Opis sposobu obliczenia ceny</w:t>
      </w:r>
    </w:p>
    <w:p w:rsidR="00940A34" w:rsidRPr="00940A34" w:rsidRDefault="00940A34" w:rsidP="00906D98">
      <w:pPr>
        <w:rPr>
          <w:rFonts w:ascii="Arial" w:hAnsi="Arial" w:cs="Arial"/>
          <w:color w:val="000000"/>
          <w:sz w:val="22"/>
          <w:szCs w:val="22"/>
          <w:highlight w:val="white"/>
          <w:lang w:val="pl-PL"/>
        </w:rPr>
      </w:pPr>
      <w:r w:rsidRPr="00940A34">
        <w:rPr>
          <w:rFonts w:ascii="Arial" w:hAnsi="Arial" w:cs="Arial"/>
          <w:color w:val="000000"/>
          <w:sz w:val="22"/>
          <w:szCs w:val="22"/>
          <w:highlight w:val="white"/>
          <w:lang w:val="pl-PL"/>
        </w:rPr>
        <w:lastRenderedPageBreak/>
        <w:t>Cena oferty uwzględnia wszystkie zobowiązania i musi być podana w PLN cyfrowo i słownie, z wyodrębnieniem należnego podatku VAT - jeżeli występuje.</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highlight w:val="white"/>
          <w:lang w:val="pl-PL"/>
        </w:rPr>
        <w:t>Cena podana w ofercie powinna obejmować wszystkie koszty i składniki związane z wykonaniem zamówienia.</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highlight w:val="white"/>
          <w:lang w:val="pl-PL"/>
        </w:rPr>
        <w:t>Cena może być tylko jedna</w:t>
      </w:r>
      <w:r w:rsidRPr="00940A34">
        <w:rPr>
          <w:rFonts w:ascii="Arial" w:hAnsi="Arial" w:cs="Arial"/>
          <w:color w:val="000000"/>
          <w:sz w:val="22"/>
          <w:szCs w:val="22"/>
          <w:lang w:val="pl-PL"/>
        </w:rPr>
        <w:t>.</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highlight w:val="white"/>
          <w:lang w:val="pl-PL"/>
        </w:rPr>
        <w:t>Cena nie ulega zmianie przez okres ważności oferty (związania).</w:t>
      </w:r>
    </w:p>
    <w:p w:rsidR="00940A34" w:rsidRPr="00940A34" w:rsidRDefault="00940A34" w:rsidP="00906D98">
      <w:pPr>
        <w:rPr>
          <w:rFonts w:ascii="Arial" w:hAnsi="Arial" w:cs="Arial"/>
          <w:color w:val="000000"/>
          <w:sz w:val="22"/>
          <w:szCs w:val="22"/>
          <w:lang w:val="pl-PL"/>
        </w:rPr>
      </w:pPr>
    </w:p>
    <w:p w:rsidR="00940A34" w:rsidRPr="00940A34" w:rsidRDefault="00940A34" w:rsidP="00906D98">
      <w:pPr>
        <w:ind w:right="-530"/>
        <w:rPr>
          <w:rFonts w:ascii="Arial" w:hAnsi="Arial" w:cs="Arial"/>
          <w:b/>
          <w:bCs/>
          <w:color w:val="000000"/>
          <w:sz w:val="22"/>
          <w:szCs w:val="22"/>
          <w:lang w:val="pl-PL"/>
        </w:rPr>
      </w:pPr>
      <w:r w:rsidRPr="00940A34">
        <w:rPr>
          <w:rFonts w:ascii="Arial" w:hAnsi="Arial" w:cs="Arial"/>
          <w:b/>
          <w:bCs/>
          <w:color w:val="000000"/>
          <w:sz w:val="22"/>
          <w:szCs w:val="22"/>
          <w:lang w:val="pl-PL"/>
        </w:rPr>
        <w:t>XVII. Informacje dotyczące walut obcych, w jakich mogą być prowadzone rozliczenia</w:t>
      </w:r>
    </w:p>
    <w:p w:rsidR="00940A34" w:rsidRPr="00940A34" w:rsidRDefault="00940A34" w:rsidP="00906D98">
      <w:pPr>
        <w:ind w:right="-530"/>
        <w:rPr>
          <w:rFonts w:ascii="Arial" w:hAnsi="Arial" w:cs="Arial"/>
          <w:b/>
          <w:bCs/>
          <w:color w:val="000000"/>
          <w:sz w:val="22"/>
          <w:szCs w:val="22"/>
          <w:lang w:val="pl-PL"/>
        </w:rPr>
      </w:pPr>
      <w:r w:rsidRPr="00940A34">
        <w:rPr>
          <w:rFonts w:ascii="Arial" w:hAnsi="Arial" w:cs="Arial"/>
          <w:color w:val="000000"/>
          <w:sz w:val="22"/>
          <w:szCs w:val="22"/>
          <w:highlight w:val="white"/>
          <w:lang w:val="pl-PL"/>
        </w:rPr>
        <w:t>Zamawiający nie dopuszcza rozliczeń w walutach obcych</w:t>
      </w:r>
    </w:p>
    <w:p w:rsidR="00940A34" w:rsidRPr="00940A34" w:rsidRDefault="00940A34" w:rsidP="00906D98">
      <w:pPr>
        <w:ind w:right="-530"/>
        <w:rPr>
          <w:rFonts w:ascii="Arial" w:hAnsi="Arial" w:cs="Arial"/>
          <w:b/>
          <w:bCs/>
          <w:color w:val="000000"/>
          <w:sz w:val="22"/>
          <w:szCs w:val="22"/>
          <w:lang w:val="pl-PL"/>
        </w:rPr>
      </w:pPr>
    </w:p>
    <w:p w:rsidR="00940A34" w:rsidRPr="00940A34" w:rsidRDefault="00940A34" w:rsidP="00906D98">
      <w:pPr>
        <w:ind w:right="448"/>
        <w:rPr>
          <w:rFonts w:ascii="Arial" w:hAnsi="Arial" w:cs="Arial"/>
          <w:b/>
          <w:bCs/>
          <w:color w:val="000000"/>
          <w:sz w:val="22"/>
          <w:szCs w:val="22"/>
          <w:lang w:val="pl-PL"/>
        </w:rPr>
      </w:pPr>
      <w:r w:rsidRPr="00940A34">
        <w:rPr>
          <w:rFonts w:ascii="Arial" w:hAnsi="Arial" w:cs="Arial"/>
          <w:b/>
          <w:bCs/>
          <w:color w:val="000000"/>
          <w:sz w:val="22"/>
          <w:szCs w:val="22"/>
          <w:lang w:val="pl-PL"/>
        </w:rPr>
        <w:t>XVIII. Kryteria oceny oferty</w:t>
      </w:r>
    </w:p>
    <w:p w:rsidR="00940A34" w:rsidRPr="00940A34" w:rsidRDefault="00940A34" w:rsidP="00906D98">
      <w:pPr>
        <w:ind w:right="448"/>
        <w:rPr>
          <w:rFonts w:ascii="Arial" w:hAnsi="Arial" w:cs="Arial"/>
          <w:color w:val="000000"/>
          <w:sz w:val="22"/>
          <w:szCs w:val="22"/>
          <w:lang w:val="pl-PL"/>
        </w:rPr>
      </w:pPr>
      <w:r w:rsidRPr="00940A34">
        <w:rPr>
          <w:rFonts w:ascii="Arial" w:hAnsi="Arial" w:cs="Arial"/>
          <w:color w:val="000000"/>
          <w:sz w:val="22"/>
          <w:szCs w:val="22"/>
          <w:lang w:val="pl-PL"/>
        </w:rPr>
        <w:t>Zamawiający uzna oferty za spełniające wymagania i przyjmie do szczegółowego rozpatrywania jeżeli:</w:t>
      </w:r>
    </w:p>
    <w:p w:rsidR="00940A34" w:rsidRPr="00940A34" w:rsidRDefault="00940A34" w:rsidP="00906D98">
      <w:pPr>
        <w:ind w:right="448"/>
        <w:rPr>
          <w:rFonts w:ascii="Arial" w:hAnsi="Arial" w:cs="Arial"/>
          <w:color w:val="000000"/>
          <w:sz w:val="22"/>
          <w:szCs w:val="22"/>
          <w:lang w:val="pl-PL"/>
        </w:rPr>
      </w:pPr>
      <w:r w:rsidRPr="00940A34">
        <w:rPr>
          <w:rFonts w:ascii="Arial" w:hAnsi="Arial" w:cs="Arial"/>
          <w:color w:val="000000"/>
          <w:sz w:val="22"/>
          <w:szCs w:val="22"/>
          <w:lang w:val="pl-PL"/>
        </w:rPr>
        <w:t>-oferta spełnia wymagania określone niniejszą specyfikacją</w:t>
      </w:r>
    </w:p>
    <w:p w:rsidR="00940A34" w:rsidRPr="00940A34" w:rsidRDefault="00940A34" w:rsidP="00906D98">
      <w:pPr>
        <w:ind w:right="448"/>
        <w:rPr>
          <w:rFonts w:ascii="Arial" w:hAnsi="Arial" w:cs="Arial"/>
          <w:color w:val="000000"/>
          <w:sz w:val="22"/>
          <w:szCs w:val="22"/>
          <w:lang w:val="pl-PL"/>
        </w:rPr>
      </w:pPr>
      <w:r w:rsidRPr="00940A34">
        <w:rPr>
          <w:rFonts w:ascii="Arial" w:hAnsi="Arial" w:cs="Arial"/>
          <w:color w:val="000000"/>
          <w:sz w:val="22"/>
          <w:szCs w:val="22"/>
          <w:lang w:val="pl-PL"/>
        </w:rPr>
        <w:t>-oferta została złożona w określonym przez Zamawiającego terminie</w:t>
      </w:r>
    </w:p>
    <w:p w:rsidR="00940A34" w:rsidRPr="00940A34" w:rsidRDefault="00940A34" w:rsidP="00906D98">
      <w:pPr>
        <w:ind w:right="448"/>
        <w:rPr>
          <w:rFonts w:ascii="Arial" w:hAnsi="Arial" w:cs="Arial"/>
          <w:color w:val="000000"/>
          <w:sz w:val="22"/>
          <w:szCs w:val="22"/>
          <w:lang w:val="pl-PL"/>
        </w:rPr>
      </w:pPr>
      <w:r w:rsidRPr="00940A34">
        <w:rPr>
          <w:rFonts w:ascii="Arial" w:hAnsi="Arial" w:cs="Arial"/>
          <w:color w:val="000000"/>
          <w:sz w:val="22"/>
          <w:szCs w:val="22"/>
          <w:lang w:val="pl-PL"/>
        </w:rPr>
        <w:t>-Wykonawca przedstawił ofertę zgodną co do treści z wymaganiami Zamawiającego</w:t>
      </w:r>
    </w:p>
    <w:p w:rsidR="00940A34" w:rsidRPr="00940A34" w:rsidRDefault="00940A34" w:rsidP="00906D98">
      <w:pPr>
        <w:ind w:right="448"/>
        <w:rPr>
          <w:rFonts w:ascii="Arial" w:hAnsi="Arial" w:cs="Arial"/>
          <w:color w:val="000000"/>
          <w:sz w:val="22"/>
          <w:szCs w:val="22"/>
          <w:lang w:val="pl-PL"/>
        </w:rPr>
      </w:pPr>
    </w:p>
    <w:p w:rsidR="00940A34" w:rsidRPr="00940A34" w:rsidRDefault="00940A34" w:rsidP="00906D98">
      <w:pPr>
        <w:ind w:right="448"/>
        <w:rPr>
          <w:rFonts w:ascii="Arial" w:hAnsi="Arial" w:cs="Arial"/>
          <w:color w:val="000000"/>
          <w:sz w:val="22"/>
          <w:szCs w:val="22"/>
          <w:lang w:val="pl-PL"/>
        </w:rPr>
      </w:pPr>
      <w:r w:rsidRPr="00940A34">
        <w:rPr>
          <w:rFonts w:ascii="Arial" w:hAnsi="Arial" w:cs="Arial"/>
          <w:color w:val="000000"/>
          <w:sz w:val="22"/>
          <w:szCs w:val="22"/>
          <w:lang w:val="pl-PL"/>
        </w:rPr>
        <w:t>1. Kryteria oceny ofert – stosowanie matematycznych obliczeń przy ocenie ofert, stanowi podstawową zasadę oceny ofert</w:t>
      </w:r>
    </w:p>
    <w:p w:rsidR="00940A34" w:rsidRPr="00940A34" w:rsidRDefault="00940A34" w:rsidP="00906D98">
      <w:pPr>
        <w:tabs>
          <w:tab w:val="left" w:pos="4219"/>
        </w:tabs>
        <w:ind w:right="101"/>
        <w:rPr>
          <w:rFonts w:ascii="Arial" w:hAnsi="Arial" w:cs="Arial"/>
          <w:color w:val="000000"/>
          <w:sz w:val="22"/>
          <w:szCs w:val="22"/>
          <w:lang w:val="pl-PL"/>
        </w:rPr>
      </w:pPr>
      <w:r w:rsidRPr="00940A34">
        <w:rPr>
          <w:rFonts w:ascii="Arial" w:hAnsi="Arial" w:cs="Arial"/>
          <w:color w:val="000000"/>
          <w:sz w:val="22"/>
          <w:szCs w:val="22"/>
          <w:lang w:val="pl-PL"/>
        </w:rPr>
        <w:t>Wybór oferty dokonany zostanie na podstawie niżej przedstawionych kryteriów (nazwa kryterium, waga, sposób punktowania):</w:t>
      </w:r>
    </w:p>
    <w:p w:rsidR="00940A34" w:rsidRPr="00940A34" w:rsidRDefault="00940A34" w:rsidP="00906D98">
      <w:pPr>
        <w:tabs>
          <w:tab w:val="left" w:pos="284"/>
          <w:tab w:val="left" w:pos="426"/>
        </w:tabs>
        <w:spacing w:line="260" w:lineRule="exact"/>
        <w:rPr>
          <w:rFonts w:ascii="Arial" w:hAnsi="Arial" w:cs="Arial"/>
          <w:sz w:val="22"/>
          <w:szCs w:val="22"/>
          <w:lang w:val="pl-PL"/>
        </w:rPr>
      </w:pPr>
    </w:p>
    <w:tbl>
      <w:tblPr>
        <w:tblW w:w="0" w:type="auto"/>
        <w:tblInd w:w="108" w:type="dxa"/>
        <w:tblLayout w:type="fixed"/>
        <w:tblLook w:val="0000" w:firstRow="0" w:lastRow="0" w:firstColumn="0" w:lastColumn="0" w:noHBand="0" w:noVBand="0"/>
      </w:tblPr>
      <w:tblGrid>
        <w:gridCol w:w="674"/>
        <w:gridCol w:w="5446"/>
        <w:gridCol w:w="3070"/>
      </w:tblGrid>
      <w:tr w:rsidR="00940A34" w:rsidRPr="00940A34" w:rsidTr="00940A34">
        <w:tc>
          <w:tcPr>
            <w:tcW w:w="674" w:type="dxa"/>
            <w:tcBorders>
              <w:top w:val="single" w:sz="4" w:space="0" w:color="000000"/>
              <w:left w:val="single" w:sz="4" w:space="0" w:color="000000"/>
              <w:bottom w:val="single" w:sz="4" w:space="0" w:color="000000"/>
              <w:right w:val="nil"/>
            </w:tcBorders>
          </w:tcPr>
          <w:p w:rsidR="00940A34" w:rsidRPr="00940A34" w:rsidRDefault="00940A34" w:rsidP="00906D98">
            <w:pPr>
              <w:tabs>
                <w:tab w:val="left" w:pos="284"/>
                <w:tab w:val="left" w:pos="426"/>
              </w:tabs>
              <w:suppressAutoHyphens/>
              <w:spacing w:line="260" w:lineRule="exact"/>
              <w:jc w:val="center"/>
              <w:rPr>
                <w:rFonts w:ascii="Arial" w:hAnsi="Arial" w:cs="Arial"/>
                <w:b/>
                <w:bCs/>
                <w:sz w:val="22"/>
                <w:szCs w:val="22"/>
                <w:lang w:val="pl-PL"/>
              </w:rPr>
            </w:pPr>
            <w:r w:rsidRPr="00940A34">
              <w:rPr>
                <w:rFonts w:ascii="Arial" w:hAnsi="Arial" w:cs="Arial"/>
                <w:b/>
                <w:bCs/>
                <w:sz w:val="22"/>
                <w:szCs w:val="22"/>
                <w:lang w:val="pl-PL"/>
              </w:rPr>
              <w:t>LP</w:t>
            </w:r>
          </w:p>
        </w:tc>
        <w:tc>
          <w:tcPr>
            <w:tcW w:w="5446" w:type="dxa"/>
            <w:tcBorders>
              <w:top w:val="single" w:sz="4" w:space="0" w:color="000000"/>
              <w:left w:val="single" w:sz="4" w:space="0" w:color="000000"/>
              <w:bottom w:val="single" w:sz="4" w:space="0" w:color="000000"/>
              <w:right w:val="nil"/>
            </w:tcBorders>
          </w:tcPr>
          <w:p w:rsidR="00940A34" w:rsidRPr="00940A34" w:rsidRDefault="00940A34" w:rsidP="00906D98">
            <w:pPr>
              <w:tabs>
                <w:tab w:val="left" w:pos="284"/>
                <w:tab w:val="left" w:pos="426"/>
              </w:tabs>
              <w:suppressAutoHyphens/>
              <w:spacing w:line="260" w:lineRule="exact"/>
              <w:jc w:val="center"/>
              <w:rPr>
                <w:rFonts w:ascii="Arial" w:hAnsi="Arial" w:cs="Arial"/>
                <w:b/>
                <w:bCs/>
                <w:sz w:val="22"/>
                <w:szCs w:val="22"/>
                <w:lang w:val="pl-PL"/>
              </w:rPr>
            </w:pPr>
            <w:r w:rsidRPr="00940A34">
              <w:rPr>
                <w:rFonts w:ascii="Arial" w:hAnsi="Arial" w:cs="Arial"/>
                <w:b/>
                <w:bCs/>
                <w:sz w:val="22"/>
                <w:szCs w:val="22"/>
                <w:lang w:val="pl-PL"/>
              </w:rPr>
              <w:t>Nazwa kryterium</w:t>
            </w:r>
          </w:p>
        </w:tc>
        <w:tc>
          <w:tcPr>
            <w:tcW w:w="3070" w:type="dxa"/>
            <w:tcBorders>
              <w:top w:val="single" w:sz="4" w:space="0" w:color="000000"/>
              <w:left w:val="single" w:sz="4" w:space="0" w:color="000000"/>
              <w:bottom w:val="single" w:sz="4" w:space="0" w:color="000000"/>
              <w:right w:val="single" w:sz="4" w:space="0" w:color="000000"/>
            </w:tcBorders>
          </w:tcPr>
          <w:p w:rsidR="00940A34" w:rsidRPr="00940A34" w:rsidRDefault="00940A34" w:rsidP="00906D98">
            <w:pPr>
              <w:tabs>
                <w:tab w:val="left" w:pos="284"/>
                <w:tab w:val="left" w:pos="426"/>
              </w:tabs>
              <w:suppressAutoHyphens/>
              <w:spacing w:line="260" w:lineRule="exact"/>
              <w:jc w:val="center"/>
              <w:rPr>
                <w:rFonts w:ascii="Arial" w:hAnsi="Arial" w:cs="Arial"/>
                <w:b/>
                <w:bCs/>
                <w:sz w:val="22"/>
                <w:szCs w:val="22"/>
                <w:lang w:val="pl-PL"/>
              </w:rPr>
            </w:pPr>
            <w:r w:rsidRPr="00940A34">
              <w:rPr>
                <w:rFonts w:ascii="Arial" w:hAnsi="Arial" w:cs="Arial"/>
                <w:b/>
                <w:bCs/>
                <w:sz w:val="22"/>
                <w:szCs w:val="22"/>
                <w:lang w:val="pl-PL"/>
              </w:rPr>
              <w:t>Waga</w:t>
            </w:r>
          </w:p>
        </w:tc>
      </w:tr>
      <w:tr w:rsidR="00940A34" w:rsidRPr="00940A34" w:rsidTr="00940A34">
        <w:tc>
          <w:tcPr>
            <w:tcW w:w="674" w:type="dxa"/>
            <w:tcBorders>
              <w:top w:val="single" w:sz="4" w:space="0" w:color="000000"/>
              <w:left w:val="single" w:sz="4" w:space="0" w:color="000000"/>
              <w:bottom w:val="single" w:sz="4" w:space="0" w:color="000000"/>
              <w:right w:val="nil"/>
            </w:tcBorders>
          </w:tcPr>
          <w:p w:rsidR="00940A34" w:rsidRPr="00940A34" w:rsidRDefault="00940A34" w:rsidP="00906D98">
            <w:pPr>
              <w:tabs>
                <w:tab w:val="left" w:pos="284"/>
                <w:tab w:val="left" w:pos="426"/>
              </w:tabs>
              <w:suppressAutoHyphens/>
              <w:spacing w:line="260" w:lineRule="exact"/>
              <w:jc w:val="both"/>
              <w:rPr>
                <w:rFonts w:ascii="Arial" w:hAnsi="Arial" w:cs="Arial"/>
                <w:sz w:val="22"/>
                <w:szCs w:val="22"/>
                <w:lang w:val="pl-PL"/>
              </w:rPr>
            </w:pPr>
            <w:r w:rsidRPr="00940A34">
              <w:rPr>
                <w:rFonts w:ascii="Arial" w:hAnsi="Arial" w:cs="Arial"/>
                <w:sz w:val="22"/>
                <w:szCs w:val="22"/>
                <w:lang w:val="pl-PL"/>
              </w:rPr>
              <w:t>1</w:t>
            </w:r>
          </w:p>
        </w:tc>
        <w:tc>
          <w:tcPr>
            <w:tcW w:w="5446" w:type="dxa"/>
            <w:tcBorders>
              <w:top w:val="single" w:sz="4" w:space="0" w:color="000000"/>
              <w:left w:val="single" w:sz="4" w:space="0" w:color="000000"/>
              <w:bottom w:val="single" w:sz="4" w:space="0" w:color="000000"/>
              <w:right w:val="nil"/>
            </w:tcBorders>
          </w:tcPr>
          <w:p w:rsidR="00940A34" w:rsidRPr="00940A34" w:rsidRDefault="00940A34" w:rsidP="00906D98">
            <w:pPr>
              <w:tabs>
                <w:tab w:val="left" w:pos="284"/>
                <w:tab w:val="left" w:pos="426"/>
              </w:tabs>
              <w:suppressAutoHyphens/>
              <w:spacing w:line="260" w:lineRule="exact"/>
              <w:jc w:val="both"/>
              <w:rPr>
                <w:rFonts w:ascii="Arial" w:hAnsi="Arial" w:cs="Arial"/>
                <w:b/>
                <w:bCs/>
                <w:sz w:val="22"/>
                <w:szCs w:val="22"/>
                <w:lang w:val="pl-PL"/>
              </w:rPr>
            </w:pPr>
            <w:r w:rsidRPr="00940A34">
              <w:rPr>
                <w:rFonts w:ascii="Arial" w:hAnsi="Arial" w:cs="Arial"/>
                <w:b/>
                <w:bCs/>
                <w:sz w:val="22"/>
                <w:szCs w:val="22"/>
                <w:lang w:val="pl-PL"/>
              </w:rPr>
              <w:t>cena</w:t>
            </w:r>
          </w:p>
        </w:tc>
        <w:tc>
          <w:tcPr>
            <w:tcW w:w="3070" w:type="dxa"/>
            <w:tcBorders>
              <w:top w:val="single" w:sz="4" w:space="0" w:color="000000"/>
              <w:left w:val="single" w:sz="4" w:space="0" w:color="000000"/>
              <w:bottom w:val="single" w:sz="4" w:space="0" w:color="000000"/>
              <w:right w:val="single" w:sz="4" w:space="0" w:color="000000"/>
            </w:tcBorders>
          </w:tcPr>
          <w:p w:rsidR="00940A34" w:rsidRPr="00940A34" w:rsidRDefault="00940A34" w:rsidP="00906D98">
            <w:pPr>
              <w:tabs>
                <w:tab w:val="left" w:pos="284"/>
                <w:tab w:val="left" w:pos="426"/>
              </w:tabs>
              <w:suppressAutoHyphens/>
              <w:spacing w:line="260" w:lineRule="exact"/>
              <w:jc w:val="center"/>
              <w:rPr>
                <w:rFonts w:ascii="Arial" w:hAnsi="Arial" w:cs="Arial"/>
                <w:b/>
                <w:bCs/>
                <w:sz w:val="22"/>
                <w:szCs w:val="22"/>
                <w:lang w:val="pl-PL"/>
              </w:rPr>
            </w:pPr>
            <w:r w:rsidRPr="00940A34">
              <w:rPr>
                <w:rFonts w:ascii="Arial" w:hAnsi="Arial" w:cs="Arial"/>
                <w:b/>
                <w:bCs/>
                <w:sz w:val="22"/>
                <w:szCs w:val="22"/>
                <w:lang w:val="pl-PL"/>
              </w:rPr>
              <w:t>100%</w:t>
            </w:r>
          </w:p>
        </w:tc>
      </w:tr>
    </w:tbl>
    <w:p w:rsidR="00940A34" w:rsidRPr="00940A34" w:rsidRDefault="00940A34" w:rsidP="00906D98">
      <w:pPr>
        <w:tabs>
          <w:tab w:val="left" w:pos="284"/>
          <w:tab w:val="left" w:pos="426"/>
        </w:tabs>
        <w:spacing w:line="260" w:lineRule="exact"/>
        <w:rPr>
          <w:rFonts w:ascii="Arial" w:hAnsi="Arial" w:cs="Arial"/>
          <w:sz w:val="22"/>
          <w:szCs w:val="22"/>
          <w:lang w:val="pl-PL"/>
        </w:rPr>
      </w:pPr>
    </w:p>
    <w:p w:rsidR="00940A34" w:rsidRPr="00940A34" w:rsidRDefault="00940A34" w:rsidP="00906D98">
      <w:pPr>
        <w:tabs>
          <w:tab w:val="left" w:pos="4219"/>
        </w:tabs>
        <w:ind w:right="101"/>
        <w:rPr>
          <w:rFonts w:ascii="Arial" w:hAnsi="Arial" w:cs="Arial"/>
          <w:color w:val="000000"/>
          <w:sz w:val="22"/>
          <w:szCs w:val="22"/>
          <w:lang w:val="pl-PL"/>
        </w:rPr>
      </w:pPr>
      <w:r w:rsidRPr="00940A34">
        <w:rPr>
          <w:rFonts w:ascii="Arial" w:hAnsi="Arial" w:cs="Arial"/>
          <w:color w:val="000000"/>
          <w:sz w:val="22"/>
          <w:szCs w:val="22"/>
          <w:lang w:val="pl-PL"/>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940A34" w:rsidRPr="00940A34" w:rsidRDefault="00940A34" w:rsidP="00906D98">
      <w:pPr>
        <w:tabs>
          <w:tab w:val="left" w:pos="4219"/>
        </w:tabs>
        <w:ind w:right="101"/>
        <w:rPr>
          <w:rFonts w:ascii="Arial" w:hAnsi="Arial" w:cs="Arial"/>
          <w:color w:val="000000"/>
          <w:sz w:val="22"/>
          <w:szCs w:val="22"/>
          <w:lang w:val="pl-PL"/>
        </w:rPr>
      </w:pPr>
    </w:p>
    <w:p w:rsidR="00940A34" w:rsidRPr="00940A34" w:rsidRDefault="00940A34" w:rsidP="00906D98">
      <w:pPr>
        <w:tabs>
          <w:tab w:val="left" w:pos="4219"/>
        </w:tabs>
        <w:ind w:right="101"/>
        <w:rPr>
          <w:rFonts w:ascii="Arial" w:hAnsi="Arial" w:cs="Arial"/>
          <w:color w:val="000000"/>
          <w:sz w:val="22"/>
          <w:szCs w:val="22"/>
          <w:highlight w:val="white"/>
          <w:lang w:val="pl-PL"/>
        </w:rPr>
      </w:pPr>
      <w:r w:rsidRPr="00940A34">
        <w:rPr>
          <w:rFonts w:ascii="Arial" w:hAnsi="Arial" w:cs="Arial"/>
          <w:color w:val="000000"/>
          <w:sz w:val="22"/>
          <w:szCs w:val="22"/>
          <w:lang w:val="pl-PL"/>
        </w:rPr>
        <w:t xml:space="preserve">Zastosowane wzory do obliczenia punktowego </w:t>
      </w:r>
    </w:p>
    <w:p w:rsidR="00940A34" w:rsidRPr="00940A34" w:rsidRDefault="00940A34" w:rsidP="00906D98">
      <w:pPr>
        <w:keepNext/>
        <w:widowControl w:val="0"/>
        <w:ind w:right="-530"/>
        <w:outlineLvl w:val="1"/>
        <w:rPr>
          <w:rFonts w:ascii="Arial" w:hAnsi="Arial" w:cs="Arial"/>
          <w:snapToGrid w:val="0"/>
          <w:color w:val="000000"/>
          <w:sz w:val="22"/>
          <w:szCs w:val="22"/>
          <w:highlight w:val="white"/>
          <w:u w:val="single"/>
          <w:lang w:val="pl-PL"/>
        </w:rPr>
      </w:pPr>
      <w:r w:rsidRPr="00940A34">
        <w:rPr>
          <w:rFonts w:ascii="Arial" w:hAnsi="Arial" w:cs="Arial"/>
          <w:snapToGrid w:val="0"/>
          <w:color w:val="000000"/>
          <w:sz w:val="22"/>
          <w:szCs w:val="22"/>
          <w:highlight w:val="white"/>
          <w:u w:val="single"/>
          <w:lang w:val="pl-PL"/>
        </w:rPr>
        <w:t>Nazwa kryterium   : cena</w:t>
      </w:r>
    </w:p>
    <w:p w:rsidR="00940A34" w:rsidRPr="00940A34" w:rsidRDefault="00940A34" w:rsidP="00906D98">
      <w:pPr>
        <w:keepNext/>
        <w:widowControl w:val="0"/>
        <w:ind w:right="-530"/>
        <w:outlineLvl w:val="0"/>
        <w:rPr>
          <w:rFonts w:ascii="Arial" w:hAnsi="Arial" w:cs="Arial"/>
          <w:bCs/>
          <w:snapToGrid w:val="0"/>
          <w:color w:val="000000"/>
          <w:sz w:val="22"/>
          <w:szCs w:val="22"/>
          <w:highlight w:val="white"/>
          <w:lang w:val="pl-PL"/>
        </w:rPr>
      </w:pPr>
      <w:r w:rsidRPr="00940A34">
        <w:rPr>
          <w:rFonts w:ascii="Arial" w:hAnsi="Arial" w:cs="Arial"/>
          <w:bCs/>
          <w:snapToGrid w:val="0"/>
          <w:color w:val="000000"/>
          <w:sz w:val="22"/>
          <w:szCs w:val="22"/>
          <w:highlight w:val="white"/>
          <w:lang w:val="pl-PL"/>
        </w:rPr>
        <w:t xml:space="preserve">Wzór  : </w:t>
      </w:r>
      <w:proofErr w:type="spellStart"/>
      <w:r w:rsidRPr="00940A34">
        <w:rPr>
          <w:rFonts w:ascii="Arial" w:hAnsi="Arial" w:cs="Arial"/>
          <w:bCs/>
          <w:snapToGrid w:val="0"/>
          <w:color w:val="000000"/>
          <w:sz w:val="22"/>
          <w:szCs w:val="22"/>
          <w:highlight w:val="white"/>
          <w:lang w:val="pl-PL"/>
        </w:rPr>
        <w:t>Wn</w:t>
      </w:r>
      <w:proofErr w:type="spellEnd"/>
      <w:r w:rsidRPr="00940A34">
        <w:rPr>
          <w:rFonts w:ascii="Arial" w:hAnsi="Arial" w:cs="Arial"/>
          <w:bCs/>
          <w:snapToGrid w:val="0"/>
          <w:color w:val="000000"/>
          <w:sz w:val="22"/>
          <w:szCs w:val="22"/>
          <w:highlight w:val="white"/>
          <w:lang w:val="pl-PL"/>
        </w:rPr>
        <w:t xml:space="preserve"> / </w:t>
      </w:r>
      <w:proofErr w:type="spellStart"/>
      <w:r w:rsidRPr="00940A34">
        <w:rPr>
          <w:rFonts w:ascii="Arial" w:hAnsi="Arial" w:cs="Arial"/>
          <w:bCs/>
          <w:snapToGrid w:val="0"/>
          <w:color w:val="000000"/>
          <w:sz w:val="22"/>
          <w:szCs w:val="22"/>
          <w:highlight w:val="white"/>
          <w:lang w:val="pl-PL"/>
        </w:rPr>
        <w:t>Wb</w:t>
      </w:r>
      <w:proofErr w:type="spellEnd"/>
      <w:r w:rsidRPr="00940A34">
        <w:rPr>
          <w:rFonts w:ascii="Arial" w:hAnsi="Arial" w:cs="Arial"/>
          <w:bCs/>
          <w:snapToGrid w:val="0"/>
          <w:color w:val="000000"/>
          <w:sz w:val="22"/>
          <w:szCs w:val="22"/>
          <w:highlight w:val="white"/>
          <w:lang w:val="pl-PL"/>
        </w:rPr>
        <w:t xml:space="preserve"> x 100% x 100 = WP</w:t>
      </w:r>
    </w:p>
    <w:p w:rsidR="00940A34" w:rsidRPr="00940A34" w:rsidRDefault="00940A34" w:rsidP="00906D98">
      <w:pPr>
        <w:ind w:right="-530"/>
        <w:rPr>
          <w:rFonts w:ascii="Arial" w:hAnsi="Arial" w:cs="Arial"/>
          <w:color w:val="000000"/>
          <w:sz w:val="22"/>
          <w:szCs w:val="22"/>
          <w:highlight w:val="white"/>
          <w:lang w:val="pl-PL"/>
        </w:rPr>
      </w:pPr>
      <w:r w:rsidRPr="00940A34">
        <w:rPr>
          <w:rFonts w:ascii="Arial" w:hAnsi="Arial" w:cs="Arial"/>
          <w:color w:val="000000"/>
          <w:sz w:val="22"/>
          <w:szCs w:val="22"/>
          <w:highlight w:val="white"/>
          <w:lang w:val="pl-PL"/>
        </w:rPr>
        <w:t xml:space="preserve">Sposób oceny  :  oferta najtańsza spośród ofert nie odrzuconych otrzyma 100 pkt  pozostałe proporcjonalnie mniej według przedstawionego wzoru </w:t>
      </w:r>
    </w:p>
    <w:p w:rsidR="00940A34" w:rsidRPr="00940A34" w:rsidRDefault="00940A34" w:rsidP="00906D98">
      <w:pPr>
        <w:ind w:right="-530"/>
        <w:rPr>
          <w:rFonts w:ascii="Arial" w:hAnsi="Arial" w:cs="Arial"/>
          <w:color w:val="000000"/>
          <w:sz w:val="22"/>
          <w:szCs w:val="22"/>
          <w:highlight w:val="white"/>
          <w:lang w:val="pl-PL"/>
        </w:rPr>
      </w:pPr>
      <w:proofErr w:type="spellStart"/>
      <w:r w:rsidRPr="00940A34">
        <w:rPr>
          <w:rFonts w:ascii="Arial" w:hAnsi="Arial" w:cs="Arial"/>
          <w:color w:val="000000"/>
          <w:sz w:val="22"/>
          <w:szCs w:val="22"/>
          <w:highlight w:val="white"/>
          <w:lang w:val="pl-PL"/>
        </w:rPr>
        <w:t>Wn</w:t>
      </w:r>
      <w:proofErr w:type="spellEnd"/>
      <w:r w:rsidRPr="00940A34">
        <w:rPr>
          <w:rFonts w:ascii="Arial" w:hAnsi="Arial" w:cs="Arial"/>
          <w:color w:val="000000"/>
          <w:sz w:val="22"/>
          <w:szCs w:val="22"/>
          <w:highlight w:val="white"/>
          <w:lang w:val="pl-PL"/>
        </w:rPr>
        <w:t xml:space="preserve"> – wartość najtańszej oferty nie odrzuconej</w:t>
      </w:r>
    </w:p>
    <w:p w:rsidR="00940A34" w:rsidRPr="00940A34" w:rsidRDefault="00940A34" w:rsidP="00906D98">
      <w:pPr>
        <w:ind w:right="-530"/>
        <w:rPr>
          <w:rFonts w:ascii="Arial" w:hAnsi="Arial" w:cs="Arial"/>
          <w:color w:val="000000"/>
          <w:sz w:val="22"/>
          <w:szCs w:val="22"/>
          <w:highlight w:val="white"/>
          <w:lang w:val="pl-PL"/>
        </w:rPr>
      </w:pPr>
      <w:proofErr w:type="spellStart"/>
      <w:r w:rsidRPr="00940A34">
        <w:rPr>
          <w:rFonts w:ascii="Arial" w:hAnsi="Arial" w:cs="Arial"/>
          <w:color w:val="000000"/>
          <w:sz w:val="22"/>
          <w:szCs w:val="22"/>
          <w:highlight w:val="white"/>
          <w:lang w:val="pl-PL"/>
        </w:rPr>
        <w:t>Wb</w:t>
      </w:r>
      <w:proofErr w:type="spellEnd"/>
      <w:r w:rsidRPr="00940A34">
        <w:rPr>
          <w:rFonts w:ascii="Arial" w:hAnsi="Arial" w:cs="Arial"/>
          <w:color w:val="000000"/>
          <w:sz w:val="22"/>
          <w:szCs w:val="22"/>
          <w:highlight w:val="white"/>
          <w:lang w:val="pl-PL"/>
        </w:rPr>
        <w:t xml:space="preserve"> – wartość oferty badanej nie odrzuconej</w:t>
      </w:r>
    </w:p>
    <w:p w:rsidR="00940A34" w:rsidRPr="00940A34" w:rsidRDefault="00940A34" w:rsidP="00906D98">
      <w:pPr>
        <w:ind w:right="-530"/>
        <w:rPr>
          <w:rFonts w:ascii="Arial" w:hAnsi="Arial" w:cs="Arial"/>
          <w:color w:val="000000"/>
          <w:sz w:val="22"/>
          <w:szCs w:val="22"/>
          <w:highlight w:val="white"/>
          <w:lang w:val="pl-PL"/>
        </w:rPr>
      </w:pPr>
      <w:r w:rsidRPr="00940A34">
        <w:rPr>
          <w:rFonts w:ascii="Arial" w:hAnsi="Arial" w:cs="Arial"/>
          <w:color w:val="000000"/>
          <w:sz w:val="22"/>
          <w:szCs w:val="22"/>
          <w:highlight w:val="white"/>
          <w:lang w:val="pl-PL"/>
        </w:rPr>
        <w:t>100 – stały wskaźnik  ;  100% - znaczenie kryterium</w:t>
      </w:r>
    </w:p>
    <w:p w:rsidR="00940A34" w:rsidRPr="00940A34" w:rsidRDefault="00940A34" w:rsidP="00906D98">
      <w:pPr>
        <w:ind w:right="-530"/>
        <w:rPr>
          <w:rFonts w:ascii="Arial" w:hAnsi="Arial" w:cs="Arial"/>
          <w:color w:val="000000"/>
          <w:sz w:val="22"/>
          <w:szCs w:val="22"/>
          <w:highlight w:val="white"/>
          <w:lang w:val="pl-PL"/>
        </w:rPr>
      </w:pPr>
      <w:r w:rsidRPr="00940A34">
        <w:rPr>
          <w:rFonts w:ascii="Arial" w:hAnsi="Arial" w:cs="Arial"/>
          <w:color w:val="000000"/>
          <w:sz w:val="22"/>
          <w:szCs w:val="22"/>
          <w:highlight w:val="white"/>
          <w:lang w:val="pl-PL"/>
        </w:rPr>
        <w:t>WP – liczba otrzymanych punktów</w:t>
      </w:r>
    </w:p>
    <w:p w:rsidR="00940A34" w:rsidRPr="00940A34" w:rsidRDefault="00940A34" w:rsidP="00906D98">
      <w:pPr>
        <w:rPr>
          <w:rFonts w:ascii="Arial" w:hAnsi="Arial" w:cs="Arial"/>
          <w:sz w:val="22"/>
          <w:szCs w:val="22"/>
          <w:lang w:val="pl-PL"/>
        </w:rPr>
      </w:pP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2.</w:t>
      </w:r>
      <w:r w:rsidRPr="00940A34">
        <w:rPr>
          <w:rFonts w:ascii="Arial" w:hAnsi="Arial" w:cs="Arial"/>
          <w:color w:val="000000"/>
          <w:sz w:val="22"/>
          <w:szCs w:val="22"/>
          <w:lang w:val="pl-PL"/>
        </w:rPr>
        <w:tab/>
        <w:t>Wynik</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940A34" w:rsidRPr="00940A34" w:rsidRDefault="00940A34" w:rsidP="00906D98">
      <w:pPr>
        <w:ind w:right="-530"/>
        <w:rPr>
          <w:rFonts w:ascii="Arial" w:hAnsi="Arial" w:cs="Arial"/>
          <w:color w:val="000000"/>
          <w:sz w:val="22"/>
          <w:szCs w:val="22"/>
          <w:lang w:val="pl-PL"/>
        </w:rPr>
      </w:pPr>
    </w:p>
    <w:p w:rsidR="00940A34" w:rsidRPr="00940A34" w:rsidRDefault="00940A34" w:rsidP="00906D98">
      <w:pPr>
        <w:ind w:right="-530"/>
        <w:rPr>
          <w:rFonts w:ascii="Arial" w:hAnsi="Arial" w:cs="Arial"/>
          <w:color w:val="000000"/>
          <w:sz w:val="22"/>
          <w:szCs w:val="22"/>
          <w:lang w:val="pl-PL"/>
        </w:rPr>
      </w:pPr>
      <w:r w:rsidRPr="00940A34">
        <w:rPr>
          <w:rFonts w:ascii="Arial" w:hAnsi="Arial" w:cs="Arial"/>
          <w:b/>
          <w:bCs/>
          <w:color w:val="000000"/>
          <w:sz w:val="22"/>
          <w:szCs w:val="22"/>
          <w:lang w:val="pl-PL"/>
        </w:rPr>
        <w:lastRenderedPageBreak/>
        <w:t>XIX. Informacja o formalnościach, jakie winny zostać dopełnione przez wykonawcę w celu zawarcia umowy w sprawie zamówienia publicznego</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 xml:space="preserve">1. Wykonawcy, którego ofertę wybrano jako najkorzystniejszą jest zobowiązany do jej zawarcia w terminie zgodnym z art. 94 </w:t>
      </w:r>
      <w:proofErr w:type="spellStart"/>
      <w:r w:rsidRPr="00940A34">
        <w:rPr>
          <w:rFonts w:ascii="Arial" w:hAnsi="Arial" w:cs="Arial"/>
          <w:color w:val="000000"/>
          <w:sz w:val="22"/>
          <w:szCs w:val="22"/>
          <w:lang w:val="pl-PL"/>
        </w:rPr>
        <w:t>uPZP</w:t>
      </w:r>
      <w:proofErr w:type="spellEnd"/>
      <w:r w:rsidRPr="00940A34">
        <w:rPr>
          <w:rFonts w:ascii="Arial" w:hAnsi="Arial" w:cs="Arial"/>
          <w:color w:val="000000"/>
          <w:sz w:val="22"/>
          <w:szCs w:val="22"/>
          <w:lang w:val="pl-PL"/>
        </w:rPr>
        <w:t xml:space="preserve">. </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2. W przypadku, gdy okaże się, że wykonawca, którego oferta została wybrana, przedstawił w niej nieprawdziwe dane lub będzie uchylał się od zawarcia umowy na warunkach wynikających z SIWZ, zamawiający wybierze tę spośród pozostałych ofert, która uzyskała najwyższą ocenę, chyba, że upłynie termin związania ofertą.</w:t>
      </w:r>
    </w:p>
    <w:p w:rsidR="00940A34" w:rsidRPr="00940A34" w:rsidRDefault="00940A34" w:rsidP="00906D98">
      <w:pPr>
        <w:ind w:right="-530"/>
        <w:rPr>
          <w:rFonts w:ascii="Arial" w:hAnsi="Arial" w:cs="Arial"/>
          <w:color w:val="000000"/>
          <w:sz w:val="22"/>
          <w:szCs w:val="22"/>
          <w:lang w:val="pl-PL"/>
        </w:rPr>
      </w:pPr>
    </w:p>
    <w:p w:rsidR="00940A34" w:rsidRPr="00940A34" w:rsidRDefault="00940A34" w:rsidP="00906D98">
      <w:pPr>
        <w:rPr>
          <w:rFonts w:ascii="Arial" w:hAnsi="Arial" w:cs="Arial"/>
          <w:b/>
          <w:bCs/>
          <w:sz w:val="22"/>
          <w:szCs w:val="22"/>
          <w:lang w:val="pl-PL"/>
        </w:rPr>
      </w:pPr>
      <w:r w:rsidRPr="00940A34">
        <w:rPr>
          <w:rFonts w:ascii="Arial" w:hAnsi="Arial" w:cs="Arial"/>
          <w:b/>
          <w:bCs/>
          <w:sz w:val="22"/>
          <w:szCs w:val="22"/>
          <w:lang w:val="pl-PL"/>
        </w:rPr>
        <w:t>XX. Zabezpieczenie należytego wykonania umowy</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snapToGrid w:val="0"/>
          <w:color w:val="000000"/>
          <w:sz w:val="22"/>
          <w:szCs w:val="22"/>
          <w:highlight w:val="white"/>
          <w:lang w:val="pl-PL"/>
        </w:rPr>
        <w:t>Zamawiający nie przewiduje wniesienia zabezpieczenia należytego wykonania umowy</w:t>
      </w:r>
      <w:r w:rsidRPr="00940A34">
        <w:rPr>
          <w:rFonts w:ascii="Arial" w:hAnsi="Arial" w:cs="Arial"/>
          <w:snapToGrid w:val="0"/>
          <w:color w:val="000000"/>
          <w:sz w:val="22"/>
          <w:szCs w:val="22"/>
          <w:lang w:val="pl-PL"/>
        </w:rPr>
        <w:t xml:space="preserve"> </w:t>
      </w:r>
    </w:p>
    <w:p w:rsidR="00940A34" w:rsidRPr="00940A34" w:rsidRDefault="00940A34" w:rsidP="00906D98">
      <w:pPr>
        <w:ind w:right="-530"/>
        <w:rPr>
          <w:rFonts w:ascii="Arial" w:hAnsi="Arial" w:cs="Arial"/>
          <w:b/>
          <w:bCs/>
          <w:color w:val="000000"/>
          <w:sz w:val="22"/>
          <w:szCs w:val="22"/>
          <w:lang w:val="pl-PL"/>
        </w:rPr>
      </w:pPr>
    </w:p>
    <w:p w:rsidR="00940A34" w:rsidRPr="00940A34" w:rsidRDefault="00940A34" w:rsidP="00906D98">
      <w:pPr>
        <w:ind w:right="-530"/>
        <w:rPr>
          <w:rFonts w:ascii="Arial" w:hAnsi="Arial" w:cs="Arial"/>
          <w:b/>
          <w:bCs/>
          <w:color w:val="000000"/>
          <w:sz w:val="22"/>
          <w:szCs w:val="22"/>
          <w:lang w:val="pl-PL"/>
        </w:rPr>
      </w:pPr>
      <w:r w:rsidRPr="00940A34">
        <w:rPr>
          <w:rFonts w:ascii="Arial" w:hAnsi="Arial" w:cs="Arial"/>
          <w:b/>
          <w:bCs/>
          <w:color w:val="000000"/>
          <w:sz w:val="22"/>
          <w:szCs w:val="22"/>
          <w:lang w:val="pl-PL"/>
        </w:rPr>
        <w:t>XXI. Warunki umowy</w:t>
      </w:r>
    </w:p>
    <w:p w:rsidR="00940A34" w:rsidRPr="00940A34" w:rsidRDefault="00940A34" w:rsidP="00906D98">
      <w:pPr>
        <w:tabs>
          <w:tab w:val="left" w:pos="284"/>
        </w:tabs>
        <w:rPr>
          <w:rFonts w:ascii="Arial" w:hAnsi="Arial" w:cs="Arial"/>
          <w:color w:val="000000"/>
          <w:sz w:val="22"/>
          <w:szCs w:val="22"/>
          <w:lang w:val="pl-PL"/>
        </w:rPr>
      </w:pPr>
      <w:r w:rsidRPr="00940A34">
        <w:rPr>
          <w:rFonts w:ascii="Arial" w:hAnsi="Arial" w:cs="Arial"/>
          <w:color w:val="000000"/>
          <w:sz w:val="22"/>
          <w:szCs w:val="22"/>
          <w:lang w:val="pl-PL"/>
        </w:rPr>
        <w:t>1</w:t>
      </w:r>
      <w:r w:rsidRPr="00940A34">
        <w:rPr>
          <w:rFonts w:ascii="Arial" w:hAnsi="Arial" w:cs="Arial"/>
          <w:color w:val="000000"/>
          <w:sz w:val="22"/>
          <w:szCs w:val="22"/>
          <w:lang w:val="pl-PL"/>
        </w:rPr>
        <w:tab/>
        <w:t>Zamawiający podpisze umowę z wykonawcą, który przedłoży najkorzystniejszą ofertę z punktu widzenia kryteriów przyjętych w niniejszej specyfikacji.</w:t>
      </w:r>
    </w:p>
    <w:p w:rsidR="00940A34" w:rsidRPr="00940A34" w:rsidRDefault="00940A34" w:rsidP="00906D98">
      <w:pPr>
        <w:tabs>
          <w:tab w:val="left" w:pos="284"/>
        </w:tabs>
        <w:rPr>
          <w:rFonts w:ascii="Arial" w:hAnsi="Arial" w:cs="Arial"/>
          <w:color w:val="000000"/>
          <w:sz w:val="22"/>
          <w:szCs w:val="22"/>
          <w:lang w:val="pl-PL"/>
        </w:rPr>
      </w:pPr>
      <w:r w:rsidRPr="00940A34">
        <w:rPr>
          <w:rFonts w:ascii="Arial" w:hAnsi="Arial" w:cs="Arial"/>
          <w:color w:val="000000"/>
          <w:sz w:val="22"/>
          <w:szCs w:val="22"/>
          <w:lang w:val="pl-PL"/>
        </w:rPr>
        <w:t>2</w:t>
      </w:r>
      <w:r w:rsidRPr="00940A34">
        <w:rPr>
          <w:rFonts w:ascii="Arial" w:hAnsi="Arial" w:cs="Arial"/>
          <w:color w:val="000000"/>
          <w:sz w:val="22"/>
          <w:szCs w:val="22"/>
          <w:lang w:val="pl-PL"/>
        </w:rPr>
        <w:tab/>
        <w:t>O miejscu i terminie podpisania umowy zamawiający powiadomi dostawcę odrębnym pismem lub telefonicznie</w:t>
      </w:r>
    </w:p>
    <w:p w:rsidR="00940A34" w:rsidRPr="00940A34" w:rsidRDefault="00940A34" w:rsidP="00906D98">
      <w:pPr>
        <w:tabs>
          <w:tab w:val="left" w:pos="284"/>
        </w:tabs>
        <w:rPr>
          <w:rFonts w:ascii="Arial" w:hAnsi="Arial" w:cs="Arial"/>
          <w:color w:val="000000"/>
          <w:sz w:val="22"/>
          <w:szCs w:val="22"/>
          <w:lang w:val="pl-PL"/>
        </w:rPr>
      </w:pPr>
      <w:r w:rsidRPr="00940A34">
        <w:rPr>
          <w:rFonts w:ascii="Arial" w:hAnsi="Arial" w:cs="Arial"/>
          <w:color w:val="000000"/>
          <w:sz w:val="22"/>
          <w:szCs w:val="22"/>
          <w:lang w:val="pl-PL"/>
        </w:rPr>
        <w:t>3</w:t>
      </w:r>
      <w:r w:rsidRPr="00940A34">
        <w:rPr>
          <w:rFonts w:ascii="Arial" w:hAnsi="Arial" w:cs="Arial"/>
          <w:color w:val="000000"/>
          <w:sz w:val="22"/>
          <w:szCs w:val="22"/>
          <w:lang w:val="pl-PL"/>
        </w:rPr>
        <w:tab/>
        <w:t xml:space="preserve">Umowa zawarta zostanie z uwzględnieniem postanowień wynikających z treści niniejszej specyfikacji oraz danych zawartych w ofercie. </w:t>
      </w:r>
    </w:p>
    <w:p w:rsidR="00940A34" w:rsidRPr="00940A34" w:rsidRDefault="00940A34" w:rsidP="00906D98">
      <w:pPr>
        <w:tabs>
          <w:tab w:val="left" w:pos="284"/>
        </w:tabs>
        <w:rPr>
          <w:rFonts w:ascii="Arial" w:hAnsi="Arial" w:cs="Arial"/>
          <w:color w:val="000000"/>
          <w:sz w:val="22"/>
          <w:szCs w:val="22"/>
          <w:lang w:val="pl-PL"/>
        </w:rPr>
      </w:pPr>
      <w:r w:rsidRPr="00940A34">
        <w:rPr>
          <w:rFonts w:ascii="Arial" w:hAnsi="Arial" w:cs="Arial"/>
          <w:color w:val="000000"/>
          <w:sz w:val="22"/>
          <w:szCs w:val="22"/>
          <w:lang w:val="pl-PL"/>
        </w:rPr>
        <w:t>4</w:t>
      </w:r>
      <w:r w:rsidRPr="00940A34">
        <w:rPr>
          <w:rFonts w:ascii="Arial" w:hAnsi="Arial" w:cs="Arial"/>
          <w:color w:val="000000"/>
          <w:sz w:val="22"/>
          <w:szCs w:val="22"/>
          <w:lang w:val="pl-PL"/>
        </w:rPr>
        <w:tab/>
        <w:t xml:space="preserve">Postanowienia umowy zawarto w </w:t>
      </w:r>
      <w:r w:rsidRPr="00940A34">
        <w:rPr>
          <w:rFonts w:ascii="Arial" w:hAnsi="Arial" w:cs="Arial"/>
          <w:color w:val="000000"/>
          <w:sz w:val="22"/>
          <w:szCs w:val="22"/>
          <w:highlight w:val="white"/>
          <w:lang w:val="pl-PL"/>
        </w:rPr>
        <w:t>projekcie umowy</w:t>
      </w:r>
      <w:r w:rsidRPr="00940A34">
        <w:rPr>
          <w:rFonts w:ascii="Arial" w:hAnsi="Arial" w:cs="Arial"/>
          <w:color w:val="000000"/>
          <w:sz w:val="22"/>
          <w:szCs w:val="22"/>
          <w:lang w:val="pl-PL"/>
        </w:rPr>
        <w:t xml:space="preserve"> – załącznik nr 4 do SIWZ.</w:t>
      </w:r>
    </w:p>
    <w:p w:rsidR="00940A34" w:rsidRPr="00940A34" w:rsidRDefault="00940A34" w:rsidP="000D3750">
      <w:pPr>
        <w:widowControl w:val="0"/>
        <w:rPr>
          <w:rFonts w:ascii="Arial" w:hAnsi="Arial" w:cs="Arial"/>
          <w:snapToGrid w:val="0"/>
          <w:color w:val="000000"/>
          <w:sz w:val="22"/>
          <w:szCs w:val="22"/>
          <w:lang w:val="pl-PL"/>
        </w:rPr>
      </w:pPr>
      <w:r w:rsidRPr="00940A34">
        <w:rPr>
          <w:rFonts w:ascii="Arial" w:hAnsi="Arial" w:cs="Arial"/>
          <w:snapToGrid w:val="0"/>
          <w:sz w:val="22"/>
          <w:szCs w:val="22"/>
          <w:lang w:val="pl-PL"/>
        </w:rPr>
        <w:t>5   Zamawiający zastrzega sobie możliwość zmniejszenia ilości zamawianego towaru w trakcie realizacji mowy do faktycznie zamówionego asortymentu na skutek okoliczności, których nie można było przewidzieć w chwili wyboru najkorzystniejszej oferty i podpisywania umowy.</w:t>
      </w:r>
      <w:r w:rsidR="000D3750">
        <w:rPr>
          <w:rFonts w:ascii="Arial" w:hAnsi="Arial" w:cs="Arial"/>
          <w:snapToGrid w:val="0"/>
          <w:sz w:val="22"/>
          <w:szCs w:val="22"/>
          <w:lang w:val="pl-PL"/>
        </w:rPr>
        <w:t xml:space="preserve"> </w:t>
      </w:r>
      <w:r w:rsidRPr="00940A34">
        <w:rPr>
          <w:rFonts w:ascii="Arial" w:hAnsi="Arial" w:cs="Arial"/>
          <w:snapToGrid w:val="0"/>
          <w:color w:val="000000"/>
          <w:sz w:val="22"/>
          <w:szCs w:val="22"/>
          <w:lang w:val="pl-PL"/>
        </w:rPr>
        <w:t xml:space="preserve"> W związku z powyższym wartość umowy zostanie pomniejszona.</w:t>
      </w:r>
    </w:p>
    <w:p w:rsidR="00940A34" w:rsidRPr="00940A34" w:rsidRDefault="00940A34" w:rsidP="00906D98">
      <w:pPr>
        <w:ind w:right="-530"/>
        <w:rPr>
          <w:rFonts w:ascii="Arial" w:hAnsi="Arial" w:cs="Arial"/>
          <w:sz w:val="22"/>
          <w:szCs w:val="22"/>
          <w:lang w:val="pl-PL"/>
        </w:rPr>
      </w:pPr>
    </w:p>
    <w:p w:rsidR="00940A34" w:rsidRPr="00940A34" w:rsidRDefault="00940A34" w:rsidP="00906D98">
      <w:pPr>
        <w:ind w:right="-530"/>
        <w:rPr>
          <w:rFonts w:ascii="Arial" w:hAnsi="Arial" w:cs="Arial"/>
          <w:b/>
          <w:bCs/>
          <w:sz w:val="22"/>
          <w:szCs w:val="22"/>
          <w:lang w:val="pl-PL"/>
        </w:rPr>
      </w:pPr>
      <w:r w:rsidRPr="00940A34">
        <w:rPr>
          <w:rFonts w:ascii="Arial" w:hAnsi="Arial" w:cs="Arial"/>
          <w:b/>
          <w:bCs/>
          <w:sz w:val="22"/>
          <w:szCs w:val="22"/>
          <w:lang w:val="pl-PL"/>
        </w:rPr>
        <w:t>XXII. Środki ochrony prawnej</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1. Wykonawcom i uczestnikom przetargu, także innym osobom przysługują środki ochrony prawnej , jeżeli ich interes prawny w uzyskaniu danego zamówienia doznał lub może  doznać uszczerbku w wyniku naruszenia przez Zamawiającego przepisów ustawy Prawo zamówień publicznych.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2. W prowadzonym postępowaniu mają zastosowanie przepisy zawarte w dziale VI  Prawa zamówień publicznych- „środki ochrony prawnej” określające zasady wnoszenia </w:t>
      </w:r>
      <w:proofErr w:type="spellStart"/>
      <w:r w:rsidRPr="00940A34">
        <w:rPr>
          <w:rFonts w:ascii="Arial" w:hAnsi="Arial" w:cs="Arial"/>
          <w:sz w:val="22"/>
          <w:szCs w:val="22"/>
          <w:lang w:val="pl-PL"/>
        </w:rPr>
        <w:t>odwołań</w:t>
      </w:r>
      <w:proofErr w:type="spellEnd"/>
      <w:r w:rsidRPr="00940A34">
        <w:rPr>
          <w:rFonts w:ascii="Arial" w:hAnsi="Arial" w:cs="Arial"/>
          <w:sz w:val="22"/>
          <w:szCs w:val="22"/>
          <w:lang w:val="pl-PL"/>
        </w:rPr>
        <w:t xml:space="preserve"> i skarg do sądu na wyroki  zespołu arbitrów oraz postanowienia Krajowej Izby Odwoławczej kończące postępowanie odwoławcze.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Z uwagi na obszerność tych przepisów należy się z nimi zapoznać bezpośrednio analizując Prawo zamówień publicznych – art.179 do198.</w:t>
      </w:r>
    </w:p>
    <w:p w:rsidR="00940A34" w:rsidRPr="00940A34" w:rsidRDefault="00940A34" w:rsidP="00906D98">
      <w:pPr>
        <w:autoSpaceDE w:val="0"/>
        <w:rPr>
          <w:rFonts w:ascii="Arial" w:hAnsi="Arial" w:cs="Arial"/>
          <w:sz w:val="22"/>
          <w:szCs w:val="22"/>
          <w:lang w:val="pl-PL"/>
        </w:rPr>
      </w:pPr>
      <w:r w:rsidRPr="00940A34">
        <w:rPr>
          <w:rFonts w:ascii="Arial" w:hAnsi="Arial" w:cs="Arial"/>
          <w:sz w:val="22"/>
          <w:szCs w:val="22"/>
          <w:lang w:val="pl-PL"/>
        </w:rPr>
        <w:t xml:space="preserve">3. Organem właściwym do rozpoznawania </w:t>
      </w:r>
      <w:proofErr w:type="spellStart"/>
      <w:r w:rsidRPr="00940A34">
        <w:rPr>
          <w:rFonts w:ascii="Arial" w:hAnsi="Arial" w:cs="Arial"/>
          <w:sz w:val="22"/>
          <w:szCs w:val="22"/>
          <w:lang w:val="pl-PL"/>
        </w:rPr>
        <w:t>odwołań</w:t>
      </w:r>
      <w:proofErr w:type="spellEnd"/>
      <w:r w:rsidRPr="00940A34">
        <w:rPr>
          <w:rFonts w:ascii="Arial" w:hAnsi="Arial" w:cs="Arial"/>
          <w:sz w:val="22"/>
          <w:szCs w:val="22"/>
          <w:lang w:val="pl-PL"/>
        </w:rPr>
        <w:t xml:space="preserve"> w postępowaniu o udzielenie zamówienia publicznego</w:t>
      </w:r>
      <w:r w:rsidR="000D3750">
        <w:rPr>
          <w:rFonts w:ascii="Arial" w:hAnsi="Arial" w:cs="Arial"/>
          <w:sz w:val="22"/>
          <w:szCs w:val="22"/>
          <w:lang w:val="pl-PL"/>
        </w:rPr>
        <w:t xml:space="preserve"> </w:t>
      </w:r>
      <w:r w:rsidRPr="00940A34">
        <w:rPr>
          <w:rFonts w:ascii="Arial" w:hAnsi="Arial" w:cs="Arial"/>
          <w:sz w:val="22"/>
          <w:szCs w:val="22"/>
          <w:lang w:val="pl-PL"/>
        </w:rPr>
        <w:t xml:space="preserve">jest: </w:t>
      </w:r>
      <w:r w:rsidRPr="00940A34">
        <w:rPr>
          <w:rFonts w:ascii="Arial" w:hAnsi="Arial" w:cs="Arial"/>
          <w:b/>
          <w:sz w:val="22"/>
          <w:szCs w:val="22"/>
          <w:lang w:val="pl-PL"/>
        </w:rPr>
        <w:t xml:space="preserve">Krajowa Izba Odwoławcza  </w:t>
      </w:r>
      <w:r w:rsidRPr="00940A34">
        <w:rPr>
          <w:rFonts w:ascii="Arial" w:hAnsi="Arial" w:cs="Arial"/>
          <w:sz w:val="22"/>
          <w:szCs w:val="22"/>
          <w:lang w:val="pl-PL"/>
        </w:rPr>
        <w:t>ul. Postępu 17a , 02-676 Warszawa</w:t>
      </w:r>
    </w:p>
    <w:p w:rsidR="00940A34" w:rsidRPr="00940A34" w:rsidRDefault="00940A34" w:rsidP="00906D98">
      <w:pPr>
        <w:autoSpaceDE w:val="0"/>
        <w:rPr>
          <w:rFonts w:ascii="Arial" w:hAnsi="Arial" w:cs="Arial"/>
          <w:b/>
          <w:sz w:val="22"/>
          <w:szCs w:val="22"/>
          <w:lang w:val="pl-PL"/>
        </w:rPr>
      </w:pPr>
      <w:r w:rsidRPr="00940A34">
        <w:rPr>
          <w:rFonts w:ascii="Arial" w:hAnsi="Arial" w:cs="Arial"/>
          <w:sz w:val="22"/>
          <w:szCs w:val="22"/>
          <w:lang w:val="pl-PL"/>
        </w:rPr>
        <w:t xml:space="preserve">    Informacje na temat składania </w:t>
      </w:r>
      <w:proofErr w:type="spellStart"/>
      <w:r w:rsidRPr="00940A34">
        <w:rPr>
          <w:rFonts w:ascii="Arial" w:hAnsi="Arial" w:cs="Arial"/>
          <w:sz w:val="22"/>
          <w:szCs w:val="22"/>
          <w:lang w:val="pl-PL"/>
        </w:rPr>
        <w:t>odwołań</w:t>
      </w:r>
      <w:proofErr w:type="spellEnd"/>
      <w:r w:rsidRPr="00940A34">
        <w:rPr>
          <w:rFonts w:ascii="Arial" w:hAnsi="Arial" w:cs="Arial"/>
          <w:sz w:val="22"/>
          <w:szCs w:val="22"/>
          <w:lang w:val="pl-PL"/>
        </w:rPr>
        <w:t xml:space="preserve"> można uzyskać w: </w:t>
      </w:r>
      <w:r w:rsidRPr="00940A34">
        <w:rPr>
          <w:rFonts w:ascii="Arial" w:hAnsi="Arial" w:cs="Arial"/>
          <w:b/>
          <w:sz w:val="22"/>
          <w:szCs w:val="22"/>
          <w:lang w:val="pl-PL"/>
        </w:rPr>
        <w:t xml:space="preserve">Departamencie </w:t>
      </w:r>
      <w:proofErr w:type="spellStart"/>
      <w:r w:rsidRPr="00940A34">
        <w:rPr>
          <w:rFonts w:ascii="Arial" w:hAnsi="Arial" w:cs="Arial"/>
          <w:b/>
          <w:sz w:val="22"/>
          <w:szCs w:val="22"/>
          <w:lang w:val="pl-PL"/>
        </w:rPr>
        <w:t>Odwołań</w:t>
      </w:r>
      <w:proofErr w:type="spellEnd"/>
      <w:r w:rsidRPr="00940A34">
        <w:rPr>
          <w:rFonts w:ascii="Arial" w:hAnsi="Arial" w:cs="Arial"/>
          <w:b/>
          <w:sz w:val="22"/>
          <w:szCs w:val="22"/>
          <w:lang w:val="pl-PL"/>
        </w:rPr>
        <w:t xml:space="preserve"> </w:t>
      </w:r>
    </w:p>
    <w:p w:rsidR="00940A34" w:rsidRPr="00940A34" w:rsidRDefault="00940A34" w:rsidP="00906D98">
      <w:pPr>
        <w:autoSpaceDE w:val="0"/>
        <w:rPr>
          <w:rFonts w:ascii="Arial" w:hAnsi="Arial" w:cs="Arial"/>
          <w:sz w:val="22"/>
          <w:szCs w:val="22"/>
          <w:lang w:val="pl-PL"/>
        </w:rPr>
      </w:pPr>
      <w:r w:rsidRPr="00940A34">
        <w:rPr>
          <w:rFonts w:ascii="Arial" w:hAnsi="Arial" w:cs="Arial"/>
          <w:sz w:val="22"/>
          <w:szCs w:val="22"/>
          <w:lang w:val="pl-PL"/>
        </w:rPr>
        <w:t xml:space="preserve">    Urzędu Zamówień Publicznych ul. Postępu 17a, 02-676 Warszawa tel. (22) 458-78-01</w:t>
      </w:r>
    </w:p>
    <w:p w:rsidR="00940A34" w:rsidRPr="00940A34" w:rsidRDefault="00940A34" w:rsidP="00906D98">
      <w:pPr>
        <w:suppressAutoHyphens/>
        <w:rPr>
          <w:rFonts w:ascii="Arial" w:hAnsi="Arial" w:cs="Arial"/>
          <w:sz w:val="22"/>
          <w:szCs w:val="22"/>
          <w:lang w:val="pl-PL"/>
        </w:rPr>
      </w:pPr>
      <w:r w:rsidRPr="00940A34">
        <w:rPr>
          <w:rFonts w:ascii="Arial" w:hAnsi="Arial" w:cs="Arial"/>
          <w:sz w:val="22"/>
          <w:szCs w:val="22"/>
          <w:lang w:val="pl-PL"/>
        </w:rPr>
        <w:t>4. Odwołanie wnosi się w terminie 5 dni od dnia przesłania informacji o czynności zamawiającego stanowiącej podstawę jego wniesienia – jeżeli zostały przesłane w sposób określony w art. 27 ust. 2, albo</w:t>
      </w:r>
      <w:r w:rsidR="000D3750">
        <w:rPr>
          <w:rFonts w:ascii="Arial" w:hAnsi="Arial" w:cs="Arial"/>
          <w:sz w:val="22"/>
          <w:szCs w:val="22"/>
          <w:lang w:val="pl-PL"/>
        </w:rPr>
        <w:t xml:space="preserve"> </w:t>
      </w:r>
      <w:r w:rsidRPr="00940A34">
        <w:rPr>
          <w:rFonts w:ascii="Arial" w:hAnsi="Arial" w:cs="Arial"/>
          <w:sz w:val="22"/>
          <w:szCs w:val="22"/>
          <w:lang w:val="pl-PL"/>
        </w:rPr>
        <w:t>w terminie 10 dni — jeżeli zostały przesłane winny sposób – w przypadku, gdy wartość zamówienia jest mniejsza niż kwoty określone w przepisach wydanych na podstawie art. 11 ust. 8</w:t>
      </w:r>
    </w:p>
    <w:p w:rsidR="00940A34" w:rsidRPr="00940A34" w:rsidRDefault="00940A34" w:rsidP="00906D98">
      <w:pPr>
        <w:suppressAutoHyphens/>
        <w:rPr>
          <w:rFonts w:ascii="Arial" w:hAnsi="Arial" w:cs="Arial"/>
          <w:sz w:val="22"/>
          <w:szCs w:val="22"/>
          <w:lang w:val="pl-PL"/>
        </w:rPr>
      </w:pPr>
      <w:r w:rsidRPr="00940A34">
        <w:rPr>
          <w:rFonts w:ascii="Arial" w:hAnsi="Arial" w:cs="Arial"/>
          <w:sz w:val="22"/>
          <w:szCs w:val="22"/>
          <w:lang w:val="pl-PL"/>
        </w:rPr>
        <w:lastRenderedPageBreak/>
        <w:t>5. Odwołanie wobec treści ogłoszenia o zamówieniu, a jeżeli postępowanie jest prowadzone w trybie</w:t>
      </w:r>
      <w:r w:rsidR="000D3750">
        <w:rPr>
          <w:rFonts w:ascii="Arial" w:hAnsi="Arial" w:cs="Arial"/>
          <w:sz w:val="22"/>
          <w:szCs w:val="22"/>
          <w:lang w:val="pl-PL"/>
        </w:rPr>
        <w:t xml:space="preserve"> </w:t>
      </w:r>
      <w:r w:rsidRPr="00940A34">
        <w:rPr>
          <w:rFonts w:ascii="Arial" w:hAnsi="Arial" w:cs="Arial"/>
          <w:sz w:val="22"/>
          <w:szCs w:val="22"/>
          <w:lang w:val="pl-PL"/>
        </w:rPr>
        <w:t xml:space="preserve">przetargu nieograniczonego, także wobec postanowień SIWZ, wnosi się w terminie: 5 dni od dnia publikacji ogłoszenia w Biuletynie Zamówień Publicznych lub zamieszczenia SIWZ na stronie internetowej – jeżeli wartość zamówienia jest mniejsza niż kwoty określone w przepisach wydanych na </w:t>
      </w:r>
    </w:p>
    <w:p w:rsidR="00940A34" w:rsidRPr="00940A34" w:rsidRDefault="00940A34" w:rsidP="00906D98">
      <w:pPr>
        <w:suppressAutoHyphens/>
        <w:rPr>
          <w:rFonts w:ascii="Arial" w:hAnsi="Arial" w:cs="Arial"/>
          <w:sz w:val="22"/>
          <w:szCs w:val="22"/>
          <w:lang w:val="pl-PL"/>
        </w:rPr>
      </w:pPr>
      <w:r w:rsidRPr="00940A34">
        <w:rPr>
          <w:rFonts w:ascii="Arial" w:hAnsi="Arial" w:cs="Arial"/>
          <w:sz w:val="22"/>
          <w:szCs w:val="22"/>
          <w:lang w:val="pl-PL"/>
        </w:rPr>
        <w:t xml:space="preserve">    podstawie art. 11 ust. 8;</w:t>
      </w:r>
    </w:p>
    <w:p w:rsidR="00940A34" w:rsidRPr="00940A34" w:rsidRDefault="00940A34" w:rsidP="00906D98">
      <w:pPr>
        <w:suppressAutoHyphens/>
        <w:rPr>
          <w:rFonts w:ascii="Arial" w:hAnsi="Arial" w:cs="Arial"/>
          <w:sz w:val="22"/>
          <w:szCs w:val="22"/>
          <w:lang w:val="pl-PL"/>
        </w:rPr>
      </w:pPr>
      <w:r w:rsidRPr="00940A34">
        <w:rPr>
          <w:rFonts w:ascii="Arial" w:hAnsi="Arial" w:cs="Arial"/>
          <w:sz w:val="22"/>
          <w:szCs w:val="22"/>
          <w:lang w:val="pl-PL"/>
        </w:rPr>
        <w:t>6. Odwołanie wobec czynności innych niż określone w ust. 4 i 5 wnosi się:</w:t>
      </w:r>
    </w:p>
    <w:p w:rsidR="00940A34" w:rsidRPr="00940A34" w:rsidRDefault="00940A34" w:rsidP="00906D98">
      <w:pPr>
        <w:suppressAutoHyphens/>
        <w:rPr>
          <w:rFonts w:ascii="Arial" w:hAnsi="Arial" w:cs="Arial"/>
          <w:sz w:val="22"/>
          <w:szCs w:val="22"/>
          <w:lang w:val="pl-PL"/>
        </w:rPr>
      </w:pPr>
      <w:r w:rsidRPr="00940A34">
        <w:rPr>
          <w:rFonts w:ascii="Arial" w:hAnsi="Arial" w:cs="Arial"/>
          <w:sz w:val="22"/>
          <w:szCs w:val="22"/>
          <w:lang w:val="pl-PL"/>
        </w:rPr>
        <w:t xml:space="preserve">    -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940A34" w:rsidRPr="00940A34" w:rsidRDefault="00940A34" w:rsidP="00906D98">
      <w:pPr>
        <w:ind w:right="-530"/>
        <w:rPr>
          <w:rFonts w:ascii="Arial" w:hAnsi="Arial" w:cs="Arial"/>
          <w:sz w:val="22"/>
          <w:szCs w:val="22"/>
          <w:lang w:val="pl-PL"/>
        </w:rPr>
      </w:pPr>
    </w:p>
    <w:p w:rsidR="00940A34" w:rsidRPr="00940A34" w:rsidRDefault="00940A34" w:rsidP="00906D98">
      <w:pPr>
        <w:ind w:right="-530"/>
        <w:rPr>
          <w:rFonts w:ascii="Arial" w:hAnsi="Arial" w:cs="Arial"/>
          <w:color w:val="000000"/>
          <w:sz w:val="22"/>
          <w:szCs w:val="22"/>
          <w:lang w:val="pl-PL"/>
        </w:rPr>
      </w:pPr>
      <w:r w:rsidRPr="00940A34">
        <w:rPr>
          <w:rFonts w:ascii="Arial" w:hAnsi="Arial" w:cs="Arial"/>
          <w:sz w:val="22"/>
          <w:szCs w:val="22"/>
          <w:lang w:val="pl-PL"/>
        </w:rPr>
        <w:t xml:space="preserve"> </w:t>
      </w:r>
      <w:r w:rsidRPr="00940A34">
        <w:rPr>
          <w:rFonts w:ascii="Arial" w:hAnsi="Arial" w:cs="Arial"/>
          <w:b/>
          <w:bCs/>
          <w:color w:val="000000"/>
          <w:sz w:val="22"/>
          <w:szCs w:val="22"/>
          <w:lang w:val="pl-PL"/>
        </w:rPr>
        <w:t>XXIII. Ogłoszenia wyników przetargu</w:t>
      </w:r>
    </w:p>
    <w:p w:rsidR="00940A34" w:rsidRPr="00940A34" w:rsidRDefault="00940A34" w:rsidP="00906D98">
      <w:pPr>
        <w:rPr>
          <w:rFonts w:ascii="Arial" w:hAnsi="Arial" w:cs="Arial"/>
          <w:color w:val="000000"/>
          <w:sz w:val="22"/>
          <w:szCs w:val="22"/>
          <w:lang w:val="pl-PL"/>
        </w:rPr>
      </w:pPr>
      <w:r w:rsidRPr="00940A34">
        <w:rPr>
          <w:rFonts w:ascii="Arial" w:hAnsi="Arial" w:cs="Arial"/>
          <w:color w:val="000000"/>
          <w:sz w:val="22"/>
          <w:szCs w:val="22"/>
          <w:lang w:val="pl-PL"/>
        </w:rPr>
        <w:t>Wyniki postępowania zostaną ogłoszone zgodnie z wymogami ustawy Prawo zamówień publicznych oraz w siedzibie zamawiającego . Niezależnie od ogłoszenia wyników wszyscy wykonawcy uczestniczący w postępowaniu o zamówienie publiczne zostaną powiadomieni w formie pisemnej.</w:t>
      </w:r>
    </w:p>
    <w:p w:rsidR="00940A34" w:rsidRPr="00940A34" w:rsidRDefault="00940A34" w:rsidP="00906D98">
      <w:pPr>
        <w:ind w:right="-530"/>
        <w:rPr>
          <w:rFonts w:ascii="Arial" w:hAnsi="Arial" w:cs="Arial"/>
          <w:color w:val="000000"/>
          <w:sz w:val="22"/>
          <w:szCs w:val="22"/>
          <w:lang w:val="pl-PL"/>
        </w:rPr>
      </w:pPr>
    </w:p>
    <w:p w:rsidR="00940A34" w:rsidRPr="00940A34" w:rsidRDefault="00940A34" w:rsidP="00906D98">
      <w:pPr>
        <w:ind w:right="-530"/>
        <w:rPr>
          <w:rFonts w:ascii="Arial" w:hAnsi="Arial" w:cs="Arial"/>
          <w:color w:val="000000"/>
          <w:sz w:val="22"/>
          <w:szCs w:val="22"/>
          <w:lang w:val="pl-PL"/>
        </w:rPr>
      </w:pPr>
      <w:r w:rsidRPr="00940A34">
        <w:rPr>
          <w:rFonts w:ascii="Arial" w:hAnsi="Arial" w:cs="Arial"/>
          <w:b/>
          <w:bCs/>
          <w:color w:val="000000"/>
          <w:sz w:val="22"/>
          <w:szCs w:val="22"/>
          <w:lang w:val="pl-PL"/>
        </w:rPr>
        <w:t>XXIV. Postanowienia końcowe</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highlight w:val="white"/>
          <w:lang w:val="pl-PL"/>
        </w:rPr>
        <w:t>Zasady udostępniania dokumentów</w:t>
      </w:r>
      <w:r w:rsidRPr="00940A34">
        <w:rPr>
          <w:rFonts w:ascii="Arial" w:hAnsi="Arial" w:cs="Arial"/>
          <w:color w:val="000000"/>
          <w:sz w:val="22"/>
          <w:szCs w:val="22"/>
          <w:lang w:val="pl-PL"/>
        </w:rPr>
        <w:t xml:space="preserve"> </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940A34" w:rsidRPr="00940A34" w:rsidRDefault="00940A34" w:rsidP="00906D98">
      <w:pPr>
        <w:ind w:right="-530"/>
        <w:rPr>
          <w:rFonts w:ascii="Arial" w:hAnsi="Arial" w:cs="Arial"/>
          <w:color w:val="000000"/>
          <w:sz w:val="22"/>
          <w:szCs w:val="22"/>
          <w:lang w:val="pl-PL"/>
        </w:rPr>
      </w:pP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Udostępnienie zainteresowanym odbywać się będzie wg poniższych zasad:</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highlight w:val="white"/>
          <w:lang w:val="pl-PL"/>
        </w:rPr>
        <w:t>zamawiający udostępnia wskazane dokumenty po złożeniu pisemnego wniosku</w:t>
      </w:r>
      <w:r w:rsidRPr="00940A34">
        <w:rPr>
          <w:rFonts w:ascii="Arial" w:hAnsi="Arial" w:cs="Arial"/>
          <w:color w:val="000000"/>
          <w:sz w:val="22"/>
          <w:szCs w:val="22"/>
          <w:lang w:val="pl-PL"/>
        </w:rPr>
        <w:t xml:space="preserve"> </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highlight w:val="white"/>
          <w:lang w:val="pl-PL"/>
        </w:rPr>
        <w:t>zamawiający wyznacza termin, miejsce oraz zakres udostępnianych dokumentów</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highlight w:val="white"/>
          <w:lang w:val="pl-PL"/>
        </w:rPr>
        <w:t>zamawiający wyznaczy członka komisji, w którego obecności udostępnione zostaną dokumenty</w:t>
      </w:r>
      <w:r w:rsidR="000D3750">
        <w:rPr>
          <w:rFonts w:ascii="Arial" w:hAnsi="Arial" w:cs="Arial"/>
          <w:color w:val="000000"/>
          <w:sz w:val="22"/>
          <w:szCs w:val="22"/>
          <w:lang w:val="pl-PL"/>
        </w:rPr>
        <w:t xml:space="preserve"> </w:t>
      </w:r>
      <w:r w:rsidRPr="00940A34">
        <w:rPr>
          <w:rFonts w:ascii="Arial" w:hAnsi="Arial" w:cs="Arial"/>
          <w:color w:val="000000"/>
          <w:sz w:val="22"/>
          <w:szCs w:val="22"/>
          <w:highlight w:val="white"/>
          <w:lang w:val="pl-PL"/>
        </w:rPr>
        <w:t>zamawiający umożliwi kopiowanie dokumentów odpłatnie, cena za 1 stronę</w:t>
      </w:r>
      <w:r w:rsidRPr="00940A34">
        <w:rPr>
          <w:rFonts w:ascii="Arial" w:hAnsi="Arial" w:cs="Arial"/>
          <w:color w:val="000000"/>
          <w:sz w:val="22"/>
          <w:szCs w:val="22"/>
          <w:lang w:val="pl-PL"/>
        </w:rPr>
        <w:t xml:space="preserve"> </w:t>
      </w:r>
      <w:r w:rsidRPr="00940A34">
        <w:rPr>
          <w:rFonts w:ascii="Arial" w:hAnsi="Arial" w:cs="Arial"/>
          <w:color w:val="000000"/>
          <w:sz w:val="22"/>
          <w:szCs w:val="22"/>
          <w:highlight w:val="white"/>
          <w:lang w:val="pl-PL"/>
        </w:rPr>
        <w:t>0,60 zł</w:t>
      </w:r>
      <w:r w:rsidR="000D3750">
        <w:rPr>
          <w:rFonts w:ascii="Arial" w:hAnsi="Arial" w:cs="Arial"/>
          <w:color w:val="000000"/>
          <w:sz w:val="22"/>
          <w:szCs w:val="22"/>
          <w:lang w:val="pl-PL"/>
        </w:rPr>
        <w:t xml:space="preserve"> </w:t>
      </w:r>
      <w:r w:rsidRPr="00940A34">
        <w:rPr>
          <w:rFonts w:ascii="Arial" w:hAnsi="Arial" w:cs="Arial"/>
          <w:color w:val="000000"/>
          <w:sz w:val="22"/>
          <w:szCs w:val="22"/>
          <w:highlight w:val="white"/>
          <w:lang w:val="pl-PL"/>
        </w:rPr>
        <w:t>udostępnienie może mieć miejsce wyłącznie w siedzibie zamawiającego oraz w czasie godzin jego urzędowania</w:t>
      </w:r>
      <w:r w:rsidRPr="00940A34">
        <w:rPr>
          <w:rFonts w:ascii="Arial" w:hAnsi="Arial" w:cs="Arial"/>
          <w:color w:val="000000"/>
          <w:sz w:val="22"/>
          <w:szCs w:val="22"/>
          <w:lang w:val="pl-PL"/>
        </w:rPr>
        <w:t>.</w:t>
      </w:r>
    </w:p>
    <w:p w:rsidR="00940A34" w:rsidRPr="00940A34" w:rsidRDefault="00940A34" w:rsidP="00906D98">
      <w:pPr>
        <w:ind w:right="-530"/>
        <w:rPr>
          <w:rFonts w:ascii="Arial" w:hAnsi="Arial" w:cs="Arial"/>
          <w:color w:val="000000"/>
          <w:sz w:val="22"/>
          <w:szCs w:val="22"/>
          <w:lang w:val="pl-PL"/>
        </w:rPr>
      </w:pPr>
      <w:r w:rsidRPr="00940A34">
        <w:rPr>
          <w:rFonts w:ascii="Arial" w:hAnsi="Arial" w:cs="Arial"/>
          <w:color w:val="000000"/>
          <w:sz w:val="22"/>
          <w:szCs w:val="22"/>
          <w:lang w:val="pl-PL"/>
        </w:rPr>
        <w:t>W sprawach nieuregulowanych zastosowanie mają przepisy ustawy Prawo zamówień publicznych oraz Kodeks cywilny.</w:t>
      </w:r>
    </w:p>
    <w:p w:rsidR="00940A34" w:rsidRPr="00940A34" w:rsidRDefault="00940A34" w:rsidP="00906D98">
      <w:pPr>
        <w:ind w:right="-530"/>
        <w:rPr>
          <w:rFonts w:ascii="Arial" w:hAnsi="Arial" w:cs="Arial"/>
          <w:b/>
          <w:bCs/>
          <w:color w:val="000000"/>
          <w:sz w:val="22"/>
          <w:szCs w:val="22"/>
          <w:lang w:val="pl-PL"/>
        </w:rPr>
      </w:pPr>
    </w:p>
    <w:p w:rsidR="00940A34" w:rsidRPr="00940A34" w:rsidRDefault="00940A34" w:rsidP="00906D98">
      <w:pPr>
        <w:ind w:right="-530"/>
        <w:rPr>
          <w:rFonts w:ascii="Arial" w:hAnsi="Arial" w:cs="Arial"/>
          <w:sz w:val="22"/>
          <w:szCs w:val="22"/>
          <w:lang w:val="pl-PL"/>
        </w:rPr>
      </w:pPr>
      <w:r w:rsidRPr="00940A34">
        <w:rPr>
          <w:rFonts w:ascii="Arial" w:hAnsi="Arial" w:cs="Arial"/>
          <w:b/>
          <w:bCs/>
          <w:sz w:val="22"/>
          <w:szCs w:val="22"/>
          <w:lang w:val="pl-PL"/>
        </w:rPr>
        <w:t>XXV. Załączniki</w:t>
      </w:r>
    </w:p>
    <w:p w:rsidR="00940A34" w:rsidRPr="00940A34" w:rsidRDefault="00940A34" w:rsidP="00906D98">
      <w:pPr>
        <w:numPr>
          <w:ilvl w:val="0"/>
          <w:numId w:val="9"/>
        </w:numPr>
        <w:shd w:val="clear" w:color="auto" w:fill="FFFFFF"/>
        <w:tabs>
          <w:tab w:val="num" w:pos="0"/>
        </w:tabs>
        <w:suppressAutoHyphens/>
        <w:spacing w:line="260" w:lineRule="exact"/>
        <w:ind w:left="0" w:firstLine="0"/>
        <w:jc w:val="both"/>
        <w:rPr>
          <w:rFonts w:ascii="Arial" w:hAnsi="Arial" w:cs="Arial"/>
          <w:sz w:val="22"/>
          <w:szCs w:val="22"/>
          <w:lang w:val="pl-PL"/>
        </w:rPr>
      </w:pPr>
      <w:r w:rsidRPr="00940A34">
        <w:rPr>
          <w:rFonts w:ascii="Arial" w:hAnsi="Arial" w:cs="Arial"/>
          <w:sz w:val="22"/>
          <w:szCs w:val="22"/>
          <w:lang w:val="pl-PL"/>
        </w:rPr>
        <w:t xml:space="preserve">Załącznik nr 1 – Opis przedmiotu zamówienia </w:t>
      </w:r>
    </w:p>
    <w:p w:rsidR="00940A34" w:rsidRPr="00940A34" w:rsidRDefault="00940A34" w:rsidP="00906D98">
      <w:pPr>
        <w:numPr>
          <w:ilvl w:val="0"/>
          <w:numId w:val="9"/>
        </w:numPr>
        <w:shd w:val="clear" w:color="auto" w:fill="FFFFFF"/>
        <w:tabs>
          <w:tab w:val="num" w:pos="0"/>
        </w:tabs>
        <w:suppressAutoHyphens/>
        <w:spacing w:line="260" w:lineRule="exact"/>
        <w:ind w:left="0" w:firstLine="0"/>
        <w:jc w:val="both"/>
        <w:rPr>
          <w:rFonts w:ascii="Arial" w:hAnsi="Arial" w:cs="Arial"/>
          <w:sz w:val="22"/>
          <w:szCs w:val="22"/>
          <w:lang w:val="pl-PL"/>
        </w:rPr>
      </w:pPr>
      <w:r w:rsidRPr="00940A34">
        <w:rPr>
          <w:rFonts w:ascii="Arial" w:hAnsi="Arial" w:cs="Arial"/>
          <w:sz w:val="22"/>
          <w:szCs w:val="22"/>
          <w:lang w:val="pl-PL"/>
        </w:rPr>
        <w:t>Załącznik nr 2 – wzór Formularza ofertowego</w:t>
      </w:r>
    </w:p>
    <w:p w:rsidR="00940A34" w:rsidRPr="00940A34" w:rsidRDefault="00940A34" w:rsidP="00906D98">
      <w:pPr>
        <w:numPr>
          <w:ilvl w:val="0"/>
          <w:numId w:val="9"/>
        </w:numPr>
        <w:shd w:val="clear" w:color="auto" w:fill="FFFFFF"/>
        <w:tabs>
          <w:tab w:val="num" w:pos="0"/>
        </w:tabs>
        <w:suppressAutoHyphens/>
        <w:spacing w:line="260" w:lineRule="exact"/>
        <w:ind w:left="0" w:firstLine="0"/>
        <w:jc w:val="both"/>
        <w:rPr>
          <w:rFonts w:ascii="Arial" w:hAnsi="Arial" w:cs="Arial"/>
          <w:sz w:val="22"/>
          <w:szCs w:val="22"/>
          <w:lang w:val="pl-PL"/>
        </w:rPr>
      </w:pPr>
      <w:r w:rsidRPr="00940A34">
        <w:rPr>
          <w:rFonts w:ascii="Arial" w:hAnsi="Arial" w:cs="Arial"/>
          <w:sz w:val="22"/>
          <w:szCs w:val="22"/>
          <w:lang w:val="pl-PL"/>
        </w:rPr>
        <w:t xml:space="preserve">Załącznik nr 3 – wzór oświadczenia o spełnieniu warunków udziału w postępowaniu z      </w:t>
      </w:r>
    </w:p>
    <w:p w:rsidR="00940A34" w:rsidRPr="00940A34" w:rsidRDefault="00940A34" w:rsidP="00906D98">
      <w:pPr>
        <w:shd w:val="clear" w:color="auto" w:fill="FFFFFF"/>
        <w:tabs>
          <w:tab w:val="left" w:pos="0"/>
        </w:tabs>
        <w:spacing w:line="260" w:lineRule="exact"/>
        <w:rPr>
          <w:rFonts w:ascii="Arial" w:hAnsi="Arial" w:cs="Arial"/>
          <w:sz w:val="22"/>
          <w:szCs w:val="22"/>
          <w:lang w:val="pl-PL"/>
        </w:rPr>
      </w:pPr>
      <w:r w:rsidRPr="00940A34">
        <w:rPr>
          <w:rFonts w:ascii="Arial" w:hAnsi="Arial" w:cs="Arial"/>
          <w:sz w:val="22"/>
          <w:szCs w:val="22"/>
          <w:lang w:val="pl-PL"/>
        </w:rPr>
        <w:t xml:space="preserve">            art. 22 ust 1 ustawy</w:t>
      </w:r>
    </w:p>
    <w:p w:rsidR="00940A34" w:rsidRPr="00940A34" w:rsidRDefault="00940A34" w:rsidP="00906D98">
      <w:pPr>
        <w:numPr>
          <w:ilvl w:val="0"/>
          <w:numId w:val="9"/>
        </w:numPr>
        <w:shd w:val="clear" w:color="auto" w:fill="FFFFFF"/>
        <w:tabs>
          <w:tab w:val="num" w:pos="0"/>
        </w:tabs>
        <w:suppressAutoHyphens/>
        <w:spacing w:line="260" w:lineRule="exact"/>
        <w:ind w:left="0" w:firstLine="0"/>
        <w:jc w:val="both"/>
        <w:rPr>
          <w:rFonts w:ascii="Arial" w:hAnsi="Arial" w:cs="Arial"/>
          <w:sz w:val="22"/>
          <w:szCs w:val="22"/>
          <w:lang w:val="pl-PL"/>
        </w:rPr>
      </w:pPr>
      <w:r w:rsidRPr="00940A34">
        <w:rPr>
          <w:rFonts w:ascii="Arial" w:hAnsi="Arial" w:cs="Arial"/>
          <w:sz w:val="22"/>
          <w:szCs w:val="22"/>
          <w:lang w:val="pl-PL"/>
        </w:rPr>
        <w:t>Załącznik nr 4 – wzór oświadczenia o braku podstaw do wykluczenia  z art. 24 ust. 1, ust. 2 ustawy</w:t>
      </w:r>
    </w:p>
    <w:p w:rsidR="00940A34" w:rsidRPr="00940A34" w:rsidRDefault="00940A34" w:rsidP="00906D98">
      <w:pPr>
        <w:numPr>
          <w:ilvl w:val="0"/>
          <w:numId w:val="9"/>
        </w:numPr>
        <w:shd w:val="clear" w:color="auto" w:fill="FFFFFF"/>
        <w:tabs>
          <w:tab w:val="num" w:pos="0"/>
        </w:tabs>
        <w:suppressAutoHyphens/>
        <w:spacing w:line="260" w:lineRule="exact"/>
        <w:ind w:left="0" w:firstLine="0"/>
        <w:jc w:val="both"/>
        <w:rPr>
          <w:rFonts w:ascii="Arial" w:hAnsi="Arial" w:cs="Arial"/>
          <w:sz w:val="22"/>
          <w:szCs w:val="22"/>
          <w:lang w:val="pl-PL"/>
        </w:rPr>
      </w:pPr>
      <w:r w:rsidRPr="00940A34">
        <w:rPr>
          <w:rFonts w:ascii="Arial" w:hAnsi="Arial" w:cs="Arial"/>
          <w:sz w:val="22"/>
          <w:szCs w:val="22"/>
          <w:lang w:val="pl-PL"/>
        </w:rPr>
        <w:t xml:space="preserve">Załącznik nr 5 - wzór umowy </w:t>
      </w:r>
    </w:p>
    <w:p w:rsidR="00940A34" w:rsidRPr="00940A34" w:rsidRDefault="00940A34" w:rsidP="00906D98">
      <w:pPr>
        <w:rPr>
          <w:rFonts w:ascii="Arial" w:hAnsi="Arial" w:cs="Arial"/>
          <w:b/>
          <w:bCs/>
          <w:sz w:val="22"/>
          <w:szCs w:val="22"/>
          <w:lang w:val="pl-PL"/>
        </w:rPr>
      </w:pPr>
    </w:p>
    <w:p w:rsidR="00940A34" w:rsidRPr="00940A34" w:rsidRDefault="00940A34" w:rsidP="00906D98">
      <w:pPr>
        <w:rPr>
          <w:rFonts w:ascii="Arial" w:hAnsi="Arial" w:cs="Arial"/>
          <w:b/>
          <w:bCs/>
          <w:sz w:val="22"/>
          <w:szCs w:val="22"/>
          <w:lang w:val="pl-PL"/>
        </w:rPr>
      </w:pPr>
    </w:p>
    <w:p w:rsidR="00940A34" w:rsidRPr="00940A34" w:rsidRDefault="00940A34" w:rsidP="00906D98">
      <w:pPr>
        <w:autoSpaceDE w:val="0"/>
        <w:autoSpaceDN w:val="0"/>
        <w:adjustRightInd w:val="0"/>
        <w:jc w:val="right"/>
        <w:rPr>
          <w:rFonts w:ascii="Arial" w:hAnsi="Arial" w:cs="Arial"/>
          <w:b/>
          <w:bCs/>
          <w:sz w:val="22"/>
          <w:szCs w:val="22"/>
          <w:lang w:val="pl-PL"/>
        </w:rPr>
      </w:pPr>
      <w:r w:rsidRPr="00940A34">
        <w:rPr>
          <w:rFonts w:ascii="Arial" w:hAnsi="Arial" w:cs="Arial"/>
          <w:b/>
          <w:bCs/>
          <w:sz w:val="22"/>
          <w:szCs w:val="22"/>
          <w:lang w:val="pl-PL"/>
        </w:rPr>
        <w:t>Zał</w:t>
      </w:r>
      <w:r w:rsidRPr="00940A34">
        <w:rPr>
          <w:rFonts w:ascii="Arial" w:eastAsia="TimesNewRoman,Bold" w:hAnsi="Arial" w:cs="Arial"/>
          <w:b/>
          <w:bCs/>
          <w:sz w:val="22"/>
          <w:szCs w:val="22"/>
          <w:lang w:val="pl-PL"/>
        </w:rPr>
        <w:t>ą</w:t>
      </w:r>
      <w:r w:rsidRPr="00940A34">
        <w:rPr>
          <w:rFonts w:ascii="Arial" w:hAnsi="Arial" w:cs="Arial"/>
          <w:b/>
          <w:bCs/>
          <w:sz w:val="22"/>
          <w:szCs w:val="22"/>
          <w:lang w:val="pl-PL"/>
        </w:rPr>
        <w:t>cznik nr 1 do SIWZ</w:t>
      </w:r>
    </w:p>
    <w:p w:rsidR="00940A34" w:rsidRPr="00940A34" w:rsidRDefault="00940A34" w:rsidP="00906D98">
      <w:pPr>
        <w:autoSpaceDE w:val="0"/>
        <w:autoSpaceDN w:val="0"/>
        <w:adjustRightInd w:val="0"/>
        <w:rPr>
          <w:rFonts w:ascii="Arial" w:hAnsi="Arial" w:cs="Arial"/>
          <w:b/>
          <w:bCs/>
          <w:sz w:val="22"/>
          <w:szCs w:val="22"/>
          <w:lang w:val="pl-PL"/>
        </w:rPr>
      </w:pPr>
      <w:r w:rsidRPr="00940A34">
        <w:rPr>
          <w:rFonts w:ascii="Arial" w:hAnsi="Arial" w:cs="Arial"/>
          <w:b/>
          <w:bCs/>
          <w:sz w:val="22"/>
          <w:szCs w:val="22"/>
          <w:lang w:val="pl-PL"/>
        </w:rPr>
        <w:t>OPIS PRZEDMIOTU ZAMÓWIENIA</w:t>
      </w:r>
    </w:p>
    <w:p w:rsidR="00940A34" w:rsidRPr="00940A34" w:rsidRDefault="00940A34" w:rsidP="00906D98">
      <w:pPr>
        <w:autoSpaceDE w:val="0"/>
        <w:autoSpaceDN w:val="0"/>
        <w:adjustRightInd w:val="0"/>
        <w:rPr>
          <w:rFonts w:ascii="Arial" w:hAnsi="Arial" w:cs="Arial"/>
          <w:b/>
          <w:bCs/>
          <w:sz w:val="22"/>
          <w:szCs w:val="22"/>
          <w:lang w:val="pl-PL"/>
        </w:rPr>
      </w:pPr>
    </w:p>
    <w:p w:rsidR="00940A34" w:rsidRPr="00940A34" w:rsidRDefault="00940A34" w:rsidP="00906D98">
      <w:pPr>
        <w:autoSpaceDE w:val="0"/>
        <w:autoSpaceDN w:val="0"/>
        <w:adjustRightInd w:val="0"/>
        <w:rPr>
          <w:rFonts w:ascii="Arial" w:hAnsi="Arial" w:cs="Arial"/>
          <w:b/>
          <w:bCs/>
          <w:sz w:val="22"/>
          <w:szCs w:val="22"/>
          <w:lang w:val="pl-PL"/>
        </w:rPr>
      </w:pPr>
      <w:r w:rsidRPr="00940A34">
        <w:rPr>
          <w:rFonts w:ascii="Arial" w:hAnsi="Arial" w:cs="Arial"/>
          <w:b/>
          <w:bCs/>
          <w:sz w:val="22"/>
          <w:szCs w:val="22"/>
          <w:lang w:val="pl-PL"/>
        </w:rPr>
        <w:t>I. Ogólny opis wymaga</w:t>
      </w:r>
      <w:r w:rsidRPr="00940A34">
        <w:rPr>
          <w:rFonts w:ascii="Arial" w:eastAsia="TimesNewRoman,Bold" w:hAnsi="Arial" w:cs="Arial"/>
          <w:b/>
          <w:bCs/>
          <w:sz w:val="22"/>
          <w:szCs w:val="22"/>
          <w:lang w:val="pl-PL"/>
        </w:rPr>
        <w:t xml:space="preserve">ń </w:t>
      </w:r>
      <w:r w:rsidRPr="00940A34">
        <w:rPr>
          <w:rFonts w:ascii="Arial" w:hAnsi="Arial" w:cs="Arial"/>
          <w:b/>
          <w:bCs/>
          <w:sz w:val="22"/>
          <w:szCs w:val="22"/>
          <w:lang w:val="pl-PL"/>
        </w:rPr>
        <w:t>w zakresie wykonywanej obsługi Zamawiaj</w:t>
      </w:r>
      <w:r w:rsidRPr="00940A34">
        <w:rPr>
          <w:rFonts w:ascii="Arial" w:eastAsia="TimesNewRoman,Bold" w:hAnsi="Arial" w:cs="Arial"/>
          <w:b/>
          <w:bCs/>
          <w:sz w:val="22"/>
          <w:szCs w:val="22"/>
          <w:lang w:val="pl-PL"/>
        </w:rPr>
        <w:t>ą</w:t>
      </w:r>
      <w:r w:rsidRPr="00940A34">
        <w:rPr>
          <w:rFonts w:ascii="Arial" w:hAnsi="Arial" w:cs="Arial"/>
          <w:b/>
          <w:bCs/>
          <w:sz w:val="22"/>
          <w:szCs w:val="22"/>
          <w:lang w:val="pl-PL"/>
        </w:rPr>
        <w:t>cego:</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1. Wykonawca zapewni ci</w:t>
      </w:r>
      <w:r w:rsidRPr="00940A34">
        <w:rPr>
          <w:rFonts w:ascii="Arial" w:eastAsia="TimesNewRoman" w:hAnsi="Arial" w:cs="Arial"/>
          <w:sz w:val="22"/>
          <w:szCs w:val="22"/>
          <w:lang w:val="pl-PL"/>
        </w:rPr>
        <w:t>ą</w:t>
      </w:r>
      <w:r w:rsidRPr="00940A34">
        <w:rPr>
          <w:rFonts w:ascii="Arial" w:hAnsi="Arial" w:cs="Arial"/>
          <w:sz w:val="22"/>
          <w:szCs w:val="22"/>
          <w:lang w:val="pl-PL"/>
        </w:rPr>
        <w:t>gło</w:t>
      </w:r>
      <w:r w:rsidRPr="00940A34">
        <w:rPr>
          <w:rFonts w:ascii="Arial" w:eastAsia="TimesNewRoman" w:hAnsi="Arial" w:cs="Arial"/>
          <w:sz w:val="22"/>
          <w:szCs w:val="22"/>
          <w:lang w:val="pl-PL"/>
        </w:rPr>
        <w:t xml:space="preserve">ść </w:t>
      </w:r>
      <w:r w:rsidRPr="00940A34">
        <w:rPr>
          <w:rFonts w:ascii="Arial" w:hAnsi="Arial" w:cs="Arial"/>
          <w:sz w:val="22"/>
          <w:szCs w:val="22"/>
          <w:lang w:val="pl-PL"/>
        </w:rPr>
        <w:t>usług administracji informatycznej (dalej: IT) i rozwoju</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infrastruktury IT. Zakres </w:t>
      </w:r>
      <w:r w:rsidRPr="00940A34">
        <w:rPr>
          <w:rFonts w:ascii="Arial" w:eastAsia="TimesNewRoman" w:hAnsi="Arial" w:cs="Arial"/>
          <w:sz w:val="22"/>
          <w:szCs w:val="22"/>
          <w:lang w:val="pl-PL"/>
        </w:rPr>
        <w:t>ś</w:t>
      </w:r>
      <w:r w:rsidRPr="00940A34">
        <w:rPr>
          <w:rFonts w:ascii="Arial" w:hAnsi="Arial" w:cs="Arial"/>
          <w:sz w:val="22"/>
          <w:szCs w:val="22"/>
          <w:lang w:val="pl-PL"/>
        </w:rPr>
        <w:t>wiadczonych usług obejmowa</w:t>
      </w:r>
      <w:r w:rsidRPr="00940A34">
        <w:rPr>
          <w:rFonts w:ascii="Arial" w:eastAsia="TimesNewRoman" w:hAnsi="Arial" w:cs="Arial"/>
          <w:sz w:val="22"/>
          <w:szCs w:val="22"/>
          <w:lang w:val="pl-PL"/>
        </w:rPr>
        <w:t xml:space="preserve">ć </w:t>
      </w:r>
      <w:r w:rsidRPr="00940A34">
        <w:rPr>
          <w:rFonts w:ascii="Arial" w:hAnsi="Arial" w:cs="Arial"/>
          <w:sz w:val="22"/>
          <w:szCs w:val="22"/>
          <w:lang w:val="pl-PL"/>
        </w:rPr>
        <w:t>b</w:t>
      </w:r>
      <w:r w:rsidRPr="00940A34">
        <w:rPr>
          <w:rFonts w:ascii="Arial" w:eastAsia="TimesNewRoman" w:hAnsi="Arial" w:cs="Arial"/>
          <w:sz w:val="22"/>
          <w:szCs w:val="22"/>
          <w:lang w:val="pl-PL"/>
        </w:rPr>
        <w:t>ę</w:t>
      </w:r>
      <w:r w:rsidRPr="00940A34">
        <w:rPr>
          <w:rFonts w:ascii="Arial" w:hAnsi="Arial" w:cs="Arial"/>
          <w:sz w:val="22"/>
          <w:szCs w:val="22"/>
          <w:lang w:val="pl-PL"/>
        </w:rPr>
        <w:t>dzie administracj</w:t>
      </w:r>
      <w:r w:rsidRPr="00940A34">
        <w:rPr>
          <w:rFonts w:ascii="Arial" w:eastAsia="TimesNewRoman" w:hAnsi="Arial" w:cs="Arial"/>
          <w:sz w:val="22"/>
          <w:szCs w:val="22"/>
          <w:lang w:val="pl-PL"/>
        </w:rPr>
        <w:t xml:space="preserve">ę </w:t>
      </w:r>
      <w:r w:rsidRPr="00940A34">
        <w:rPr>
          <w:rFonts w:ascii="Arial" w:hAnsi="Arial" w:cs="Arial"/>
          <w:sz w:val="22"/>
          <w:szCs w:val="22"/>
          <w:lang w:val="pl-PL"/>
        </w:rPr>
        <w:t>nad infrastruktur</w:t>
      </w:r>
      <w:r w:rsidRPr="00940A34">
        <w:rPr>
          <w:rFonts w:ascii="Arial" w:eastAsia="TimesNewRoman" w:hAnsi="Arial" w:cs="Arial"/>
          <w:sz w:val="22"/>
          <w:szCs w:val="22"/>
          <w:lang w:val="pl-PL"/>
        </w:rPr>
        <w:t xml:space="preserve">ą </w:t>
      </w:r>
      <w:r w:rsidRPr="00940A34">
        <w:rPr>
          <w:rFonts w:ascii="Arial" w:hAnsi="Arial" w:cs="Arial"/>
          <w:sz w:val="22"/>
          <w:szCs w:val="22"/>
          <w:lang w:val="pl-PL"/>
        </w:rPr>
        <w:t>Zamawiaj</w:t>
      </w:r>
      <w:r w:rsidRPr="00940A34">
        <w:rPr>
          <w:rFonts w:ascii="Arial" w:eastAsia="TimesNewRoman" w:hAnsi="Arial" w:cs="Arial"/>
          <w:sz w:val="22"/>
          <w:szCs w:val="22"/>
          <w:lang w:val="pl-PL"/>
        </w:rPr>
        <w:t>ą</w:t>
      </w:r>
      <w:r w:rsidRPr="00940A34">
        <w:rPr>
          <w:rFonts w:ascii="Arial" w:hAnsi="Arial" w:cs="Arial"/>
          <w:sz w:val="22"/>
          <w:szCs w:val="22"/>
          <w:lang w:val="pl-PL"/>
        </w:rPr>
        <w:t>cego, administracj</w:t>
      </w:r>
      <w:r w:rsidRPr="00940A34">
        <w:rPr>
          <w:rFonts w:ascii="Arial" w:eastAsia="TimesNewRoman" w:hAnsi="Arial" w:cs="Arial"/>
          <w:sz w:val="22"/>
          <w:szCs w:val="22"/>
          <w:lang w:val="pl-PL"/>
        </w:rPr>
        <w:t xml:space="preserve">ę </w:t>
      </w:r>
      <w:r w:rsidRPr="00940A34">
        <w:rPr>
          <w:rFonts w:ascii="Arial" w:hAnsi="Arial" w:cs="Arial"/>
          <w:sz w:val="22"/>
          <w:szCs w:val="22"/>
          <w:lang w:val="pl-PL"/>
        </w:rPr>
        <w:t>infrastruktury sprz</w:t>
      </w:r>
      <w:r w:rsidRPr="00940A34">
        <w:rPr>
          <w:rFonts w:ascii="Arial" w:eastAsia="TimesNewRoman" w:hAnsi="Arial" w:cs="Arial"/>
          <w:sz w:val="22"/>
          <w:szCs w:val="22"/>
          <w:lang w:val="pl-PL"/>
        </w:rPr>
        <w:t>ę</w:t>
      </w:r>
      <w:r w:rsidRPr="00940A34">
        <w:rPr>
          <w:rFonts w:ascii="Arial" w:hAnsi="Arial" w:cs="Arial"/>
          <w:sz w:val="22"/>
          <w:szCs w:val="22"/>
          <w:lang w:val="pl-PL"/>
        </w:rPr>
        <w:t>towo-systemowej oraz obsług</w:t>
      </w:r>
      <w:r w:rsidRPr="00940A34">
        <w:rPr>
          <w:rFonts w:ascii="Arial" w:eastAsia="TimesNewRoman" w:hAnsi="Arial" w:cs="Arial"/>
          <w:sz w:val="22"/>
          <w:szCs w:val="22"/>
          <w:lang w:val="pl-PL"/>
        </w:rPr>
        <w:t xml:space="preserve">ę </w:t>
      </w:r>
      <w:r w:rsidRPr="00940A34">
        <w:rPr>
          <w:rFonts w:ascii="Arial" w:hAnsi="Arial" w:cs="Arial"/>
          <w:sz w:val="22"/>
          <w:szCs w:val="22"/>
          <w:lang w:val="pl-PL"/>
        </w:rPr>
        <w:t>i pomoc dla pracowników Zamawiaj</w:t>
      </w:r>
      <w:r w:rsidRPr="00940A34">
        <w:rPr>
          <w:rFonts w:ascii="Arial" w:eastAsia="TimesNewRoman" w:hAnsi="Arial" w:cs="Arial"/>
          <w:sz w:val="22"/>
          <w:szCs w:val="22"/>
          <w:lang w:val="pl-PL"/>
        </w:rPr>
        <w:t>ą</w:t>
      </w:r>
      <w:r w:rsidRPr="00940A34">
        <w:rPr>
          <w:rFonts w:ascii="Arial" w:hAnsi="Arial" w:cs="Arial"/>
          <w:sz w:val="22"/>
          <w:szCs w:val="22"/>
          <w:lang w:val="pl-PL"/>
        </w:rPr>
        <w:t>cego.</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2. Wykonawca zapewnia usługi serwisowania i konserwacji w zakresie zestawów komputerowych.</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3. Wykonawca zapewni w godzinach pracy Zamawiaj</w:t>
      </w:r>
      <w:r w:rsidRPr="00940A34">
        <w:rPr>
          <w:rFonts w:ascii="Arial" w:eastAsia="TimesNewRoman" w:hAnsi="Arial" w:cs="Arial"/>
          <w:sz w:val="22"/>
          <w:szCs w:val="22"/>
          <w:lang w:val="pl-PL"/>
        </w:rPr>
        <w:t>ą</w:t>
      </w:r>
      <w:r w:rsidRPr="00940A34">
        <w:rPr>
          <w:rFonts w:ascii="Arial" w:hAnsi="Arial" w:cs="Arial"/>
          <w:sz w:val="22"/>
          <w:szCs w:val="22"/>
          <w:lang w:val="pl-PL"/>
        </w:rPr>
        <w:t>cego stałą pracę  jednego specjalisty, w zakresie działania administracji systemami informatycznymi Powiatowego Zakładu Opieki Zdrowotnej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1) </w:t>
      </w:r>
      <w:proofErr w:type="spellStart"/>
      <w:r w:rsidRPr="00940A34">
        <w:rPr>
          <w:rFonts w:ascii="Arial" w:hAnsi="Arial" w:cs="Arial"/>
          <w:sz w:val="22"/>
          <w:szCs w:val="22"/>
          <w:lang w:val="pl-PL"/>
        </w:rPr>
        <w:t>Optimed</w:t>
      </w:r>
      <w:proofErr w:type="spellEnd"/>
      <w:r w:rsidRPr="00940A34">
        <w:rPr>
          <w:rFonts w:ascii="Arial" w:hAnsi="Arial" w:cs="Arial"/>
          <w:sz w:val="22"/>
          <w:szCs w:val="22"/>
          <w:lang w:val="pl-PL"/>
        </w:rPr>
        <w:t xml:space="preserve"> – Szpitalny System Informatyczny</w:t>
      </w:r>
    </w:p>
    <w:p w:rsidR="00940A34" w:rsidRPr="00940A34" w:rsidRDefault="00940A34" w:rsidP="00906D98">
      <w:pPr>
        <w:rPr>
          <w:rFonts w:ascii="Arial" w:hAnsi="Arial" w:cs="Arial"/>
          <w:b/>
          <w:sz w:val="22"/>
          <w:szCs w:val="22"/>
          <w:lang w:val="pl-PL"/>
        </w:rPr>
      </w:pPr>
      <w:r w:rsidRPr="00940A34">
        <w:rPr>
          <w:rFonts w:ascii="Arial" w:hAnsi="Arial" w:cs="Arial"/>
          <w:sz w:val="22"/>
          <w:szCs w:val="22"/>
          <w:lang w:val="pl-PL"/>
        </w:rPr>
        <w:t xml:space="preserve">a. </w:t>
      </w:r>
      <w:r w:rsidRPr="00940A34">
        <w:rPr>
          <w:rFonts w:ascii="Arial" w:hAnsi="Arial" w:cs="Arial"/>
          <w:b/>
          <w:sz w:val="22"/>
          <w:szCs w:val="22"/>
          <w:lang w:val="pl-PL"/>
        </w:rPr>
        <w:t>system</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administrowanie dostępem do systemu użytkowników oraz przydzielanie uprawnień zgodnie z zajmowanym stanowiskiem</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konfigurowanie kolejek oczekujących</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nadzór nad właściwą komunikacją pomiędzy wewnętrznymi systemami diagnostycznymi i dodatkowymi modułami (badania laboratoryjne, zlecenia RTG, rejestracja wjazdów i wyjazdów pacjentów z bloku operacyjnego)</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konfiguracja badań oraz zabiegów wykonywanych prze pracownie diagnostyczne</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wykonywanie dodatkowych spersonalizowanych raportów na potrzeby użytkowników systemu</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pomoc użytkownikom przy rozwiązywaniu problemów powstających podczas codziennej z systemem.</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wykonywanie codziennej kopii zapasowej systemu.</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b. </w:t>
      </w:r>
      <w:r w:rsidRPr="00940A34">
        <w:rPr>
          <w:rFonts w:ascii="Arial" w:hAnsi="Arial" w:cs="Arial"/>
          <w:b/>
          <w:sz w:val="22"/>
          <w:szCs w:val="22"/>
          <w:lang w:val="pl-PL"/>
        </w:rPr>
        <w:t>poradnie specjalistyczne</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administrowanie dostępem do systemu użytkowników oraz przydzielanie uprawnień zgodnie z zajmowanym stanowiskiem</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konfigurowanie kolejek oczekujących</w:t>
      </w:r>
    </w:p>
    <w:p w:rsidR="00E05FDB" w:rsidRDefault="00940A34" w:rsidP="00906D98">
      <w:pPr>
        <w:jc w:val="both"/>
        <w:rPr>
          <w:rFonts w:ascii="Arial" w:hAnsi="Arial" w:cs="Arial"/>
          <w:sz w:val="22"/>
          <w:szCs w:val="22"/>
          <w:lang w:val="pl-PL"/>
        </w:rPr>
      </w:pPr>
      <w:r w:rsidRPr="00940A34">
        <w:rPr>
          <w:rFonts w:ascii="Arial" w:hAnsi="Arial" w:cs="Arial"/>
          <w:sz w:val="22"/>
          <w:szCs w:val="22"/>
          <w:lang w:val="pl-PL"/>
        </w:rPr>
        <w:t xml:space="preserve">- bezpośrednia współpraca z Działem ds. Kadr i Płac w zakresie zarządzania i </w:t>
      </w:r>
      <w:r w:rsidR="00E05FDB">
        <w:rPr>
          <w:rFonts w:ascii="Arial" w:hAnsi="Arial" w:cs="Arial"/>
          <w:sz w:val="22"/>
          <w:szCs w:val="22"/>
          <w:lang w:val="pl-PL"/>
        </w:rPr>
        <w:t xml:space="preserve"> </w:t>
      </w:r>
    </w:p>
    <w:p w:rsidR="00E05FDB" w:rsidRDefault="00E05FDB" w:rsidP="00906D98">
      <w:pPr>
        <w:jc w:val="both"/>
        <w:rPr>
          <w:rFonts w:ascii="Arial" w:hAnsi="Arial" w:cs="Arial"/>
          <w:sz w:val="22"/>
          <w:szCs w:val="22"/>
          <w:lang w:val="pl-PL"/>
        </w:rPr>
      </w:pPr>
      <w:r>
        <w:rPr>
          <w:rFonts w:ascii="Arial" w:hAnsi="Arial" w:cs="Arial"/>
          <w:sz w:val="22"/>
          <w:szCs w:val="22"/>
          <w:lang w:val="pl-PL"/>
        </w:rPr>
        <w:t xml:space="preserve">    </w:t>
      </w:r>
      <w:r w:rsidR="00940A34" w:rsidRPr="00940A34">
        <w:rPr>
          <w:rFonts w:ascii="Arial" w:hAnsi="Arial" w:cs="Arial"/>
          <w:sz w:val="22"/>
          <w:szCs w:val="22"/>
          <w:lang w:val="pl-PL"/>
        </w:rPr>
        <w:t>konfiguracji planu dyżurów lekarzy w poradniach specjalistycznych.</w:t>
      </w:r>
      <w:r w:rsidR="00940A34" w:rsidRPr="00940A34">
        <w:rPr>
          <w:rFonts w:ascii="Arial" w:hAnsi="Arial" w:cs="Arial"/>
          <w:sz w:val="22"/>
          <w:szCs w:val="22"/>
          <w:lang w:val="pl-PL"/>
        </w:rPr>
        <w:br/>
        <w:t xml:space="preserve">- pomoc użytkownikom przy rozwiązywaniu problemów powstających podczas </w:t>
      </w:r>
      <w:r>
        <w:rPr>
          <w:rFonts w:ascii="Arial" w:hAnsi="Arial" w:cs="Arial"/>
          <w:sz w:val="22"/>
          <w:szCs w:val="22"/>
          <w:lang w:val="pl-PL"/>
        </w:rPr>
        <w:t xml:space="preserve">      </w:t>
      </w:r>
    </w:p>
    <w:p w:rsidR="00940A34" w:rsidRPr="00940A34" w:rsidRDefault="00E05FDB" w:rsidP="00906D98">
      <w:pPr>
        <w:jc w:val="both"/>
        <w:rPr>
          <w:rFonts w:ascii="Arial" w:hAnsi="Arial" w:cs="Arial"/>
          <w:sz w:val="22"/>
          <w:szCs w:val="22"/>
          <w:lang w:val="pl-PL"/>
        </w:rPr>
      </w:pPr>
      <w:r>
        <w:rPr>
          <w:rFonts w:ascii="Arial" w:hAnsi="Arial" w:cs="Arial"/>
          <w:sz w:val="22"/>
          <w:szCs w:val="22"/>
          <w:lang w:val="pl-PL"/>
        </w:rPr>
        <w:t xml:space="preserve">  </w:t>
      </w:r>
      <w:r w:rsidR="00940A34" w:rsidRPr="00940A34">
        <w:rPr>
          <w:rFonts w:ascii="Arial" w:hAnsi="Arial" w:cs="Arial"/>
          <w:sz w:val="22"/>
          <w:szCs w:val="22"/>
          <w:lang w:val="pl-PL"/>
        </w:rPr>
        <w:t>codziennej pracy systemu.</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c. </w:t>
      </w:r>
      <w:r w:rsidRPr="00940A34">
        <w:rPr>
          <w:rFonts w:ascii="Arial" w:hAnsi="Arial" w:cs="Arial"/>
          <w:b/>
          <w:sz w:val="22"/>
          <w:szCs w:val="22"/>
          <w:lang w:val="pl-PL"/>
        </w:rPr>
        <w:t>moduł apteka</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xml:space="preserve">- nadzór nad elektronicznym obiegiem dokumentów </w:t>
      </w:r>
      <w:proofErr w:type="spellStart"/>
      <w:r w:rsidRPr="00940A34">
        <w:rPr>
          <w:rFonts w:ascii="Arial" w:hAnsi="Arial" w:cs="Arial"/>
          <w:sz w:val="22"/>
          <w:szCs w:val="22"/>
          <w:lang w:val="pl-PL"/>
        </w:rPr>
        <w:t>zapotrzebowań</w:t>
      </w:r>
      <w:proofErr w:type="spellEnd"/>
      <w:r w:rsidRPr="00940A34">
        <w:rPr>
          <w:rFonts w:ascii="Arial" w:hAnsi="Arial" w:cs="Arial"/>
          <w:sz w:val="22"/>
          <w:szCs w:val="22"/>
          <w:lang w:val="pl-PL"/>
        </w:rPr>
        <w:t>, wydań i podań leków pacjentom oraz współpraca z personelem odpowiedzialnym za inwentaryzacje w apteczkach oddziałowych.</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pomoc użytkownikom przy rozwiązywaniu problemów powstających podczas codziennej z systemem.</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d. </w:t>
      </w:r>
      <w:r w:rsidRPr="00940A34">
        <w:rPr>
          <w:rFonts w:ascii="Arial" w:hAnsi="Arial" w:cs="Arial"/>
          <w:b/>
          <w:sz w:val="22"/>
          <w:szCs w:val="22"/>
          <w:lang w:val="pl-PL"/>
        </w:rPr>
        <w:t xml:space="preserve">moduł rozliczeń z NFZ </w:t>
      </w:r>
      <w:proofErr w:type="spellStart"/>
      <w:r w:rsidRPr="00940A34">
        <w:rPr>
          <w:rFonts w:ascii="Arial" w:hAnsi="Arial" w:cs="Arial"/>
          <w:b/>
          <w:sz w:val="22"/>
          <w:szCs w:val="22"/>
          <w:lang w:val="pl-PL"/>
        </w:rPr>
        <w:t>OptiNFZkom</w:t>
      </w:r>
      <w:proofErr w:type="spellEnd"/>
      <w:r w:rsidRPr="00940A34">
        <w:rPr>
          <w:rFonts w:ascii="Arial" w:hAnsi="Arial" w:cs="Arial"/>
          <w:sz w:val="22"/>
          <w:szCs w:val="22"/>
          <w:lang w:val="pl-PL"/>
        </w:rPr>
        <w:t xml:space="preserve"> </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Współpraca z Działem Kontraktowania i Statystyki Medycznej w zakresie aktualizacji systemu i dostosowania go do aktualnie obowiązujących przepisów prawnych zgodnie z rozporządzeniami NFZ w zakresie sprawozdawczości elektronicznej</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lastRenderedPageBreak/>
        <w:t>- Import umów z NFZ w formie elektronicznej do systemu informatycznego</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2) </w:t>
      </w:r>
      <w:proofErr w:type="spellStart"/>
      <w:r w:rsidRPr="00940A34">
        <w:rPr>
          <w:rFonts w:ascii="Arial" w:hAnsi="Arial" w:cs="Arial"/>
          <w:b/>
          <w:sz w:val="22"/>
          <w:szCs w:val="22"/>
          <w:lang w:val="pl-PL"/>
        </w:rPr>
        <w:t>Endobase</w:t>
      </w:r>
      <w:proofErr w:type="spellEnd"/>
      <w:r w:rsidRPr="00940A34">
        <w:rPr>
          <w:rFonts w:ascii="Arial" w:hAnsi="Arial" w:cs="Arial"/>
          <w:b/>
          <w:sz w:val="22"/>
          <w:szCs w:val="22"/>
          <w:lang w:val="pl-PL"/>
        </w:rPr>
        <w:t xml:space="preserve"> </w:t>
      </w:r>
      <w:r w:rsidRPr="00940A34">
        <w:rPr>
          <w:rFonts w:ascii="Arial" w:hAnsi="Arial" w:cs="Arial"/>
          <w:sz w:val="22"/>
          <w:szCs w:val="22"/>
          <w:lang w:val="pl-PL"/>
        </w:rPr>
        <w:t>– system informatyczny w Pracowni Endoskopii PZOZ</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administrowanie dostępem do systemu użytkowników oraz przydzielanie uprawnień zgodnie z zajmowanym stanowiskiem</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nadzór nad prawidłowym podłączeniem aparatów diagnostycznych do stacji roboczych systemu.</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wykonywanie dodatkowych spersonalizowanych raportów na potrzeby użytkowników systemu w Pracowni Endoskopii.</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nadzór nad serwerem wymiany informacji w formacie HL7 pomiędzy pozostałymi systemami informatycznymi PZOZ</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3) </w:t>
      </w:r>
      <w:r w:rsidRPr="00940A34">
        <w:rPr>
          <w:rFonts w:ascii="Arial" w:hAnsi="Arial" w:cs="Arial"/>
          <w:b/>
          <w:sz w:val="22"/>
          <w:szCs w:val="22"/>
          <w:lang w:val="pl-PL"/>
        </w:rPr>
        <w:t>System diagnostyki laboratoryjnej Centrum</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administrowanie dostępem do systemu użytkowników oraz przydzielanie uprawnień zgodnie z zajmowanym stanowiskiem</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nadzór nad prawidłowym podłączeniem aparatury diagnostycznej do stacji roboczych systemu laboratoryjnego</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wykonywanie dodatkowych spersonalizowanych raportów na potrzeby użytkowników systemu centralnego laboratorium.</w:t>
      </w:r>
    </w:p>
    <w:p w:rsidR="00940A34" w:rsidRPr="00940A34" w:rsidRDefault="00940A34" w:rsidP="00906D98">
      <w:pPr>
        <w:rPr>
          <w:rFonts w:ascii="Arial" w:hAnsi="Arial" w:cs="Arial"/>
          <w:b/>
          <w:sz w:val="22"/>
          <w:szCs w:val="22"/>
          <w:lang w:val="pl-PL"/>
        </w:rPr>
      </w:pPr>
      <w:r w:rsidRPr="00940A34">
        <w:rPr>
          <w:rFonts w:ascii="Arial" w:hAnsi="Arial" w:cs="Arial"/>
          <w:sz w:val="22"/>
          <w:szCs w:val="22"/>
          <w:lang w:val="pl-PL"/>
        </w:rPr>
        <w:t xml:space="preserve">4)  </w:t>
      </w:r>
      <w:r w:rsidRPr="00940A34">
        <w:rPr>
          <w:rFonts w:ascii="Arial" w:hAnsi="Arial" w:cs="Arial"/>
          <w:b/>
          <w:sz w:val="22"/>
          <w:szCs w:val="22"/>
          <w:lang w:val="pl-PL"/>
        </w:rPr>
        <w:t xml:space="preserve">Radiologiczny System Informatyczny </w:t>
      </w:r>
      <w:proofErr w:type="spellStart"/>
      <w:r w:rsidRPr="00940A34">
        <w:rPr>
          <w:rFonts w:ascii="Arial" w:hAnsi="Arial" w:cs="Arial"/>
          <w:b/>
          <w:sz w:val="22"/>
          <w:szCs w:val="22"/>
          <w:lang w:val="pl-PL"/>
        </w:rPr>
        <w:t>Chazon</w:t>
      </w:r>
      <w:proofErr w:type="spellEnd"/>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administrowanie dostępem do systemu użytkowników oraz przydzielanie uprawnień zgodnie z zajmowanym stanowiskiem</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nadzór nad prawidłowym przesyłaniem zdjęć z aparatów RTG do stacji roboczych systemu.</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wykonywanie dodatkowych spersonalizowanych raportów na potrzeby użytkowników systemu w Pracowni Endoskopii.</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Nadzór nad prawidłową pracą oraz aktualizacja klientów przeglądarek zdjęć DICOM na diagnostycznych stacjach przeglądowych</w:t>
      </w:r>
    </w:p>
    <w:p w:rsidR="00940A34" w:rsidRPr="00940A34" w:rsidRDefault="00940A34" w:rsidP="00906D98">
      <w:pPr>
        <w:jc w:val="both"/>
        <w:rPr>
          <w:rFonts w:ascii="Arial" w:hAnsi="Arial" w:cs="Arial"/>
          <w:sz w:val="22"/>
          <w:szCs w:val="22"/>
          <w:lang w:val="pl-PL"/>
        </w:rPr>
      </w:pPr>
      <w:r w:rsidRPr="00940A34">
        <w:rPr>
          <w:rFonts w:ascii="Arial" w:hAnsi="Arial" w:cs="Arial"/>
          <w:sz w:val="22"/>
          <w:szCs w:val="22"/>
          <w:lang w:val="pl-PL"/>
        </w:rPr>
        <w:t>- pomoc użytkownikom przy rozwiązywaniu problemów powstających podczas codziennej z systemem.</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nadzór nad serwerem wymiany informacji w formacie HL7 pomiędzy pozostałymi systemami informatycznymi PZOZ</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5) </w:t>
      </w:r>
      <w:r w:rsidRPr="00940A34">
        <w:rPr>
          <w:rFonts w:ascii="Arial" w:hAnsi="Arial" w:cs="Arial"/>
          <w:b/>
          <w:sz w:val="22"/>
          <w:szCs w:val="22"/>
          <w:lang w:val="pl-PL"/>
        </w:rPr>
        <w:t>SIMP</w:t>
      </w:r>
      <w:r w:rsidRPr="00940A34">
        <w:rPr>
          <w:rFonts w:ascii="Arial" w:hAnsi="Arial" w:cs="Arial"/>
          <w:sz w:val="22"/>
          <w:szCs w:val="22"/>
          <w:lang w:val="pl-PL"/>
        </w:rPr>
        <w:t xml:space="preserve"> – system informatyczny monitorowania profilaktyki zdrowotnej NFZ oraz programów terapeutycznych</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administrowanie dostępem do systemu użytkowników oraz przydzielanie uprawnień zgodnie z zajmowanym stanowiskiem.</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6) </w:t>
      </w:r>
      <w:r w:rsidRPr="00940A34">
        <w:rPr>
          <w:rFonts w:ascii="Arial" w:hAnsi="Arial" w:cs="Arial"/>
          <w:b/>
          <w:sz w:val="22"/>
          <w:szCs w:val="22"/>
          <w:lang w:val="pl-PL"/>
        </w:rPr>
        <w:t>GUS</w:t>
      </w:r>
      <w:r w:rsidRPr="00940A34">
        <w:rPr>
          <w:rFonts w:ascii="Arial" w:hAnsi="Arial" w:cs="Arial"/>
          <w:sz w:val="22"/>
          <w:szCs w:val="22"/>
          <w:lang w:val="pl-PL"/>
        </w:rPr>
        <w:t xml:space="preserve"> – administrowanie portalem sprawozdawczym Głównego Urzędu Statystycznego</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-administrowanie dostępem do systemu użytkowników oraz przydzielanie uprawnień zgodnie z zajmowanym stanowiskiem</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pomoc przy wprowadzaniu i wysyłaniu raportów</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7) </w:t>
      </w:r>
      <w:r w:rsidRPr="00940A34">
        <w:rPr>
          <w:rFonts w:ascii="Arial" w:hAnsi="Arial" w:cs="Arial"/>
          <w:b/>
          <w:sz w:val="22"/>
          <w:szCs w:val="22"/>
          <w:lang w:val="pl-PL"/>
        </w:rPr>
        <w:t>BIP</w:t>
      </w:r>
      <w:r w:rsidRPr="00940A34">
        <w:rPr>
          <w:rFonts w:ascii="Arial" w:hAnsi="Arial" w:cs="Arial"/>
          <w:sz w:val="22"/>
          <w:szCs w:val="22"/>
          <w:lang w:val="pl-PL"/>
        </w:rPr>
        <w:t xml:space="preserve"> – administrowanie Biuletynem Informacji Publicznej PZOZ</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administrowanie dostępem do systemu użytkowników oraz przydzielanie uprawnień zgodnie z zajmowanym stanowiskiem</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-pomoc przy wprowadzaniu i wysyłaniu raportów</w:t>
      </w:r>
    </w:p>
    <w:p w:rsidR="00940A34" w:rsidRPr="00940A34" w:rsidRDefault="00940A34" w:rsidP="00906D98">
      <w:pPr>
        <w:rPr>
          <w:rFonts w:ascii="Arial" w:hAnsi="Arial" w:cs="Arial"/>
          <w:b/>
          <w:sz w:val="22"/>
          <w:szCs w:val="22"/>
          <w:lang w:val="pl-PL"/>
        </w:rPr>
      </w:pPr>
      <w:r w:rsidRPr="00940A34">
        <w:rPr>
          <w:rFonts w:ascii="Arial" w:hAnsi="Arial" w:cs="Arial"/>
          <w:sz w:val="22"/>
          <w:szCs w:val="22"/>
          <w:lang w:val="pl-PL"/>
        </w:rPr>
        <w:t xml:space="preserve">8) </w:t>
      </w:r>
      <w:r w:rsidRPr="00940A34">
        <w:rPr>
          <w:rFonts w:ascii="Arial" w:hAnsi="Arial" w:cs="Arial"/>
          <w:b/>
          <w:sz w:val="22"/>
          <w:szCs w:val="22"/>
          <w:lang w:val="pl-PL"/>
        </w:rPr>
        <w:t>Strona internetowa oraz intranetowa PZOZ</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administrowanie treścią, modyfikacje serwisów</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lastRenderedPageBreak/>
        <w:t>- zarządzanie kontami poczty elektronicznej PZOZ -  administrowanie dostępem do systemu użytkowników oraz konfigurowanie klientów pocztowych na stacjach roboczych</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9) </w:t>
      </w:r>
      <w:r w:rsidRPr="00940A34">
        <w:rPr>
          <w:rFonts w:ascii="Arial" w:hAnsi="Arial" w:cs="Arial"/>
          <w:b/>
          <w:sz w:val="22"/>
          <w:szCs w:val="22"/>
          <w:lang w:val="pl-PL"/>
        </w:rPr>
        <w:t>System informatyczny części administracyjnej Symfonia Forte</w:t>
      </w:r>
      <w:r w:rsidRPr="00940A34">
        <w:rPr>
          <w:rFonts w:ascii="Arial" w:hAnsi="Arial" w:cs="Arial"/>
          <w:sz w:val="22"/>
          <w:szCs w:val="22"/>
          <w:lang w:val="pl-PL"/>
        </w:rPr>
        <w:t xml:space="preserve"> (moduły Kadry-Płace,  Handel, Finanse – Księgowość, Analizy Finansowe)</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administrowanie dostępem do systemu użytkowników oraz przydzielanie uprawnień w modułach zgodnie z zajmowanym stanowiskiem</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pomoc użytkownikom przy rozwiązywaniu problemów powstających podczas codziennej z systemem.</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wykonywanie dodatkowych spersonalizowanych raportów na potrzeby użytkowników systemu.</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nadzór nad prawidłową pracą systemu</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10) </w:t>
      </w:r>
      <w:r w:rsidRPr="00940A34">
        <w:rPr>
          <w:rFonts w:ascii="Arial" w:hAnsi="Arial" w:cs="Arial"/>
          <w:b/>
          <w:sz w:val="22"/>
          <w:szCs w:val="22"/>
          <w:lang w:val="pl-PL"/>
        </w:rPr>
        <w:t>Płatnik – ZUS</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administrowanie dostępem do systemu użytkowników oraz przydzielanie uprawnień zgodnie z zajmowanym stanowiskiem</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nadzór nad prawidłowym działaniem bazy danych, wysyłaniem sprawozdań do ZUS</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11) </w:t>
      </w:r>
      <w:proofErr w:type="spellStart"/>
      <w:r w:rsidRPr="00940A34">
        <w:rPr>
          <w:rFonts w:ascii="Arial" w:hAnsi="Arial" w:cs="Arial"/>
          <w:b/>
          <w:sz w:val="22"/>
          <w:szCs w:val="22"/>
          <w:lang w:val="pl-PL"/>
        </w:rPr>
        <w:t>Optiest</w:t>
      </w:r>
      <w:proofErr w:type="spellEnd"/>
      <w:r w:rsidRPr="00940A34">
        <w:rPr>
          <w:rFonts w:ascii="Arial" w:hAnsi="Arial" w:cs="Arial"/>
          <w:sz w:val="22"/>
          <w:szCs w:val="22"/>
          <w:lang w:val="pl-PL"/>
        </w:rPr>
        <w:t xml:space="preserve"> – ewidencja środków trwałych</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administrowanie dostępem do systemu użytkowników oraz przydzielanie uprawnień w modułach zgodnie z zajmowanym stanowiskiem</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pomoc użytkownikom przy rozwiązywaniu problemów powstających podczas codziennej z systemem.</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12)  </w:t>
      </w:r>
      <w:proofErr w:type="spellStart"/>
      <w:r w:rsidRPr="00940A34">
        <w:rPr>
          <w:rFonts w:ascii="Arial" w:hAnsi="Arial" w:cs="Arial"/>
          <w:b/>
          <w:sz w:val="22"/>
          <w:szCs w:val="22"/>
          <w:lang w:val="pl-PL"/>
        </w:rPr>
        <w:t>Statlook</w:t>
      </w:r>
      <w:proofErr w:type="spellEnd"/>
      <w:r w:rsidRPr="00940A34">
        <w:rPr>
          <w:rFonts w:ascii="Arial" w:hAnsi="Arial" w:cs="Arial"/>
          <w:b/>
          <w:sz w:val="22"/>
          <w:szCs w:val="22"/>
          <w:lang w:val="pl-PL"/>
        </w:rPr>
        <w:t xml:space="preserve"> </w:t>
      </w:r>
      <w:r w:rsidRPr="00940A34">
        <w:rPr>
          <w:rFonts w:ascii="Arial" w:hAnsi="Arial" w:cs="Arial"/>
          <w:sz w:val="22"/>
          <w:szCs w:val="22"/>
          <w:lang w:val="pl-PL"/>
        </w:rPr>
        <w:t>– system informatyczny do zarządzania zasobami IT w PZOZ</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administracja systemem w zakresie : inwentaryzacji komputerów i sprzętu komputerowego (drukarki, aktywne elementy sieci komputerowej), rejestrowania zdarzeń serwisowych, zarządzanie licencjami, kontrola zmian w zainstalowanym oprogramowaniu, analizę aktywności użytkowników domeny PZOZ, analizy wykorzystania komputerów i oprogramowania, kontroli wydruków, kontroli wykorzystania Internetu, komunikatorów i FTP.</w:t>
      </w:r>
    </w:p>
    <w:p w:rsidR="00940A34" w:rsidRPr="00940A34" w:rsidRDefault="00940A34" w:rsidP="00906D98">
      <w:pPr>
        <w:rPr>
          <w:rFonts w:ascii="Arial" w:hAnsi="Arial" w:cs="Arial"/>
          <w:sz w:val="22"/>
          <w:szCs w:val="22"/>
          <w:lang w:val="pl-PL"/>
        </w:rPr>
      </w:pP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Dodatkowo specjali</w:t>
      </w:r>
      <w:r w:rsidRPr="00940A34">
        <w:rPr>
          <w:rFonts w:ascii="Arial" w:eastAsia="TimesNewRoman" w:hAnsi="Arial" w:cs="Arial"/>
          <w:sz w:val="22"/>
          <w:szCs w:val="22"/>
          <w:lang w:val="pl-PL"/>
        </w:rPr>
        <w:t>sta</w:t>
      </w:r>
      <w:r w:rsidRPr="00940A34">
        <w:rPr>
          <w:rFonts w:ascii="Arial" w:hAnsi="Arial" w:cs="Arial"/>
          <w:sz w:val="22"/>
          <w:szCs w:val="22"/>
          <w:lang w:val="pl-PL"/>
        </w:rPr>
        <w:t xml:space="preserve"> musi</w:t>
      </w:r>
      <w:r w:rsidRPr="00940A34">
        <w:rPr>
          <w:rFonts w:ascii="Arial" w:eastAsia="TimesNewRoman" w:hAnsi="Arial" w:cs="Arial"/>
          <w:sz w:val="22"/>
          <w:szCs w:val="22"/>
          <w:lang w:val="pl-PL"/>
        </w:rPr>
        <w:t xml:space="preserve"> </w:t>
      </w:r>
      <w:r w:rsidRPr="00940A34">
        <w:rPr>
          <w:rFonts w:ascii="Arial" w:hAnsi="Arial" w:cs="Arial"/>
          <w:sz w:val="22"/>
          <w:szCs w:val="22"/>
          <w:lang w:val="pl-PL"/>
        </w:rPr>
        <w:t>posiada</w:t>
      </w:r>
      <w:r w:rsidRPr="00940A34">
        <w:rPr>
          <w:rFonts w:ascii="Arial" w:eastAsia="TimesNewRoman" w:hAnsi="Arial" w:cs="Arial"/>
          <w:sz w:val="22"/>
          <w:szCs w:val="22"/>
          <w:lang w:val="pl-PL"/>
        </w:rPr>
        <w:t xml:space="preserve">ć </w:t>
      </w:r>
      <w:r w:rsidRPr="00940A34">
        <w:rPr>
          <w:rFonts w:ascii="Arial" w:hAnsi="Arial" w:cs="Arial"/>
          <w:sz w:val="22"/>
          <w:szCs w:val="22"/>
          <w:lang w:val="pl-PL"/>
        </w:rPr>
        <w:t>aktualne badania lekarskie oraz za</w:t>
      </w:r>
      <w:r w:rsidRPr="00940A34">
        <w:rPr>
          <w:rFonts w:ascii="Arial" w:eastAsia="TimesNewRoman" w:hAnsi="Arial" w:cs="Arial"/>
          <w:sz w:val="22"/>
          <w:szCs w:val="22"/>
          <w:lang w:val="pl-PL"/>
        </w:rPr>
        <w:t>ś</w:t>
      </w:r>
      <w:r w:rsidRPr="00940A34">
        <w:rPr>
          <w:rFonts w:ascii="Arial" w:hAnsi="Arial" w:cs="Arial"/>
          <w:sz w:val="22"/>
          <w:szCs w:val="22"/>
          <w:lang w:val="pl-PL"/>
        </w:rPr>
        <w:t>wiadczenie o odbytym przeszkoleniu w zakresie przepisów bhp i przeciwpo</w:t>
      </w:r>
      <w:r w:rsidRPr="00940A34">
        <w:rPr>
          <w:rFonts w:ascii="Arial" w:eastAsia="TimesNewRoman" w:hAnsi="Arial" w:cs="Arial"/>
          <w:sz w:val="22"/>
          <w:szCs w:val="22"/>
          <w:lang w:val="pl-PL"/>
        </w:rPr>
        <w:t>ż</w:t>
      </w:r>
      <w:r w:rsidRPr="00940A34">
        <w:rPr>
          <w:rFonts w:ascii="Arial" w:hAnsi="Arial" w:cs="Arial"/>
          <w:sz w:val="22"/>
          <w:szCs w:val="22"/>
          <w:lang w:val="pl-PL"/>
        </w:rPr>
        <w:t>arowych.</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13. Usługa b</w:t>
      </w:r>
      <w:r w:rsidRPr="00940A34">
        <w:rPr>
          <w:rFonts w:ascii="Arial" w:eastAsia="TimesNewRoman" w:hAnsi="Arial" w:cs="Arial"/>
          <w:sz w:val="22"/>
          <w:szCs w:val="22"/>
          <w:lang w:val="pl-PL"/>
        </w:rPr>
        <w:t>ę</w:t>
      </w:r>
      <w:r w:rsidRPr="00940A34">
        <w:rPr>
          <w:rFonts w:ascii="Arial" w:hAnsi="Arial" w:cs="Arial"/>
          <w:sz w:val="22"/>
          <w:szCs w:val="22"/>
          <w:lang w:val="pl-PL"/>
        </w:rPr>
        <w:t>dzie wykonywana przez specjalistę  zaakceptowanego przez Zamawiaj</w:t>
      </w:r>
      <w:r w:rsidRPr="00940A34">
        <w:rPr>
          <w:rFonts w:ascii="Arial" w:eastAsia="TimesNewRoman" w:hAnsi="Arial" w:cs="Arial"/>
          <w:sz w:val="22"/>
          <w:szCs w:val="22"/>
          <w:lang w:val="pl-PL"/>
        </w:rPr>
        <w:t>ą</w:t>
      </w:r>
      <w:r w:rsidRPr="00940A34">
        <w:rPr>
          <w:rFonts w:ascii="Arial" w:hAnsi="Arial" w:cs="Arial"/>
          <w:sz w:val="22"/>
          <w:szCs w:val="22"/>
          <w:lang w:val="pl-PL"/>
        </w:rPr>
        <w:t>cego. W przypadku niewykonywania przez wyznaczonego przez Wykonawc</w:t>
      </w:r>
      <w:r w:rsidRPr="00940A34">
        <w:rPr>
          <w:rFonts w:ascii="Arial" w:eastAsia="TimesNewRoman" w:hAnsi="Arial" w:cs="Arial"/>
          <w:sz w:val="22"/>
          <w:szCs w:val="22"/>
          <w:lang w:val="pl-PL"/>
        </w:rPr>
        <w:t xml:space="preserve">ę </w:t>
      </w:r>
      <w:r w:rsidRPr="00940A34">
        <w:rPr>
          <w:rFonts w:ascii="Arial" w:hAnsi="Arial" w:cs="Arial"/>
          <w:sz w:val="22"/>
          <w:szCs w:val="22"/>
          <w:lang w:val="pl-PL"/>
        </w:rPr>
        <w:t>specjalistę czynno</w:t>
      </w:r>
      <w:r w:rsidRPr="00940A34">
        <w:rPr>
          <w:rFonts w:ascii="Arial" w:eastAsia="TimesNewRoman" w:hAnsi="Arial" w:cs="Arial"/>
          <w:sz w:val="22"/>
          <w:szCs w:val="22"/>
          <w:lang w:val="pl-PL"/>
        </w:rPr>
        <w:t>ś</w:t>
      </w:r>
      <w:r w:rsidRPr="00940A34">
        <w:rPr>
          <w:rFonts w:ascii="Arial" w:hAnsi="Arial" w:cs="Arial"/>
          <w:sz w:val="22"/>
          <w:szCs w:val="22"/>
          <w:lang w:val="pl-PL"/>
        </w:rPr>
        <w:t>ci, o których mowa  powyżej Zamawiaj</w:t>
      </w:r>
      <w:r w:rsidRPr="00940A34">
        <w:rPr>
          <w:rFonts w:ascii="Arial" w:eastAsia="TimesNewRoman" w:hAnsi="Arial" w:cs="Arial"/>
          <w:sz w:val="22"/>
          <w:szCs w:val="22"/>
          <w:lang w:val="pl-PL"/>
        </w:rPr>
        <w:t>ą</w:t>
      </w:r>
      <w:r w:rsidRPr="00940A34">
        <w:rPr>
          <w:rFonts w:ascii="Arial" w:hAnsi="Arial" w:cs="Arial"/>
          <w:sz w:val="22"/>
          <w:szCs w:val="22"/>
          <w:lang w:val="pl-PL"/>
        </w:rPr>
        <w:t>cy ma prawo za</w:t>
      </w:r>
      <w:r w:rsidRPr="00940A34">
        <w:rPr>
          <w:rFonts w:ascii="Arial" w:eastAsia="TimesNewRoman" w:hAnsi="Arial" w:cs="Arial"/>
          <w:sz w:val="22"/>
          <w:szCs w:val="22"/>
          <w:lang w:val="pl-PL"/>
        </w:rPr>
        <w:t>żą</w:t>
      </w:r>
      <w:r w:rsidRPr="00940A34">
        <w:rPr>
          <w:rFonts w:ascii="Arial" w:hAnsi="Arial" w:cs="Arial"/>
          <w:sz w:val="22"/>
          <w:szCs w:val="22"/>
          <w:lang w:val="pl-PL"/>
        </w:rPr>
        <w:t>da</w:t>
      </w:r>
      <w:r w:rsidRPr="00940A34">
        <w:rPr>
          <w:rFonts w:ascii="Arial" w:eastAsia="TimesNewRoman" w:hAnsi="Arial" w:cs="Arial"/>
          <w:sz w:val="22"/>
          <w:szCs w:val="22"/>
          <w:lang w:val="pl-PL"/>
        </w:rPr>
        <w:t xml:space="preserve">ć </w:t>
      </w:r>
      <w:r w:rsidRPr="00940A34">
        <w:rPr>
          <w:rFonts w:ascii="Arial" w:hAnsi="Arial" w:cs="Arial"/>
          <w:sz w:val="22"/>
          <w:szCs w:val="22"/>
          <w:lang w:val="pl-PL"/>
        </w:rPr>
        <w:t>zmian personalnych w zespole specjalistów, z pisemnym uzasadnieniem wprowadzenia zmian, a Wykonawca w terminie 30 dni dokona zmian personalnych.</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14. Wykonawca przedstawi dane  personalne specjalisty, spo</w:t>
      </w:r>
      <w:r w:rsidRPr="00940A34">
        <w:rPr>
          <w:rFonts w:ascii="Arial" w:eastAsia="TimesNewRoman" w:hAnsi="Arial" w:cs="Arial"/>
          <w:sz w:val="22"/>
          <w:szCs w:val="22"/>
          <w:lang w:val="pl-PL"/>
        </w:rPr>
        <w:t>ś</w:t>
      </w:r>
      <w:r w:rsidRPr="00940A34">
        <w:rPr>
          <w:rFonts w:ascii="Arial" w:hAnsi="Arial" w:cs="Arial"/>
          <w:sz w:val="22"/>
          <w:szCs w:val="22"/>
          <w:lang w:val="pl-PL"/>
        </w:rPr>
        <w:t>ród zatrudnionych pracowników, którego oddeleguje do wykonywania usługi.</w:t>
      </w:r>
    </w:p>
    <w:p w:rsidR="00940A34" w:rsidRPr="00940A34" w:rsidRDefault="00940A34" w:rsidP="00906D98">
      <w:pPr>
        <w:autoSpaceDE w:val="0"/>
        <w:autoSpaceDN w:val="0"/>
        <w:adjustRightInd w:val="0"/>
        <w:rPr>
          <w:rFonts w:ascii="Arial" w:hAnsi="Arial" w:cs="Arial"/>
          <w:b/>
          <w:bCs/>
          <w:sz w:val="22"/>
          <w:szCs w:val="22"/>
          <w:lang w:val="pl-PL"/>
        </w:rPr>
      </w:pPr>
      <w:r w:rsidRPr="00940A34">
        <w:rPr>
          <w:rFonts w:ascii="Arial" w:hAnsi="Arial" w:cs="Arial"/>
          <w:sz w:val="22"/>
          <w:szCs w:val="22"/>
          <w:lang w:val="pl-PL"/>
        </w:rPr>
        <w:t>15. Wykonawca zapewni osoby zast</w:t>
      </w:r>
      <w:r w:rsidRPr="00940A34">
        <w:rPr>
          <w:rFonts w:ascii="Arial" w:eastAsia="TimesNewRoman" w:hAnsi="Arial" w:cs="Arial"/>
          <w:sz w:val="22"/>
          <w:szCs w:val="22"/>
          <w:lang w:val="pl-PL"/>
        </w:rPr>
        <w:t>ę</w:t>
      </w:r>
      <w:r w:rsidRPr="00940A34">
        <w:rPr>
          <w:rFonts w:ascii="Arial" w:hAnsi="Arial" w:cs="Arial"/>
          <w:sz w:val="22"/>
          <w:szCs w:val="22"/>
          <w:lang w:val="pl-PL"/>
        </w:rPr>
        <w:t>puj</w:t>
      </w:r>
      <w:r w:rsidRPr="00940A34">
        <w:rPr>
          <w:rFonts w:ascii="Arial" w:eastAsia="TimesNewRoman" w:hAnsi="Arial" w:cs="Arial"/>
          <w:sz w:val="22"/>
          <w:szCs w:val="22"/>
          <w:lang w:val="pl-PL"/>
        </w:rPr>
        <w:t>ą</w:t>
      </w:r>
      <w:r w:rsidRPr="00940A34">
        <w:rPr>
          <w:rFonts w:ascii="Arial" w:hAnsi="Arial" w:cs="Arial"/>
          <w:sz w:val="22"/>
          <w:szCs w:val="22"/>
          <w:lang w:val="pl-PL"/>
        </w:rPr>
        <w:t>ce specjalistę w okresie ich przebywania na urlopach wypoczynkowych oraz zwolnieniach lekarskich</w:t>
      </w:r>
      <w:r w:rsidRPr="00940A34">
        <w:rPr>
          <w:rFonts w:ascii="Arial" w:hAnsi="Arial" w:cs="Arial"/>
          <w:b/>
          <w:bCs/>
          <w:sz w:val="22"/>
          <w:szCs w:val="22"/>
          <w:lang w:val="pl-PL"/>
        </w:rPr>
        <w:t>.</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16. Wykonywanie usług informatycznych  polega na :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Administracja systemem w zakresie : inwentaryzacji komputerów i sprzętu komputerowego (drukarki, aktywne elementy sieci komputerowej), rejestrowania zdarzeń serwisowych, zarządzanie licencjami, kontrola zmian w zainstalowanym oprogramowaniu, analizę aktywności użytkowników domeny PZOZ, analizy wykorzystania komputerów i oprogramowania, kontroli wydruków, kontroli wykorzystania Internetu, komunikatorów i FTP.</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lastRenderedPageBreak/>
        <w:t xml:space="preserve">-  Nadzór nad naprawą, konserwacja oraz likwidacją urządzeń komputerowych, na których zapisane są dane osobowe w tym </w:t>
      </w:r>
      <w:proofErr w:type="spellStart"/>
      <w:r w:rsidRPr="00940A34">
        <w:rPr>
          <w:rFonts w:ascii="Arial" w:hAnsi="Arial" w:cs="Arial"/>
          <w:sz w:val="22"/>
          <w:szCs w:val="22"/>
          <w:lang w:val="pl-PL"/>
        </w:rPr>
        <w:t>reinstalacja</w:t>
      </w:r>
      <w:proofErr w:type="spellEnd"/>
      <w:r w:rsidRPr="00940A34">
        <w:rPr>
          <w:rFonts w:ascii="Arial" w:hAnsi="Arial" w:cs="Arial"/>
          <w:sz w:val="22"/>
          <w:szCs w:val="22"/>
          <w:lang w:val="pl-PL"/>
        </w:rPr>
        <w:t xml:space="preserve"> oprogramowania systemowego komputerów (systemy Windows).</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Nadzór nad wykonywaniem kopii zapasowych ich przechowywaniem oraz sprawdzaniem pod kątem do dalszej przydatności do odtwarzania danych w przypadku awarii.</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Przeglądy, konserwacje oraz uaktualnienia systemów operacyjnych urządzeń komputerowych działających w PZOZ.</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Czynności związane ze sprawdzaniem systemów informatycznych PZOZ pod kątem obecności wirusów komputerowych,  częstości ich sprawdzania oraz nadzorowanie wykonywania procedur uaktualniania systemów antywirusowych oraz ich konfiguracji (system antywirusowy ESET NOD32 Bussines Edition , konsola ESET Remote Administrator).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Nadzór nad mechanizmami konfiguracji oraz kontroli komunikacji, przesyłaniem danych za pośrednictwem aktywnych urządzeń sieciowych w lokalnej sieci komputerowej oraz ich konserwacja (monitorowanie natężenia ruchu sieciowego oraz jego reorganizacja, zarządzanie przełącznikami sieciowymi pod kątem przyłączania do lokalnej sieci komputerowej legalnych oraz nieautoryzowanych urządzeń sieciowych, wykonywanie nowych przyłączeń (</w:t>
      </w:r>
      <w:proofErr w:type="spellStart"/>
      <w:r w:rsidRPr="00940A34">
        <w:rPr>
          <w:rFonts w:ascii="Arial" w:hAnsi="Arial" w:cs="Arial"/>
          <w:sz w:val="22"/>
          <w:szCs w:val="22"/>
          <w:lang w:val="pl-PL"/>
        </w:rPr>
        <w:t>krosowanie</w:t>
      </w:r>
      <w:proofErr w:type="spellEnd"/>
      <w:r w:rsidRPr="00940A34">
        <w:rPr>
          <w:rFonts w:ascii="Arial" w:hAnsi="Arial" w:cs="Arial"/>
          <w:sz w:val="22"/>
          <w:szCs w:val="22"/>
          <w:lang w:val="pl-PL"/>
        </w:rPr>
        <w:t xml:space="preserve"> gniazd komputerowych w punktach dystrybucyjnych)</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Administrowanie dostępem do systemu informatycznego i kontrola tego dostępu (we współpracy z Administratorem Bezpieczeństwa Informacji) oraz zarządzanie mechanizmami uwierzytelniania użytkowników w systemach informatycznych PZOZ przetwarzających dane osobowe (administrowanie usługą Active Directory, serwerami plików opartymi na technologii Linux)</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Usługi serwisowania zestawów komputerowych:</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prace mające na celu zapewnienia prawidłowego funkcjonowania sprzętu komputerowego</w:t>
      </w:r>
      <w:r w:rsidR="00E05FDB">
        <w:rPr>
          <w:rFonts w:ascii="Arial" w:hAnsi="Arial" w:cs="Arial"/>
          <w:sz w:val="22"/>
          <w:szCs w:val="22"/>
          <w:lang w:val="pl-PL"/>
        </w:rPr>
        <w:t xml:space="preserve"> </w:t>
      </w:r>
      <w:r w:rsidRPr="00940A34">
        <w:rPr>
          <w:rFonts w:ascii="Arial" w:hAnsi="Arial" w:cs="Arial"/>
          <w:sz w:val="22"/>
          <w:szCs w:val="22"/>
          <w:lang w:val="pl-PL"/>
        </w:rPr>
        <w:t>naprawa uszkodzonych zestawów PC</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czynności związane z rozbudową/modernizacją zestawów komputerowych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naprawy drukarek i innych urządzeń peryferyjnych nadzór i szkolenie personelu Zamawiającego w zakresie bieżącej eksploatacji</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inne usługi informatyczne: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Wsparcie informatyczne przy tworzonych analizach księgowo-ekonomicznych w tym w zakresie konfiguracji tabel przestawnych</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Stałe administrowanie strony internetowej Zamawiającego (bieżąca aktualizacja , rozbudowa, modernizacja).</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Nadzór nad właściwym eksploatowaniem ekonomicznym wykorzystaniem tonerów i papieru</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Inne zadania informatyczne zlecone w ramach prowadzonej działalności przez Zamawiającego (tworzenie baz danych, projektowanie i wykonanie prezentacji, projektowanie i drukowanie materiałów informacyjnych, itp., </w:t>
      </w:r>
    </w:p>
    <w:p w:rsidR="00940A34" w:rsidRPr="00940A34" w:rsidRDefault="00940A34" w:rsidP="00906D98">
      <w:pPr>
        <w:autoSpaceDE w:val="0"/>
        <w:autoSpaceDN w:val="0"/>
        <w:adjustRightInd w:val="0"/>
        <w:rPr>
          <w:rFonts w:ascii="Arial" w:hAnsi="Arial" w:cs="Arial"/>
          <w:b/>
          <w:bCs/>
          <w:sz w:val="22"/>
          <w:szCs w:val="22"/>
          <w:lang w:val="pl-PL"/>
        </w:rPr>
      </w:pPr>
      <w:r w:rsidRPr="00940A34">
        <w:rPr>
          <w:rFonts w:ascii="Arial" w:hAnsi="Arial" w:cs="Arial"/>
          <w:b/>
          <w:bCs/>
          <w:sz w:val="22"/>
          <w:szCs w:val="22"/>
          <w:lang w:val="pl-PL"/>
        </w:rPr>
        <w:t>IV. Wymagania organizacyjne dotycz</w:t>
      </w:r>
      <w:r w:rsidRPr="00940A34">
        <w:rPr>
          <w:rFonts w:ascii="Arial" w:eastAsia="TimesNewRoman,Bold" w:hAnsi="Arial" w:cs="Arial"/>
          <w:b/>
          <w:bCs/>
          <w:sz w:val="22"/>
          <w:szCs w:val="22"/>
          <w:lang w:val="pl-PL"/>
        </w:rPr>
        <w:t>ą</w:t>
      </w:r>
      <w:r w:rsidRPr="00940A34">
        <w:rPr>
          <w:rFonts w:ascii="Arial" w:hAnsi="Arial" w:cs="Arial"/>
          <w:b/>
          <w:bCs/>
          <w:sz w:val="22"/>
          <w:szCs w:val="22"/>
          <w:lang w:val="pl-PL"/>
        </w:rPr>
        <w:t>ce obsługi Zamawiaj</w:t>
      </w:r>
      <w:r w:rsidRPr="00940A34">
        <w:rPr>
          <w:rFonts w:ascii="Arial" w:eastAsia="TimesNewRoman,Bold" w:hAnsi="Arial" w:cs="Arial"/>
          <w:b/>
          <w:bCs/>
          <w:sz w:val="22"/>
          <w:szCs w:val="22"/>
          <w:lang w:val="pl-PL"/>
        </w:rPr>
        <w:t>ą</w:t>
      </w:r>
      <w:r w:rsidRPr="00940A34">
        <w:rPr>
          <w:rFonts w:ascii="Arial" w:hAnsi="Arial" w:cs="Arial"/>
          <w:b/>
          <w:bCs/>
          <w:sz w:val="22"/>
          <w:szCs w:val="22"/>
          <w:lang w:val="pl-PL"/>
        </w:rPr>
        <w:t>cego.</w:t>
      </w:r>
    </w:p>
    <w:p w:rsidR="00940A34" w:rsidRPr="00940A34" w:rsidRDefault="00940A34" w:rsidP="00906D98">
      <w:pPr>
        <w:numPr>
          <w:ilvl w:val="6"/>
          <w:numId w:val="1"/>
        </w:numPr>
        <w:tabs>
          <w:tab w:val="num" w:pos="284"/>
        </w:tabs>
        <w:autoSpaceDE w:val="0"/>
        <w:autoSpaceDN w:val="0"/>
        <w:adjustRightInd w:val="0"/>
        <w:ind w:left="0" w:firstLine="0"/>
        <w:rPr>
          <w:rFonts w:ascii="Arial" w:hAnsi="Arial" w:cs="Arial"/>
          <w:sz w:val="22"/>
          <w:szCs w:val="22"/>
          <w:lang w:val="pl-PL"/>
        </w:rPr>
      </w:pPr>
      <w:r w:rsidRPr="00940A34">
        <w:rPr>
          <w:rFonts w:ascii="Arial" w:hAnsi="Arial" w:cs="Arial"/>
          <w:sz w:val="22"/>
          <w:szCs w:val="22"/>
          <w:lang w:val="pl-PL"/>
        </w:rPr>
        <w:t xml:space="preserve">Wykonawca zapewni </w:t>
      </w:r>
      <w:r w:rsidRPr="00940A34">
        <w:rPr>
          <w:rFonts w:ascii="Arial" w:eastAsia="TimesNewRoman" w:hAnsi="Arial" w:cs="Arial"/>
          <w:sz w:val="22"/>
          <w:szCs w:val="22"/>
          <w:lang w:val="pl-PL"/>
        </w:rPr>
        <w:t>ś</w:t>
      </w:r>
      <w:r w:rsidRPr="00940A34">
        <w:rPr>
          <w:rFonts w:ascii="Arial" w:hAnsi="Arial" w:cs="Arial"/>
          <w:sz w:val="22"/>
          <w:szCs w:val="22"/>
          <w:lang w:val="pl-PL"/>
        </w:rPr>
        <w:t>wiadczenie usług specjalisty na miejscu, w siedzibie Zamawiaj</w:t>
      </w:r>
      <w:r w:rsidRPr="00940A34">
        <w:rPr>
          <w:rFonts w:ascii="Arial" w:eastAsia="TimesNewRoman" w:hAnsi="Arial" w:cs="Arial"/>
          <w:sz w:val="22"/>
          <w:szCs w:val="22"/>
          <w:lang w:val="pl-PL"/>
        </w:rPr>
        <w:t>ą</w:t>
      </w:r>
      <w:r w:rsidRPr="00940A34">
        <w:rPr>
          <w:rFonts w:ascii="Arial" w:hAnsi="Arial" w:cs="Arial"/>
          <w:sz w:val="22"/>
          <w:szCs w:val="22"/>
          <w:lang w:val="pl-PL"/>
        </w:rPr>
        <w:t xml:space="preserve">cego przy ulicy Radomska 70 </w:t>
      </w:r>
    </w:p>
    <w:p w:rsidR="00940A34" w:rsidRPr="00940A34" w:rsidRDefault="00940A34" w:rsidP="00906D98">
      <w:pPr>
        <w:numPr>
          <w:ilvl w:val="6"/>
          <w:numId w:val="1"/>
        </w:numPr>
        <w:tabs>
          <w:tab w:val="num" w:pos="284"/>
        </w:tabs>
        <w:autoSpaceDE w:val="0"/>
        <w:autoSpaceDN w:val="0"/>
        <w:adjustRightInd w:val="0"/>
        <w:ind w:left="0" w:firstLine="0"/>
        <w:rPr>
          <w:rFonts w:ascii="Arial" w:hAnsi="Arial" w:cs="Arial"/>
          <w:sz w:val="22"/>
          <w:szCs w:val="22"/>
          <w:lang w:val="pl-PL"/>
        </w:rPr>
      </w:pPr>
      <w:r w:rsidRPr="00940A34">
        <w:rPr>
          <w:rFonts w:ascii="Arial" w:hAnsi="Arial" w:cs="Arial"/>
          <w:sz w:val="22"/>
          <w:szCs w:val="22"/>
          <w:lang w:val="pl-PL"/>
        </w:rPr>
        <w:t xml:space="preserve">Usługi </w:t>
      </w:r>
      <w:r w:rsidRPr="00940A34">
        <w:rPr>
          <w:rFonts w:ascii="Arial" w:eastAsia="TimesNewRoman" w:hAnsi="Arial" w:cs="Arial"/>
          <w:sz w:val="22"/>
          <w:szCs w:val="22"/>
          <w:lang w:val="pl-PL"/>
        </w:rPr>
        <w:t>ś</w:t>
      </w:r>
      <w:r w:rsidRPr="00940A34">
        <w:rPr>
          <w:rFonts w:ascii="Arial" w:hAnsi="Arial" w:cs="Arial"/>
          <w:sz w:val="22"/>
          <w:szCs w:val="22"/>
          <w:lang w:val="pl-PL"/>
        </w:rPr>
        <w:t>wiadczone b</w:t>
      </w:r>
      <w:r w:rsidRPr="00940A34">
        <w:rPr>
          <w:rFonts w:ascii="Arial" w:eastAsia="TimesNewRoman" w:hAnsi="Arial" w:cs="Arial"/>
          <w:sz w:val="22"/>
          <w:szCs w:val="22"/>
          <w:lang w:val="pl-PL"/>
        </w:rPr>
        <w:t>ę</w:t>
      </w:r>
      <w:r w:rsidRPr="00940A34">
        <w:rPr>
          <w:rFonts w:ascii="Arial" w:hAnsi="Arial" w:cs="Arial"/>
          <w:sz w:val="22"/>
          <w:szCs w:val="22"/>
          <w:lang w:val="pl-PL"/>
        </w:rPr>
        <w:t>d</w:t>
      </w:r>
      <w:r w:rsidRPr="00940A34">
        <w:rPr>
          <w:rFonts w:ascii="Arial" w:eastAsia="TimesNewRoman" w:hAnsi="Arial" w:cs="Arial"/>
          <w:sz w:val="22"/>
          <w:szCs w:val="22"/>
          <w:lang w:val="pl-PL"/>
        </w:rPr>
        <w:t xml:space="preserve">ą </w:t>
      </w:r>
      <w:r w:rsidRPr="00940A34">
        <w:rPr>
          <w:rFonts w:ascii="Arial" w:hAnsi="Arial" w:cs="Arial"/>
          <w:sz w:val="22"/>
          <w:szCs w:val="22"/>
          <w:lang w:val="pl-PL"/>
        </w:rPr>
        <w:t>w godzinach 07:00 do 15:00 w dni robocze</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lastRenderedPageBreak/>
        <w:t>3. Wykonawca zobowi</w:t>
      </w:r>
      <w:r w:rsidRPr="00940A34">
        <w:rPr>
          <w:rFonts w:ascii="Arial" w:eastAsia="TimesNewRoman" w:hAnsi="Arial" w:cs="Arial"/>
          <w:sz w:val="22"/>
          <w:szCs w:val="22"/>
          <w:lang w:val="pl-PL"/>
        </w:rPr>
        <w:t>ą</w:t>
      </w:r>
      <w:r w:rsidRPr="00940A34">
        <w:rPr>
          <w:rFonts w:ascii="Arial" w:hAnsi="Arial" w:cs="Arial"/>
          <w:sz w:val="22"/>
          <w:szCs w:val="22"/>
          <w:lang w:val="pl-PL"/>
        </w:rPr>
        <w:t>zuje si</w:t>
      </w:r>
      <w:r w:rsidRPr="00940A34">
        <w:rPr>
          <w:rFonts w:ascii="Arial" w:eastAsia="TimesNewRoman" w:hAnsi="Arial" w:cs="Arial"/>
          <w:sz w:val="22"/>
          <w:szCs w:val="22"/>
          <w:lang w:val="pl-PL"/>
        </w:rPr>
        <w:t xml:space="preserve">ę </w:t>
      </w:r>
      <w:r w:rsidRPr="00940A34">
        <w:rPr>
          <w:rFonts w:ascii="Arial" w:hAnsi="Arial" w:cs="Arial"/>
          <w:sz w:val="22"/>
          <w:szCs w:val="22"/>
          <w:lang w:val="pl-PL"/>
        </w:rPr>
        <w:t>dokona</w:t>
      </w:r>
      <w:r w:rsidRPr="00940A34">
        <w:rPr>
          <w:rFonts w:ascii="Arial" w:eastAsia="TimesNewRoman" w:hAnsi="Arial" w:cs="Arial"/>
          <w:sz w:val="22"/>
          <w:szCs w:val="22"/>
          <w:lang w:val="pl-PL"/>
        </w:rPr>
        <w:t xml:space="preserve">ć </w:t>
      </w:r>
      <w:r w:rsidRPr="00940A34">
        <w:rPr>
          <w:rFonts w:ascii="Arial" w:hAnsi="Arial" w:cs="Arial"/>
          <w:sz w:val="22"/>
          <w:szCs w:val="22"/>
          <w:lang w:val="pl-PL"/>
        </w:rPr>
        <w:t>naprawy usterki systemowej w czasie nie dłu</w:t>
      </w:r>
      <w:r w:rsidRPr="00940A34">
        <w:rPr>
          <w:rFonts w:ascii="Arial" w:eastAsia="TimesNewRoman" w:hAnsi="Arial" w:cs="Arial"/>
          <w:sz w:val="22"/>
          <w:szCs w:val="22"/>
          <w:lang w:val="pl-PL"/>
        </w:rPr>
        <w:t>ż</w:t>
      </w:r>
      <w:r w:rsidRPr="00940A34">
        <w:rPr>
          <w:rFonts w:ascii="Arial" w:hAnsi="Arial" w:cs="Arial"/>
          <w:sz w:val="22"/>
          <w:szCs w:val="22"/>
          <w:lang w:val="pl-PL"/>
        </w:rPr>
        <w:t>szym ni</w:t>
      </w:r>
      <w:r w:rsidRPr="00940A34">
        <w:rPr>
          <w:rFonts w:ascii="Arial" w:eastAsia="TimesNewRoman" w:hAnsi="Arial" w:cs="Arial"/>
          <w:sz w:val="22"/>
          <w:szCs w:val="22"/>
          <w:lang w:val="pl-PL"/>
        </w:rPr>
        <w:t xml:space="preserve">ż </w:t>
      </w:r>
      <w:r w:rsidRPr="00940A34">
        <w:rPr>
          <w:rFonts w:ascii="Arial" w:hAnsi="Arial" w:cs="Arial"/>
          <w:sz w:val="22"/>
          <w:szCs w:val="22"/>
          <w:lang w:val="pl-PL"/>
        </w:rPr>
        <w:t>4 godziny robocze od momentu zgłoszenia usterki lub jej wyst</w:t>
      </w:r>
      <w:r w:rsidRPr="00940A34">
        <w:rPr>
          <w:rFonts w:ascii="Arial" w:eastAsia="TimesNewRoman" w:hAnsi="Arial" w:cs="Arial"/>
          <w:sz w:val="22"/>
          <w:szCs w:val="22"/>
          <w:lang w:val="pl-PL"/>
        </w:rPr>
        <w:t>ą</w:t>
      </w:r>
      <w:r w:rsidRPr="00940A34">
        <w:rPr>
          <w:rFonts w:ascii="Arial" w:hAnsi="Arial" w:cs="Arial"/>
          <w:sz w:val="22"/>
          <w:szCs w:val="22"/>
          <w:lang w:val="pl-PL"/>
        </w:rPr>
        <w:t>pienia(dotyczy zarówno serwerów jak i stacji roboczych).</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4.  Wykonawca zobowi</w:t>
      </w:r>
      <w:r w:rsidRPr="00940A34">
        <w:rPr>
          <w:rFonts w:ascii="Arial" w:eastAsia="TimesNewRoman" w:hAnsi="Arial" w:cs="Arial"/>
          <w:sz w:val="22"/>
          <w:szCs w:val="22"/>
          <w:lang w:val="pl-PL"/>
        </w:rPr>
        <w:t>ą</w:t>
      </w:r>
      <w:r w:rsidRPr="00940A34">
        <w:rPr>
          <w:rFonts w:ascii="Arial" w:hAnsi="Arial" w:cs="Arial"/>
          <w:sz w:val="22"/>
          <w:szCs w:val="22"/>
          <w:lang w:val="pl-PL"/>
        </w:rPr>
        <w:t>zuje si</w:t>
      </w:r>
      <w:r w:rsidRPr="00940A34">
        <w:rPr>
          <w:rFonts w:ascii="Arial" w:eastAsia="TimesNewRoman" w:hAnsi="Arial" w:cs="Arial"/>
          <w:sz w:val="22"/>
          <w:szCs w:val="22"/>
          <w:lang w:val="pl-PL"/>
        </w:rPr>
        <w:t xml:space="preserve">ę </w:t>
      </w:r>
      <w:r w:rsidRPr="00940A34">
        <w:rPr>
          <w:rFonts w:ascii="Arial" w:hAnsi="Arial" w:cs="Arial"/>
          <w:sz w:val="22"/>
          <w:szCs w:val="22"/>
          <w:lang w:val="pl-PL"/>
        </w:rPr>
        <w:t>do utrzymywania stałej sprawno</w:t>
      </w:r>
      <w:r w:rsidRPr="00940A34">
        <w:rPr>
          <w:rFonts w:ascii="Arial" w:eastAsia="TimesNewRoman" w:hAnsi="Arial" w:cs="Arial"/>
          <w:sz w:val="22"/>
          <w:szCs w:val="22"/>
          <w:lang w:val="pl-PL"/>
        </w:rPr>
        <w:t>ś</w:t>
      </w:r>
      <w:r w:rsidRPr="00940A34">
        <w:rPr>
          <w:rFonts w:ascii="Arial" w:hAnsi="Arial" w:cs="Arial"/>
          <w:sz w:val="22"/>
          <w:szCs w:val="22"/>
          <w:lang w:val="pl-PL"/>
        </w:rPr>
        <w:t>ci systemów informatycznych Zamawiaj</w:t>
      </w:r>
      <w:r w:rsidRPr="00940A34">
        <w:rPr>
          <w:rFonts w:ascii="Arial" w:eastAsia="TimesNewRoman" w:hAnsi="Arial" w:cs="Arial"/>
          <w:sz w:val="22"/>
          <w:szCs w:val="22"/>
          <w:lang w:val="pl-PL"/>
        </w:rPr>
        <w:t>ą</w:t>
      </w:r>
      <w:r w:rsidRPr="00940A34">
        <w:rPr>
          <w:rFonts w:ascii="Arial" w:hAnsi="Arial" w:cs="Arial"/>
          <w:sz w:val="22"/>
          <w:szCs w:val="22"/>
          <w:lang w:val="pl-PL"/>
        </w:rPr>
        <w:t>cego, ostrzegania Zamawiaj</w:t>
      </w:r>
      <w:r w:rsidRPr="00940A34">
        <w:rPr>
          <w:rFonts w:ascii="Arial" w:eastAsia="TimesNewRoman" w:hAnsi="Arial" w:cs="Arial"/>
          <w:sz w:val="22"/>
          <w:szCs w:val="22"/>
          <w:lang w:val="pl-PL"/>
        </w:rPr>
        <w:t>ą</w:t>
      </w:r>
      <w:r w:rsidRPr="00940A34">
        <w:rPr>
          <w:rFonts w:ascii="Arial" w:hAnsi="Arial" w:cs="Arial"/>
          <w:sz w:val="22"/>
          <w:szCs w:val="22"/>
          <w:lang w:val="pl-PL"/>
        </w:rPr>
        <w:t>cego o potencjalnych zagro</w:t>
      </w:r>
      <w:r w:rsidRPr="00940A34">
        <w:rPr>
          <w:rFonts w:ascii="Arial" w:eastAsia="TimesNewRoman" w:hAnsi="Arial" w:cs="Arial"/>
          <w:sz w:val="22"/>
          <w:szCs w:val="22"/>
          <w:lang w:val="pl-PL"/>
        </w:rPr>
        <w:t>ż</w:t>
      </w:r>
      <w:r w:rsidRPr="00940A34">
        <w:rPr>
          <w:rFonts w:ascii="Arial" w:hAnsi="Arial" w:cs="Arial"/>
          <w:sz w:val="22"/>
          <w:szCs w:val="22"/>
          <w:lang w:val="pl-PL"/>
        </w:rPr>
        <w:t>eniach zwi</w:t>
      </w:r>
      <w:r w:rsidRPr="00940A34">
        <w:rPr>
          <w:rFonts w:ascii="Arial" w:eastAsia="TimesNewRoman" w:hAnsi="Arial" w:cs="Arial"/>
          <w:sz w:val="22"/>
          <w:szCs w:val="22"/>
          <w:lang w:val="pl-PL"/>
        </w:rPr>
        <w:t>ą</w:t>
      </w:r>
      <w:r w:rsidRPr="00940A34">
        <w:rPr>
          <w:rFonts w:ascii="Arial" w:hAnsi="Arial" w:cs="Arial"/>
          <w:sz w:val="22"/>
          <w:szCs w:val="22"/>
          <w:lang w:val="pl-PL"/>
        </w:rPr>
        <w:t>zanych z funkcjonowaniem infrastruktury informatycznej oraz jej stabilno</w:t>
      </w:r>
      <w:r w:rsidRPr="00940A34">
        <w:rPr>
          <w:rFonts w:ascii="Arial" w:eastAsia="TimesNewRoman" w:hAnsi="Arial" w:cs="Arial"/>
          <w:sz w:val="22"/>
          <w:szCs w:val="22"/>
          <w:lang w:val="pl-PL"/>
        </w:rPr>
        <w:t>ś</w:t>
      </w:r>
      <w:r w:rsidRPr="00940A34">
        <w:rPr>
          <w:rFonts w:ascii="Arial" w:hAnsi="Arial" w:cs="Arial"/>
          <w:sz w:val="22"/>
          <w:szCs w:val="22"/>
          <w:lang w:val="pl-PL"/>
        </w:rPr>
        <w:t>ci</w:t>
      </w:r>
      <w:r w:rsidRPr="00940A34">
        <w:rPr>
          <w:rFonts w:ascii="Arial" w:eastAsia="TimesNewRoman" w:hAnsi="Arial" w:cs="Arial"/>
          <w:sz w:val="22"/>
          <w:szCs w:val="22"/>
          <w:lang w:val="pl-PL"/>
        </w:rPr>
        <w:t xml:space="preserve">ą </w:t>
      </w:r>
      <w:r w:rsidRPr="00940A34">
        <w:rPr>
          <w:rFonts w:ascii="Arial" w:hAnsi="Arial" w:cs="Arial"/>
          <w:sz w:val="22"/>
          <w:szCs w:val="22"/>
          <w:lang w:val="pl-PL"/>
        </w:rPr>
        <w:t>pracy.</w:t>
      </w:r>
    </w:p>
    <w:p w:rsidR="00940A34" w:rsidRPr="00940A34" w:rsidRDefault="00926666" w:rsidP="00906D98">
      <w:pPr>
        <w:autoSpaceDE w:val="0"/>
        <w:autoSpaceDN w:val="0"/>
        <w:adjustRightInd w:val="0"/>
        <w:rPr>
          <w:rFonts w:ascii="Arial" w:hAnsi="Arial" w:cs="Arial"/>
          <w:sz w:val="22"/>
          <w:szCs w:val="22"/>
          <w:lang w:val="pl-PL"/>
        </w:rPr>
      </w:pPr>
      <w:r>
        <w:rPr>
          <w:rFonts w:ascii="Arial" w:hAnsi="Arial" w:cs="Arial"/>
          <w:sz w:val="22"/>
          <w:szCs w:val="22"/>
          <w:lang w:val="pl-PL"/>
        </w:rPr>
        <w:t>5</w:t>
      </w:r>
      <w:r w:rsidR="00940A34" w:rsidRPr="00940A34">
        <w:rPr>
          <w:rFonts w:ascii="Arial" w:hAnsi="Arial" w:cs="Arial"/>
          <w:sz w:val="22"/>
          <w:szCs w:val="22"/>
          <w:lang w:val="pl-PL"/>
        </w:rPr>
        <w:t>. Wszystkie prace zwi</w:t>
      </w:r>
      <w:r w:rsidR="00940A34" w:rsidRPr="00940A34">
        <w:rPr>
          <w:rFonts w:ascii="Arial" w:eastAsia="TimesNewRoman" w:hAnsi="Arial" w:cs="Arial"/>
          <w:sz w:val="22"/>
          <w:szCs w:val="22"/>
          <w:lang w:val="pl-PL"/>
        </w:rPr>
        <w:t>ą</w:t>
      </w:r>
      <w:r w:rsidR="00940A34" w:rsidRPr="00940A34">
        <w:rPr>
          <w:rFonts w:ascii="Arial" w:hAnsi="Arial" w:cs="Arial"/>
          <w:sz w:val="22"/>
          <w:szCs w:val="22"/>
          <w:lang w:val="pl-PL"/>
        </w:rPr>
        <w:t>zane z rozwojem i administracj</w:t>
      </w:r>
      <w:r w:rsidR="00940A34" w:rsidRPr="00940A34">
        <w:rPr>
          <w:rFonts w:ascii="Arial" w:eastAsia="TimesNewRoman" w:hAnsi="Arial" w:cs="Arial"/>
          <w:sz w:val="22"/>
          <w:szCs w:val="22"/>
          <w:lang w:val="pl-PL"/>
        </w:rPr>
        <w:t xml:space="preserve">ą </w:t>
      </w:r>
      <w:r w:rsidR="00940A34" w:rsidRPr="00940A34">
        <w:rPr>
          <w:rFonts w:ascii="Arial" w:hAnsi="Arial" w:cs="Arial"/>
          <w:sz w:val="22"/>
          <w:szCs w:val="22"/>
          <w:lang w:val="pl-PL"/>
        </w:rPr>
        <w:t>oraz ich organizacja powinny by</w:t>
      </w:r>
      <w:r w:rsidR="00940A34" w:rsidRPr="00940A34">
        <w:rPr>
          <w:rFonts w:ascii="Arial" w:eastAsia="TimesNewRoman" w:hAnsi="Arial" w:cs="Arial"/>
          <w:sz w:val="22"/>
          <w:szCs w:val="22"/>
          <w:lang w:val="pl-PL"/>
        </w:rPr>
        <w:t xml:space="preserve">ć </w:t>
      </w:r>
      <w:r w:rsidR="00940A34" w:rsidRPr="00940A34">
        <w:rPr>
          <w:rFonts w:ascii="Arial" w:hAnsi="Arial" w:cs="Arial"/>
          <w:sz w:val="22"/>
          <w:szCs w:val="22"/>
          <w:lang w:val="pl-PL"/>
        </w:rPr>
        <w:t>prowadzone w porozumieniu z Zamawiaj</w:t>
      </w:r>
      <w:r w:rsidR="00940A34" w:rsidRPr="00940A34">
        <w:rPr>
          <w:rFonts w:ascii="Arial" w:eastAsia="TimesNewRoman" w:hAnsi="Arial" w:cs="Arial"/>
          <w:sz w:val="22"/>
          <w:szCs w:val="22"/>
          <w:lang w:val="pl-PL"/>
        </w:rPr>
        <w:t>ą</w:t>
      </w:r>
      <w:r w:rsidR="00940A34" w:rsidRPr="00940A34">
        <w:rPr>
          <w:rFonts w:ascii="Arial" w:hAnsi="Arial" w:cs="Arial"/>
          <w:sz w:val="22"/>
          <w:szCs w:val="22"/>
          <w:lang w:val="pl-PL"/>
        </w:rPr>
        <w:t>cym i poparte odpowiednia notatk</w:t>
      </w:r>
      <w:r w:rsidR="00940A34" w:rsidRPr="00940A34">
        <w:rPr>
          <w:rFonts w:ascii="Arial" w:eastAsia="TimesNewRoman" w:hAnsi="Arial" w:cs="Arial"/>
          <w:sz w:val="22"/>
          <w:szCs w:val="22"/>
          <w:lang w:val="pl-PL"/>
        </w:rPr>
        <w:t xml:space="preserve">ą </w:t>
      </w:r>
      <w:r w:rsidR="00940A34" w:rsidRPr="00940A34">
        <w:rPr>
          <w:rFonts w:ascii="Arial" w:hAnsi="Arial" w:cs="Arial"/>
          <w:sz w:val="22"/>
          <w:szCs w:val="22"/>
          <w:lang w:val="pl-PL"/>
        </w:rPr>
        <w:t>słu</w:t>
      </w:r>
      <w:r w:rsidR="00940A34" w:rsidRPr="00940A34">
        <w:rPr>
          <w:rFonts w:ascii="Arial" w:eastAsia="TimesNewRoman" w:hAnsi="Arial" w:cs="Arial"/>
          <w:sz w:val="22"/>
          <w:szCs w:val="22"/>
          <w:lang w:val="pl-PL"/>
        </w:rPr>
        <w:t>ż</w:t>
      </w:r>
      <w:r w:rsidR="00940A34" w:rsidRPr="00940A34">
        <w:rPr>
          <w:rFonts w:ascii="Arial" w:hAnsi="Arial" w:cs="Arial"/>
          <w:sz w:val="22"/>
          <w:szCs w:val="22"/>
          <w:lang w:val="pl-PL"/>
        </w:rPr>
        <w:t>bow</w:t>
      </w:r>
      <w:r w:rsidR="00940A34" w:rsidRPr="00940A34">
        <w:rPr>
          <w:rFonts w:ascii="Arial" w:eastAsia="TimesNewRoman" w:hAnsi="Arial" w:cs="Arial"/>
          <w:sz w:val="22"/>
          <w:szCs w:val="22"/>
          <w:lang w:val="pl-PL"/>
        </w:rPr>
        <w:t>ą</w:t>
      </w:r>
      <w:r w:rsidR="00940A34" w:rsidRPr="00940A34">
        <w:rPr>
          <w:rFonts w:ascii="Arial" w:hAnsi="Arial" w:cs="Arial"/>
          <w:sz w:val="22"/>
          <w:szCs w:val="22"/>
          <w:lang w:val="pl-PL"/>
        </w:rPr>
        <w:t>.</w:t>
      </w:r>
    </w:p>
    <w:p w:rsidR="00940A34" w:rsidRPr="00940A34" w:rsidRDefault="00926666" w:rsidP="00906D98">
      <w:pPr>
        <w:autoSpaceDE w:val="0"/>
        <w:autoSpaceDN w:val="0"/>
        <w:adjustRightInd w:val="0"/>
        <w:rPr>
          <w:rFonts w:ascii="Arial" w:hAnsi="Arial" w:cs="Arial"/>
          <w:sz w:val="22"/>
          <w:szCs w:val="22"/>
          <w:lang w:val="pl-PL"/>
        </w:rPr>
      </w:pPr>
      <w:r>
        <w:rPr>
          <w:rFonts w:ascii="Arial" w:hAnsi="Arial" w:cs="Arial"/>
          <w:sz w:val="22"/>
          <w:szCs w:val="22"/>
          <w:lang w:val="pl-PL"/>
        </w:rPr>
        <w:t>6</w:t>
      </w:r>
      <w:r w:rsidR="00940A34" w:rsidRPr="00940A34">
        <w:rPr>
          <w:rFonts w:ascii="Arial" w:hAnsi="Arial" w:cs="Arial"/>
          <w:sz w:val="22"/>
          <w:szCs w:val="22"/>
          <w:lang w:val="pl-PL"/>
        </w:rPr>
        <w:t>. Wykonawca zobowi</w:t>
      </w:r>
      <w:r w:rsidR="00940A34" w:rsidRPr="00940A34">
        <w:rPr>
          <w:rFonts w:ascii="Arial" w:eastAsia="TimesNewRoman" w:hAnsi="Arial" w:cs="Arial"/>
          <w:sz w:val="22"/>
          <w:szCs w:val="22"/>
          <w:lang w:val="pl-PL"/>
        </w:rPr>
        <w:t>ą</w:t>
      </w:r>
      <w:r w:rsidR="00940A34" w:rsidRPr="00940A34">
        <w:rPr>
          <w:rFonts w:ascii="Arial" w:hAnsi="Arial" w:cs="Arial"/>
          <w:sz w:val="22"/>
          <w:szCs w:val="22"/>
          <w:lang w:val="pl-PL"/>
        </w:rPr>
        <w:t>zany jest prowadzi</w:t>
      </w:r>
      <w:r w:rsidR="00940A34" w:rsidRPr="00940A34">
        <w:rPr>
          <w:rFonts w:ascii="Arial" w:eastAsia="TimesNewRoman" w:hAnsi="Arial" w:cs="Arial"/>
          <w:sz w:val="22"/>
          <w:szCs w:val="22"/>
          <w:lang w:val="pl-PL"/>
        </w:rPr>
        <w:t xml:space="preserve">ć </w:t>
      </w:r>
      <w:r w:rsidR="00940A34" w:rsidRPr="00940A34">
        <w:rPr>
          <w:rFonts w:ascii="Arial" w:hAnsi="Arial" w:cs="Arial"/>
          <w:sz w:val="22"/>
          <w:szCs w:val="22"/>
          <w:lang w:val="pl-PL"/>
        </w:rPr>
        <w:t>rejestr dzienny wykonanych czynno</w:t>
      </w:r>
      <w:r w:rsidR="00940A34" w:rsidRPr="00940A34">
        <w:rPr>
          <w:rFonts w:ascii="Arial" w:eastAsia="TimesNewRoman" w:hAnsi="Arial" w:cs="Arial"/>
          <w:sz w:val="22"/>
          <w:szCs w:val="22"/>
          <w:lang w:val="pl-PL"/>
        </w:rPr>
        <w:t>ś</w:t>
      </w:r>
      <w:r w:rsidR="00940A34" w:rsidRPr="00940A34">
        <w:rPr>
          <w:rFonts w:ascii="Arial" w:hAnsi="Arial" w:cs="Arial"/>
          <w:sz w:val="22"/>
          <w:szCs w:val="22"/>
          <w:lang w:val="pl-PL"/>
        </w:rPr>
        <w:t>ci i udost</w:t>
      </w:r>
      <w:r w:rsidR="00940A34" w:rsidRPr="00940A34">
        <w:rPr>
          <w:rFonts w:ascii="Arial" w:eastAsia="TimesNewRoman" w:hAnsi="Arial" w:cs="Arial"/>
          <w:sz w:val="22"/>
          <w:szCs w:val="22"/>
          <w:lang w:val="pl-PL"/>
        </w:rPr>
        <w:t>ę</w:t>
      </w:r>
      <w:r w:rsidR="00940A34" w:rsidRPr="00940A34">
        <w:rPr>
          <w:rFonts w:ascii="Arial" w:hAnsi="Arial" w:cs="Arial"/>
          <w:sz w:val="22"/>
          <w:szCs w:val="22"/>
          <w:lang w:val="pl-PL"/>
        </w:rPr>
        <w:t>pni</w:t>
      </w:r>
      <w:r w:rsidR="00940A34" w:rsidRPr="00940A34">
        <w:rPr>
          <w:rFonts w:ascii="Arial" w:eastAsia="TimesNewRoman" w:hAnsi="Arial" w:cs="Arial"/>
          <w:sz w:val="22"/>
          <w:szCs w:val="22"/>
          <w:lang w:val="pl-PL"/>
        </w:rPr>
        <w:t xml:space="preserve">ć </w:t>
      </w:r>
      <w:r w:rsidR="00940A34" w:rsidRPr="00940A34">
        <w:rPr>
          <w:rFonts w:ascii="Arial" w:hAnsi="Arial" w:cs="Arial"/>
          <w:sz w:val="22"/>
          <w:szCs w:val="22"/>
          <w:lang w:val="pl-PL"/>
        </w:rPr>
        <w:t>go na wezwanie Wykonawcy w terminie dwóch dni.</w:t>
      </w:r>
    </w:p>
    <w:p w:rsidR="00940A34" w:rsidRPr="00940A34" w:rsidRDefault="00940A34" w:rsidP="00906D98">
      <w:pPr>
        <w:autoSpaceDE w:val="0"/>
        <w:autoSpaceDN w:val="0"/>
        <w:adjustRightInd w:val="0"/>
        <w:rPr>
          <w:rFonts w:ascii="Arial" w:hAnsi="Arial" w:cs="Arial"/>
          <w:b/>
          <w:bCs/>
          <w:sz w:val="22"/>
          <w:szCs w:val="22"/>
          <w:lang w:val="pl-PL"/>
        </w:rPr>
      </w:pPr>
      <w:r w:rsidRPr="00940A34">
        <w:rPr>
          <w:rFonts w:ascii="Arial" w:hAnsi="Arial" w:cs="Arial"/>
          <w:b/>
          <w:bCs/>
          <w:sz w:val="22"/>
          <w:szCs w:val="22"/>
          <w:lang w:val="pl-PL"/>
        </w:rPr>
        <w:t xml:space="preserve">V.  </w:t>
      </w:r>
      <w:r w:rsidRPr="00940A34">
        <w:rPr>
          <w:rFonts w:ascii="Arial" w:hAnsi="Arial" w:cs="Arial"/>
          <w:sz w:val="22"/>
          <w:szCs w:val="22"/>
          <w:lang w:val="pl-PL"/>
        </w:rPr>
        <w:t>Zamawiaj</w:t>
      </w:r>
      <w:r w:rsidRPr="00940A34">
        <w:rPr>
          <w:rFonts w:ascii="Arial" w:eastAsia="TimesNewRoman" w:hAnsi="Arial" w:cs="Arial"/>
          <w:sz w:val="22"/>
          <w:szCs w:val="22"/>
          <w:lang w:val="pl-PL"/>
        </w:rPr>
        <w:t>ą</w:t>
      </w:r>
      <w:r w:rsidRPr="00940A34">
        <w:rPr>
          <w:rFonts w:ascii="Arial" w:hAnsi="Arial" w:cs="Arial"/>
          <w:sz w:val="22"/>
          <w:szCs w:val="22"/>
          <w:lang w:val="pl-PL"/>
        </w:rPr>
        <w:t>cy dysponuje 284 szt. stanowisk komputerowych (nie wliczaj</w:t>
      </w:r>
      <w:r w:rsidRPr="00940A34">
        <w:rPr>
          <w:rFonts w:ascii="Arial" w:eastAsia="TimesNewRoman" w:hAnsi="Arial" w:cs="Arial"/>
          <w:sz w:val="22"/>
          <w:szCs w:val="22"/>
          <w:lang w:val="pl-PL"/>
        </w:rPr>
        <w:t>ą</w:t>
      </w:r>
      <w:r w:rsidRPr="00940A34">
        <w:rPr>
          <w:rFonts w:ascii="Arial" w:hAnsi="Arial" w:cs="Arial"/>
          <w:sz w:val="22"/>
          <w:szCs w:val="22"/>
          <w:lang w:val="pl-PL"/>
        </w:rPr>
        <w:t xml:space="preserve">c serwerów), </w:t>
      </w:r>
    </w:p>
    <w:p w:rsidR="00940A34" w:rsidRPr="00940A34" w:rsidRDefault="00940A34" w:rsidP="00906D98">
      <w:pPr>
        <w:autoSpaceDE w:val="0"/>
        <w:autoSpaceDN w:val="0"/>
        <w:adjustRightInd w:val="0"/>
        <w:rPr>
          <w:rFonts w:ascii="Arial" w:hAnsi="Arial" w:cs="Arial"/>
          <w:b/>
          <w:bCs/>
          <w:sz w:val="22"/>
          <w:szCs w:val="22"/>
          <w:lang w:val="pl-PL"/>
        </w:rPr>
      </w:pPr>
    </w:p>
    <w:p w:rsidR="00940A34" w:rsidRPr="00940A34" w:rsidRDefault="00940A34" w:rsidP="00906D98">
      <w:pPr>
        <w:autoSpaceDE w:val="0"/>
        <w:autoSpaceDN w:val="0"/>
        <w:adjustRightInd w:val="0"/>
        <w:rPr>
          <w:rFonts w:ascii="Arial" w:hAnsi="Arial" w:cs="Arial"/>
          <w:b/>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Default="00940A34" w:rsidP="00906D98">
      <w:pPr>
        <w:tabs>
          <w:tab w:val="left" w:pos="3334"/>
        </w:tabs>
        <w:spacing w:line="260" w:lineRule="exact"/>
        <w:jc w:val="right"/>
        <w:rPr>
          <w:rFonts w:ascii="Arial" w:hAnsi="Arial" w:cs="Arial"/>
          <w:bCs/>
          <w:sz w:val="22"/>
          <w:szCs w:val="22"/>
          <w:lang w:val="pl-PL"/>
        </w:rPr>
      </w:pPr>
    </w:p>
    <w:p w:rsidR="00926666" w:rsidRDefault="00926666" w:rsidP="00906D98">
      <w:pPr>
        <w:tabs>
          <w:tab w:val="left" w:pos="3334"/>
        </w:tabs>
        <w:spacing w:line="260" w:lineRule="exact"/>
        <w:jc w:val="right"/>
        <w:rPr>
          <w:rFonts w:ascii="Arial" w:hAnsi="Arial" w:cs="Arial"/>
          <w:bCs/>
          <w:sz w:val="22"/>
          <w:szCs w:val="22"/>
          <w:lang w:val="pl-PL"/>
        </w:rPr>
      </w:pPr>
    </w:p>
    <w:p w:rsidR="00926666" w:rsidRDefault="00926666" w:rsidP="00906D98">
      <w:pPr>
        <w:tabs>
          <w:tab w:val="left" w:pos="3334"/>
        </w:tabs>
        <w:spacing w:line="260" w:lineRule="exact"/>
        <w:jc w:val="right"/>
        <w:rPr>
          <w:rFonts w:ascii="Arial" w:hAnsi="Arial" w:cs="Arial"/>
          <w:bCs/>
          <w:sz w:val="22"/>
          <w:szCs w:val="22"/>
          <w:lang w:val="pl-PL"/>
        </w:rPr>
      </w:pPr>
    </w:p>
    <w:p w:rsidR="00926666" w:rsidRDefault="00926666" w:rsidP="00906D98">
      <w:pPr>
        <w:tabs>
          <w:tab w:val="left" w:pos="3334"/>
        </w:tabs>
        <w:spacing w:line="260" w:lineRule="exact"/>
        <w:jc w:val="right"/>
        <w:rPr>
          <w:rFonts w:ascii="Arial" w:hAnsi="Arial" w:cs="Arial"/>
          <w:bCs/>
          <w:sz w:val="22"/>
          <w:szCs w:val="22"/>
          <w:lang w:val="pl-PL"/>
        </w:rPr>
      </w:pPr>
    </w:p>
    <w:p w:rsidR="00926666" w:rsidRDefault="00926666" w:rsidP="00906D98">
      <w:pPr>
        <w:tabs>
          <w:tab w:val="left" w:pos="3334"/>
        </w:tabs>
        <w:spacing w:line="260" w:lineRule="exact"/>
        <w:jc w:val="right"/>
        <w:rPr>
          <w:rFonts w:ascii="Arial" w:hAnsi="Arial" w:cs="Arial"/>
          <w:bCs/>
          <w:sz w:val="22"/>
          <w:szCs w:val="22"/>
          <w:lang w:val="pl-PL"/>
        </w:rPr>
      </w:pPr>
    </w:p>
    <w:p w:rsidR="00926666" w:rsidRDefault="00926666" w:rsidP="00906D98">
      <w:pPr>
        <w:tabs>
          <w:tab w:val="left" w:pos="3334"/>
        </w:tabs>
        <w:spacing w:line="260" w:lineRule="exact"/>
        <w:jc w:val="right"/>
        <w:rPr>
          <w:rFonts w:ascii="Arial" w:hAnsi="Arial" w:cs="Arial"/>
          <w:bCs/>
          <w:sz w:val="22"/>
          <w:szCs w:val="22"/>
          <w:lang w:val="pl-PL"/>
        </w:rPr>
      </w:pPr>
    </w:p>
    <w:p w:rsidR="00926666" w:rsidRPr="00940A34" w:rsidRDefault="00926666"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r w:rsidRPr="00940A34">
        <w:rPr>
          <w:rFonts w:ascii="Arial" w:hAnsi="Arial" w:cs="Arial"/>
          <w:bCs/>
          <w:sz w:val="22"/>
          <w:szCs w:val="22"/>
          <w:lang w:val="pl-PL"/>
        </w:rPr>
        <w:lastRenderedPageBreak/>
        <w:t>Załącznik nr 2</w:t>
      </w: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widowControl w:val="0"/>
        <w:spacing w:line="260" w:lineRule="exact"/>
        <w:jc w:val="center"/>
        <w:rPr>
          <w:rFonts w:ascii="Arial" w:hAnsi="Arial" w:cs="Arial"/>
          <w:bCs/>
          <w:spacing w:val="20"/>
          <w:sz w:val="22"/>
          <w:szCs w:val="22"/>
          <w:lang w:val="pl-PL"/>
        </w:rPr>
      </w:pPr>
      <w:r w:rsidRPr="00940A34">
        <w:rPr>
          <w:rFonts w:ascii="Arial" w:hAnsi="Arial" w:cs="Arial"/>
          <w:bCs/>
          <w:spacing w:val="20"/>
          <w:sz w:val="22"/>
          <w:szCs w:val="22"/>
          <w:lang w:val="pl-PL"/>
        </w:rPr>
        <w:t xml:space="preserve">FORMULARZ OFERTOWY </w:t>
      </w:r>
    </w:p>
    <w:p w:rsidR="00940A34" w:rsidRPr="00940A34" w:rsidRDefault="00940A34" w:rsidP="00906D98">
      <w:pPr>
        <w:tabs>
          <w:tab w:val="left" w:pos="3334"/>
        </w:tabs>
        <w:spacing w:line="260" w:lineRule="exact"/>
        <w:rPr>
          <w:rFonts w:ascii="Arial" w:hAnsi="Arial" w:cs="Arial"/>
          <w:bCs/>
          <w:sz w:val="22"/>
          <w:szCs w:val="22"/>
          <w:lang w:val="pl-PL"/>
        </w:rPr>
      </w:pPr>
      <w:r w:rsidRPr="00940A34">
        <w:rPr>
          <w:rFonts w:ascii="Arial" w:hAnsi="Arial" w:cs="Arial"/>
          <w:bCs/>
          <w:sz w:val="22"/>
          <w:szCs w:val="22"/>
          <w:lang w:val="pl-PL"/>
        </w:rPr>
        <w:t>Wykonawca:</w:t>
      </w:r>
    </w:p>
    <w:p w:rsidR="00940A34" w:rsidRPr="00940A34" w:rsidRDefault="00940A34" w:rsidP="00906D98">
      <w:pPr>
        <w:widowControl w:val="0"/>
        <w:spacing w:line="260" w:lineRule="exact"/>
        <w:rPr>
          <w:rFonts w:ascii="Arial" w:hAnsi="Arial" w:cs="Arial"/>
          <w:sz w:val="22"/>
          <w:szCs w:val="22"/>
          <w:lang w:val="pl-PL"/>
        </w:rPr>
      </w:pPr>
      <w:r w:rsidRPr="00940A34">
        <w:rPr>
          <w:rFonts w:ascii="Arial" w:hAnsi="Arial" w:cs="Arial"/>
          <w:sz w:val="22"/>
          <w:szCs w:val="22"/>
          <w:lang w:val="pl-PL"/>
        </w:rPr>
        <w:t>Nazwa...........................................................</w:t>
      </w:r>
    </w:p>
    <w:p w:rsidR="00940A34" w:rsidRPr="00940A34" w:rsidRDefault="00940A34" w:rsidP="00906D98">
      <w:pPr>
        <w:widowControl w:val="0"/>
        <w:spacing w:line="260" w:lineRule="exact"/>
        <w:rPr>
          <w:rFonts w:ascii="Arial" w:hAnsi="Arial" w:cs="Arial"/>
          <w:sz w:val="22"/>
          <w:szCs w:val="22"/>
          <w:lang w:val="pl-PL"/>
        </w:rPr>
      </w:pPr>
      <w:r w:rsidRPr="00940A34">
        <w:rPr>
          <w:rFonts w:ascii="Arial" w:hAnsi="Arial" w:cs="Arial"/>
          <w:sz w:val="22"/>
          <w:szCs w:val="22"/>
          <w:lang w:val="pl-PL"/>
        </w:rPr>
        <w:t>Siedziba........................................................</w:t>
      </w:r>
    </w:p>
    <w:p w:rsidR="00940A34" w:rsidRPr="00940A34" w:rsidRDefault="00940A34" w:rsidP="00906D98">
      <w:pPr>
        <w:widowControl w:val="0"/>
        <w:spacing w:line="260" w:lineRule="exact"/>
        <w:rPr>
          <w:rFonts w:ascii="Arial" w:hAnsi="Arial" w:cs="Arial"/>
          <w:sz w:val="22"/>
          <w:szCs w:val="22"/>
          <w:lang w:val="pl-PL"/>
        </w:rPr>
      </w:pPr>
      <w:r w:rsidRPr="00940A34">
        <w:rPr>
          <w:rFonts w:ascii="Arial" w:hAnsi="Arial" w:cs="Arial"/>
          <w:sz w:val="22"/>
          <w:szCs w:val="22"/>
          <w:lang w:val="pl-PL"/>
        </w:rPr>
        <w:t>Tel/faks........................................................</w:t>
      </w:r>
    </w:p>
    <w:p w:rsidR="00940A34" w:rsidRPr="00940A34" w:rsidRDefault="00940A34" w:rsidP="00906D98">
      <w:pPr>
        <w:widowControl w:val="0"/>
        <w:spacing w:line="260" w:lineRule="exact"/>
        <w:rPr>
          <w:rFonts w:ascii="Arial" w:hAnsi="Arial" w:cs="Arial"/>
          <w:sz w:val="22"/>
          <w:szCs w:val="22"/>
          <w:lang w:val="pl-PL"/>
        </w:rPr>
      </w:pPr>
      <w:r w:rsidRPr="00940A34">
        <w:rPr>
          <w:rFonts w:ascii="Arial" w:hAnsi="Arial" w:cs="Arial"/>
          <w:sz w:val="22"/>
          <w:szCs w:val="22"/>
          <w:lang w:val="pl-PL"/>
        </w:rPr>
        <w:t>NIP.............................................................</w:t>
      </w:r>
    </w:p>
    <w:p w:rsidR="00940A34" w:rsidRPr="00940A34" w:rsidRDefault="00940A34" w:rsidP="00906D98">
      <w:pPr>
        <w:widowControl w:val="0"/>
        <w:spacing w:line="260" w:lineRule="exact"/>
        <w:rPr>
          <w:rFonts w:ascii="Arial" w:hAnsi="Arial" w:cs="Arial"/>
          <w:sz w:val="22"/>
          <w:szCs w:val="22"/>
          <w:lang w:val="pl-PL"/>
        </w:rPr>
      </w:pPr>
      <w:r w:rsidRPr="00940A34">
        <w:rPr>
          <w:rFonts w:ascii="Arial" w:hAnsi="Arial" w:cs="Arial"/>
          <w:sz w:val="22"/>
          <w:szCs w:val="22"/>
          <w:lang w:val="pl-PL"/>
        </w:rPr>
        <w:t>REGON.....................................................</w:t>
      </w:r>
    </w:p>
    <w:p w:rsidR="00940A34" w:rsidRPr="00940A34" w:rsidRDefault="00940A34" w:rsidP="00906D98">
      <w:pPr>
        <w:tabs>
          <w:tab w:val="left" w:pos="3334"/>
          <w:tab w:val="left" w:pos="5910"/>
        </w:tabs>
        <w:spacing w:line="260" w:lineRule="exact"/>
        <w:rPr>
          <w:rFonts w:ascii="Arial" w:hAnsi="Arial" w:cs="Arial"/>
          <w:bCs/>
          <w:sz w:val="22"/>
          <w:szCs w:val="22"/>
          <w:lang w:val="pl-PL"/>
        </w:rPr>
      </w:pPr>
      <w:r w:rsidRPr="00940A34">
        <w:rPr>
          <w:rFonts w:ascii="Arial" w:hAnsi="Arial" w:cs="Arial"/>
          <w:bCs/>
          <w:sz w:val="22"/>
          <w:szCs w:val="22"/>
          <w:lang w:val="pl-PL"/>
        </w:rPr>
        <w:t xml:space="preserve">                                                                                       Zamawiający:</w:t>
      </w:r>
    </w:p>
    <w:p w:rsidR="00940A34" w:rsidRPr="00940A34" w:rsidRDefault="00940A34" w:rsidP="00906D98">
      <w:pPr>
        <w:tabs>
          <w:tab w:val="left" w:pos="3334"/>
          <w:tab w:val="left" w:pos="5910"/>
        </w:tabs>
        <w:spacing w:line="260" w:lineRule="exact"/>
        <w:rPr>
          <w:rFonts w:ascii="Arial" w:hAnsi="Arial" w:cs="Arial"/>
          <w:sz w:val="22"/>
          <w:szCs w:val="22"/>
          <w:lang w:val="pl-PL"/>
        </w:rPr>
      </w:pPr>
      <w:r w:rsidRPr="00940A34">
        <w:rPr>
          <w:rFonts w:ascii="Arial" w:hAnsi="Arial" w:cs="Arial"/>
          <w:sz w:val="22"/>
          <w:szCs w:val="22"/>
          <w:lang w:val="pl-PL"/>
        </w:rPr>
        <w:t xml:space="preserve">                                                                                       Powiatowy Zakład Opieki Zdrowotnej</w:t>
      </w:r>
    </w:p>
    <w:p w:rsidR="00940A34" w:rsidRPr="00940A34" w:rsidRDefault="00940A34" w:rsidP="00906D98">
      <w:pPr>
        <w:tabs>
          <w:tab w:val="left" w:pos="3334"/>
          <w:tab w:val="left" w:pos="5910"/>
        </w:tabs>
        <w:spacing w:line="260" w:lineRule="exact"/>
        <w:rPr>
          <w:rFonts w:ascii="Arial" w:hAnsi="Arial" w:cs="Arial"/>
          <w:sz w:val="22"/>
          <w:szCs w:val="22"/>
          <w:lang w:val="pl-PL"/>
        </w:rPr>
      </w:pPr>
      <w:r w:rsidRPr="00940A34">
        <w:rPr>
          <w:rFonts w:ascii="Arial" w:hAnsi="Arial" w:cs="Arial"/>
          <w:sz w:val="22"/>
          <w:szCs w:val="22"/>
          <w:lang w:val="pl-PL"/>
        </w:rPr>
        <w:t xml:space="preserve">                                                                                       Ul. Radomska 70</w:t>
      </w:r>
    </w:p>
    <w:p w:rsidR="00940A34" w:rsidRPr="00940A34" w:rsidRDefault="00940A34" w:rsidP="00906D98">
      <w:pPr>
        <w:tabs>
          <w:tab w:val="left" w:pos="3334"/>
          <w:tab w:val="left" w:pos="5910"/>
        </w:tabs>
        <w:spacing w:line="260" w:lineRule="exact"/>
        <w:rPr>
          <w:rFonts w:ascii="Arial" w:hAnsi="Arial" w:cs="Arial"/>
          <w:sz w:val="22"/>
          <w:szCs w:val="22"/>
          <w:lang w:val="pl-PL"/>
        </w:rPr>
      </w:pPr>
      <w:r w:rsidRPr="00940A34">
        <w:rPr>
          <w:rFonts w:ascii="Arial" w:hAnsi="Arial" w:cs="Arial"/>
          <w:sz w:val="22"/>
          <w:szCs w:val="22"/>
          <w:lang w:val="pl-PL"/>
        </w:rPr>
        <w:t xml:space="preserve">                                                                                       27 – 200 Starachowice</w:t>
      </w: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autoSpaceDE w:val="0"/>
        <w:spacing w:line="260" w:lineRule="exact"/>
        <w:rPr>
          <w:rFonts w:ascii="Arial" w:hAnsi="Arial" w:cs="Arial"/>
          <w:sz w:val="22"/>
          <w:szCs w:val="22"/>
          <w:lang w:val="pl-PL"/>
        </w:rPr>
      </w:pPr>
      <w:r w:rsidRPr="00940A34">
        <w:rPr>
          <w:rFonts w:ascii="Arial" w:hAnsi="Arial" w:cs="Arial"/>
          <w:sz w:val="22"/>
          <w:szCs w:val="22"/>
          <w:lang w:val="pl-PL"/>
        </w:rPr>
        <w:t>W związku z ogłoszeniem przetargu nieograniczonego</w:t>
      </w:r>
      <w:r w:rsidRPr="00940A34">
        <w:rPr>
          <w:rFonts w:ascii="Arial" w:hAnsi="Arial" w:cs="Arial"/>
          <w:bCs/>
          <w:sz w:val="22"/>
          <w:szCs w:val="22"/>
          <w:lang w:val="pl-PL"/>
        </w:rPr>
        <w:t xml:space="preserve"> </w:t>
      </w:r>
      <w:r w:rsidRPr="00940A34">
        <w:rPr>
          <w:rFonts w:ascii="Arial" w:hAnsi="Arial" w:cs="Arial"/>
          <w:sz w:val="22"/>
          <w:szCs w:val="22"/>
          <w:lang w:val="pl-PL"/>
        </w:rPr>
        <w:t>na</w:t>
      </w:r>
      <w:r w:rsidRPr="00940A34">
        <w:rPr>
          <w:rFonts w:ascii="Arial" w:hAnsi="Arial" w:cs="Arial"/>
          <w:bCs/>
          <w:sz w:val="22"/>
          <w:szCs w:val="22"/>
          <w:lang w:val="pl-PL"/>
        </w:rPr>
        <w:t xml:space="preserve"> „</w:t>
      </w:r>
      <w:r w:rsidRPr="00940A34">
        <w:rPr>
          <w:rFonts w:ascii="Arial" w:hAnsi="Arial" w:cs="Arial"/>
          <w:bCs/>
          <w:spacing w:val="102"/>
          <w:sz w:val="22"/>
          <w:szCs w:val="22"/>
          <w:lang w:val="pl-PL"/>
        </w:rPr>
        <w:t>świadczenie usług informatycznych i serwisowania, napraw zestawów komputerowych</w:t>
      </w:r>
      <w:r w:rsidRPr="00940A34">
        <w:rPr>
          <w:rFonts w:ascii="Arial" w:hAnsi="Arial" w:cs="Arial"/>
          <w:sz w:val="22"/>
          <w:szCs w:val="22"/>
          <w:lang w:val="pl-PL"/>
        </w:rPr>
        <w:t xml:space="preserve"> dla Powiatowego Zakładu Opieki Zdrowotnej z siedzibą w Starachowicach”  </w:t>
      </w:r>
    </w:p>
    <w:p w:rsidR="00940A34" w:rsidRPr="00940A34" w:rsidRDefault="00940A34" w:rsidP="00906D98">
      <w:pPr>
        <w:autoSpaceDE w:val="0"/>
        <w:spacing w:line="260" w:lineRule="exact"/>
        <w:rPr>
          <w:rFonts w:ascii="Arial" w:hAnsi="Arial" w:cs="Arial"/>
          <w:sz w:val="22"/>
          <w:szCs w:val="22"/>
          <w:lang w:val="pl-PL"/>
        </w:rPr>
      </w:pPr>
      <w:r w:rsidRPr="00940A34">
        <w:rPr>
          <w:rFonts w:ascii="Arial" w:hAnsi="Arial" w:cs="Arial"/>
          <w:sz w:val="22"/>
          <w:szCs w:val="22"/>
          <w:lang w:val="pl-PL"/>
        </w:rPr>
        <w:t xml:space="preserve">Sprawa nr </w:t>
      </w:r>
      <w:r w:rsidR="00C64548">
        <w:rPr>
          <w:rFonts w:ascii="Arial" w:hAnsi="Arial" w:cs="Arial"/>
          <w:bCs/>
          <w:spacing w:val="102"/>
          <w:sz w:val="22"/>
          <w:szCs w:val="22"/>
          <w:lang w:val="pl-PL"/>
        </w:rPr>
        <w:t>P/47/07/2013/OI</w:t>
      </w:r>
      <w:r w:rsidRPr="00940A34">
        <w:rPr>
          <w:rFonts w:ascii="Arial" w:hAnsi="Arial" w:cs="Arial"/>
          <w:bCs/>
          <w:spacing w:val="102"/>
          <w:sz w:val="22"/>
          <w:szCs w:val="22"/>
          <w:lang w:val="pl-PL"/>
        </w:rPr>
        <w:t xml:space="preserve">. </w:t>
      </w:r>
      <w:r w:rsidRPr="00940A34">
        <w:rPr>
          <w:rFonts w:ascii="Arial" w:hAnsi="Arial" w:cs="Arial"/>
          <w:sz w:val="22"/>
          <w:szCs w:val="22"/>
          <w:lang w:val="pl-PL"/>
        </w:rPr>
        <w:t>my niżej podpisani:</w:t>
      </w:r>
    </w:p>
    <w:p w:rsidR="00940A34" w:rsidRPr="00940A34" w:rsidRDefault="00940A34" w:rsidP="00906D98">
      <w:pPr>
        <w:numPr>
          <w:ilvl w:val="0"/>
          <w:numId w:val="8"/>
        </w:numPr>
        <w:suppressAutoHyphens/>
        <w:autoSpaceDE w:val="0"/>
        <w:spacing w:line="260" w:lineRule="exact"/>
        <w:ind w:left="0" w:firstLine="0"/>
        <w:jc w:val="both"/>
        <w:rPr>
          <w:rFonts w:ascii="Arial" w:hAnsi="Arial" w:cs="Arial"/>
          <w:sz w:val="22"/>
          <w:szCs w:val="22"/>
          <w:lang w:val="pl-PL"/>
        </w:rPr>
      </w:pPr>
      <w:r w:rsidRPr="00940A34">
        <w:rPr>
          <w:rFonts w:ascii="Arial" w:hAnsi="Arial" w:cs="Arial"/>
          <w:sz w:val="22"/>
          <w:szCs w:val="22"/>
          <w:lang w:val="pl-PL"/>
        </w:rPr>
        <w:t>Oferujemy wykonanie przedmiotu zamówienia na warunkach określonych Specyfikacją Istotnych Warunków Zamówienia zgodnie z opisem przedmiotu zamówienia zawartym w specyfikacji istotnych warunków zamówienia oraz obowi</w:t>
      </w:r>
      <w:r w:rsidRPr="00940A34">
        <w:rPr>
          <w:rFonts w:ascii="Arial" w:eastAsia="TimesNewRoman" w:hAnsi="Arial" w:cs="Arial"/>
          <w:sz w:val="22"/>
          <w:szCs w:val="22"/>
          <w:lang w:val="pl-PL"/>
        </w:rPr>
        <w:t>ą</w:t>
      </w:r>
      <w:r w:rsidRPr="00940A34">
        <w:rPr>
          <w:rFonts w:ascii="Arial" w:hAnsi="Arial" w:cs="Arial"/>
          <w:sz w:val="22"/>
          <w:szCs w:val="22"/>
          <w:lang w:val="pl-PL"/>
        </w:rPr>
        <w:t>zuj</w:t>
      </w:r>
      <w:r w:rsidRPr="00940A34">
        <w:rPr>
          <w:rFonts w:ascii="Arial" w:eastAsia="TimesNewRoman" w:hAnsi="Arial" w:cs="Arial"/>
          <w:sz w:val="22"/>
          <w:szCs w:val="22"/>
          <w:lang w:val="pl-PL"/>
        </w:rPr>
        <w:t>ą</w:t>
      </w:r>
      <w:r w:rsidRPr="00940A34">
        <w:rPr>
          <w:rFonts w:ascii="Arial" w:hAnsi="Arial" w:cs="Arial"/>
          <w:sz w:val="22"/>
          <w:szCs w:val="22"/>
          <w:lang w:val="pl-PL"/>
        </w:rPr>
        <w:t>cymi przepisami i zasadami współczesnej wiedzy technicznej za cenę:</w:t>
      </w:r>
    </w:p>
    <w:p w:rsidR="00940A34" w:rsidRPr="00940A34" w:rsidRDefault="00940A34" w:rsidP="00906D98">
      <w:pPr>
        <w:widowControl w:val="0"/>
        <w:rPr>
          <w:rFonts w:ascii="Arial" w:hAnsi="Arial" w:cs="Arial"/>
          <w:snapToGrid w:val="0"/>
          <w:color w:val="000000"/>
          <w:sz w:val="22"/>
          <w:szCs w:val="22"/>
          <w:lang w:val="pl-PL"/>
        </w:rPr>
      </w:pPr>
      <w:r w:rsidRPr="00940A34">
        <w:rPr>
          <w:rFonts w:ascii="Arial" w:hAnsi="Arial" w:cs="Arial"/>
          <w:noProof/>
          <w:color w:val="000000"/>
          <w:sz w:val="22"/>
          <w:szCs w:val="22"/>
          <w:lang w:val="pl-PL"/>
        </w:rPr>
        <mc:AlternateContent>
          <mc:Choice Requires="wps">
            <w:drawing>
              <wp:anchor distT="0" distB="0" distL="89535" distR="89535" simplePos="0" relativeHeight="251659264" behindDoc="0" locked="0" layoutInCell="1" allowOverlap="1" wp14:anchorId="0015F57A" wp14:editId="6576F108">
                <wp:simplePos x="0" y="0"/>
                <wp:positionH relativeFrom="margin">
                  <wp:align>center</wp:align>
                </wp:positionH>
                <wp:positionV relativeFrom="paragraph">
                  <wp:posOffset>115570</wp:posOffset>
                </wp:positionV>
                <wp:extent cx="6666865" cy="1859915"/>
                <wp:effectExtent l="6985" t="2540" r="3175" b="4445"/>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1859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384"/>
                              <w:gridCol w:w="2410"/>
                              <w:gridCol w:w="6706"/>
                            </w:tblGrid>
                            <w:tr w:rsidR="009166D9">
                              <w:tc>
                                <w:tcPr>
                                  <w:tcW w:w="1384"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jc w:val="center"/>
                                    <w:rPr>
                                      <w:b/>
                                      <w:bCs/>
                                      <w:szCs w:val="24"/>
                                    </w:rPr>
                                  </w:pPr>
                                </w:p>
                              </w:tc>
                              <w:tc>
                                <w:tcPr>
                                  <w:tcW w:w="2410"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jc w:val="center"/>
                                    <w:rPr>
                                      <w:b/>
                                      <w:bCs/>
                                      <w:szCs w:val="24"/>
                                    </w:rPr>
                                  </w:pPr>
                                  <w:proofErr w:type="spellStart"/>
                                  <w:r>
                                    <w:rPr>
                                      <w:b/>
                                      <w:bCs/>
                                      <w:szCs w:val="24"/>
                                    </w:rPr>
                                    <w:t>zł</w:t>
                                  </w:r>
                                  <w:proofErr w:type="spellEnd"/>
                                </w:p>
                              </w:tc>
                              <w:tc>
                                <w:tcPr>
                                  <w:tcW w:w="6706" w:type="dxa"/>
                                  <w:tcBorders>
                                    <w:top w:val="single" w:sz="4" w:space="0" w:color="000000"/>
                                    <w:left w:val="single" w:sz="4" w:space="0" w:color="000000"/>
                                    <w:bottom w:val="single" w:sz="4" w:space="0" w:color="000000"/>
                                    <w:right w:val="single" w:sz="4" w:space="0" w:color="000000"/>
                                  </w:tcBorders>
                                </w:tcPr>
                                <w:p w:rsidR="009166D9" w:rsidRDefault="009166D9">
                                  <w:pPr>
                                    <w:autoSpaceDE w:val="0"/>
                                    <w:snapToGrid w:val="0"/>
                                    <w:spacing w:line="260" w:lineRule="exact"/>
                                    <w:jc w:val="center"/>
                                    <w:rPr>
                                      <w:b/>
                                      <w:bCs/>
                                      <w:szCs w:val="24"/>
                                    </w:rPr>
                                  </w:pPr>
                                  <w:proofErr w:type="spellStart"/>
                                  <w:r>
                                    <w:rPr>
                                      <w:b/>
                                      <w:bCs/>
                                      <w:szCs w:val="24"/>
                                    </w:rPr>
                                    <w:t>Słownie</w:t>
                                  </w:r>
                                  <w:proofErr w:type="spellEnd"/>
                                  <w:r>
                                    <w:rPr>
                                      <w:b/>
                                      <w:bCs/>
                                      <w:szCs w:val="24"/>
                                    </w:rPr>
                                    <w:t xml:space="preserve"> </w:t>
                                  </w:r>
                                  <w:proofErr w:type="spellStart"/>
                                  <w:r>
                                    <w:rPr>
                                      <w:b/>
                                      <w:bCs/>
                                      <w:szCs w:val="24"/>
                                    </w:rPr>
                                    <w:t>zł</w:t>
                                  </w:r>
                                  <w:proofErr w:type="spellEnd"/>
                                </w:p>
                              </w:tc>
                            </w:tr>
                            <w:tr w:rsidR="009166D9">
                              <w:trPr>
                                <w:trHeight w:val="345"/>
                              </w:trPr>
                              <w:tc>
                                <w:tcPr>
                                  <w:tcW w:w="1384"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jc w:val="center"/>
                                    <w:rPr>
                                      <w:b/>
                                      <w:szCs w:val="24"/>
                                    </w:rPr>
                                  </w:pPr>
                                  <w:proofErr w:type="spellStart"/>
                                  <w:r>
                                    <w:rPr>
                                      <w:b/>
                                      <w:szCs w:val="24"/>
                                    </w:rPr>
                                    <w:t>Cena</w:t>
                                  </w:r>
                                  <w:proofErr w:type="spellEnd"/>
                                  <w:r>
                                    <w:rPr>
                                      <w:b/>
                                      <w:szCs w:val="24"/>
                                    </w:rPr>
                                    <w:t xml:space="preserve"> </w:t>
                                  </w:r>
                                  <w:proofErr w:type="spellStart"/>
                                  <w:r>
                                    <w:rPr>
                                      <w:b/>
                                      <w:szCs w:val="24"/>
                                    </w:rPr>
                                    <w:t>netto</w:t>
                                  </w:r>
                                  <w:proofErr w:type="spellEnd"/>
                                </w:p>
                              </w:tc>
                              <w:tc>
                                <w:tcPr>
                                  <w:tcW w:w="2410"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rPr>
                                      <w:szCs w:val="24"/>
                                    </w:rPr>
                                  </w:pPr>
                                </w:p>
                                <w:p w:rsidR="009166D9" w:rsidRDefault="009166D9">
                                  <w:pPr>
                                    <w:autoSpaceDE w:val="0"/>
                                    <w:spacing w:line="260" w:lineRule="exact"/>
                                    <w:rPr>
                                      <w:szCs w:val="24"/>
                                    </w:rPr>
                                  </w:pPr>
                                </w:p>
                                <w:p w:rsidR="009166D9" w:rsidRDefault="009166D9">
                                  <w:pPr>
                                    <w:autoSpaceDE w:val="0"/>
                                    <w:spacing w:line="260" w:lineRule="exact"/>
                                    <w:rPr>
                                      <w:szCs w:val="24"/>
                                    </w:rPr>
                                  </w:pPr>
                                </w:p>
                              </w:tc>
                              <w:tc>
                                <w:tcPr>
                                  <w:tcW w:w="6706" w:type="dxa"/>
                                  <w:tcBorders>
                                    <w:top w:val="single" w:sz="4" w:space="0" w:color="000000"/>
                                    <w:left w:val="single" w:sz="4" w:space="0" w:color="000000"/>
                                    <w:bottom w:val="single" w:sz="4" w:space="0" w:color="000000"/>
                                    <w:right w:val="single" w:sz="4" w:space="0" w:color="000000"/>
                                  </w:tcBorders>
                                </w:tcPr>
                                <w:p w:rsidR="009166D9" w:rsidRDefault="009166D9">
                                  <w:pPr>
                                    <w:autoSpaceDE w:val="0"/>
                                    <w:snapToGrid w:val="0"/>
                                    <w:spacing w:line="260" w:lineRule="exact"/>
                                    <w:rPr>
                                      <w:szCs w:val="24"/>
                                    </w:rPr>
                                  </w:pPr>
                                </w:p>
                              </w:tc>
                            </w:tr>
                            <w:tr w:rsidR="009166D9">
                              <w:trPr>
                                <w:trHeight w:val="160"/>
                              </w:trPr>
                              <w:tc>
                                <w:tcPr>
                                  <w:tcW w:w="1384"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jc w:val="center"/>
                                    <w:rPr>
                                      <w:b/>
                                      <w:szCs w:val="24"/>
                                    </w:rPr>
                                  </w:pPr>
                                  <w:proofErr w:type="spellStart"/>
                                  <w:r>
                                    <w:rPr>
                                      <w:b/>
                                      <w:szCs w:val="24"/>
                                    </w:rPr>
                                    <w:t>podatek</w:t>
                                  </w:r>
                                  <w:proofErr w:type="spellEnd"/>
                                  <w:r>
                                    <w:rPr>
                                      <w:b/>
                                      <w:szCs w:val="24"/>
                                    </w:rPr>
                                    <w:t xml:space="preserve"> VAT</w:t>
                                  </w:r>
                                </w:p>
                              </w:tc>
                              <w:tc>
                                <w:tcPr>
                                  <w:tcW w:w="2410"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rPr>
                                      <w:szCs w:val="24"/>
                                    </w:rPr>
                                  </w:pPr>
                                </w:p>
                                <w:p w:rsidR="009166D9" w:rsidRDefault="009166D9">
                                  <w:pPr>
                                    <w:autoSpaceDE w:val="0"/>
                                    <w:spacing w:line="260" w:lineRule="exact"/>
                                    <w:rPr>
                                      <w:szCs w:val="24"/>
                                    </w:rPr>
                                  </w:pPr>
                                </w:p>
                              </w:tc>
                              <w:tc>
                                <w:tcPr>
                                  <w:tcW w:w="6706" w:type="dxa"/>
                                  <w:tcBorders>
                                    <w:top w:val="single" w:sz="4" w:space="0" w:color="000000"/>
                                    <w:left w:val="single" w:sz="4" w:space="0" w:color="000000"/>
                                    <w:bottom w:val="single" w:sz="4" w:space="0" w:color="000000"/>
                                    <w:right w:val="single" w:sz="4" w:space="0" w:color="000000"/>
                                  </w:tcBorders>
                                </w:tcPr>
                                <w:p w:rsidR="009166D9" w:rsidRDefault="009166D9">
                                  <w:pPr>
                                    <w:autoSpaceDE w:val="0"/>
                                    <w:snapToGrid w:val="0"/>
                                    <w:spacing w:line="260" w:lineRule="exact"/>
                                    <w:rPr>
                                      <w:szCs w:val="24"/>
                                    </w:rPr>
                                  </w:pPr>
                                </w:p>
                              </w:tc>
                            </w:tr>
                            <w:tr w:rsidR="009166D9">
                              <w:trPr>
                                <w:trHeight w:val="150"/>
                              </w:trPr>
                              <w:tc>
                                <w:tcPr>
                                  <w:tcW w:w="1384"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jc w:val="center"/>
                                    <w:rPr>
                                      <w:b/>
                                      <w:szCs w:val="24"/>
                                    </w:rPr>
                                  </w:pPr>
                                  <w:proofErr w:type="spellStart"/>
                                  <w:r>
                                    <w:rPr>
                                      <w:b/>
                                      <w:szCs w:val="24"/>
                                    </w:rPr>
                                    <w:t>cena</w:t>
                                  </w:r>
                                  <w:proofErr w:type="spellEnd"/>
                                  <w:r>
                                    <w:rPr>
                                      <w:b/>
                                      <w:szCs w:val="24"/>
                                    </w:rPr>
                                    <w:t xml:space="preserve"> </w:t>
                                  </w:r>
                                  <w:proofErr w:type="spellStart"/>
                                  <w:r>
                                    <w:rPr>
                                      <w:b/>
                                      <w:szCs w:val="24"/>
                                    </w:rPr>
                                    <w:t>brutto</w:t>
                                  </w:r>
                                  <w:proofErr w:type="spellEnd"/>
                                </w:p>
                              </w:tc>
                              <w:tc>
                                <w:tcPr>
                                  <w:tcW w:w="2410"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rPr>
                                      <w:szCs w:val="24"/>
                                    </w:rPr>
                                  </w:pPr>
                                </w:p>
                                <w:p w:rsidR="009166D9" w:rsidRDefault="009166D9">
                                  <w:pPr>
                                    <w:autoSpaceDE w:val="0"/>
                                    <w:spacing w:line="260" w:lineRule="exact"/>
                                    <w:rPr>
                                      <w:szCs w:val="24"/>
                                    </w:rPr>
                                  </w:pPr>
                                </w:p>
                              </w:tc>
                              <w:tc>
                                <w:tcPr>
                                  <w:tcW w:w="6706" w:type="dxa"/>
                                  <w:tcBorders>
                                    <w:top w:val="single" w:sz="4" w:space="0" w:color="000000"/>
                                    <w:left w:val="single" w:sz="4" w:space="0" w:color="000000"/>
                                    <w:bottom w:val="single" w:sz="4" w:space="0" w:color="000000"/>
                                    <w:right w:val="single" w:sz="4" w:space="0" w:color="000000"/>
                                  </w:tcBorders>
                                </w:tcPr>
                                <w:p w:rsidR="009166D9" w:rsidRDefault="009166D9">
                                  <w:pPr>
                                    <w:autoSpaceDE w:val="0"/>
                                    <w:snapToGrid w:val="0"/>
                                    <w:spacing w:line="260" w:lineRule="exact"/>
                                    <w:rPr>
                                      <w:szCs w:val="24"/>
                                    </w:rPr>
                                  </w:pPr>
                                </w:p>
                              </w:tc>
                            </w:tr>
                          </w:tbl>
                          <w:p w:rsidR="009166D9" w:rsidRDefault="009166D9" w:rsidP="00940A3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0;margin-top:9.1pt;width:524.95pt;height:146.4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1384"/>
                        <w:gridCol w:w="2410"/>
                        <w:gridCol w:w="6706"/>
                      </w:tblGrid>
                      <w:tr w:rsidR="009166D9">
                        <w:tc>
                          <w:tcPr>
                            <w:tcW w:w="1384"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jc w:val="center"/>
                              <w:rPr>
                                <w:b/>
                                <w:bCs/>
                                <w:szCs w:val="24"/>
                              </w:rPr>
                            </w:pPr>
                          </w:p>
                        </w:tc>
                        <w:tc>
                          <w:tcPr>
                            <w:tcW w:w="2410"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jc w:val="center"/>
                              <w:rPr>
                                <w:b/>
                                <w:bCs/>
                                <w:szCs w:val="24"/>
                              </w:rPr>
                            </w:pPr>
                            <w:proofErr w:type="spellStart"/>
                            <w:r>
                              <w:rPr>
                                <w:b/>
                                <w:bCs/>
                                <w:szCs w:val="24"/>
                              </w:rPr>
                              <w:t>zł</w:t>
                            </w:r>
                            <w:proofErr w:type="spellEnd"/>
                          </w:p>
                        </w:tc>
                        <w:tc>
                          <w:tcPr>
                            <w:tcW w:w="6706" w:type="dxa"/>
                            <w:tcBorders>
                              <w:top w:val="single" w:sz="4" w:space="0" w:color="000000"/>
                              <w:left w:val="single" w:sz="4" w:space="0" w:color="000000"/>
                              <w:bottom w:val="single" w:sz="4" w:space="0" w:color="000000"/>
                              <w:right w:val="single" w:sz="4" w:space="0" w:color="000000"/>
                            </w:tcBorders>
                          </w:tcPr>
                          <w:p w:rsidR="009166D9" w:rsidRDefault="009166D9">
                            <w:pPr>
                              <w:autoSpaceDE w:val="0"/>
                              <w:snapToGrid w:val="0"/>
                              <w:spacing w:line="260" w:lineRule="exact"/>
                              <w:jc w:val="center"/>
                              <w:rPr>
                                <w:b/>
                                <w:bCs/>
                                <w:szCs w:val="24"/>
                              </w:rPr>
                            </w:pPr>
                            <w:proofErr w:type="spellStart"/>
                            <w:r>
                              <w:rPr>
                                <w:b/>
                                <w:bCs/>
                                <w:szCs w:val="24"/>
                              </w:rPr>
                              <w:t>Słownie</w:t>
                            </w:r>
                            <w:proofErr w:type="spellEnd"/>
                            <w:r>
                              <w:rPr>
                                <w:b/>
                                <w:bCs/>
                                <w:szCs w:val="24"/>
                              </w:rPr>
                              <w:t xml:space="preserve"> </w:t>
                            </w:r>
                            <w:proofErr w:type="spellStart"/>
                            <w:r>
                              <w:rPr>
                                <w:b/>
                                <w:bCs/>
                                <w:szCs w:val="24"/>
                              </w:rPr>
                              <w:t>zł</w:t>
                            </w:r>
                            <w:proofErr w:type="spellEnd"/>
                          </w:p>
                        </w:tc>
                      </w:tr>
                      <w:tr w:rsidR="009166D9">
                        <w:trPr>
                          <w:trHeight w:val="345"/>
                        </w:trPr>
                        <w:tc>
                          <w:tcPr>
                            <w:tcW w:w="1384"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jc w:val="center"/>
                              <w:rPr>
                                <w:b/>
                                <w:szCs w:val="24"/>
                              </w:rPr>
                            </w:pPr>
                            <w:proofErr w:type="spellStart"/>
                            <w:r>
                              <w:rPr>
                                <w:b/>
                                <w:szCs w:val="24"/>
                              </w:rPr>
                              <w:t>Cena</w:t>
                            </w:r>
                            <w:proofErr w:type="spellEnd"/>
                            <w:r>
                              <w:rPr>
                                <w:b/>
                                <w:szCs w:val="24"/>
                              </w:rPr>
                              <w:t xml:space="preserve"> </w:t>
                            </w:r>
                            <w:proofErr w:type="spellStart"/>
                            <w:r>
                              <w:rPr>
                                <w:b/>
                                <w:szCs w:val="24"/>
                              </w:rPr>
                              <w:t>netto</w:t>
                            </w:r>
                            <w:proofErr w:type="spellEnd"/>
                          </w:p>
                        </w:tc>
                        <w:tc>
                          <w:tcPr>
                            <w:tcW w:w="2410"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rPr>
                                <w:szCs w:val="24"/>
                              </w:rPr>
                            </w:pPr>
                          </w:p>
                          <w:p w:rsidR="009166D9" w:rsidRDefault="009166D9">
                            <w:pPr>
                              <w:autoSpaceDE w:val="0"/>
                              <w:spacing w:line="260" w:lineRule="exact"/>
                              <w:rPr>
                                <w:szCs w:val="24"/>
                              </w:rPr>
                            </w:pPr>
                          </w:p>
                          <w:p w:rsidR="009166D9" w:rsidRDefault="009166D9">
                            <w:pPr>
                              <w:autoSpaceDE w:val="0"/>
                              <w:spacing w:line="260" w:lineRule="exact"/>
                              <w:rPr>
                                <w:szCs w:val="24"/>
                              </w:rPr>
                            </w:pPr>
                          </w:p>
                        </w:tc>
                        <w:tc>
                          <w:tcPr>
                            <w:tcW w:w="6706" w:type="dxa"/>
                            <w:tcBorders>
                              <w:top w:val="single" w:sz="4" w:space="0" w:color="000000"/>
                              <w:left w:val="single" w:sz="4" w:space="0" w:color="000000"/>
                              <w:bottom w:val="single" w:sz="4" w:space="0" w:color="000000"/>
                              <w:right w:val="single" w:sz="4" w:space="0" w:color="000000"/>
                            </w:tcBorders>
                          </w:tcPr>
                          <w:p w:rsidR="009166D9" w:rsidRDefault="009166D9">
                            <w:pPr>
                              <w:autoSpaceDE w:val="0"/>
                              <w:snapToGrid w:val="0"/>
                              <w:spacing w:line="260" w:lineRule="exact"/>
                              <w:rPr>
                                <w:szCs w:val="24"/>
                              </w:rPr>
                            </w:pPr>
                          </w:p>
                        </w:tc>
                      </w:tr>
                      <w:tr w:rsidR="009166D9">
                        <w:trPr>
                          <w:trHeight w:val="160"/>
                        </w:trPr>
                        <w:tc>
                          <w:tcPr>
                            <w:tcW w:w="1384"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jc w:val="center"/>
                              <w:rPr>
                                <w:b/>
                                <w:szCs w:val="24"/>
                              </w:rPr>
                            </w:pPr>
                            <w:proofErr w:type="spellStart"/>
                            <w:r>
                              <w:rPr>
                                <w:b/>
                                <w:szCs w:val="24"/>
                              </w:rPr>
                              <w:t>podatek</w:t>
                            </w:r>
                            <w:proofErr w:type="spellEnd"/>
                            <w:r>
                              <w:rPr>
                                <w:b/>
                                <w:szCs w:val="24"/>
                              </w:rPr>
                              <w:t xml:space="preserve"> VAT</w:t>
                            </w:r>
                          </w:p>
                        </w:tc>
                        <w:tc>
                          <w:tcPr>
                            <w:tcW w:w="2410"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rPr>
                                <w:szCs w:val="24"/>
                              </w:rPr>
                            </w:pPr>
                          </w:p>
                          <w:p w:rsidR="009166D9" w:rsidRDefault="009166D9">
                            <w:pPr>
                              <w:autoSpaceDE w:val="0"/>
                              <w:spacing w:line="260" w:lineRule="exact"/>
                              <w:rPr>
                                <w:szCs w:val="24"/>
                              </w:rPr>
                            </w:pPr>
                          </w:p>
                        </w:tc>
                        <w:tc>
                          <w:tcPr>
                            <w:tcW w:w="6706" w:type="dxa"/>
                            <w:tcBorders>
                              <w:top w:val="single" w:sz="4" w:space="0" w:color="000000"/>
                              <w:left w:val="single" w:sz="4" w:space="0" w:color="000000"/>
                              <w:bottom w:val="single" w:sz="4" w:space="0" w:color="000000"/>
                              <w:right w:val="single" w:sz="4" w:space="0" w:color="000000"/>
                            </w:tcBorders>
                          </w:tcPr>
                          <w:p w:rsidR="009166D9" w:rsidRDefault="009166D9">
                            <w:pPr>
                              <w:autoSpaceDE w:val="0"/>
                              <w:snapToGrid w:val="0"/>
                              <w:spacing w:line="260" w:lineRule="exact"/>
                              <w:rPr>
                                <w:szCs w:val="24"/>
                              </w:rPr>
                            </w:pPr>
                          </w:p>
                        </w:tc>
                      </w:tr>
                      <w:tr w:rsidR="009166D9">
                        <w:trPr>
                          <w:trHeight w:val="150"/>
                        </w:trPr>
                        <w:tc>
                          <w:tcPr>
                            <w:tcW w:w="1384"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jc w:val="center"/>
                              <w:rPr>
                                <w:b/>
                                <w:szCs w:val="24"/>
                              </w:rPr>
                            </w:pPr>
                            <w:proofErr w:type="spellStart"/>
                            <w:r>
                              <w:rPr>
                                <w:b/>
                                <w:szCs w:val="24"/>
                              </w:rPr>
                              <w:t>cena</w:t>
                            </w:r>
                            <w:proofErr w:type="spellEnd"/>
                            <w:r>
                              <w:rPr>
                                <w:b/>
                                <w:szCs w:val="24"/>
                              </w:rPr>
                              <w:t xml:space="preserve"> </w:t>
                            </w:r>
                            <w:proofErr w:type="spellStart"/>
                            <w:r>
                              <w:rPr>
                                <w:b/>
                                <w:szCs w:val="24"/>
                              </w:rPr>
                              <w:t>brutto</w:t>
                            </w:r>
                            <w:proofErr w:type="spellEnd"/>
                          </w:p>
                        </w:tc>
                        <w:tc>
                          <w:tcPr>
                            <w:tcW w:w="2410" w:type="dxa"/>
                            <w:tcBorders>
                              <w:top w:val="single" w:sz="4" w:space="0" w:color="000000"/>
                              <w:left w:val="single" w:sz="4" w:space="0" w:color="000000"/>
                              <w:bottom w:val="single" w:sz="4" w:space="0" w:color="000000"/>
                            </w:tcBorders>
                          </w:tcPr>
                          <w:p w:rsidR="009166D9" w:rsidRDefault="009166D9">
                            <w:pPr>
                              <w:autoSpaceDE w:val="0"/>
                              <w:snapToGrid w:val="0"/>
                              <w:spacing w:line="260" w:lineRule="exact"/>
                              <w:rPr>
                                <w:szCs w:val="24"/>
                              </w:rPr>
                            </w:pPr>
                          </w:p>
                          <w:p w:rsidR="009166D9" w:rsidRDefault="009166D9">
                            <w:pPr>
                              <w:autoSpaceDE w:val="0"/>
                              <w:spacing w:line="260" w:lineRule="exact"/>
                              <w:rPr>
                                <w:szCs w:val="24"/>
                              </w:rPr>
                            </w:pPr>
                          </w:p>
                        </w:tc>
                        <w:tc>
                          <w:tcPr>
                            <w:tcW w:w="6706" w:type="dxa"/>
                            <w:tcBorders>
                              <w:top w:val="single" w:sz="4" w:space="0" w:color="000000"/>
                              <w:left w:val="single" w:sz="4" w:space="0" w:color="000000"/>
                              <w:bottom w:val="single" w:sz="4" w:space="0" w:color="000000"/>
                              <w:right w:val="single" w:sz="4" w:space="0" w:color="000000"/>
                            </w:tcBorders>
                          </w:tcPr>
                          <w:p w:rsidR="009166D9" w:rsidRDefault="009166D9">
                            <w:pPr>
                              <w:autoSpaceDE w:val="0"/>
                              <w:snapToGrid w:val="0"/>
                              <w:spacing w:line="260" w:lineRule="exact"/>
                              <w:rPr>
                                <w:szCs w:val="24"/>
                              </w:rPr>
                            </w:pPr>
                          </w:p>
                        </w:tc>
                      </w:tr>
                    </w:tbl>
                    <w:p w:rsidR="009166D9" w:rsidRDefault="009166D9" w:rsidP="00940A34">
                      <w:r>
                        <w:t xml:space="preserve"> </w:t>
                      </w:r>
                    </w:p>
                  </w:txbxContent>
                </v:textbox>
                <w10:wrap type="square" side="largest" anchorx="margin"/>
              </v:shape>
            </w:pict>
          </mc:Fallback>
        </mc:AlternateContent>
      </w:r>
    </w:p>
    <w:p w:rsidR="00940A34" w:rsidRPr="00940A34" w:rsidRDefault="00940A34" w:rsidP="00906D98">
      <w:pPr>
        <w:widowControl w:val="0"/>
        <w:spacing w:line="260" w:lineRule="exact"/>
        <w:rPr>
          <w:rFonts w:ascii="Arial" w:hAnsi="Arial" w:cs="Arial"/>
          <w:bCs/>
          <w:sz w:val="22"/>
          <w:szCs w:val="22"/>
          <w:u w:val="single"/>
          <w:lang w:val="pl-PL"/>
        </w:rPr>
      </w:pPr>
      <w:r w:rsidRPr="00940A34">
        <w:rPr>
          <w:rFonts w:ascii="Arial" w:hAnsi="Arial" w:cs="Arial"/>
          <w:bCs/>
          <w:sz w:val="22"/>
          <w:szCs w:val="22"/>
          <w:u w:val="single"/>
          <w:lang w:val="pl-PL"/>
        </w:rPr>
        <w:t>Terminy:</w:t>
      </w:r>
    </w:p>
    <w:p w:rsidR="00940A34" w:rsidRPr="00940A34" w:rsidRDefault="00940A34" w:rsidP="00906D98">
      <w:pPr>
        <w:numPr>
          <w:ilvl w:val="3"/>
          <w:numId w:val="7"/>
        </w:numPr>
        <w:suppressAutoHyphens/>
        <w:spacing w:line="260" w:lineRule="exact"/>
        <w:ind w:left="0" w:firstLine="0"/>
        <w:jc w:val="both"/>
        <w:rPr>
          <w:rFonts w:ascii="Arial" w:hAnsi="Arial" w:cs="Arial"/>
          <w:sz w:val="22"/>
          <w:szCs w:val="22"/>
          <w:lang w:val="pl-PL"/>
        </w:rPr>
      </w:pPr>
      <w:r w:rsidRPr="00940A34">
        <w:rPr>
          <w:rFonts w:ascii="Arial" w:hAnsi="Arial" w:cs="Arial"/>
          <w:sz w:val="22"/>
          <w:szCs w:val="22"/>
          <w:lang w:val="pl-PL"/>
        </w:rPr>
        <w:t>Wykonania zamówienia publicznego do dnia: ………………………………</w:t>
      </w:r>
    </w:p>
    <w:p w:rsidR="00940A34" w:rsidRPr="00940A34" w:rsidRDefault="00940A34" w:rsidP="00906D98">
      <w:pPr>
        <w:numPr>
          <w:ilvl w:val="3"/>
          <w:numId w:val="7"/>
        </w:numPr>
        <w:suppressAutoHyphens/>
        <w:spacing w:line="260" w:lineRule="exact"/>
        <w:ind w:left="0" w:firstLine="0"/>
        <w:jc w:val="both"/>
        <w:rPr>
          <w:rFonts w:ascii="Arial" w:hAnsi="Arial" w:cs="Arial"/>
          <w:sz w:val="22"/>
          <w:szCs w:val="22"/>
          <w:lang w:val="pl-PL"/>
        </w:rPr>
      </w:pPr>
      <w:r w:rsidRPr="00940A34">
        <w:rPr>
          <w:rFonts w:ascii="Arial" w:hAnsi="Arial" w:cs="Arial"/>
          <w:sz w:val="22"/>
          <w:szCs w:val="22"/>
          <w:lang w:val="pl-PL"/>
        </w:rPr>
        <w:t xml:space="preserve"> płatności do (min do 30 dni)…………………dni</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 xml:space="preserve">    </w:t>
      </w:r>
    </w:p>
    <w:p w:rsidR="00940A34" w:rsidRPr="00940A34" w:rsidRDefault="00940A34" w:rsidP="00906D98">
      <w:pPr>
        <w:spacing w:line="260" w:lineRule="exact"/>
        <w:rPr>
          <w:rFonts w:ascii="Arial" w:hAnsi="Arial" w:cs="Arial"/>
          <w:sz w:val="22"/>
          <w:szCs w:val="22"/>
          <w:u w:val="single"/>
          <w:lang w:val="pl-PL"/>
        </w:rPr>
      </w:pPr>
      <w:r w:rsidRPr="00940A34">
        <w:rPr>
          <w:rFonts w:ascii="Arial" w:hAnsi="Arial" w:cs="Arial"/>
          <w:sz w:val="22"/>
          <w:szCs w:val="22"/>
          <w:u w:val="single"/>
          <w:lang w:val="pl-PL"/>
        </w:rPr>
        <w:t>Reklamacje i rękojmie:</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 xml:space="preserve">- załatwiane będą przez Wykonawcę w terminie:………….......... godziny robocze od daty ich zgłoszenia </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lastRenderedPageBreak/>
        <w:t xml:space="preserve">- sposób zgłaszania problemów przez Zamawiającego w przypadku reklamacji: .......... .......... .................... .......... .......... .......... .......... .......... .......... .......... .......... .......... .......... .................... </w:t>
      </w:r>
    </w:p>
    <w:p w:rsidR="00940A34" w:rsidRPr="00940A34" w:rsidRDefault="00940A34" w:rsidP="00906D98">
      <w:pPr>
        <w:spacing w:line="260" w:lineRule="exact"/>
        <w:rPr>
          <w:rFonts w:ascii="Arial" w:hAnsi="Arial" w:cs="Arial"/>
          <w:sz w:val="22"/>
          <w:szCs w:val="22"/>
          <w:u w:val="single"/>
          <w:lang w:val="pl-PL"/>
        </w:rPr>
      </w:pPr>
      <w:r w:rsidRPr="00940A34">
        <w:rPr>
          <w:rFonts w:ascii="Arial" w:hAnsi="Arial" w:cs="Arial"/>
          <w:sz w:val="22"/>
          <w:szCs w:val="22"/>
          <w:u w:val="single"/>
          <w:lang w:val="pl-PL"/>
        </w:rPr>
        <w:t xml:space="preserve">Osoby do kontaktów z Zamawiającym: </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Osoba / osoby do kontaktów z Zamawiającym odpowiedzialne za wykonanie zobowiązań umowy:</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1.Imię i nazwisko:........... .......... .......... .......... tel. kontaktowy, faks: .......... .......... ..........  zakres odpowiedzialności:…………………………………………………………….…......</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2. Imię i nazwisko:........... .......... .......... .......... tel. kontaktowy, faks: .......... .......... ..........  zakres odpowiedzialności: …………………………………………………………………….</w:t>
      </w:r>
    </w:p>
    <w:p w:rsidR="00940A34" w:rsidRPr="00940A34" w:rsidRDefault="00940A34" w:rsidP="00906D98">
      <w:pPr>
        <w:spacing w:line="260" w:lineRule="exact"/>
        <w:rPr>
          <w:rFonts w:ascii="Arial" w:hAnsi="Arial" w:cs="Arial"/>
          <w:sz w:val="22"/>
          <w:szCs w:val="22"/>
          <w:u w:val="single"/>
          <w:lang w:val="pl-PL"/>
        </w:rPr>
      </w:pPr>
    </w:p>
    <w:p w:rsidR="00940A34" w:rsidRPr="00940A34" w:rsidRDefault="00940A34" w:rsidP="00906D98">
      <w:pPr>
        <w:spacing w:line="260" w:lineRule="exact"/>
        <w:rPr>
          <w:rFonts w:ascii="Arial" w:hAnsi="Arial" w:cs="Arial"/>
          <w:sz w:val="22"/>
          <w:szCs w:val="22"/>
          <w:u w:val="single"/>
          <w:lang w:val="pl-PL"/>
        </w:rPr>
      </w:pPr>
      <w:r w:rsidRPr="00940A34">
        <w:rPr>
          <w:rFonts w:ascii="Arial" w:hAnsi="Arial" w:cs="Arial"/>
          <w:sz w:val="22"/>
          <w:szCs w:val="22"/>
          <w:u w:val="single"/>
          <w:lang w:val="pl-PL"/>
        </w:rPr>
        <w:t>Osoba / osoby podpisująca/e Umowę:</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Imię, Nazwisko – zajmowane stanowisko …………………………………………………</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w:t>
      </w:r>
    </w:p>
    <w:p w:rsidR="00940A34" w:rsidRPr="00940A34" w:rsidRDefault="00940A34" w:rsidP="00906D98">
      <w:pPr>
        <w:spacing w:line="260" w:lineRule="exact"/>
        <w:rPr>
          <w:rFonts w:ascii="Arial" w:hAnsi="Arial" w:cs="Arial"/>
          <w:sz w:val="22"/>
          <w:szCs w:val="22"/>
          <w:u w:val="single"/>
          <w:lang w:val="pl-PL"/>
        </w:rPr>
      </w:pPr>
      <w:r w:rsidRPr="00940A34">
        <w:rPr>
          <w:rFonts w:ascii="Arial" w:hAnsi="Arial" w:cs="Arial"/>
          <w:sz w:val="22"/>
          <w:szCs w:val="22"/>
          <w:u w:val="single"/>
          <w:lang w:val="pl-PL"/>
        </w:rPr>
        <w:t xml:space="preserve">Pełnomocnik w przypadku składania oferty wspólnej: </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Imię i nazwisko....................................................................................................Stanowisko ...........................................................................................................Telefon...................................................</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Fax. ........................................................</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Zakres*:- do reprezentowania w postępowaniu - do reprezentowania w postępowaniu</w:t>
      </w:r>
      <w:r w:rsidRPr="00940A34">
        <w:rPr>
          <w:rFonts w:ascii="Arial" w:hAnsi="Arial" w:cs="Arial"/>
          <w:sz w:val="22"/>
          <w:szCs w:val="22"/>
          <w:lang w:val="pl-PL"/>
        </w:rPr>
        <w:br/>
        <w:t xml:space="preserve"> i zawarcia umowy - do zawarcia umowy.</w:t>
      </w:r>
    </w:p>
    <w:p w:rsidR="00940A34" w:rsidRPr="00940A34" w:rsidRDefault="00940A34" w:rsidP="00906D98">
      <w:pPr>
        <w:numPr>
          <w:ilvl w:val="0"/>
          <w:numId w:val="8"/>
        </w:numPr>
        <w:suppressAutoHyphens/>
        <w:spacing w:line="260" w:lineRule="exact"/>
        <w:ind w:left="0" w:firstLine="0"/>
        <w:rPr>
          <w:rFonts w:ascii="Arial" w:hAnsi="Arial" w:cs="Arial"/>
          <w:sz w:val="22"/>
          <w:szCs w:val="22"/>
          <w:lang w:val="pl-PL"/>
        </w:rPr>
      </w:pPr>
      <w:r w:rsidRPr="00940A34">
        <w:rPr>
          <w:rFonts w:ascii="Arial" w:hAnsi="Arial" w:cs="Arial"/>
          <w:sz w:val="22"/>
          <w:szCs w:val="22"/>
          <w:lang w:val="pl-PL"/>
        </w:rPr>
        <w:t>Oświadczamy, że zapoznaliśmy się ze Specyfikacją Istotnych Warunków Zamówienia, projektem umowy i nie wnosimy do nich zastrzeżeń oraz otrzymaliśmy konieczne informacje potrzebne do właściwego przygotowania oferty.</w:t>
      </w:r>
    </w:p>
    <w:p w:rsidR="00940A34" w:rsidRPr="00940A34" w:rsidRDefault="00940A34" w:rsidP="00906D98">
      <w:pPr>
        <w:numPr>
          <w:ilvl w:val="0"/>
          <w:numId w:val="8"/>
        </w:numPr>
        <w:tabs>
          <w:tab w:val="left" w:pos="284"/>
        </w:tabs>
        <w:suppressAutoHyphens/>
        <w:autoSpaceDE w:val="0"/>
        <w:spacing w:line="260" w:lineRule="exact"/>
        <w:ind w:left="0" w:firstLine="0"/>
        <w:jc w:val="both"/>
        <w:rPr>
          <w:rFonts w:ascii="Arial" w:hAnsi="Arial" w:cs="Arial"/>
          <w:sz w:val="22"/>
          <w:szCs w:val="22"/>
          <w:lang w:val="pl-PL"/>
        </w:rPr>
      </w:pPr>
      <w:r w:rsidRPr="00940A34">
        <w:rPr>
          <w:rFonts w:ascii="Arial" w:hAnsi="Arial" w:cs="Arial"/>
          <w:sz w:val="22"/>
          <w:szCs w:val="22"/>
          <w:lang w:val="pl-PL"/>
        </w:rPr>
        <w:t xml:space="preserve">Oświadczamy, że uważamy się za związanych niniejszą ofertą na czas wskazany </w:t>
      </w:r>
      <w:r w:rsidRPr="00940A34">
        <w:rPr>
          <w:rFonts w:ascii="Arial" w:hAnsi="Arial" w:cs="Arial"/>
          <w:sz w:val="22"/>
          <w:szCs w:val="22"/>
          <w:lang w:val="pl-PL"/>
        </w:rPr>
        <w:br/>
        <w:t>w Specyfikacji Istotnych Warunków Zamówienia.</w:t>
      </w:r>
    </w:p>
    <w:p w:rsidR="00940A34" w:rsidRPr="00940A34" w:rsidRDefault="00940A34" w:rsidP="00906D98">
      <w:pPr>
        <w:numPr>
          <w:ilvl w:val="0"/>
          <w:numId w:val="8"/>
        </w:numPr>
        <w:tabs>
          <w:tab w:val="left" w:pos="284"/>
        </w:tabs>
        <w:suppressAutoHyphens/>
        <w:autoSpaceDE w:val="0"/>
        <w:spacing w:line="260" w:lineRule="exact"/>
        <w:ind w:left="0" w:firstLine="0"/>
        <w:jc w:val="both"/>
        <w:rPr>
          <w:rFonts w:ascii="Arial" w:hAnsi="Arial" w:cs="Arial"/>
          <w:sz w:val="22"/>
          <w:szCs w:val="22"/>
          <w:lang w:val="pl-PL"/>
        </w:rPr>
      </w:pPr>
      <w:r w:rsidRPr="00940A34">
        <w:rPr>
          <w:rFonts w:ascii="Arial" w:hAnsi="Arial" w:cs="Arial"/>
          <w:sz w:val="22"/>
          <w:szCs w:val="22"/>
          <w:lang w:val="pl-PL"/>
        </w:rPr>
        <w:t>Oświadczamy, że postanowienia umowy / projekt umowy stanowiący Załącznik nr 4 do specyfikacji istotnych warunków zamówienia został przez nas zaakceptowany bez zastrzeżeń.</w:t>
      </w:r>
    </w:p>
    <w:p w:rsidR="00940A34" w:rsidRPr="00940A34" w:rsidRDefault="00940A34" w:rsidP="00906D98">
      <w:pPr>
        <w:numPr>
          <w:ilvl w:val="0"/>
          <w:numId w:val="8"/>
        </w:numPr>
        <w:tabs>
          <w:tab w:val="left" w:pos="284"/>
        </w:tabs>
        <w:suppressAutoHyphens/>
        <w:autoSpaceDE w:val="0"/>
        <w:spacing w:line="260" w:lineRule="exact"/>
        <w:ind w:left="0" w:firstLine="0"/>
        <w:jc w:val="both"/>
        <w:rPr>
          <w:rFonts w:ascii="Arial" w:hAnsi="Arial" w:cs="Arial"/>
          <w:sz w:val="22"/>
          <w:szCs w:val="22"/>
          <w:lang w:val="pl-PL"/>
        </w:rPr>
      </w:pPr>
      <w:r w:rsidRPr="00940A34">
        <w:rPr>
          <w:rFonts w:ascii="Arial" w:hAnsi="Arial" w:cs="Arial"/>
          <w:sz w:val="22"/>
          <w:szCs w:val="22"/>
          <w:lang w:val="pl-PL"/>
        </w:rPr>
        <w:t xml:space="preserve"> Oświadczamy, że w przypadku wyboru naszej oferty zobowiązujemy się do zawarcia umowy  Zamawiającym na warunkach określonych w Specyfikacji Istotnych Warunków Zamówienia w tym określonym wzorze umowy  i złożonej oferty.</w:t>
      </w:r>
    </w:p>
    <w:p w:rsidR="00940A34" w:rsidRPr="00940A34" w:rsidRDefault="00940A34" w:rsidP="00906D98">
      <w:pPr>
        <w:widowControl w:val="0"/>
        <w:numPr>
          <w:ilvl w:val="0"/>
          <w:numId w:val="8"/>
        </w:numPr>
        <w:tabs>
          <w:tab w:val="left" w:pos="9000"/>
        </w:tabs>
        <w:suppressAutoHyphens/>
        <w:ind w:left="0" w:firstLine="0"/>
        <w:rPr>
          <w:rFonts w:ascii="Arial" w:hAnsi="Arial" w:cs="Arial"/>
          <w:b/>
          <w:color w:val="000000"/>
          <w:sz w:val="22"/>
          <w:szCs w:val="22"/>
          <w:u w:val="single"/>
          <w:lang w:val="pl-PL" w:eastAsia="ar-SA"/>
        </w:rPr>
      </w:pPr>
      <w:r w:rsidRPr="00940A34">
        <w:rPr>
          <w:rFonts w:ascii="Arial" w:hAnsi="Arial" w:cs="Arial"/>
          <w:b/>
          <w:color w:val="000000"/>
          <w:sz w:val="22"/>
          <w:szCs w:val="22"/>
          <w:lang w:val="pl-PL" w:eastAsia="ar-SA"/>
        </w:rPr>
        <w:t xml:space="preserve"> </w:t>
      </w:r>
      <w:r w:rsidRPr="00940A34">
        <w:rPr>
          <w:rFonts w:ascii="Arial" w:hAnsi="Arial" w:cs="Arial"/>
          <w:b/>
          <w:color w:val="000000"/>
          <w:sz w:val="22"/>
          <w:szCs w:val="22"/>
          <w:u w:val="single"/>
          <w:lang w:val="pl-PL" w:eastAsia="ar-SA"/>
        </w:rPr>
        <w:t xml:space="preserve">Oświadczam, że nie należę do grupy kapitałowej, w rozumieniu ustawy z dnia 16 lutego 2007 r. o ochronie konkurencji i konsumentów (Dz. U. nr 50 poz. 331, z </w:t>
      </w:r>
      <w:proofErr w:type="spellStart"/>
      <w:r w:rsidRPr="00940A34">
        <w:rPr>
          <w:rFonts w:ascii="Arial" w:hAnsi="Arial" w:cs="Arial"/>
          <w:b/>
          <w:color w:val="000000"/>
          <w:sz w:val="22"/>
          <w:szCs w:val="22"/>
          <w:u w:val="single"/>
          <w:lang w:val="pl-PL" w:eastAsia="ar-SA"/>
        </w:rPr>
        <w:t>póź</w:t>
      </w:r>
      <w:proofErr w:type="spellEnd"/>
      <w:r w:rsidRPr="00940A34">
        <w:rPr>
          <w:rFonts w:ascii="Arial" w:hAnsi="Arial" w:cs="Arial"/>
          <w:b/>
          <w:color w:val="000000"/>
          <w:sz w:val="22"/>
          <w:szCs w:val="22"/>
          <w:u w:val="single"/>
          <w:lang w:val="pl-PL" w:eastAsia="ar-SA"/>
        </w:rPr>
        <w:t xml:space="preserve"> zm.)*</w:t>
      </w:r>
    </w:p>
    <w:p w:rsidR="00940A34" w:rsidRPr="00940A34" w:rsidRDefault="00940A34" w:rsidP="00906D98">
      <w:pPr>
        <w:widowControl w:val="0"/>
        <w:tabs>
          <w:tab w:val="left" w:pos="9000"/>
        </w:tabs>
        <w:suppressAutoHyphens/>
        <w:rPr>
          <w:rFonts w:ascii="Arial" w:hAnsi="Arial" w:cs="Arial"/>
          <w:b/>
          <w:color w:val="000000"/>
          <w:sz w:val="22"/>
          <w:szCs w:val="22"/>
          <w:u w:val="single"/>
          <w:lang w:val="pl-PL" w:eastAsia="ar-SA"/>
        </w:rPr>
      </w:pPr>
    </w:p>
    <w:p w:rsidR="00940A34" w:rsidRPr="00940A34" w:rsidRDefault="00940A34" w:rsidP="00906D98">
      <w:pPr>
        <w:widowControl w:val="0"/>
        <w:numPr>
          <w:ilvl w:val="0"/>
          <w:numId w:val="8"/>
        </w:numPr>
        <w:tabs>
          <w:tab w:val="left" w:pos="9000"/>
        </w:tabs>
        <w:suppressAutoHyphens/>
        <w:ind w:left="0" w:firstLine="0"/>
        <w:rPr>
          <w:rFonts w:ascii="Arial" w:hAnsi="Arial" w:cs="Arial"/>
          <w:b/>
          <w:color w:val="000000"/>
          <w:sz w:val="22"/>
          <w:szCs w:val="22"/>
          <w:u w:val="single"/>
          <w:lang w:val="pl-PL" w:eastAsia="ar-SA"/>
        </w:rPr>
      </w:pPr>
      <w:r w:rsidRPr="00940A34">
        <w:rPr>
          <w:rFonts w:ascii="Arial" w:hAnsi="Arial" w:cs="Arial"/>
          <w:b/>
          <w:color w:val="000000"/>
          <w:sz w:val="22"/>
          <w:szCs w:val="22"/>
          <w:u w:val="single"/>
          <w:lang w:val="pl-PL" w:eastAsia="ar-SA"/>
        </w:rPr>
        <w:t xml:space="preserve"> Oświadczam, że należę do grupy kapitałowej, w rozumieniu ustawy z dnia 16 lutego 2007 r. o ochronie konkurencji i konsumentów (Dz. U. nr 50 poz. 331, z </w:t>
      </w:r>
      <w:proofErr w:type="spellStart"/>
      <w:r w:rsidRPr="00940A34">
        <w:rPr>
          <w:rFonts w:ascii="Arial" w:hAnsi="Arial" w:cs="Arial"/>
          <w:b/>
          <w:color w:val="000000"/>
          <w:sz w:val="22"/>
          <w:szCs w:val="22"/>
          <w:u w:val="single"/>
          <w:lang w:val="pl-PL" w:eastAsia="ar-SA"/>
        </w:rPr>
        <w:t>póź</w:t>
      </w:r>
      <w:proofErr w:type="spellEnd"/>
      <w:r w:rsidRPr="00940A34">
        <w:rPr>
          <w:rFonts w:ascii="Arial" w:hAnsi="Arial" w:cs="Arial"/>
          <w:b/>
          <w:color w:val="000000"/>
          <w:sz w:val="22"/>
          <w:szCs w:val="22"/>
          <w:u w:val="single"/>
          <w:lang w:val="pl-PL" w:eastAsia="ar-SA"/>
        </w:rPr>
        <w:t xml:space="preserve"> zm.) i w </w:t>
      </w:r>
    </w:p>
    <w:p w:rsidR="00940A34" w:rsidRPr="00940A34" w:rsidRDefault="00940A34" w:rsidP="00906D98">
      <w:pPr>
        <w:widowControl w:val="0"/>
        <w:tabs>
          <w:tab w:val="left" w:pos="9000"/>
        </w:tabs>
        <w:suppressAutoHyphens/>
        <w:rPr>
          <w:rFonts w:ascii="Arial" w:hAnsi="Arial" w:cs="Arial"/>
          <w:b/>
          <w:color w:val="000000"/>
          <w:sz w:val="22"/>
          <w:szCs w:val="22"/>
          <w:lang w:val="pl-PL" w:eastAsia="ar-SA"/>
        </w:rPr>
      </w:pPr>
      <w:r w:rsidRPr="00940A34">
        <w:rPr>
          <w:rFonts w:ascii="Arial" w:hAnsi="Arial" w:cs="Arial"/>
          <w:b/>
          <w:color w:val="000000"/>
          <w:sz w:val="22"/>
          <w:szCs w:val="22"/>
          <w:u w:val="single"/>
          <w:lang w:val="pl-PL" w:eastAsia="ar-SA"/>
        </w:rPr>
        <w:t xml:space="preserve"> związku z tym składam listę podmiotów należących do tej samej grupy kapitałowej*</w:t>
      </w:r>
      <w:r w:rsidRPr="00940A34">
        <w:rPr>
          <w:rFonts w:ascii="Arial" w:hAnsi="Arial" w:cs="Arial"/>
          <w:b/>
          <w:color w:val="000000"/>
          <w:sz w:val="22"/>
          <w:szCs w:val="22"/>
          <w:lang w:val="pl-PL" w:eastAsia="ar-SA"/>
        </w:rPr>
        <w:t xml:space="preserve">  </w:t>
      </w:r>
    </w:p>
    <w:p w:rsidR="00940A34" w:rsidRPr="00940A34" w:rsidRDefault="00940A34" w:rsidP="00906D98">
      <w:pPr>
        <w:widowControl w:val="0"/>
        <w:tabs>
          <w:tab w:val="left" w:pos="9000"/>
        </w:tabs>
        <w:suppressAutoHyphens/>
        <w:rPr>
          <w:rFonts w:ascii="Arial" w:hAnsi="Arial" w:cs="Arial"/>
          <w:b/>
          <w:i/>
          <w:iCs/>
          <w:color w:val="000000"/>
          <w:sz w:val="22"/>
          <w:szCs w:val="22"/>
          <w:u w:val="single"/>
          <w:lang w:val="pl-PL" w:eastAsia="ar-SA"/>
        </w:rPr>
      </w:pPr>
    </w:p>
    <w:p w:rsidR="00940A34" w:rsidRPr="00940A34" w:rsidRDefault="00940A34" w:rsidP="00906D98">
      <w:pPr>
        <w:widowControl w:val="0"/>
        <w:tabs>
          <w:tab w:val="left" w:pos="9000"/>
        </w:tabs>
        <w:suppressAutoHyphens/>
        <w:rPr>
          <w:rFonts w:ascii="Arial" w:hAnsi="Arial" w:cs="Arial"/>
          <w:b/>
          <w:color w:val="000000"/>
          <w:sz w:val="22"/>
          <w:szCs w:val="22"/>
          <w:u w:val="single"/>
          <w:lang w:val="pl-PL" w:eastAsia="ar-SA"/>
        </w:rPr>
      </w:pPr>
      <w:r w:rsidRPr="00940A34">
        <w:rPr>
          <w:rFonts w:ascii="Arial" w:hAnsi="Arial" w:cs="Arial"/>
          <w:b/>
          <w:i/>
          <w:iCs/>
          <w:color w:val="000000"/>
          <w:sz w:val="22"/>
          <w:szCs w:val="22"/>
          <w:u w:val="single"/>
          <w:lang w:val="pl-PL" w:eastAsia="ar-SA"/>
        </w:rPr>
        <w:lastRenderedPageBreak/>
        <w:t>*niepotrzebne należy wykreślić</w:t>
      </w:r>
    </w:p>
    <w:p w:rsidR="00940A34" w:rsidRPr="00940A34" w:rsidRDefault="00940A34" w:rsidP="00906D98">
      <w:pPr>
        <w:widowControl w:val="0"/>
        <w:tabs>
          <w:tab w:val="left" w:pos="9000"/>
        </w:tabs>
        <w:suppressAutoHyphens/>
        <w:rPr>
          <w:rFonts w:ascii="Arial" w:hAnsi="Arial" w:cs="Arial"/>
          <w:b/>
          <w:color w:val="000000"/>
          <w:sz w:val="22"/>
          <w:szCs w:val="22"/>
          <w:u w:val="single"/>
          <w:lang w:val="pl-PL" w:eastAsia="ar-SA"/>
        </w:rPr>
      </w:pPr>
    </w:p>
    <w:p w:rsidR="00940A34" w:rsidRPr="00940A34" w:rsidRDefault="00940A34" w:rsidP="00906D98">
      <w:pPr>
        <w:tabs>
          <w:tab w:val="left" w:pos="284"/>
        </w:tabs>
        <w:suppressAutoHyphens/>
        <w:autoSpaceDE w:val="0"/>
        <w:spacing w:line="260" w:lineRule="exact"/>
        <w:jc w:val="both"/>
        <w:rPr>
          <w:rFonts w:ascii="Arial" w:hAnsi="Arial" w:cs="Arial"/>
          <w:sz w:val="22"/>
          <w:szCs w:val="22"/>
          <w:lang w:val="pl-PL"/>
        </w:rPr>
      </w:pPr>
    </w:p>
    <w:p w:rsidR="00940A34" w:rsidRPr="00940A34" w:rsidRDefault="00940A34" w:rsidP="00906D98">
      <w:pPr>
        <w:numPr>
          <w:ilvl w:val="0"/>
          <w:numId w:val="8"/>
        </w:numPr>
        <w:suppressAutoHyphens/>
        <w:autoSpaceDE w:val="0"/>
        <w:spacing w:line="260" w:lineRule="exact"/>
        <w:ind w:left="0" w:firstLine="0"/>
        <w:jc w:val="both"/>
        <w:rPr>
          <w:rFonts w:ascii="Arial" w:hAnsi="Arial" w:cs="Arial"/>
          <w:sz w:val="22"/>
          <w:szCs w:val="22"/>
          <w:lang w:val="pl-PL"/>
        </w:rPr>
      </w:pPr>
      <w:r w:rsidRPr="00940A34">
        <w:rPr>
          <w:rFonts w:ascii="Arial" w:hAnsi="Arial" w:cs="Arial"/>
          <w:sz w:val="22"/>
          <w:szCs w:val="22"/>
          <w:lang w:val="pl-PL"/>
        </w:rPr>
        <w:t>Na potwierdzenie spełnienia wymagań do oferty załączamy następujące dokumenty</w:t>
      </w:r>
      <w:r w:rsidRPr="00940A34">
        <w:rPr>
          <w:rFonts w:ascii="Arial" w:hAnsi="Arial" w:cs="Arial"/>
          <w:sz w:val="22"/>
          <w:szCs w:val="22"/>
          <w:lang w:val="pl-PL"/>
        </w:rPr>
        <w:br/>
        <w:t xml:space="preserve"> i oświadczenia: .......... .......... .......... .......... .......... .......... .......... .......... .................... .......... .......... .......... .......... .......... .......... .......... .......... .......... .......... .......... .......... .......... .......... ………………………………………………………………………………………………………………………………………………………………………………………………………………………………………………………………………………………………………………………………………………………………………………………………………………………………………………………………………………………………………………………………………</w:t>
      </w:r>
    </w:p>
    <w:p w:rsidR="00940A34" w:rsidRPr="00940A34" w:rsidRDefault="00940A34" w:rsidP="00906D98">
      <w:pPr>
        <w:numPr>
          <w:ilvl w:val="0"/>
          <w:numId w:val="8"/>
        </w:numPr>
        <w:suppressAutoHyphens/>
        <w:autoSpaceDE w:val="0"/>
        <w:spacing w:line="260" w:lineRule="exact"/>
        <w:ind w:left="0" w:firstLine="0"/>
        <w:jc w:val="both"/>
        <w:rPr>
          <w:rFonts w:ascii="Arial" w:hAnsi="Arial" w:cs="Arial"/>
          <w:sz w:val="22"/>
          <w:szCs w:val="22"/>
          <w:lang w:val="pl-PL"/>
        </w:rPr>
      </w:pPr>
      <w:r w:rsidRPr="00940A34">
        <w:rPr>
          <w:rFonts w:ascii="Arial" w:hAnsi="Arial" w:cs="Arial"/>
          <w:sz w:val="22"/>
          <w:szCs w:val="22"/>
          <w:lang w:val="pl-PL"/>
        </w:rPr>
        <w:t>Zastrzegamy, że niżej wymienione dokumenty składające się na ofertę nie mogą być ogólnie udostępnione:…………………………………………………………… ………….</w:t>
      </w:r>
    </w:p>
    <w:p w:rsidR="00940A34" w:rsidRPr="00940A34" w:rsidRDefault="00940A34" w:rsidP="00906D98">
      <w:pPr>
        <w:autoSpaceDE w:val="0"/>
        <w:spacing w:line="260" w:lineRule="exact"/>
        <w:rPr>
          <w:rFonts w:ascii="Arial" w:hAnsi="Arial" w:cs="Arial"/>
          <w:sz w:val="22"/>
          <w:szCs w:val="22"/>
          <w:lang w:val="pl-PL"/>
        </w:rPr>
      </w:pPr>
      <w:r w:rsidRPr="00940A34">
        <w:rPr>
          <w:rFonts w:ascii="Arial" w:hAnsi="Arial" w:cs="Arial"/>
          <w:sz w:val="22"/>
          <w:szCs w:val="22"/>
          <w:lang w:val="pl-PL"/>
        </w:rPr>
        <w:t>……………………………………………………………………………………………….</w:t>
      </w:r>
    </w:p>
    <w:p w:rsidR="00940A34" w:rsidRPr="00940A34" w:rsidRDefault="00940A34" w:rsidP="00906D98">
      <w:pPr>
        <w:numPr>
          <w:ilvl w:val="0"/>
          <w:numId w:val="8"/>
        </w:numPr>
        <w:suppressAutoHyphens/>
        <w:autoSpaceDE w:val="0"/>
        <w:spacing w:line="260" w:lineRule="exact"/>
        <w:ind w:left="0" w:firstLine="0"/>
        <w:jc w:val="both"/>
        <w:rPr>
          <w:rFonts w:ascii="Arial" w:hAnsi="Arial" w:cs="Arial"/>
          <w:sz w:val="22"/>
          <w:szCs w:val="22"/>
          <w:lang w:val="pl-PL"/>
        </w:rPr>
      </w:pPr>
      <w:r w:rsidRPr="00940A34">
        <w:rPr>
          <w:rFonts w:ascii="Arial" w:hAnsi="Arial" w:cs="Arial"/>
          <w:sz w:val="22"/>
          <w:szCs w:val="22"/>
          <w:lang w:val="pl-PL"/>
        </w:rPr>
        <w:t>Inne informacje Wykonawcy: …………………………………………………………….…</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 xml:space="preserve">                                                                                              ...................................</w:t>
      </w:r>
    </w:p>
    <w:p w:rsidR="00940A34" w:rsidRPr="00940A34" w:rsidRDefault="00940A34" w:rsidP="00906D98">
      <w:pPr>
        <w:spacing w:line="260" w:lineRule="exact"/>
        <w:rPr>
          <w:rFonts w:ascii="Arial" w:hAnsi="Arial" w:cs="Arial"/>
          <w:i/>
          <w:iCs/>
          <w:sz w:val="22"/>
          <w:szCs w:val="22"/>
          <w:lang w:val="pl-PL"/>
        </w:rPr>
      </w:pPr>
      <w:r w:rsidRPr="00940A34">
        <w:rPr>
          <w:rFonts w:ascii="Arial" w:hAnsi="Arial" w:cs="Arial"/>
          <w:i/>
          <w:iCs/>
          <w:sz w:val="22"/>
          <w:szCs w:val="22"/>
          <w:lang w:val="pl-PL"/>
        </w:rPr>
        <w:t xml:space="preserve">                                                                                  (data i podpis Wykonawcy)</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*niepotrzebne należy skreślić</w:t>
      </w:r>
    </w:p>
    <w:p w:rsidR="00940A34" w:rsidRPr="00940A34" w:rsidRDefault="00940A34" w:rsidP="00906D98">
      <w:pPr>
        <w:tabs>
          <w:tab w:val="left" w:pos="3334"/>
        </w:tabs>
        <w:spacing w:line="260" w:lineRule="exac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widowControl w:val="0"/>
        <w:rPr>
          <w:rFonts w:ascii="Arial" w:hAnsi="Arial" w:cs="Arial"/>
          <w:sz w:val="22"/>
          <w:szCs w:val="22"/>
          <w:shd w:val="clear" w:color="auto" w:fill="FFFFFF"/>
          <w:vertAlign w:val="superscript"/>
          <w:lang w:val="pl-PL"/>
        </w:rPr>
      </w:pPr>
      <w:r w:rsidRPr="00940A34">
        <w:rPr>
          <w:rFonts w:ascii="Arial" w:hAnsi="Arial" w:cs="Arial"/>
          <w:sz w:val="22"/>
          <w:szCs w:val="22"/>
          <w:shd w:val="clear" w:color="auto" w:fill="FFFFFF"/>
          <w:vertAlign w:val="superscript"/>
          <w:lang w:val="pl-PL"/>
        </w:rPr>
        <w:t xml:space="preserve"> </w:t>
      </w:r>
    </w:p>
    <w:p w:rsidR="00940A34" w:rsidRPr="00940A34" w:rsidRDefault="00940A34" w:rsidP="00906D98">
      <w:pPr>
        <w:rPr>
          <w:rFonts w:ascii="Arial" w:hAnsi="Arial" w:cs="Arial"/>
          <w:sz w:val="22"/>
          <w:szCs w:val="22"/>
          <w:vertAlign w:val="superscript"/>
          <w:lang w:val="pl-PL"/>
        </w:rPr>
      </w:pPr>
    </w:p>
    <w:p w:rsidR="00940A34" w:rsidRPr="00940A34" w:rsidRDefault="00940A34" w:rsidP="00906D98">
      <w:pPr>
        <w:rPr>
          <w:rFonts w:ascii="Arial" w:hAnsi="Arial" w:cs="Arial"/>
          <w:sz w:val="22"/>
          <w:szCs w:val="22"/>
          <w:vertAlign w:val="superscript"/>
          <w:lang w:val="pl-PL"/>
        </w:rPr>
      </w:pPr>
    </w:p>
    <w:p w:rsidR="00940A34" w:rsidRPr="00940A34" w:rsidRDefault="00940A34" w:rsidP="00906D98">
      <w:pPr>
        <w:autoSpaceDE w:val="0"/>
        <w:rPr>
          <w:rFonts w:ascii="Arial" w:hAnsi="Arial" w:cs="Arial"/>
          <w:sz w:val="22"/>
          <w:szCs w:val="22"/>
          <w:vertAlign w:val="superscript"/>
          <w:lang w:val="pl-PL"/>
        </w:rPr>
      </w:pPr>
    </w:p>
    <w:p w:rsidR="00940A34" w:rsidRPr="00940A34" w:rsidRDefault="00940A34" w:rsidP="00906D98">
      <w:pPr>
        <w:autoSpaceDE w:val="0"/>
        <w:rPr>
          <w:rFonts w:ascii="Arial" w:eastAsia="Calibri" w:hAnsi="Arial" w:cs="Arial"/>
          <w:sz w:val="22"/>
          <w:szCs w:val="22"/>
          <w:vertAlign w:val="superscript"/>
          <w:lang w:val="pl-PL"/>
        </w:rPr>
      </w:pPr>
      <w:r w:rsidRPr="00940A34">
        <w:rPr>
          <w:rFonts w:ascii="Arial" w:eastAsia="Calibri" w:hAnsi="Arial" w:cs="Arial"/>
          <w:sz w:val="22"/>
          <w:szCs w:val="22"/>
          <w:vertAlign w:val="superscript"/>
          <w:lang w:val="pl-PL"/>
        </w:rPr>
        <w:t xml:space="preserve"> </w:t>
      </w:r>
    </w:p>
    <w:p w:rsidR="00940A34" w:rsidRPr="00940A34" w:rsidRDefault="00940A34" w:rsidP="00906D98">
      <w:pPr>
        <w:rPr>
          <w:rFonts w:ascii="Arial" w:hAnsi="Arial" w:cs="Arial"/>
          <w:sz w:val="22"/>
          <w:szCs w:val="22"/>
          <w:vertAlign w:val="superscript"/>
          <w:lang w:val="pl-PL"/>
        </w:rPr>
      </w:pPr>
    </w:p>
    <w:p w:rsidR="00940A34" w:rsidRPr="00940A34" w:rsidRDefault="00940A34" w:rsidP="00906D98">
      <w:pPr>
        <w:rPr>
          <w:rFonts w:ascii="Arial" w:hAnsi="Arial" w:cs="Arial"/>
          <w:sz w:val="22"/>
          <w:szCs w:val="22"/>
          <w:vertAlign w:val="superscript"/>
          <w:lang w:val="pl-PL"/>
        </w:rPr>
      </w:pPr>
    </w:p>
    <w:p w:rsidR="00940A34" w:rsidRPr="00940A34" w:rsidRDefault="00940A34" w:rsidP="00906D98">
      <w:pPr>
        <w:tabs>
          <w:tab w:val="left" w:pos="3334"/>
        </w:tabs>
        <w:spacing w:line="260" w:lineRule="exact"/>
        <w:rPr>
          <w:rFonts w:ascii="Arial" w:hAnsi="Arial" w:cs="Arial"/>
          <w:sz w:val="22"/>
          <w:szCs w:val="22"/>
          <w:lang w:val="pl-PL"/>
        </w:rPr>
      </w:pPr>
      <w:r w:rsidRPr="00940A34">
        <w:rPr>
          <w:rFonts w:ascii="Arial" w:hAnsi="Arial" w:cs="Arial"/>
          <w:sz w:val="22"/>
          <w:szCs w:val="22"/>
          <w:lang w:val="pl-PL"/>
        </w:rPr>
        <w:tab/>
      </w:r>
      <w:r w:rsidRPr="00940A34">
        <w:rPr>
          <w:rFonts w:ascii="Arial" w:hAnsi="Arial" w:cs="Arial"/>
          <w:sz w:val="22"/>
          <w:szCs w:val="22"/>
          <w:lang w:val="pl-PL"/>
        </w:rPr>
        <w:tab/>
      </w:r>
      <w:r w:rsidRPr="00940A34">
        <w:rPr>
          <w:rFonts w:ascii="Arial" w:hAnsi="Arial" w:cs="Arial"/>
          <w:sz w:val="22"/>
          <w:szCs w:val="22"/>
          <w:lang w:val="pl-PL"/>
        </w:rPr>
        <w:tab/>
      </w:r>
      <w:r w:rsidRPr="00940A34">
        <w:rPr>
          <w:rFonts w:ascii="Arial" w:hAnsi="Arial" w:cs="Arial"/>
          <w:sz w:val="22"/>
          <w:szCs w:val="22"/>
          <w:lang w:val="pl-PL"/>
        </w:rPr>
        <w:tab/>
      </w:r>
      <w:r w:rsidRPr="00940A34">
        <w:rPr>
          <w:rFonts w:ascii="Arial" w:hAnsi="Arial" w:cs="Arial"/>
          <w:sz w:val="22"/>
          <w:szCs w:val="22"/>
          <w:lang w:val="pl-PL"/>
        </w:rPr>
        <w:tab/>
      </w:r>
      <w:r w:rsidRPr="00940A34">
        <w:rPr>
          <w:rFonts w:ascii="Arial" w:hAnsi="Arial" w:cs="Arial"/>
          <w:sz w:val="22"/>
          <w:szCs w:val="22"/>
          <w:lang w:val="pl-PL"/>
        </w:rPr>
        <w:tab/>
        <w:t xml:space="preserve"> </w:t>
      </w:r>
    </w:p>
    <w:p w:rsidR="00E05FDB" w:rsidRDefault="00940A34" w:rsidP="00906D98">
      <w:pPr>
        <w:spacing w:line="260" w:lineRule="exact"/>
        <w:jc w:val="right"/>
        <w:rPr>
          <w:rFonts w:ascii="Arial" w:hAnsi="Arial" w:cs="Arial"/>
          <w:sz w:val="22"/>
          <w:szCs w:val="22"/>
          <w:lang w:val="pl-PL"/>
        </w:rPr>
      </w:pPr>
      <w:r w:rsidRPr="00940A34">
        <w:rPr>
          <w:rFonts w:ascii="Arial" w:hAnsi="Arial" w:cs="Arial"/>
          <w:sz w:val="22"/>
          <w:szCs w:val="22"/>
          <w:lang w:val="pl-PL"/>
        </w:rPr>
        <w:tab/>
      </w:r>
      <w:r w:rsidRPr="00940A34">
        <w:rPr>
          <w:rFonts w:ascii="Arial" w:hAnsi="Arial" w:cs="Arial"/>
          <w:sz w:val="22"/>
          <w:szCs w:val="22"/>
          <w:lang w:val="pl-PL"/>
        </w:rPr>
        <w:tab/>
      </w:r>
      <w:r w:rsidRPr="00940A34">
        <w:rPr>
          <w:rFonts w:ascii="Arial" w:hAnsi="Arial" w:cs="Arial"/>
          <w:sz w:val="22"/>
          <w:szCs w:val="22"/>
          <w:lang w:val="pl-PL"/>
        </w:rPr>
        <w:tab/>
      </w:r>
      <w:r w:rsidRPr="00940A34">
        <w:rPr>
          <w:rFonts w:ascii="Arial" w:hAnsi="Arial" w:cs="Arial"/>
          <w:sz w:val="22"/>
          <w:szCs w:val="22"/>
          <w:lang w:val="pl-PL"/>
        </w:rPr>
        <w:tab/>
      </w:r>
      <w:r w:rsidRPr="00940A34">
        <w:rPr>
          <w:rFonts w:ascii="Arial" w:hAnsi="Arial" w:cs="Arial"/>
          <w:sz w:val="22"/>
          <w:szCs w:val="22"/>
          <w:lang w:val="pl-PL"/>
        </w:rPr>
        <w:tab/>
      </w:r>
      <w:r w:rsidRPr="00940A34">
        <w:rPr>
          <w:rFonts w:ascii="Arial" w:hAnsi="Arial" w:cs="Arial"/>
          <w:sz w:val="22"/>
          <w:szCs w:val="22"/>
          <w:lang w:val="pl-PL"/>
        </w:rPr>
        <w:tab/>
      </w:r>
    </w:p>
    <w:p w:rsidR="00E05FDB" w:rsidRDefault="00E05FDB" w:rsidP="00906D98">
      <w:pPr>
        <w:spacing w:line="260" w:lineRule="exact"/>
        <w:jc w:val="right"/>
        <w:rPr>
          <w:rFonts w:ascii="Arial" w:hAnsi="Arial" w:cs="Arial"/>
          <w:sz w:val="22"/>
          <w:szCs w:val="22"/>
          <w:lang w:val="pl-PL"/>
        </w:rPr>
      </w:pPr>
    </w:p>
    <w:p w:rsidR="00E05FDB" w:rsidRDefault="00E05FDB" w:rsidP="00906D98">
      <w:pPr>
        <w:spacing w:line="260" w:lineRule="exact"/>
        <w:jc w:val="right"/>
        <w:rPr>
          <w:rFonts w:ascii="Arial" w:hAnsi="Arial" w:cs="Arial"/>
          <w:sz w:val="22"/>
          <w:szCs w:val="22"/>
          <w:lang w:val="pl-PL"/>
        </w:rPr>
      </w:pPr>
    </w:p>
    <w:p w:rsidR="00E05FDB" w:rsidRDefault="00E05FDB" w:rsidP="00906D98">
      <w:pPr>
        <w:spacing w:line="260" w:lineRule="exact"/>
        <w:jc w:val="right"/>
        <w:rPr>
          <w:rFonts w:ascii="Arial" w:hAnsi="Arial" w:cs="Arial"/>
          <w:sz w:val="22"/>
          <w:szCs w:val="22"/>
          <w:lang w:val="pl-PL"/>
        </w:rPr>
      </w:pPr>
    </w:p>
    <w:p w:rsidR="00E05FDB" w:rsidRDefault="00E05FDB" w:rsidP="00906D98">
      <w:pPr>
        <w:spacing w:line="260" w:lineRule="exact"/>
        <w:jc w:val="right"/>
        <w:rPr>
          <w:rFonts w:ascii="Arial" w:hAnsi="Arial" w:cs="Arial"/>
          <w:sz w:val="22"/>
          <w:szCs w:val="22"/>
          <w:lang w:val="pl-PL"/>
        </w:rPr>
      </w:pPr>
    </w:p>
    <w:p w:rsidR="00E05FDB" w:rsidRDefault="00E05FDB" w:rsidP="00906D98">
      <w:pPr>
        <w:spacing w:line="260" w:lineRule="exact"/>
        <w:jc w:val="right"/>
        <w:rPr>
          <w:rFonts w:ascii="Arial" w:hAnsi="Arial" w:cs="Arial"/>
          <w:sz w:val="22"/>
          <w:szCs w:val="22"/>
          <w:lang w:val="pl-PL"/>
        </w:rPr>
      </w:pPr>
    </w:p>
    <w:p w:rsidR="00E05FDB" w:rsidRDefault="00E05FDB" w:rsidP="00906D98">
      <w:pPr>
        <w:spacing w:line="260" w:lineRule="exact"/>
        <w:jc w:val="right"/>
        <w:rPr>
          <w:rFonts w:ascii="Arial" w:hAnsi="Arial" w:cs="Arial"/>
          <w:sz w:val="22"/>
          <w:szCs w:val="22"/>
          <w:lang w:val="pl-PL"/>
        </w:rPr>
      </w:pPr>
    </w:p>
    <w:p w:rsidR="00E05FDB" w:rsidRDefault="00E05FDB" w:rsidP="00906D98">
      <w:pPr>
        <w:spacing w:line="260" w:lineRule="exact"/>
        <w:jc w:val="right"/>
        <w:rPr>
          <w:rFonts w:ascii="Arial" w:hAnsi="Arial" w:cs="Arial"/>
          <w:sz w:val="22"/>
          <w:szCs w:val="22"/>
          <w:lang w:val="pl-PL"/>
        </w:rPr>
      </w:pPr>
    </w:p>
    <w:p w:rsidR="00E05FDB" w:rsidRDefault="00E05FDB" w:rsidP="00906D98">
      <w:pPr>
        <w:spacing w:line="260" w:lineRule="exact"/>
        <w:jc w:val="right"/>
        <w:rPr>
          <w:rFonts w:ascii="Arial" w:hAnsi="Arial" w:cs="Arial"/>
          <w:sz w:val="22"/>
          <w:szCs w:val="22"/>
          <w:lang w:val="pl-PL"/>
        </w:rPr>
      </w:pPr>
    </w:p>
    <w:p w:rsidR="00E05FDB" w:rsidRDefault="00E05FDB" w:rsidP="00906D98">
      <w:pPr>
        <w:spacing w:line="260" w:lineRule="exact"/>
        <w:jc w:val="right"/>
        <w:rPr>
          <w:rFonts w:ascii="Arial" w:hAnsi="Arial" w:cs="Arial"/>
          <w:sz w:val="22"/>
          <w:szCs w:val="22"/>
          <w:lang w:val="pl-PL"/>
        </w:rPr>
      </w:pPr>
    </w:p>
    <w:p w:rsidR="00E05FDB" w:rsidRDefault="00E05FDB" w:rsidP="00906D98">
      <w:pPr>
        <w:spacing w:line="260" w:lineRule="exact"/>
        <w:jc w:val="right"/>
        <w:rPr>
          <w:rFonts w:ascii="Arial" w:hAnsi="Arial" w:cs="Arial"/>
          <w:sz w:val="22"/>
          <w:szCs w:val="22"/>
          <w:lang w:val="pl-PL"/>
        </w:rPr>
      </w:pPr>
    </w:p>
    <w:p w:rsidR="00E05FDB" w:rsidRDefault="00E05FDB" w:rsidP="00906D98">
      <w:pPr>
        <w:spacing w:line="260" w:lineRule="exact"/>
        <w:jc w:val="right"/>
        <w:rPr>
          <w:rFonts w:ascii="Arial" w:hAnsi="Arial" w:cs="Arial"/>
          <w:sz w:val="22"/>
          <w:szCs w:val="22"/>
          <w:lang w:val="pl-PL"/>
        </w:rPr>
      </w:pPr>
    </w:p>
    <w:p w:rsidR="00E05FDB" w:rsidRDefault="00E05FDB" w:rsidP="00906D98">
      <w:pPr>
        <w:spacing w:line="260" w:lineRule="exact"/>
        <w:jc w:val="right"/>
        <w:rPr>
          <w:rFonts w:ascii="Arial" w:hAnsi="Arial" w:cs="Arial"/>
          <w:sz w:val="22"/>
          <w:szCs w:val="22"/>
          <w:lang w:val="pl-PL"/>
        </w:rPr>
      </w:pPr>
    </w:p>
    <w:p w:rsidR="00940A34" w:rsidRPr="00940A34" w:rsidRDefault="00940A34" w:rsidP="00906D98">
      <w:pPr>
        <w:spacing w:line="260" w:lineRule="exact"/>
        <w:jc w:val="right"/>
        <w:rPr>
          <w:rFonts w:ascii="Arial" w:hAnsi="Arial" w:cs="Arial"/>
          <w:sz w:val="22"/>
          <w:szCs w:val="22"/>
          <w:lang w:val="pl-PL"/>
        </w:rPr>
      </w:pPr>
      <w:r w:rsidRPr="00940A34">
        <w:rPr>
          <w:rFonts w:ascii="Arial" w:hAnsi="Arial" w:cs="Arial"/>
          <w:sz w:val="22"/>
          <w:szCs w:val="22"/>
          <w:lang w:val="pl-PL"/>
        </w:rPr>
        <w:lastRenderedPageBreak/>
        <w:tab/>
        <w:t xml:space="preserve">Załącznik nr 3 </w:t>
      </w:r>
    </w:p>
    <w:p w:rsidR="00940A34" w:rsidRPr="00940A34" w:rsidRDefault="00940A34" w:rsidP="00906D98">
      <w:pPr>
        <w:tabs>
          <w:tab w:val="left" w:pos="3334"/>
        </w:tabs>
        <w:spacing w:line="260" w:lineRule="exact"/>
        <w:jc w:val="center"/>
        <w:rPr>
          <w:rFonts w:ascii="Arial" w:hAnsi="Arial" w:cs="Arial"/>
          <w:bCs/>
          <w:sz w:val="22"/>
          <w:szCs w:val="22"/>
          <w:vertAlign w:val="superscript"/>
          <w:lang w:val="pl-PL"/>
        </w:rPr>
      </w:pPr>
    </w:p>
    <w:p w:rsidR="00940A34" w:rsidRPr="00940A34" w:rsidRDefault="00940A34" w:rsidP="00906D98">
      <w:pPr>
        <w:tabs>
          <w:tab w:val="left" w:pos="3334"/>
        </w:tabs>
        <w:spacing w:line="260" w:lineRule="exact"/>
        <w:jc w:val="center"/>
        <w:rPr>
          <w:rFonts w:ascii="Arial" w:hAnsi="Arial" w:cs="Arial"/>
          <w:bCs/>
          <w:sz w:val="22"/>
          <w:szCs w:val="22"/>
          <w:lang w:val="pl-PL"/>
        </w:rPr>
      </w:pPr>
    </w:p>
    <w:p w:rsidR="00940A34" w:rsidRPr="00940A34" w:rsidRDefault="00940A34" w:rsidP="00906D98">
      <w:pPr>
        <w:tabs>
          <w:tab w:val="left" w:pos="3334"/>
        </w:tabs>
        <w:spacing w:line="260" w:lineRule="exact"/>
        <w:jc w:val="center"/>
        <w:rPr>
          <w:rFonts w:ascii="Arial" w:hAnsi="Arial" w:cs="Arial"/>
          <w:bCs/>
          <w:sz w:val="22"/>
          <w:szCs w:val="22"/>
          <w:lang w:val="pl-PL"/>
        </w:rPr>
      </w:pPr>
      <w:r w:rsidRPr="00940A34">
        <w:rPr>
          <w:rFonts w:ascii="Arial" w:hAnsi="Arial" w:cs="Arial"/>
          <w:bCs/>
          <w:sz w:val="22"/>
          <w:szCs w:val="22"/>
          <w:lang w:val="pl-PL"/>
        </w:rPr>
        <w:t>O Ś W I A D C Z E N I E</w:t>
      </w: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 xml:space="preserve">W imieniu ……………………………… z siedzibą w …………… przy ul. ……………………………….. zwana/y dalej „Wykonawcą”, oświadczam, że zgodnie </w:t>
      </w:r>
      <w:r w:rsidRPr="00940A34">
        <w:rPr>
          <w:rFonts w:ascii="Arial" w:hAnsi="Arial" w:cs="Arial"/>
          <w:sz w:val="22"/>
          <w:szCs w:val="22"/>
          <w:lang w:val="pl-PL"/>
        </w:rPr>
        <w:br/>
        <w:t>z wymogami art. 22 ust. 1 ustawy z dnia 29 stycznia 2004 r. Prawo zamówień publicznych (Dz. U z 2010 r. Nr 113, poz. 759 z późniejszymi zmianami), Wykonawca spełnia warunki dotyczące:</w:t>
      </w:r>
    </w:p>
    <w:p w:rsidR="00940A34" w:rsidRPr="00940A34" w:rsidRDefault="00940A34" w:rsidP="00906D98">
      <w:pPr>
        <w:numPr>
          <w:ilvl w:val="0"/>
          <w:numId w:val="10"/>
        </w:numPr>
        <w:tabs>
          <w:tab w:val="left" w:pos="900"/>
        </w:tabs>
        <w:suppressAutoHyphens/>
        <w:spacing w:line="260" w:lineRule="exact"/>
        <w:ind w:left="0" w:firstLine="0"/>
        <w:jc w:val="both"/>
        <w:rPr>
          <w:rFonts w:ascii="Arial" w:hAnsi="Arial" w:cs="Arial"/>
          <w:sz w:val="22"/>
          <w:szCs w:val="22"/>
          <w:lang w:val="pl-PL"/>
        </w:rPr>
      </w:pPr>
      <w:r w:rsidRPr="00940A34">
        <w:rPr>
          <w:rFonts w:ascii="Arial" w:hAnsi="Arial" w:cs="Arial"/>
          <w:sz w:val="22"/>
          <w:szCs w:val="22"/>
          <w:lang w:val="pl-PL"/>
        </w:rPr>
        <w:t>Posiada uprawnienia do wykonywania określonej działalności lub czynności, jeżeli przepisy prawa nakładają obowiązek  ich posiadania.</w:t>
      </w:r>
    </w:p>
    <w:p w:rsidR="00940A34" w:rsidRPr="00940A34" w:rsidRDefault="00940A34" w:rsidP="00906D98">
      <w:pPr>
        <w:numPr>
          <w:ilvl w:val="0"/>
          <w:numId w:val="10"/>
        </w:numPr>
        <w:tabs>
          <w:tab w:val="left" w:pos="900"/>
        </w:tabs>
        <w:suppressAutoHyphens/>
        <w:spacing w:line="260" w:lineRule="exact"/>
        <w:ind w:left="0" w:firstLine="0"/>
        <w:jc w:val="both"/>
        <w:rPr>
          <w:rFonts w:ascii="Arial" w:hAnsi="Arial" w:cs="Arial"/>
          <w:sz w:val="22"/>
          <w:szCs w:val="22"/>
          <w:lang w:val="pl-PL"/>
        </w:rPr>
      </w:pPr>
      <w:r w:rsidRPr="00940A34">
        <w:rPr>
          <w:rFonts w:ascii="Arial" w:hAnsi="Arial" w:cs="Arial"/>
          <w:sz w:val="22"/>
          <w:szCs w:val="22"/>
          <w:lang w:val="pl-PL"/>
        </w:rPr>
        <w:t xml:space="preserve">Posiada wiedzę i doświadczenie. </w:t>
      </w:r>
    </w:p>
    <w:p w:rsidR="00940A34" w:rsidRPr="00940A34" w:rsidRDefault="00940A34" w:rsidP="00906D98">
      <w:pPr>
        <w:numPr>
          <w:ilvl w:val="0"/>
          <w:numId w:val="10"/>
        </w:numPr>
        <w:tabs>
          <w:tab w:val="left" w:pos="900"/>
        </w:tabs>
        <w:suppressAutoHyphens/>
        <w:spacing w:line="260" w:lineRule="exact"/>
        <w:ind w:left="0" w:firstLine="0"/>
        <w:jc w:val="both"/>
        <w:rPr>
          <w:rFonts w:ascii="Arial" w:hAnsi="Arial" w:cs="Arial"/>
          <w:sz w:val="22"/>
          <w:szCs w:val="22"/>
          <w:lang w:val="pl-PL"/>
        </w:rPr>
      </w:pPr>
      <w:r w:rsidRPr="00940A34">
        <w:rPr>
          <w:rFonts w:ascii="Arial" w:hAnsi="Arial" w:cs="Arial"/>
          <w:sz w:val="22"/>
          <w:szCs w:val="22"/>
          <w:lang w:val="pl-PL"/>
        </w:rPr>
        <w:t>Dysponuje odpowiednim potencjałem technicznym oraz osobami zdolnymi do wykonania zamówienia.</w:t>
      </w:r>
    </w:p>
    <w:p w:rsidR="00940A34" w:rsidRPr="00940A34" w:rsidRDefault="00940A34" w:rsidP="00906D98">
      <w:pPr>
        <w:numPr>
          <w:ilvl w:val="0"/>
          <w:numId w:val="10"/>
        </w:numPr>
        <w:tabs>
          <w:tab w:val="left" w:pos="900"/>
        </w:tabs>
        <w:suppressAutoHyphens/>
        <w:spacing w:line="260" w:lineRule="exact"/>
        <w:ind w:left="0" w:firstLine="0"/>
        <w:jc w:val="both"/>
        <w:rPr>
          <w:rFonts w:ascii="Arial" w:hAnsi="Arial" w:cs="Arial"/>
          <w:sz w:val="22"/>
          <w:szCs w:val="22"/>
          <w:lang w:val="pl-PL"/>
        </w:rPr>
      </w:pPr>
      <w:r w:rsidRPr="00940A34">
        <w:rPr>
          <w:rFonts w:ascii="Arial" w:hAnsi="Arial" w:cs="Arial"/>
          <w:sz w:val="22"/>
          <w:szCs w:val="22"/>
          <w:lang w:val="pl-PL"/>
        </w:rPr>
        <w:t>Znajduje się w sytuacji ekonomicznej i finansowej zapewniającej wykonanie zamówienia.</w:t>
      </w: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 xml:space="preserve">    ……………………………………                                 ……………………………………</w:t>
      </w:r>
    </w:p>
    <w:p w:rsidR="00940A34" w:rsidRPr="00940A34" w:rsidRDefault="00940A34" w:rsidP="00906D98">
      <w:pPr>
        <w:spacing w:line="260" w:lineRule="exact"/>
        <w:rPr>
          <w:rFonts w:ascii="Arial" w:hAnsi="Arial" w:cs="Arial"/>
          <w:i/>
          <w:iCs/>
          <w:sz w:val="22"/>
          <w:szCs w:val="22"/>
          <w:lang w:val="pl-PL"/>
        </w:rPr>
      </w:pPr>
      <w:r w:rsidRPr="00940A34">
        <w:rPr>
          <w:rFonts w:ascii="Arial" w:hAnsi="Arial" w:cs="Arial"/>
          <w:i/>
          <w:iCs/>
          <w:sz w:val="22"/>
          <w:szCs w:val="22"/>
          <w:lang w:val="pl-PL"/>
        </w:rPr>
        <w:t xml:space="preserve">    (miejscowość i data)                                                          (podpisy  osób  uprawnionych)</w:t>
      </w: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p>
    <w:p w:rsidR="00940A34" w:rsidRPr="00940A34" w:rsidRDefault="00940A34" w:rsidP="00906D98">
      <w:pPr>
        <w:tabs>
          <w:tab w:val="left" w:pos="3334"/>
        </w:tabs>
        <w:spacing w:line="260" w:lineRule="exact"/>
        <w:jc w:val="right"/>
        <w:rPr>
          <w:rFonts w:ascii="Arial" w:hAnsi="Arial" w:cs="Arial"/>
          <w:bCs/>
          <w:sz w:val="22"/>
          <w:szCs w:val="22"/>
          <w:lang w:val="pl-PL"/>
        </w:rPr>
      </w:pPr>
      <w:r w:rsidRPr="00940A34">
        <w:rPr>
          <w:rFonts w:ascii="Arial" w:hAnsi="Arial" w:cs="Arial"/>
          <w:bCs/>
          <w:sz w:val="22"/>
          <w:szCs w:val="22"/>
          <w:lang w:val="pl-PL"/>
        </w:rPr>
        <w:t>Załącznik nr 4</w:t>
      </w:r>
    </w:p>
    <w:p w:rsidR="00940A34" w:rsidRPr="00940A34" w:rsidRDefault="00940A34" w:rsidP="00906D98">
      <w:pPr>
        <w:spacing w:line="260" w:lineRule="exact"/>
        <w:jc w:val="center"/>
        <w:rPr>
          <w:rFonts w:ascii="Arial" w:hAnsi="Arial" w:cs="Arial"/>
          <w:bCs/>
          <w:sz w:val="22"/>
          <w:szCs w:val="22"/>
          <w:lang w:val="pl-PL"/>
        </w:rPr>
      </w:pPr>
    </w:p>
    <w:p w:rsidR="00940A34" w:rsidRPr="00940A34" w:rsidRDefault="00940A34" w:rsidP="00906D98">
      <w:pPr>
        <w:spacing w:line="260" w:lineRule="exact"/>
        <w:jc w:val="center"/>
        <w:rPr>
          <w:rFonts w:ascii="Arial" w:hAnsi="Arial" w:cs="Arial"/>
          <w:bCs/>
          <w:sz w:val="22"/>
          <w:szCs w:val="22"/>
          <w:lang w:val="pl-PL"/>
        </w:rPr>
      </w:pPr>
      <w:r w:rsidRPr="00940A34">
        <w:rPr>
          <w:rFonts w:ascii="Arial" w:hAnsi="Arial" w:cs="Arial"/>
          <w:bCs/>
          <w:sz w:val="22"/>
          <w:szCs w:val="22"/>
          <w:lang w:val="pl-PL"/>
        </w:rPr>
        <w:t>O Ś W I A D C Z E N I E</w:t>
      </w: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W imieniu …………………….. z siedzibą w ………………… przy ul. ……………………. zwana/y dalej „Wykonawcą”, oświadczam, że brakuje podstaw do wykluczenia z postępowania o udzielenie zamówienia Wykonawcy na podstawie art. 24 ust. 1  i 2 ustawy z dnia 29 stycznia 2004 r. Prawo zamówień publicznych (Dz. U z 2010 r. Nr 113, poz. 759 z późniejszymi zmianami).</w:t>
      </w: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pacing w:line="260" w:lineRule="exact"/>
        <w:rPr>
          <w:rFonts w:ascii="Arial" w:hAnsi="Arial" w:cs="Arial"/>
          <w:sz w:val="22"/>
          <w:szCs w:val="22"/>
          <w:lang w:val="pl-PL"/>
        </w:rPr>
      </w:pP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                                 ……………………………………</w:t>
      </w:r>
    </w:p>
    <w:p w:rsidR="00940A34" w:rsidRPr="00940A34" w:rsidRDefault="00940A34" w:rsidP="00906D98">
      <w:pPr>
        <w:spacing w:line="260" w:lineRule="exact"/>
        <w:rPr>
          <w:rFonts w:ascii="Arial" w:hAnsi="Arial" w:cs="Arial"/>
          <w:i/>
          <w:iCs/>
          <w:sz w:val="22"/>
          <w:szCs w:val="22"/>
          <w:lang w:val="pl-PL"/>
        </w:rPr>
      </w:pPr>
      <w:r w:rsidRPr="00940A34">
        <w:rPr>
          <w:rFonts w:ascii="Arial" w:hAnsi="Arial" w:cs="Arial"/>
          <w:i/>
          <w:iCs/>
          <w:sz w:val="22"/>
          <w:szCs w:val="22"/>
          <w:lang w:val="pl-PL"/>
        </w:rPr>
        <w:t xml:space="preserve">    (miejscowość i data)                                                          (podpisy  osób  uprawnionych)</w:t>
      </w:r>
    </w:p>
    <w:p w:rsidR="00C64548" w:rsidRDefault="00940A34" w:rsidP="00C64548">
      <w:pPr>
        <w:jc w:val="right"/>
        <w:rPr>
          <w:rFonts w:ascii="Arial" w:hAnsi="Arial" w:cs="Arial"/>
          <w:sz w:val="22"/>
          <w:szCs w:val="22"/>
          <w:lang w:val="pl-PL"/>
        </w:rPr>
      </w:pPr>
      <w:r w:rsidRPr="00940A34">
        <w:rPr>
          <w:rFonts w:ascii="Arial" w:hAnsi="Arial" w:cs="Arial"/>
          <w:sz w:val="22"/>
          <w:szCs w:val="22"/>
          <w:lang w:val="pl-PL"/>
        </w:rPr>
        <w:lastRenderedPageBreak/>
        <w:t xml:space="preserve">                                                                                                                                                 </w:t>
      </w:r>
      <w:r w:rsidR="00C64548">
        <w:rPr>
          <w:rFonts w:ascii="Arial" w:hAnsi="Arial" w:cs="Arial"/>
          <w:sz w:val="22"/>
          <w:szCs w:val="22"/>
          <w:lang w:val="pl-PL"/>
        </w:rPr>
        <w:t xml:space="preserve">                                </w:t>
      </w:r>
      <w:r w:rsidRPr="00940A34">
        <w:rPr>
          <w:rFonts w:ascii="Arial" w:hAnsi="Arial" w:cs="Arial"/>
          <w:sz w:val="22"/>
          <w:szCs w:val="22"/>
          <w:lang w:val="pl-PL"/>
        </w:rPr>
        <w:t>załącznik nr 5</w:t>
      </w:r>
      <w:r w:rsidRPr="00940A34">
        <w:rPr>
          <w:rFonts w:ascii="Arial" w:hAnsi="Arial" w:cs="Arial"/>
          <w:sz w:val="22"/>
          <w:szCs w:val="22"/>
          <w:lang w:val="pl-PL"/>
        </w:rPr>
        <w:tab/>
      </w:r>
      <w:r w:rsidRPr="00940A34">
        <w:rPr>
          <w:rFonts w:ascii="Arial" w:hAnsi="Arial" w:cs="Arial"/>
          <w:sz w:val="22"/>
          <w:szCs w:val="22"/>
          <w:lang w:val="pl-PL"/>
        </w:rPr>
        <w:tab/>
      </w:r>
    </w:p>
    <w:p w:rsidR="00940A34" w:rsidRPr="00940A34" w:rsidRDefault="00940A34" w:rsidP="00C64548">
      <w:pPr>
        <w:jc w:val="center"/>
        <w:rPr>
          <w:rFonts w:ascii="Arial" w:hAnsi="Arial" w:cs="Arial"/>
          <w:b/>
          <w:bCs/>
          <w:sz w:val="22"/>
          <w:szCs w:val="22"/>
          <w:lang w:val="pl-PL"/>
        </w:rPr>
      </w:pPr>
      <w:r w:rsidRPr="00940A34">
        <w:rPr>
          <w:rFonts w:ascii="Arial" w:hAnsi="Arial" w:cs="Arial"/>
          <w:sz w:val="22"/>
          <w:szCs w:val="22"/>
          <w:lang w:val="pl-PL"/>
        </w:rPr>
        <w:t>Wzór</w:t>
      </w:r>
    </w:p>
    <w:p w:rsidR="00940A34" w:rsidRPr="00940A34" w:rsidRDefault="00940A34" w:rsidP="00C64548">
      <w:pPr>
        <w:rPr>
          <w:rFonts w:ascii="Arial" w:hAnsi="Arial" w:cs="Arial"/>
          <w:b/>
          <w:bCs/>
          <w:sz w:val="22"/>
          <w:szCs w:val="22"/>
          <w:lang w:val="pl-PL"/>
        </w:rPr>
      </w:pPr>
    </w:p>
    <w:p w:rsidR="00940A34" w:rsidRPr="00940A34" w:rsidRDefault="00C64548" w:rsidP="00C64548">
      <w:pPr>
        <w:autoSpaceDE w:val="0"/>
        <w:jc w:val="center"/>
        <w:rPr>
          <w:rFonts w:ascii="Arial" w:hAnsi="Arial" w:cs="Arial"/>
          <w:bCs/>
          <w:spacing w:val="20"/>
          <w:sz w:val="22"/>
          <w:szCs w:val="22"/>
          <w:lang w:val="pl-PL"/>
        </w:rPr>
      </w:pPr>
      <w:r>
        <w:rPr>
          <w:rFonts w:ascii="Arial" w:hAnsi="Arial" w:cs="Arial"/>
          <w:bCs/>
          <w:spacing w:val="20"/>
          <w:sz w:val="22"/>
          <w:szCs w:val="22"/>
          <w:lang w:val="pl-PL"/>
        </w:rPr>
        <w:t>U</w:t>
      </w:r>
      <w:r w:rsidR="00940A34" w:rsidRPr="00940A34">
        <w:rPr>
          <w:rFonts w:ascii="Arial" w:hAnsi="Arial" w:cs="Arial"/>
          <w:bCs/>
          <w:spacing w:val="20"/>
          <w:sz w:val="22"/>
          <w:szCs w:val="22"/>
          <w:lang w:val="pl-PL"/>
        </w:rPr>
        <w:t>MOWA</w:t>
      </w:r>
      <w:r w:rsidR="00940A34" w:rsidRPr="00940A34">
        <w:rPr>
          <w:rFonts w:ascii="Arial" w:hAnsi="Arial" w:cs="Arial"/>
          <w:sz w:val="22"/>
          <w:szCs w:val="22"/>
          <w:lang w:val="pl-PL"/>
        </w:rPr>
        <w:t xml:space="preserve"> NR </w:t>
      </w:r>
      <w:r>
        <w:rPr>
          <w:rFonts w:ascii="Arial" w:hAnsi="Arial" w:cs="Arial"/>
          <w:bCs/>
          <w:spacing w:val="20"/>
          <w:sz w:val="22"/>
          <w:szCs w:val="22"/>
          <w:lang w:val="pl-PL"/>
        </w:rPr>
        <w:t>P/47/07/2013/OI</w:t>
      </w:r>
    </w:p>
    <w:p w:rsidR="00940A34" w:rsidRPr="00940A34" w:rsidRDefault="00940A34" w:rsidP="00906D98">
      <w:pPr>
        <w:jc w:val="center"/>
        <w:rPr>
          <w:rFonts w:ascii="Arial" w:hAnsi="Arial" w:cs="Arial"/>
          <w:sz w:val="22"/>
          <w:szCs w:val="22"/>
          <w:lang w:val="pl-PL"/>
        </w:rPr>
      </w:pPr>
      <w:r w:rsidRPr="00940A34">
        <w:rPr>
          <w:rFonts w:ascii="Arial" w:hAnsi="Arial" w:cs="Arial"/>
          <w:sz w:val="22"/>
          <w:szCs w:val="22"/>
          <w:lang w:val="pl-PL"/>
        </w:rPr>
        <w:t xml:space="preserve">na usługę informatyczną </w:t>
      </w:r>
    </w:p>
    <w:p w:rsidR="00940A34" w:rsidRPr="00940A34" w:rsidRDefault="00940A34" w:rsidP="00906D98">
      <w:pPr>
        <w:autoSpaceDE w:val="0"/>
        <w:rPr>
          <w:rFonts w:ascii="Arial" w:hAnsi="Arial" w:cs="Arial"/>
          <w:bCs/>
          <w:sz w:val="22"/>
          <w:szCs w:val="22"/>
          <w:lang w:val="pl-PL"/>
        </w:rPr>
      </w:pP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zawarta w dniu ................................. roku w Starachowicach pomiędzy:</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Powiatowym Zakładem Opieki Zdrowotnej z siedzibą w Starachowicach                             przy ul. Radomskiej 70,  27 – 200 Starachowice, wpisanym do rejestru stowarzyszeń, innych organizacji społecznych i zawodowych, fundacji   i publicznych zakładów opieki zdrowotnej Krajowego Rejestru Sądowego, pod numerem KRS: 0000001257 NIP: 664-18-73-185, REGON: 291141752, reprezentowany przez:</w:t>
      </w:r>
    </w:p>
    <w:p w:rsidR="00940A34" w:rsidRPr="00940A34" w:rsidRDefault="00940A34" w:rsidP="00906D98">
      <w:pPr>
        <w:keepNext/>
        <w:widowControl w:val="0"/>
        <w:tabs>
          <w:tab w:val="left" w:pos="360"/>
        </w:tabs>
        <w:ind w:right="-530"/>
        <w:outlineLvl w:val="0"/>
        <w:rPr>
          <w:rFonts w:ascii="Arial" w:hAnsi="Arial" w:cs="Arial"/>
          <w:bCs/>
          <w:snapToGrid w:val="0"/>
          <w:color w:val="000000"/>
          <w:sz w:val="22"/>
          <w:szCs w:val="22"/>
          <w:lang w:val="pl-PL"/>
        </w:rPr>
      </w:pPr>
      <w:r w:rsidRPr="00940A34">
        <w:rPr>
          <w:rFonts w:ascii="Arial" w:hAnsi="Arial" w:cs="Arial"/>
          <w:bCs/>
          <w:snapToGrid w:val="0"/>
          <w:color w:val="000000"/>
          <w:sz w:val="22"/>
          <w:szCs w:val="22"/>
          <w:lang w:val="pl-PL"/>
        </w:rPr>
        <w:t>1. Dyrektora Powiatowego Zakładu Opieki Zdrowotnej – Sebastiana Petrykowskiego</w:t>
      </w:r>
    </w:p>
    <w:p w:rsidR="00940A34" w:rsidRPr="00940A34" w:rsidRDefault="00940A34" w:rsidP="00906D98">
      <w:pPr>
        <w:tabs>
          <w:tab w:val="left" w:pos="284"/>
        </w:tabs>
        <w:rPr>
          <w:rFonts w:ascii="Arial" w:hAnsi="Arial" w:cs="Arial"/>
          <w:sz w:val="22"/>
          <w:szCs w:val="22"/>
          <w:lang w:val="pl-PL"/>
        </w:rPr>
      </w:pPr>
      <w:r w:rsidRPr="00940A34">
        <w:rPr>
          <w:rFonts w:ascii="Arial" w:hAnsi="Arial" w:cs="Arial"/>
          <w:sz w:val="22"/>
          <w:szCs w:val="22"/>
          <w:lang w:val="pl-PL"/>
        </w:rPr>
        <w:t>2. Głównego Księgowego – Magdalenę Moskal</w:t>
      </w:r>
    </w:p>
    <w:p w:rsidR="00940A34" w:rsidRPr="00940A34" w:rsidRDefault="00940A34" w:rsidP="00906D98">
      <w:pPr>
        <w:rPr>
          <w:rFonts w:ascii="Arial" w:hAnsi="Arial" w:cs="Arial"/>
          <w:sz w:val="22"/>
          <w:szCs w:val="22"/>
          <w:lang w:val="pl-PL"/>
        </w:rPr>
      </w:pP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zwany dalej „Zamawiającym”</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 xml:space="preserve"> a</w:t>
      </w:r>
    </w:p>
    <w:p w:rsidR="00940A34" w:rsidRPr="00940A34" w:rsidRDefault="00940A34" w:rsidP="00906D98">
      <w:pPr>
        <w:autoSpaceDE w:val="0"/>
        <w:rPr>
          <w:rFonts w:ascii="Arial" w:hAnsi="Arial" w:cs="Arial"/>
          <w:sz w:val="22"/>
          <w:szCs w:val="22"/>
          <w:lang w:val="pl-PL"/>
        </w:rPr>
      </w:pPr>
      <w:r w:rsidRPr="00940A34">
        <w:rPr>
          <w:rFonts w:ascii="Arial" w:hAnsi="Arial" w:cs="Arial"/>
          <w:sz w:val="22"/>
          <w:szCs w:val="22"/>
          <w:lang w:val="pl-PL"/>
        </w:rPr>
        <w:t xml:space="preserve">.............................................................................................................................., z siedzibą w..........................., przy ul..............., wpisaną do Rejestru przedsiębiorców prowadzonego przez Sąd Rejonowy dla............................., ….. Wydział Gospodarczy Krajowego Rejestru Sądowego pod nr KRS:....................., NIP: ………………………….., </w:t>
      </w:r>
    </w:p>
    <w:p w:rsidR="00940A34" w:rsidRPr="00940A34" w:rsidRDefault="00940A34" w:rsidP="00906D98">
      <w:pPr>
        <w:autoSpaceDE w:val="0"/>
        <w:rPr>
          <w:rFonts w:ascii="Arial" w:hAnsi="Arial" w:cs="Arial"/>
          <w:sz w:val="22"/>
          <w:szCs w:val="22"/>
          <w:lang w:val="pl-PL"/>
        </w:rPr>
      </w:pPr>
      <w:r w:rsidRPr="00940A34">
        <w:rPr>
          <w:rFonts w:ascii="Arial" w:hAnsi="Arial" w:cs="Arial"/>
          <w:sz w:val="22"/>
          <w:szCs w:val="22"/>
          <w:lang w:val="pl-PL"/>
        </w:rPr>
        <w:t>reprezentowanym przez:</w:t>
      </w:r>
    </w:p>
    <w:p w:rsidR="00940A34" w:rsidRPr="00940A34" w:rsidRDefault="00940A34" w:rsidP="00906D98">
      <w:pPr>
        <w:autoSpaceDE w:val="0"/>
        <w:rPr>
          <w:rFonts w:ascii="Arial" w:hAnsi="Arial" w:cs="Arial"/>
          <w:sz w:val="22"/>
          <w:szCs w:val="22"/>
          <w:lang w:val="pl-PL"/>
        </w:rPr>
      </w:pPr>
      <w:r w:rsidRPr="00940A34">
        <w:rPr>
          <w:rFonts w:ascii="Arial" w:hAnsi="Arial" w:cs="Arial"/>
          <w:sz w:val="22"/>
          <w:szCs w:val="22"/>
          <w:lang w:val="pl-PL"/>
        </w:rPr>
        <w:t>......................................... lub</w:t>
      </w:r>
    </w:p>
    <w:p w:rsidR="00940A34" w:rsidRPr="00940A34" w:rsidRDefault="00940A34" w:rsidP="00906D98">
      <w:pPr>
        <w:widowControl w:val="0"/>
        <w:autoSpaceDE w:val="0"/>
        <w:rPr>
          <w:rFonts w:ascii="Arial" w:hAnsi="Arial" w:cs="Arial"/>
          <w:sz w:val="22"/>
          <w:szCs w:val="22"/>
          <w:lang w:val="pl-PL"/>
        </w:rPr>
      </w:pPr>
      <w:r w:rsidRPr="00940A34">
        <w:rPr>
          <w:rFonts w:ascii="Arial" w:hAnsi="Arial" w:cs="Arial"/>
          <w:sz w:val="22"/>
          <w:szCs w:val="22"/>
          <w:lang w:val="pl-PL"/>
        </w:rPr>
        <w:t xml:space="preserve">/..................................................................................zamieszkałą w..........................., przy ul..............., .prowadzącą działalność gospodarczą  zarejestrowaną w ewidencji działalności gospodarczej pod nr ……………. prowadzoną przez………………………………………….. </w:t>
      </w:r>
    </w:p>
    <w:p w:rsidR="00940A34" w:rsidRPr="00940A34" w:rsidRDefault="00940A34" w:rsidP="00906D98">
      <w:pPr>
        <w:widowControl w:val="0"/>
        <w:autoSpaceDE w:val="0"/>
        <w:rPr>
          <w:rFonts w:ascii="Arial" w:hAnsi="Arial" w:cs="Arial"/>
          <w:sz w:val="22"/>
          <w:szCs w:val="22"/>
          <w:lang w:val="pl-PL"/>
        </w:rPr>
      </w:pPr>
      <w:r w:rsidRPr="00940A34">
        <w:rPr>
          <w:rFonts w:ascii="Arial" w:hAnsi="Arial" w:cs="Arial"/>
          <w:sz w:val="22"/>
          <w:szCs w:val="22"/>
          <w:lang w:val="pl-PL"/>
        </w:rPr>
        <w:t>NIP …………………………….; REGON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reprezentowany przez:</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zwany dalej „Wykonawcą”</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następującej treści:</w:t>
      </w:r>
    </w:p>
    <w:p w:rsidR="00940A34" w:rsidRPr="00940A34" w:rsidRDefault="00940A34" w:rsidP="00906D98">
      <w:pPr>
        <w:rPr>
          <w:rFonts w:ascii="Arial" w:hAnsi="Arial" w:cs="Arial"/>
          <w:sz w:val="22"/>
          <w:szCs w:val="22"/>
          <w:lang w:val="pl-PL"/>
        </w:rPr>
      </w:pPr>
    </w:p>
    <w:p w:rsidR="00940A34" w:rsidRPr="00940A34" w:rsidRDefault="00940A34" w:rsidP="00906D98">
      <w:pPr>
        <w:autoSpaceDE w:val="0"/>
        <w:jc w:val="center"/>
        <w:rPr>
          <w:rFonts w:ascii="Arial" w:hAnsi="Arial" w:cs="Arial"/>
          <w:bCs/>
          <w:sz w:val="22"/>
          <w:szCs w:val="22"/>
          <w:lang w:val="pl-PL"/>
        </w:rPr>
      </w:pPr>
      <w:r w:rsidRPr="00940A34">
        <w:rPr>
          <w:rFonts w:ascii="Arial" w:hAnsi="Arial" w:cs="Arial"/>
          <w:bCs/>
          <w:sz w:val="22"/>
          <w:szCs w:val="22"/>
          <w:lang w:val="pl-PL"/>
        </w:rPr>
        <w:t>§ 1</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Niniejsza umowa jest:</w:t>
      </w:r>
    </w:p>
    <w:p w:rsidR="00940A34" w:rsidRPr="00940A34" w:rsidRDefault="00940A34" w:rsidP="00906D98">
      <w:pPr>
        <w:numPr>
          <w:ilvl w:val="1"/>
          <w:numId w:val="10"/>
        </w:numPr>
        <w:suppressAutoHyphens/>
        <w:ind w:left="0" w:firstLine="0"/>
        <w:rPr>
          <w:rFonts w:ascii="Arial" w:hAnsi="Arial" w:cs="Arial"/>
          <w:sz w:val="22"/>
          <w:szCs w:val="22"/>
          <w:lang w:val="pl-PL"/>
        </w:rPr>
      </w:pPr>
      <w:r w:rsidRPr="00940A34">
        <w:rPr>
          <w:rFonts w:ascii="Arial" w:hAnsi="Arial" w:cs="Arial"/>
          <w:sz w:val="22"/>
          <w:szCs w:val="22"/>
          <w:lang w:val="pl-PL"/>
        </w:rPr>
        <w:t xml:space="preserve"> następstwem wyboru przez Zamawiającego oferty Wykonawcy w trybie przetargu nieograniczonego o wartości poniżej kwoty określonej w przepisach wydanych na podstawie art. 11 ust. 8  ustawy prawo zamówień publicznych (t. j. Dz. U z 2010 r. Nr 113, poz. 759 z późniejszymi zmianami)) sprawa nr P</w:t>
      </w:r>
      <w:r w:rsidR="00C64548">
        <w:rPr>
          <w:rFonts w:ascii="Arial" w:hAnsi="Arial" w:cs="Arial"/>
          <w:sz w:val="22"/>
          <w:szCs w:val="22"/>
          <w:lang w:val="pl-PL"/>
        </w:rPr>
        <w:t>/47</w:t>
      </w:r>
      <w:r w:rsidRPr="00940A34">
        <w:rPr>
          <w:rFonts w:ascii="Arial" w:hAnsi="Arial" w:cs="Arial"/>
          <w:sz w:val="22"/>
          <w:szCs w:val="22"/>
          <w:lang w:val="pl-PL"/>
        </w:rPr>
        <w:t>/</w:t>
      </w:r>
      <w:r w:rsidR="00C64548">
        <w:rPr>
          <w:rFonts w:ascii="Arial" w:hAnsi="Arial" w:cs="Arial"/>
          <w:sz w:val="22"/>
          <w:szCs w:val="22"/>
          <w:lang w:val="pl-PL"/>
        </w:rPr>
        <w:t>07/013/OI</w:t>
      </w:r>
      <w:r w:rsidRPr="00940A34">
        <w:rPr>
          <w:rFonts w:ascii="Arial" w:hAnsi="Arial" w:cs="Arial"/>
          <w:sz w:val="22"/>
          <w:szCs w:val="22"/>
          <w:lang w:val="pl-PL"/>
        </w:rPr>
        <w:t>,</w:t>
      </w:r>
    </w:p>
    <w:p w:rsidR="00940A34" w:rsidRPr="00940A34" w:rsidRDefault="00940A34" w:rsidP="00906D98">
      <w:pPr>
        <w:numPr>
          <w:ilvl w:val="1"/>
          <w:numId w:val="10"/>
        </w:numPr>
        <w:suppressAutoHyphens/>
        <w:ind w:left="0" w:firstLine="0"/>
        <w:jc w:val="both"/>
        <w:rPr>
          <w:rFonts w:ascii="Arial" w:hAnsi="Arial" w:cs="Arial"/>
          <w:sz w:val="22"/>
          <w:szCs w:val="22"/>
          <w:lang w:val="pl-PL"/>
        </w:rPr>
      </w:pPr>
      <w:r w:rsidRPr="00940A34">
        <w:rPr>
          <w:rFonts w:ascii="Arial" w:hAnsi="Arial" w:cs="Arial"/>
          <w:sz w:val="22"/>
          <w:szCs w:val="22"/>
          <w:lang w:val="pl-PL"/>
        </w:rPr>
        <w:t xml:space="preserve">zawarta na czas realizacji przedmiotu zamówienia o wartości wymienionej w </w:t>
      </w:r>
      <w:r w:rsidRPr="00940A34">
        <w:rPr>
          <w:rFonts w:ascii="Arial" w:hAnsi="Arial" w:cs="Arial"/>
          <w:bCs/>
          <w:sz w:val="22"/>
          <w:szCs w:val="22"/>
          <w:lang w:val="pl-PL"/>
        </w:rPr>
        <w:t xml:space="preserve">§ 8 niniejszej umowy </w:t>
      </w:r>
      <w:r w:rsidRPr="00940A34">
        <w:rPr>
          <w:rFonts w:ascii="Arial" w:hAnsi="Arial" w:cs="Arial"/>
          <w:sz w:val="22"/>
          <w:szCs w:val="22"/>
          <w:lang w:val="pl-PL"/>
        </w:rPr>
        <w:t xml:space="preserve">jednak na czas nie dłuższy niż 12 miesięcy tj. do dnia……… </w:t>
      </w:r>
    </w:p>
    <w:p w:rsidR="00940A34" w:rsidRPr="00940A34" w:rsidRDefault="00940A34" w:rsidP="00906D98">
      <w:pPr>
        <w:rPr>
          <w:rFonts w:ascii="Arial" w:hAnsi="Arial" w:cs="Arial"/>
          <w:sz w:val="22"/>
          <w:szCs w:val="22"/>
          <w:lang w:val="pl-PL"/>
        </w:rPr>
      </w:pPr>
      <w:r w:rsidRPr="00940A34">
        <w:rPr>
          <w:rFonts w:ascii="Arial" w:hAnsi="Arial" w:cs="Arial"/>
          <w:sz w:val="22"/>
          <w:szCs w:val="22"/>
          <w:lang w:val="pl-PL"/>
        </w:rPr>
        <w:t>Z dniem …… (dzień następujący po dniu obowiązywania umowy) przestają wiązać strony umowy zobowiązania w zakresie niezrealizowanych dostaw wynikających z przedmiotu niniejszej umowy.</w:t>
      </w:r>
    </w:p>
    <w:p w:rsidR="00940A34" w:rsidRPr="00940A34" w:rsidRDefault="00940A34" w:rsidP="00906D98">
      <w:pPr>
        <w:autoSpaceDE w:val="0"/>
        <w:jc w:val="center"/>
        <w:rPr>
          <w:rFonts w:ascii="Arial" w:hAnsi="Arial" w:cs="Arial"/>
          <w:bCs/>
          <w:sz w:val="22"/>
          <w:szCs w:val="22"/>
          <w:lang w:val="pl-PL"/>
        </w:rPr>
      </w:pPr>
    </w:p>
    <w:p w:rsidR="00940A34" w:rsidRPr="00940A34" w:rsidRDefault="00940A34" w:rsidP="00906D98">
      <w:pPr>
        <w:autoSpaceDE w:val="0"/>
        <w:jc w:val="center"/>
        <w:rPr>
          <w:rFonts w:ascii="Arial" w:hAnsi="Arial" w:cs="Arial"/>
          <w:bCs/>
          <w:sz w:val="22"/>
          <w:szCs w:val="22"/>
          <w:lang w:val="pl-PL"/>
        </w:rPr>
      </w:pPr>
      <w:r w:rsidRPr="00940A34">
        <w:rPr>
          <w:rFonts w:ascii="Arial" w:hAnsi="Arial" w:cs="Arial"/>
          <w:bCs/>
          <w:sz w:val="22"/>
          <w:szCs w:val="22"/>
          <w:lang w:val="pl-PL"/>
        </w:rPr>
        <w:lastRenderedPageBreak/>
        <w:t>Przedmiot umowy</w:t>
      </w:r>
    </w:p>
    <w:p w:rsidR="00940A34" w:rsidRPr="00940A34" w:rsidRDefault="00940A34" w:rsidP="00906D98">
      <w:pPr>
        <w:autoSpaceDE w:val="0"/>
        <w:rPr>
          <w:rFonts w:ascii="Arial" w:hAnsi="Arial" w:cs="Arial"/>
          <w:sz w:val="22"/>
          <w:szCs w:val="22"/>
          <w:lang w:val="pl-PL"/>
        </w:rPr>
      </w:pPr>
    </w:p>
    <w:p w:rsidR="00940A34" w:rsidRPr="00940A34" w:rsidRDefault="00940A34" w:rsidP="00906D98">
      <w:pPr>
        <w:autoSpaceDE w:val="0"/>
        <w:jc w:val="center"/>
        <w:rPr>
          <w:rFonts w:ascii="Arial" w:hAnsi="Arial" w:cs="Arial"/>
          <w:bCs/>
          <w:sz w:val="22"/>
          <w:szCs w:val="22"/>
          <w:lang w:val="pl-PL"/>
        </w:rPr>
      </w:pPr>
      <w:r w:rsidRPr="00940A34">
        <w:rPr>
          <w:rFonts w:ascii="Arial" w:hAnsi="Arial" w:cs="Arial"/>
          <w:bCs/>
          <w:sz w:val="22"/>
          <w:szCs w:val="22"/>
          <w:lang w:val="pl-PL"/>
        </w:rPr>
        <w:t>§ 2</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1. Zamawiaj</w:t>
      </w:r>
      <w:r w:rsidRPr="00940A34">
        <w:rPr>
          <w:rFonts w:ascii="Arial" w:eastAsia="TimesNewRoman" w:hAnsi="Arial" w:cs="Arial"/>
          <w:sz w:val="22"/>
          <w:szCs w:val="22"/>
          <w:lang w:val="pl-PL"/>
        </w:rPr>
        <w:t>ą</w:t>
      </w:r>
      <w:r w:rsidRPr="00940A34">
        <w:rPr>
          <w:rFonts w:ascii="Arial" w:hAnsi="Arial" w:cs="Arial"/>
          <w:sz w:val="22"/>
          <w:szCs w:val="22"/>
          <w:lang w:val="pl-PL"/>
        </w:rPr>
        <w:t xml:space="preserve">cy zleca, a Wykonawca przyjmuje do wykonania przedmiot umowy, który stanowi </w:t>
      </w:r>
      <w:r w:rsidRPr="00940A34">
        <w:rPr>
          <w:rFonts w:ascii="Arial" w:eastAsia="TimesNewRoman" w:hAnsi="Arial" w:cs="Arial"/>
          <w:sz w:val="22"/>
          <w:szCs w:val="22"/>
          <w:lang w:val="pl-PL"/>
        </w:rPr>
        <w:t>ś</w:t>
      </w:r>
      <w:r w:rsidRPr="00940A34">
        <w:rPr>
          <w:rFonts w:ascii="Arial" w:hAnsi="Arial" w:cs="Arial"/>
          <w:sz w:val="22"/>
          <w:szCs w:val="22"/>
          <w:lang w:val="pl-PL"/>
        </w:rPr>
        <w:t>wiadczenie usług informatycznych na potrzeby Powiatowego Zakładu Opieki Zdrowotnej w Starachowicach, zgodnie ze zło</w:t>
      </w:r>
      <w:r w:rsidRPr="00940A34">
        <w:rPr>
          <w:rFonts w:ascii="Arial" w:eastAsia="TimesNewRoman" w:hAnsi="Arial" w:cs="Arial"/>
          <w:sz w:val="22"/>
          <w:szCs w:val="22"/>
          <w:lang w:val="pl-PL"/>
        </w:rPr>
        <w:t>ż</w:t>
      </w:r>
      <w:r w:rsidRPr="00940A34">
        <w:rPr>
          <w:rFonts w:ascii="Arial" w:hAnsi="Arial" w:cs="Arial"/>
          <w:sz w:val="22"/>
          <w:szCs w:val="22"/>
          <w:lang w:val="pl-PL"/>
        </w:rPr>
        <w:t>on</w:t>
      </w:r>
      <w:r w:rsidRPr="00940A34">
        <w:rPr>
          <w:rFonts w:ascii="Arial" w:eastAsia="TimesNewRoman" w:hAnsi="Arial" w:cs="Arial"/>
          <w:sz w:val="22"/>
          <w:szCs w:val="22"/>
          <w:lang w:val="pl-PL"/>
        </w:rPr>
        <w:t xml:space="preserve">ą </w:t>
      </w:r>
      <w:r w:rsidRPr="00940A34">
        <w:rPr>
          <w:rFonts w:ascii="Arial" w:hAnsi="Arial" w:cs="Arial"/>
          <w:sz w:val="22"/>
          <w:szCs w:val="22"/>
          <w:lang w:val="pl-PL"/>
        </w:rPr>
        <w:t>ofert</w:t>
      </w:r>
      <w:r w:rsidRPr="00940A34">
        <w:rPr>
          <w:rFonts w:ascii="Arial" w:eastAsia="TimesNewRoman" w:hAnsi="Arial" w:cs="Arial"/>
          <w:sz w:val="22"/>
          <w:szCs w:val="22"/>
          <w:lang w:val="pl-PL"/>
        </w:rPr>
        <w:t xml:space="preserve">ą </w:t>
      </w:r>
      <w:r w:rsidRPr="00940A34">
        <w:rPr>
          <w:rFonts w:ascii="Arial" w:hAnsi="Arial" w:cs="Arial"/>
          <w:sz w:val="22"/>
          <w:szCs w:val="22"/>
          <w:lang w:val="pl-PL"/>
        </w:rPr>
        <w:t>i określonych szczegółowo w załączniku nr 1 do umowy.</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2. Wykonawca zapewni ci</w:t>
      </w:r>
      <w:r w:rsidRPr="00940A34">
        <w:rPr>
          <w:rFonts w:ascii="Arial" w:eastAsia="TimesNewRoman" w:hAnsi="Arial" w:cs="Arial"/>
          <w:sz w:val="22"/>
          <w:szCs w:val="22"/>
          <w:lang w:val="pl-PL"/>
        </w:rPr>
        <w:t>ą</w:t>
      </w:r>
      <w:r w:rsidRPr="00940A34">
        <w:rPr>
          <w:rFonts w:ascii="Arial" w:hAnsi="Arial" w:cs="Arial"/>
          <w:sz w:val="22"/>
          <w:szCs w:val="22"/>
          <w:lang w:val="pl-PL"/>
        </w:rPr>
        <w:t>gło</w:t>
      </w:r>
      <w:r w:rsidRPr="00940A34">
        <w:rPr>
          <w:rFonts w:ascii="Arial" w:eastAsia="TimesNewRoman" w:hAnsi="Arial" w:cs="Arial"/>
          <w:sz w:val="22"/>
          <w:szCs w:val="22"/>
          <w:lang w:val="pl-PL"/>
        </w:rPr>
        <w:t xml:space="preserve">ść </w:t>
      </w:r>
      <w:r w:rsidRPr="00940A34">
        <w:rPr>
          <w:rFonts w:ascii="Arial" w:hAnsi="Arial" w:cs="Arial"/>
          <w:sz w:val="22"/>
          <w:szCs w:val="22"/>
          <w:lang w:val="pl-PL"/>
        </w:rPr>
        <w:t>usług administracji informatycznej (IT) i rozwoju infrastruktury IT.</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Zakres </w:t>
      </w:r>
      <w:r w:rsidRPr="00940A34">
        <w:rPr>
          <w:rFonts w:ascii="Arial" w:eastAsia="TimesNewRoman" w:hAnsi="Arial" w:cs="Arial"/>
          <w:sz w:val="22"/>
          <w:szCs w:val="22"/>
          <w:lang w:val="pl-PL"/>
        </w:rPr>
        <w:t>ś</w:t>
      </w:r>
      <w:r w:rsidRPr="00940A34">
        <w:rPr>
          <w:rFonts w:ascii="Arial" w:hAnsi="Arial" w:cs="Arial"/>
          <w:sz w:val="22"/>
          <w:szCs w:val="22"/>
          <w:lang w:val="pl-PL"/>
        </w:rPr>
        <w:t>wiadczonych usług obejmuje administracj</w:t>
      </w:r>
      <w:r w:rsidRPr="00940A34">
        <w:rPr>
          <w:rFonts w:ascii="Arial" w:eastAsia="TimesNewRoman" w:hAnsi="Arial" w:cs="Arial"/>
          <w:sz w:val="22"/>
          <w:szCs w:val="22"/>
          <w:lang w:val="pl-PL"/>
        </w:rPr>
        <w:t xml:space="preserve">ę </w:t>
      </w:r>
      <w:r w:rsidRPr="00940A34">
        <w:rPr>
          <w:rFonts w:ascii="Arial" w:hAnsi="Arial" w:cs="Arial"/>
          <w:sz w:val="22"/>
          <w:szCs w:val="22"/>
          <w:lang w:val="pl-PL"/>
        </w:rPr>
        <w:t>nad infrastruktur</w:t>
      </w:r>
      <w:r w:rsidRPr="00940A34">
        <w:rPr>
          <w:rFonts w:ascii="Arial" w:eastAsia="TimesNewRoman" w:hAnsi="Arial" w:cs="Arial"/>
          <w:sz w:val="22"/>
          <w:szCs w:val="22"/>
          <w:lang w:val="pl-PL"/>
        </w:rPr>
        <w:t xml:space="preserve">ą </w:t>
      </w:r>
      <w:r w:rsidRPr="00940A34">
        <w:rPr>
          <w:rFonts w:ascii="Arial" w:hAnsi="Arial" w:cs="Arial"/>
          <w:sz w:val="22"/>
          <w:szCs w:val="22"/>
          <w:lang w:val="pl-PL"/>
        </w:rPr>
        <w:t>Zamawiaj</w:t>
      </w:r>
      <w:r w:rsidRPr="00940A34">
        <w:rPr>
          <w:rFonts w:ascii="Arial" w:eastAsia="TimesNewRoman" w:hAnsi="Arial" w:cs="Arial"/>
          <w:sz w:val="22"/>
          <w:szCs w:val="22"/>
          <w:lang w:val="pl-PL"/>
        </w:rPr>
        <w:t>ą</w:t>
      </w:r>
      <w:r w:rsidRPr="00940A34">
        <w:rPr>
          <w:rFonts w:ascii="Arial" w:hAnsi="Arial" w:cs="Arial"/>
          <w:sz w:val="22"/>
          <w:szCs w:val="22"/>
          <w:lang w:val="pl-PL"/>
        </w:rPr>
        <w:t>cego, administracj</w:t>
      </w:r>
      <w:r w:rsidRPr="00940A34">
        <w:rPr>
          <w:rFonts w:ascii="Arial" w:eastAsia="TimesNewRoman" w:hAnsi="Arial" w:cs="Arial"/>
          <w:sz w:val="22"/>
          <w:szCs w:val="22"/>
          <w:lang w:val="pl-PL"/>
        </w:rPr>
        <w:t xml:space="preserve">ę </w:t>
      </w:r>
      <w:r w:rsidRPr="00940A34">
        <w:rPr>
          <w:rFonts w:ascii="Arial" w:hAnsi="Arial" w:cs="Arial"/>
          <w:sz w:val="22"/>
          <w:szCs w:val="22"/>
          <w:lang w:val="pl-PL"/>
        </w:rPr>
        <w:t>infrastruktury sprz</w:t>
      </w:r>
      <w:r w:rsidRPr="00940A34">
        <w:rPr>
          <w:rFonts w:ascii="Arial" w:eastAsia="TimesNewRoman" w:hAnsi="Arial" w:cs="Arial"/>
          <w:sz w:val="22"/>
          <w:szCs w:val="22"/>
          <w:lang w:val="pl-PL"/>
        </w:rPr>
        <w:t>ę</w:t>
      </w:r>
      <w:r w:rsidRPr="00940A34">
        <w:rPr>
          <w:rFonts w:ascii="Arial" w:hAnsi="Arial" w:cs="Arial"/>
          <w:sz w:val="22"/>
          <w:szCs w:val="22"/>
          <w:lang w:val="pl-PL"/>
        </w:rPr>
        <w:t>towo-systemowej oraz obsług</w:t>
      </w:r>
      <w:r w:rsidRPr="00940A34">
        <w:rPr>
          <w:rFonts w:ascii="Arial" w:eastAsia="TimesNewRoman" w:hAnsi="Arial" w:cs="Arial"/>
          <w:sz w:val="22"/>
          <w:szCs w:val="22"/>
          <w:lang w:val="pl-PL"/>
        </w:rPr>
        <w:t xml:space="preserve">ę </w:t>
      </w:r>
      <w:r w:rsidRPr="00940A34">
        <w:rPr>
          <w:rFonts w:ascii="Arial" w:hAnsi="Arial" w:cs="Arial"/>
          <w:sz w:val="22"/>
          <w:szCs w:val="22"/>
          <w:lang w:val="pl-PL"/>
        </w:rPr>
        <w:t>i pomoc dla pracowników Zamawiaj</w:t>
      </w:r>
      <w:r w:rsidRPr="00940A34">
        <w:rPr>
          <w:rFonts w:ascii="Arial" w:eastAsia="TimesNewRoman" w:hAnsi="Arial" w:cs="Arial"/>
          <w:sz w:val="22"/>
          <w:szCs w:val="22"/>
          <w:lang w:val="pl-PL"/>
        </w:rPr>
        <w:t>ą</w:t>
      </w:r>
      <w:r w:rsidRPr="00940A34">
        <w:rPr>
          <w:rFonts w:ascii="Arial" w:hAnsi="Arial" w:cs="Arial"/>
          <w:sz w:val="22"/>
          <w:szCs w:val="22"/>
          <w:lang w:val="pl-PL"/>
        </w:rPr>
        <w:t>cego.</w:t>
      </w:r>
    </w:p>
    <w:p w:rsidR="00940A34" w:rsidRPr="00940A34" w:rsidRDefault="00940A34" w:rsidP="00906D98">
      <w:pPr>
        <w:numPr>
          <w:ilvl w:val="1"/>
          <w:numId w:val="10"/>
        </w:numPr>
        <w:suppressAutoHyphens/>
        <w:autoSpaceDE w:val="0"/>
        <w:autoSpaceDN w:val="0"/>
        <w:adjustRightInd w:val="0"/>
        <w:ind w:left="0" w:firstLine="0"/>
        <w:jc w:val="both"/>
        <w:rPr>
          <w:rFonts w:ascii="Arial" w:hAnsi="Arial" w:cs="Arial"/>
          <w:sz w:val="22"/>
          <w:szCs w:val="22"/>
          <w:lang w:val="pl-PL"/>
        </w:rPr>
      </w:pPr>
      <w:r w:rsidRPr="00940A34">
        <w:rPr>
          <w:rFonts w:ascii="Arial" w:hAnsi="Arial" w:cs="Arial"/>
          <w:sz w:val="22"/>
          <w:szCs w:val="22"/>
          <w:lang w:val="pl-PL"/>
        </w:rPr>
        <w:t>Szczegółowy opis zakresu prac zawiera załącznik nr 1 do niniejszej  umowy.</w:t>
      </w:r>
    </w:p>
    <w:p w:rsidR="00940A34" w:rsidRPr="00940A34" w:rsidRDefault="00940A34" w:rsidP="00906D98">
      <w:pPr>
        <w:numPr>
          <w:ilvl w:val="1"/>
          <w:numId w:val="10"/>
        </w:numPr>
        <w:suppressAutoHyphens/>
        <w:autoSpaceDE w:val="0"/>
        <w:autoSpaceDN w:val="0"/>
        <w:adjustRightInd w:val="0"/>
        <w:ind w:left="0" w:firstLine="0"/>
        <w:jc w:val="both"/>
        <w:rPr>
          <w:rFonts w:ascii="Arial" w:hAnsi="Arial" w:cs="Arial"/>
          <w:sz w:val="22"/>
          <w:szCs w:val="22"/>
          <w:lang w:val="pl-PL"/>
        </w:rPr>
      </w:pPr>
      <w:r w:rsidRPr="00940A34">
        <w:rPr>
          <w:rFonts w:ascii="Arial" w:hAnsi="Arial" w:cs="Arial"/>
          <w:sz w:val="22"/>
          <w:szCs w:val="22"/>
          <w:lang w:val="pl-PL"/>
        </w:rPr>
        <w:t xml:space="preserve">Zamawiający zleca a Wykonawca przyjmuje do wykonywania usług serwisowania i konserwacji zestawów komputerowych polegających na : </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pracach mających na celu zapewnienia prawidłowego funkcjonowania sprzętu komputerowego</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naprawie uszkodzonych zestawów PC</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czynnościach związane z rozbudową/modernizacją zestawów komputerowych </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naprawie drukarek i innych urządzeń peryferyjnych </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5. Za części do komputerów i urządzeń peryferyjnych  Zamawiający zapłaci Wykonawcy na podstawie odrębnej faktury na zasadach określonych § 8 ust. 2 </w:t>
      </w:r>
    </w:p>
    <w:p w:rsidR="00940A34" w:rsidRPr="00940A34" w:rsidRDefault="00940A34" w:rsidP="00906D98">
      <w:pPr>
        <w:autoSpaceDE w:val="0"/>
        <w:autoSpaceDN w:val="0"/>
        <w:adjustRightInd w:val="0"/>
        <w:rPr>
          <w:rFonts w:ascii="Arial" w:hAnsi="Arial" w:cs="Arial"/>
          <w:bCs/>
          <w:sz w:val="22"/>
          <w:szCs w:val="22"/>
          <w:lang w:val="pl-PL"/>
        </w:rPr>
      </w:pPr>
      <w:r w:rsidRPr="00940A34">
        <w:rPr>
          <w:rFonts w:ascii="Arial" w:hAnsi="Arial" w:cs="Arial"/>
          <w:sz w:val="22"/>
          <w:szCs w:val="22"/>
          <w:lang w:val="pl-PL"/>
        </w:rPr>
        <w:t xml:space="preserve">  Wykonawca odpowiada wobec Zamawiającego za awarie urządzeń Zamawiającego spowodowane przez Wykonawcę. Podstawą roszczenia o zwrot kosztów naprawy urządzeń będzie pisemne potwierdzenie serwisu wskazanego przez producenta.</w:t>
      </w:r>
    </w:p>
    <w:p w:rsidR="00940A34" w:rsidRPr="00940A34" w:rsidRDefault="00940A34" w:rsidP="00906D98">
      <w:pPr>
        <w:autoSpaceDE w:val="0"/>
        <w:autoSpaceDN w:val="0"/>
        <w:adjustRightInd w:val="0"/>
        <w:jc w:val="center"/>
        <w:rPr>
          <w:rFonts w:ascii="Arial" w:hAnsi="Arial" w:cs="Arial"/>
          <w:b/>
          <w:bCs/>
          <w:sz w:val="22"/>
          <w:szCs w:val="22"/>
          <w:lang w:val="pl-PL"/>
        </w:rPr>
      </w:pPr>
    </w:p>
    <w:p w:rsidR="00940A34" w:rsidRPr="00940A34" w:rsidRDefault="00940A34" w:rsidP="00906D98">
      <w:pPr>
        <w:autoSpaceDE w:val="0"/>
        <w:autoSpaceDN w:val="0"/>
        <w:adjustRightInd w:val="0"/>
        <w:jc w:val="center"/>
        <w:rPr>
          <w:rFonts w:ascii="Arial" w:hAnsi="Arial" w:cs="Arial"/>
          <w:b/>
          <w:bCs/>
          <w:sz w:val="22"/>
          <w:szCs w:val="22"/>
          <w:lang w:val="pl-PL"/>
        </w:rPr>
      </w:pPr>
      <w:r w:rsidRPr="00940A34">
        <w:rPr>
          <w:rFonts w:ascii="Arial" w:hAnsi="Arial" w:cs="Arial"/>
          <w:b/>
          <w:bCs/>
          <w:sz w:val="22"/>
          <w:szCs w:val="22"/>
          <w:lang w:val="pl-PL"/>
        </w:rPr>
        <w:t>§ 3.</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1. Wykonawca zapewni pracę  specjalisty od administracji i rozwoju wskazaną imiennie w ofercie.</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2. Usługi </w:t>
      </w:r>
      <w:r w:rsidRPr="00940A34">
        <w:rPr>
          <w:rFonts w:ascii="Arial" w:eastAsia="TimesNewRoman" w:hAnsi="Arial" w:cs="Arial"/>
          <w:sz w:val="22"/>
          <w:szCs w:val="22"/>
          <w:lang w:val="pl-PL"/>
        </w:rPr>
        <w:t>ś</w:t>
      </w:r>
      <w:r w:rsidRPr="00940A34">
        <w:rPr>
          <w:rFonts w:ascii="Arial" w:hAnsi="Arial" w:cs="Arial"/>
          <w:sz w:val="22"/>
          <w:szCs w:val="22"/>
          <w:lang w:val="pl-PL"/>
        </w:rPr>
        <w:t>wiadczone b</w:t>
      </w:r>
      <w:r w:rsidRPr="00940A34">
        <w:rPr>
          <w:rFonts w:ascii="Arial" w:eastAsia="TimesNewRoman" w:hAnsi="Arial" w:cs="Arial"/>
          <w:sz w:val="22"/>
          <w:szCs w:val="22"/>
          <w:lang w:val="pl-PL"/>
        </w:rPr>
        <w:t>ę</w:t>
      </w:r>
      <w:r w:rsidRPr="00940A34">
        <w:rPr>
          <w:rFonts w:ascii="Arial" w:hAnsi="Arial" w:cs="Arial"/>
          <w:sz w:val="22"/>
          <w:szCs w:val="22"/>
          <w:lang w:val="pl-PL"/>
        </w:rPr>
        <w:t>d</w:t>
      </w:r>
      <w:r w:rsidRPr="00940A34">
        <w:rPr>
          <w:rFonts w:ascii="Arial" w:eastAsia="TimesNewRoman" w:hAnsi="Arial" w:cs="Arial"/>
          <w:sz w:val="22"/>
          <w:szCs w:val="22"/>
          <w:lang w:val="pl-PL"/>
        </w:rPr>
        <w:t xml:space="preserve">ą </w:t>
      </w:r>
      <w:r w:rsidRPr="00940A34">
        <w:rPr>
          <w:rFonts w:ascii="Arial" w:hAnsi="Arial" w:cs="Arial"/>
          <w:sz w:val="22"/>
          <w:szCs w:val="22"/>
          <w:lang w:val="pl-PL"/>
        </w:rPr>
        <w:t>codzienne w godzinach 07:00 do 15:00 w dni robocze w siedzibie Zamawiaj</w:t>
      </w:r>
      <w:r w:rsidRPr="00940A34">
        <w:rPr>
          <w:rFonts w:ascii="Arial" w:eastAsia="TimesNewRoman" w:hAnsi="Arial" w:cs="Arial"/>
          <w:sz w:val="22"/>
          <w:szCs w:val="22"/>
          <w:lang w:val="pl-PL"/>
        </w:rPr>
        <w:t>ą</w:t>
      </w:r>
      <w:r w:rsidRPr="00940A34">
        <w:rPr>
          <w:rFonts w:ascii="Arial" w:hAnsi="Arial" w:cs="Arial"/>
          <w:sz w:val="22"/>
          <w:szCs w:val="22"/>
          <w:lang w:val="pl-PL"/>
        </w:rPr>
        <w:t>cego</w:t>
      </w:r>
    </w:p>
    <w:p w:rsidR="00926666" w:rsidRDefault="00940A34" w:rsidP="00906D98">
      <w:pPr>
        <w:contextualSpacing/>
        <w:jc w:val="both"/>
        <w:rPr>
          <w:rFonts w:ascii="Arial" w:hAnsi="Arial" w:cs="Arial"/>
          <w:sz w:val="22"/>
          <w:szCs w:val="22"/>
          <w:lang w:val="pl-PL"/>
        </w:rPr>
      </w:pPr>
      <w:r w:rsidRPr="00940A34">
        <w:rPr>
          <w:rFonts w:ascii="Arial" w:hAnsi="Arial" w:cs="Arial"/>
          <w:sz w:val="22"/>
          <w:szCs w:val="22"/>
          <w:lang w:val="pl-PL"/>
        </w:rPr>
        <w:t xml:space="preserve">3. W przypadku awarii Zleceniobiorca podejmie bezzwłoczne działania w celu jak </w:t>
      </w:r>
      <w:r w:rsidR="00926666">
        <w:rPr>
          <w:rFonts w:ascii="Arial" w:hAnsi="Arial" w:cs="Arial"/>
          <w:sz w:val="22"/>
          <w:szCs w:val="22"/>
          <w:lang w:val="pl-PL"/>
        </w:rPr>
        <w:t xml:space="preserve">   </w:t>
      </w:r>
    </w:p>
    <w:p w:rsidR="00940A34" w:rsidRPr="00940A34" w:rsidRDefault="00926666" w:rsidP="00906D98">
      <w:pPr>
        <w:contextualSpacing/>
        <w:jc w:val="both"/>
        <w:rPr>
          <w:rFonts w:ascii="Arial" w:hAnsi="Arial" w:cs="Arial"/>
          <w:sz w:val="22"/>
          <w:szCs w:val="22"/>
          <w:lang w:val="pl-PL"/>
        </w:rPr>
      </w:pPr>
      <w:r>
        <w:rPr>
          <w:rFonts w:ascii="Arial" w:hAnsi="Arial" w:cs="Arial"/>
          <w:sz w:val="22"/>
          <w:szCs w:val="22"/>
          <w:lang w:val="pl-PL"/>
        </w:rPr>
        <w:t xml:space="preserve">    </w:t>
      </w:r>
      <w:r w:rsidR="00940A34" w:rsidRPr="00940A34">
        <w:rPr>
          <w:rFonts w:ascii="Arial" w:hAnsi="Arial" w:cs="Arial"/>
          <w:sz w:val="22"/>
          <w:szCs w:val="22"/>
          <w:lang w:val="pl-PL"/>
        </w:rPr>
        <w:t>najszybszego usunięcia problemów. Koszt materiałów pokryje Zleceniodawca.</w:t>
      </w:r>
    </w:p>
    <w:p w:rsidR="00940A34" w:rsidRPr="00940A34" w:rsidRDefault="00926666" w:rsidP="00926666">
      <w:pPr>
        <w:contextualSpacing/>
        <w:jc w:val="both"/>
        <w:rPr>
          <w:rFonts w:ascii="Arial" w:hAnsi="Arial" w:cs="Arial"/>
          <w:sz w:val="22"/>
          <w:szCs w:val="22"/>
          <w:lang w:val="pl-PL"/>
        </w:rPr>
      </w:pPr>
      <w:r>
        <w:rPr>
          <w:rFonts w:ascii="Arial" w:hAnsi="Arial" w:cs="Arial"/>
          <w:sz w:val="22"/>
          <w:szCs w:val="22"/>
          <w:lang w:val="pl-PL"/>
        </w:rPr>
        <w:t>4.</w:t>
      </w:r>
      <w:r w:rsidR="00940A34" w:rsidRPr="00940A34">
        <w:rPr>
          <w:rFonts w:ascii="Arial" w:hAnsi="Arial" w:cs="Arial"/>
          <w:sz w:val="22"/>
          <w:szCs w:val="22"/>
          <w:lang w:val="pl-PL"/>
        </w:rPr>
        <w:t>Usługi usuwania awarii będące reakcją na zgłoszenie Zleceniodawcy rozliczane będą poza czasem pracy serwisanta.</w:t>
      </w:r>
    </w:p>
    <w:p w:rsidR="00940A34" w:rsidRPr="00940A34" w:rsidRDefault="00940A34" w:rsidP="00906D98">
      <w:pPr>
        <w:contextualSpacing/>
        <w:jc w:val="both"/>
        <w:rPr>
          <w:rFonts w:ascii="Arial" w:hAnsi="Arial" w:cs="Arial"/>
          <w:sz w:val="22"/>
          <w:szCs w:val="22"/>
          <w:lang w:val="pl-PL"/>
        </w:rPr>
      </w:pPr>
    </w:p>
    <w:p w:rsidR="00940A34" w:rsidRPr="00940A34" w:rsidRDefault="00940A34" w:rsidP="00926666">
      <w:pPr>
        <w:autoSpaceDE w:val="0"/>
        <w:autoSpaceDN w:val="0"/>
        <w:adjustRightInd w:val="0"/>
        <w:jc w:val="center"/>
        <w:rPr>
          <w:rFonts w:ascii="Arial" w:hAnsi="Arial" w:cs="Arial"/>
          <w:b/>
          <w:bCs/>
          <w:sz w:val="22"/>
          <w:szCs w:val="22"/>
          <w:lang w:val="pl-PL"/>
        </w:rPr>
      </w:pPr>
      <w:r w:rsidRPr="00940A34">
        <w:rPr>
          <w:rFonts w:ascii="Arial" w:hAnsi="Arial" w:cs="Arial"/>
          <w:sz w:val="22"/>
          <w:szCs w:val="22"/>
          <w:lang w:val="pl-PL"/>
        </w:rPr>
        <w:t>.</w:t>
      </w:r>
      <w:r w:rsidRPr="00940A34">
        <w:rPr>
          <w:rFonts w:ascii="Arial" w:hAnsi="Arial" w:cs="Arial"/>
          <w:b/>
          <w:bCs/>
          <w:sz w:val="22"/>
          <w:szCs w:val="22"/>
          <w:lang w:val="pl-PL"/>
        </w:rPr>
        <w:t>§ 4.</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1. W przypadku nie wywi</w:t>
      </w:r>
      <w:r w:rsidRPr="00940A34">
        <w:rPr>
          <w:rFonts w:ascii="Arial" w:eastAsia="TimesNewRoman" w:hAnsi="Arial" w:cs="Arial"/>
          <w:sz w:val="22"/>
          <w:szCs w:val="22"/>
          <w:lang w:val="pl-PL"/>
        </w:rPr>
        <w:t>ą</w:t>
      </w:r>
      <w:r w:rsidRPr="00940A34">
        <w:rPr>
          <w:rFonts w:ascii="Arial" w:hAnsi="Arial" w:cs="Arial"/>
          <w:sz w:val="22"/>
          <w:szCs w:val="22"/>
          <w:lang w:val="pl-PL"/>
        </w:rPr>
        <w:t>zywania si</w:t>
      </w:r>
      <w:r w:rsidRPr="00940A34">
        <w:rPr>
          <w:rFonts w:ascii="Arial" w:eastAsia="TimesNewRoman" w:hAnsi="Arial" w:cs="Arial"/>
          <w:sz w:val="22"/>
          <w:szCs w:val="22"/>
          <w:lang w:val="pl-PL"/>
        </w:rPr>
        <w:t xml:space="preserve">ę </w:t>
      </w:r>
      <w:r w:rsidRPr="00940A34">
        <w:rPr>
          <w:rFonts w:ascii="Arial" w:hAnsi="Arial" w:cs="Arial"/>
          <w:sz w:val="22"/>
          <w:szCs w:val="22"/>
          <w:lang w:val="pl-PL"/>
        </w:rPr>
        <w:t>z powierzonych specjali</w:t>
      </w:r>
      <w:r w:rsidRPr="00940A34">
        <w:rPr>
          <w:rFonts w:ascii="Arial" w:eastAsia="TimesNewRoman" w:hAnsi="Arial" w:cs="Arial"/>
          <w:sz w:val="22"/>
          <w:szCs w:val="22"/>
          <w:lang w:val="pl-PL"/>
        </w:rPr>
        <w:t>ś</w:t>
      </w:r>
      <w:r w:rsidRPr="00940A34">
        <w:rPr>
          <w:rFonts w:ascii="Arial" w:hAnsi="Arial" w:cs="Arial"/>
          <w:sz w:val="22"/>
          <w:szCs w:val="22"/>
          <w:lang w:val="pl-PL"/>
        </w:rPr>
        <w:t>cie obowi</w:t>
      </w:r>
      <w:r w:rsidRPr="00940A34">
        <w:rPr>
          <w:rFonts w:ascii="Arial" w:eastAsia="TimesNewRoman" w:hAnsi="Arial" w:cs="Arial"/>
          <w:sz w:val="22"/>
          <w:szCs w:val="22"/>
          <w:lang w:val="pl-PL"/>
        </w:rPr>
        <w:t>ą</w:t>
      </w:r>
      <w:r w:rsidRPr="00940A34">
        <w:rPr>
          <w:rFonts w:ascii="Arial" w:hAnsi="Arial" w:cs="Arial"/>
          <w:sz w:val="22"/>
          <w:szCs w:val="22"/>
          <w:lang w:val="pl-PL"/>
        </w:rPr>
        <w:t>zków, Zamawiaj</w:t>
      </w:r>
      <w:r w:rsidRPr="00940A34">
        <w:rPr>
          <w:rFonts w:ascii="Arial" w:eastAsia="TimesNewRoman" w:hAnsi="Arial" w:cs="Arial"/>
          <w:sz w:val="22"/>
          <w:szCs w:val="22"/>
          <w:lang w:val="pl-PL"/>
        </w:rPr>
        <w:t>ą</w:t>
      </w:r>
      <w:r w:rsidRPr="00940A34">
        <w:rPr>
          <w:rFonts w:ascii="Arial" w:hAnsi="Arial" w:cs="Arial"/>
          <w:sz w:val="22"/>
          <w:szCs w:val="22"/>
          <w:lang w:val="pl-PL"/>
        </w:rPr>
        <w:t>cy zastrzega sobie prawo do za</w:t>
      </w:r>
      <w:r w:rsidRPr="00940A34">
        <w:rPr>
          <w:rFonts w:ascii="Arial" w:eastAsia="TimesNewRoman" w:hAnsi="Arial" w:cs="Arial"/>
          <w:sz w:val="22"/>
          <w:szCs w:val="22"/>
          <w:lang w:val="pl-PL"/>
        </w:rPr>
        <w:t>żą</w:t>
      </w:r>
      <w:r w:rsidRPr="00940A34">
        <w:rPr>
          <w:rFonts w:ascii="Arial" w:hAnsi="Arial" w:cs="Arial"/>
          <w:sz w:val="22"/>
          <w:szCs w:val="22"/>
          <w:lang w:val="pl-PL"/>
        </w:rPr>
        <w:t>dania zmian personalnych. W tym celu skieruje do Wykonawcy pismo z uzasadnieniem wprowadzenia zmian, a Wykonawca w terminie 30 dni dokona zmian personalnych. Osoba wskazana jako nowy specjali</w:t>
      </w:r>
      <w:r w:rsidRPr="00940A34">
        <w:rPr>
          <w:rFonts w:ascii="Arial" w:eastAsia="TimesNewRoman" w:hAnsi="Arial" w:cs="Arial"/>
          <w:sz w:val="22"/>
          <w:szCs w:val="22"/>
          <w:lang w:val="pl-PL"/>
        </w:rPr>
        <w:t>sta</w:t>
      </w:r>
      <w:r w:rsidRPr="00940A34">
        <w:rPr>
          <w:rFonts w:ascii="Arial" w:hAnsi="Arial" w:cs="Arial"/>
          <w:sz w:val="22"/>
          <w:szCs w:val="22"/>
          <w:lang w:val="pl-PL"/>
        </w:rPr>
        <w:t xml:space="preserve"> musi</w:t>
      </w:r>
      <w:r w:rsidRPr="00940A34">
        <w:rPr>
          <w:rFonts w:ascii="Arial" w:eastAsia="TimesNewRoman" w:hAnsi="Arial" w:cs="Arial"/>
          <w:sz w:val="22"/>
          <w:szCs w:val="22"/>
          <w:lang w:val="pl-PL"/>
        </w:rPr>
        <w:t xml:space="preserve"> </w:t>
      </w:r>
      <w:r w:rsidRPr="00940A34">
        <w:rPr>
          <w:rFonts w:ascii="Arial" w:hAnsi="Arial" w:cs="Arial"/>
          <w:sz w:val="22"/>
          <w:szCs w:val="22"/>
          <w:lang w:val="pl-PL"/>
        </w:rPr>
        <w:t>posiada</w:t>
      </w:r>
      <w:r w:rsidRPr="00940A34">
        <w:rPr>
          <w:rFonts w:ascii="Arial" w:eastAsia="TimesNewRoman" w:hAnsi="Arial" w:cs="Arial"/>
          <w:sz w:val="22"/>
          <w:szCs w:val="22"/>
          <w:lang w:val="pl-PL"/>
        </w:rPr>
        <w:t xml:space="preserve">ć </w:t>
      </w:r>
      <w:r w:rsidRPr="00940A34">
        <w:rPr>
          <w:rFonts w:ascii="Arial" w:hAnsi="Arial" w:cs="Arial"/>
          <w:sz w:val="22"/>
          <w:szCs w:val="22"/>
          <w:lang w:val="pl-PL"/>
        </w:rPr>
        <w:t>uprawnienia wymagane dla pełnionej funkcji wskazane na etapie post</w:t>
      </w:r>
      <w:r w:rsidRPr="00940A34">
        <w:rPr>
          <w:rFonts w:ascii="Arial" w:eastAsia="TimesNewRoman" w:hAnsi="Arial" w:cs="Arial"/>
          <w:sz w:val="22"/>
          <w:szCs w:val="22"/>
          <w:lang w:val="pl-PL"/>
        </w:rPr>
        <w:t>ę</w:t>
      </w:r>
      <w:r w:rsidRPr="00940A34">
        <w:rPr>
          <w:rFonts w:ascii="Arial" w:hAnsi="Arial" w:cs="Arial"/>
          <w:sz w:val="22"/>
          <w:szCs w:val="22"/>
          <w:lang w:val="pl-PL"/>
        </w:rPr>
        <w:t>powania przetargowego.</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Zamawiaj</w:t>
      </w:r>
      <w:r w:rsidRPr="00940A34">
        <w:rPr>
          <w:rFonts w:ascii="Arial" w:eastAsia="TimesNewRoman" w:hAnsi="Arial" w:cs="Arial"/>
          <w:sz w:val="22"/>
          <w:szCs w:val="22"/>
          <w:lang w:val="pl-PL"/>
        </w:rPr>
        <w:t>ą</w:t>
      </w:r>
      <w:r w:rsidRPr="00940A34">
        <w:rPr>
          <w:rFonts w:ascii="Arial" w:hAnsi="Arial" w:cs="Arial"/>
          <w:sz w:val="22"/>
          <w:szCs w:val="22"/>
          <w:lang w:val="pl-PL"/>
        </w:rPr>
        <w:t>cy przed zaakceptowaniem zmiany personalnej mo</w:t>
      </w:r>
      <w:r w:rsidRPr="00940A34">
        <w:rPr>
          <w:rFonts w:ascii="Arial" w:eastAsia="TimesNewRoman" w:hAnsi="Arial" w:cs="Arial"/>
          <w:sz w:val="22"/>
          <w:szCs w:val="22"/>
          <w:lang w:val="pl-PL"/>
        </w:rPr>
        <w:t>ż</w:t>
      </w:r>
      <w:r w:rsidRPr="00940A34">
        <w:rPr>
          <w:rFonts w:ascii="Arial" w:hAnsi="Arial" w:cs="Arial"/>
          <w:sz w:val="22"/>
          <w:szCs w:val="22"/>
          <w:lang w:val="pl-PL"/>
        </w:rPr>
        <w:t xml:space="preserve">e </w:t>
      </w:r>
      <w:r w:rsidRPr="00940A34">
        <w:rPr>
          <w:rFonts w:ascii="Arial" w:eastAsia="TimesNewRoman" w:hAnsi="Arial" w:cs="Arial"/>
          <w:sz w:val="22"/>
          <w:szCs w:val="22"/>
          <w:lang w:val="pl-PL"/>
        </w:rPr>
        <w:t>żą</w:t>
      </w:r>
      <w:r w:rsidRPr="00940A34">
        <w:rPr>
          <w:rFonts w:ascii="Arial" w:hAnsi="Arial" w:cs="Arial"/>
          <w:sz w:val="22"/>
          <w:szCs w:val="22"/>
          <w:lang w:val="pl-PL"/>
        </w:rPr>
        <w:t>da</w:t>
      </w:r>
      <w:r w:rsidRPr="00940A34">
        <w:rPr>
          <w:rFonts w:ascii="Arial" w:eastAsia="TimesNewRoman" w:hAnsi="Arial" w:cs="Arial"/>
          <w:sz w:val="22"/>
          <w:szCs w:val="22"/>
          <w:lang w:val="pl-PL"/>
        </w:rPr>
        <w:t xml:space="preserve">ć </w:t>
      </w:r>
      <w:r w:rsidRPr="00940A34">
        <w:rPr>
          <w:rFonts w:ascii="Arial" w:hAnsi="Arial" w:cs="Arial"/>
          <w:sz w:val="22"/>
          <w:szCs w:val="22"/>
          <w:lang w:val="pl-PL"/>
        </w:rPr>
        <w:t>przedstawienia wymaganych certyfikatów oraz za</w:t>
      </w:r>
      <w:r w:rsidRPr="00940A34">
        <w:rPr>
          <w:rFonts w:ascii="Arial" w:eastAsia="TimesNewRoman" w:hAnsi="Arial" w:cs="Arial"/>
          <w:sz w:val="22"/>
          <w:szCs w:val="22"/>
          <w:lang w:val="pl-PL"/>
        </w:rPr>
        <w:t>ś</w:t>
      </w:r>
      <w:r w:rsidRPr="00940A34">
        <w:rPr>
          <w:rFonts w:ascii="Arial" w:hAnsi="Arial" w:cs="Arial"/>
          <w:sz w:val="22"/>
          <w:szCs w:val="22"/>
          <w:lang w:val="pl-PL"/>
        </w:rPr>
        <w:t>wiadcze</w:t>
      </w:r>
      <w:r w:rsidRPr="00940A34">
        <w:rPr>
          <w:rFonts w:ascii="Arial" w:eastAsia="TimesNewRoman" w:hAnsi="Arial" w:cs="Arial"/>
          <w:sz w:val="22"/>
          <w:szCs w:val="22"/>
          <w:lang w:val="pl-PL"/>
        </w:rPr>
        <w:t>ń</w:t>
      </w:r>
      <w:r w:rsidRPr="00940A34">
        <w:rPr>
          <w:rFonts w:ascii="Arial" w:hAnsi="Arial" w:cs="Arial"/>
          <w:sz w:val="22"/>
          <w:szCs w:val="22"/>
          <w:lang w:val="pl-PL"/>
        </w:rPr>
        <w:t>, jak równie</w:t>
      </w:r>
      <w:r w:rsidRPr="00940A34">
        <w:rPr>
          <w:rFonts w:ascii="Arial" w:eastAsia="TimesNewRoman" w:hAnsi="Arial" w:cs="Arial"/>
          <w:sz w:val="22"/>
          <w:szCs w:val="22"/>
          <w:lang w:val="pl-PL"/>
        </w:rPr>
        <w:t xml:space="preserve">ż </w:t>
      </w:r>
      <w:r w:rsidRPr="00940A34">
        <w:rPr>
          <w:rFonts w:ascii="Arial" w:hAnsi="Arial" w:cs="Arial"/>
          <w:sz w:val="22"/>
          <w:szCs w:val="22"/>
          <w:lang w:val="pl-PL"/>
        </w:rPr>
        <w:t>wymaganego do</w:t>
      </w:r>
      <w:r w:rsidRPr="00940A34">
        <w:rPr>
          <w:rFonts w:ascii="Arial" w:eastAsia="TimesNewRoman" w:hAnsi="Arial" w:cs="Arial"/>
          <w:sz w:val="22"/>
          <w:szCs w:val="22"/>
          <w:lang w:val="pl-PL"/>
        </w:rPr>
        <w:t>ś</w:t>
      </w:r>
      <w:r w:rsidRPr="00940A34">
        <w:rPr>
          <w:rFonts w:ascii="Arial" w:hAnsi="Arial" w:cs="Arial"/>
          <w:sz w:val="22"/>
          <w:szCs w:val="22"/>
          <w:lang w:val="pl-PL"/>
        </w:rPr>
        <w:t>wiadczenia.</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lastRenderedPageBreak/>
        <w:t>2. Wykonawca, w uzasadnionych okoliczno</w:t>
      </w:r>
      <w:r w:rsidRPr="00940A34">
        <w:rPr>
          <w:rFonts w:ascii="Arial" w:eastAsia="TimesNewRoman" w:hAnsi="Arial" w:cs="Arial"/>
          <w:sz w:val="22"/>
          <w:szCs w:val="22"/>
          <w:lang w:val="pl-PL"/>
        </w:rPr>
        <w:t>ś</w:t>
      </w:r>
      <w:r w:rsidRPr="00940A34">
        <w:rPr>
          <w:rFonts w:ascii="Arial" w:hAnsi="Arial" w:cs="Arial"/>
          <w:sz w:val="22"/>
          <w:szCs w:val="22"/>
          <w:lang w:val="pl-PL"/>
        </w:rPr>
        <w:t>ciach, mo</w:t>
      </w:r>
      <w:r w:rsidRPr="00940A34">
        <w:rPr>
          <w:rFonts w:ascii="Arial" w:eastAsia="TimesNewRoman" w:hAnsi="Arial" w:cs="Arial"/>
          <w:sz w:val="22"/>
          <w:szCs w:val="22"/>
          <w:lang w:val="pl-PL"/>
        </w:rPr>
        <w:t>ż</w:t>
      </w:r>
      <w:r w:rsidRPr="00940A34">
        <w:rPr>
          <w:rFonts w:ascii="Arial" w:hAnsi="Arial" w:cs="Arial"/>
          <w:sz w:val="22"/>
          <w:szCs w:val="22"/>
          <w:lang w:val="pl-PL"/>
        </w:rPr>
        <w:t>e zwróci</w:t>
      </w:r>
      <w:r w:rsidRPr="00940A34">
        <w:rPr>
          <w:rFonts w:ascii="Arial" w:eastAsia="TimesNewRoman" w:hAnsi="Arial" w:cs="Arial"/>
          <w:sz w:val="22"/>
          <w:szCs w:val="22"/>
          <w:lang w:val="pl-PL"/>
        </w:rPr>
        <w:t xml:space="preserve">ć </w:t>
      </w:r>
      <w:r w:rsidRPr="00940A34">
        <w:rPr>
          <w:rFonts w:ascii="Arial" w:hAnsi="Arial" w:cs="Arial"/>
          <w:sz w:val="22"/>
          <w:szCs w:val="22"/>
          <w:lang w:val="pl-PL"/>
        </w:rPr>
        <w:t>si</w:t>
      </w:r>
      <w:r w:rsidRPr="00940A34">
        <w:rPr>
          <w:rFonts w:ascii="Arial" w:eastAsia="TimesNewRoman" w:hAnsi="Arial" w:cs="Arial"/>
          <w:sz w:val="22"/>
          <w:szCs w:val="22"/>
          <w:lang w:val="pl-PL"/>
        </w:rPr>
        <w:t xml:space="preserve">ę </w:t>
      </w:r>
      <w:r w:rsidRPr="00940A34">
        <w:rPr>
          <w:rFonts w:ascii="Arial" w:hAnsi="Arial" w:cs="Arial"/>
          <w:sz w:val="22"/>
          <w:szCs w:val="22"/>
          <w:lang w:val="pl-PL"/>
        </w:rPr>
        <w:t>do Zamawiaj</w:t>
      </w:r>
      <w:r w:rsidRPr="00940A34">
        <w:rPr>
          <w:rFonts w:ascii="Arial" w:eastAsia="TimesNewRoman" w:hAnsi="Arial" w:cs="Arial"/>
          <w:sz w:val="22"/>
          <w:szCs w:val="22"/>
          <w:lang w:val="pl-PL"/>
        </w:rPr>
        <w:t>ą</w:t>
      </w:r>
      <w:r w:rsidRPr="00940A34">
        <w:rPr>
          <w:rFonts w:ascii="Arial" w:hAnsi="Arial" w:cs="Arial"/>
          <w:sz w:val="22"/>
          <w:szCs w:val="22"/>
          <w:lang w:val="pl-PL"/>
        </w:rPr>
        <w:t>cego z wnioskiem o wyra</w:t>
      </w:r>
      <w:r w:rsidRPr="00940A34">
        <w:rPr>
          <w:rFonts w:ascii="Arial" w:eastAsia="TimesNewRoman" w:hAnsi="Arial" w:cs="Arial"/>
          <w:sz w:val="22"/>
          <w:szCs w:val="22"/>
          <w:lang w:val="pl-PL"/>
        </w:rPr>
        <w:t>ż</w:t>
      </w:r>
      <w:r w:rsidRPr="00940A34">
        <w:rPr>
          <w:rFonts w:ascii="Arial" w:hAnsi="Arial" w:cs="Arial"/>
          <w:sz w:val="22"/>
          <w:szCs w:val="22"/>
          <w:lang w:val="pl-PL"/>
        </w:rPr>
        <w:t>enie zgody na dokonanie zmian personalnych, wskazuj</w:t>
      </w:r>
      <w:r w:rsidRPr="00940A34">
        <w:rPr>
          <w:rFonts w:ascii="Arial" w:eastAsia="TimesNewRoman" w:hAnsi="Arial" w:cs="Arial"/>
          <w:sz w:val="22"/>
          <w:szCs w:val="22"/>
          <w:lang w:val="pl-PL"/>
        </w:rPr>
        <w:t>ą</w:t>
      </w:r>
      <w:r w:rsidRPr="00940A34">
        <w:rPr>
          <w:rFonts w:ascii="Arial" w:hAnsi="Arial" w:cs="Arial"/>
          <w:sz w:val="22"/>
          <w:szCs w:val="22"/>
          <w:lang w:val="pl-PL"/>
        </w:rPr>
        <w:t>c jednocze</w:t>
      </w:r>
      <w:r w:rsidRPr="00940A34">
        <w:rPr>
          <w:rFonts w:ascii="Arial" w:eastAsia="TimesNewRoman" w:hAnsi="Arial" w:cs="Arial"/>
          <w:sz w:val="22"/>
          <w:szCs w:val="22"/>
          <w:lang w:val="pl-PL"/>
        </w:rPr>
        <w:t>ś</w:t>
      </w:r>
      <w:r w:rsidRPr="00940A34">
        <w:rPr>
          <w:rFonts w:ascii="Arial" w:hAnsi="Arial" w:cs="Arial"/>
          <w:sz w:val="22"/>
          <w:szCs w:val="22"/>
          <w:lang w:val="pl-PL"/>
        </w:rPr>
        <w:t>nie now</w:t>
      </w:r>
      <w:r w:rsidRPr="00940A34">
        <w:rPr>
          <w:rFonts w:ascii="Arial" w:eastAsia="TimesNewRoman" w:hAnsi="Arial" w:cs="Arial"/>
          <w:sz w:val="22"/>
          <w:szCs w:val="22"/>
          <w:lang w:val="pl-PL"/>
        </w:rPr>
        <w:t xml:space="preserve">ą </w:t>
      </w:r>
      <w:r w:rsidRPr="00940A34">
        <w:rPr>
          <w:rFonts w:ascii="Arial" w:hAnsi="Arial" w:cs="Arial"/>
          <w:sz w:val="22"/>
          <w:szCs w:val="22"/>
          <w:lang w:val="pl-PL"/>
        </w:rPr>
        <w:t>osob</w:t>
      </w:r>
      <w:r w:rsidRPr="00940A34">
        <w:rPr>
          <w:rFonts w:ascii="Arial" w:eastAsia="TimesNewRoman" w:hAnsi="Arial" w:cs="Arial"/>
          <w:sz w:val="22"/>
          <w:szCs w:val="22"/>
          <w:lang w:val="pl-PL"/>
        </w:rPr>
        <w:t>ę</w:t>
      </w:r>
      <w:r w:rsidRPr="00940A34">
        <w:rPr>
          <w:rFonts w:ascii="Arial" w:hAnsi="Arial" w:cs="Arial"/>
          <w:sz w:val="22"/>
          <w:szCs w:val="22"/>
          <w:lang w:val="pl-PL"/>
        </w:rPr>
        <w:t>. Osoba wskazana jako nowy specjalista musi posiada</w:t>
      </w:r>
      <w:r w:rsidRPr="00940A34">
        <w:rPr>
          <w:rFonts w:ascii="Arial" w:eastAsia="TimesNewRoman" w:hAnsi="Arial" w:cs="Arial"/>
          <w:sz w:val="22"/>
          <w:szCs w:val="22"/>
          <w:lang w:val="pl-PL"/>
        </w:rPr>
        <w:t xml:space="preserve">ć </w:t>
      </w:r>
      <w:r w:rsidRPr="00940A34">
        <w:rPr>
          <w:rFonts w:ascii="Arial" w:hAnsi="Arial" w:cs="Arial"/>
          <w:sz w:val="22"/>
          <w:szCs w:val="22"/>
          <w:lang w:val="pl-PL"/>
        </w:rPr>
        <w:t>uprawnienia wymagane dla pełnionej funkcji wskazane na etapie post</w:t>
      </w:r>
      <w:r w:rsidRPr="00940A34">
        <w:rPr>
          <w:rFonts w:ascii="Arial" w:eastAsia="TimesNewRoman" w:hAnsi="Arial" w:cs="Arial"/>
          <w:sz w:val="22"/>
          <w:szCs w:val="22"/>
          <w:lang w:val="pl-PL"/>
        </w:rPr>
        <w:t>ę</w:t>
      </w:r>
      <w:r w:rsidRPr="00940A34">
        <w:rPr>
          <w:rFonts w:ascii="Arial" w:hAnsi="Arial" w:cs="Arial"/>
          <w:sz w:val="22"/>
          <w:szCs w:val="22"/>
          <w:lang w:val="pl-PL"/>
        </w:rPr>
        <w:t>powania przetargowego.</w:t>
      </w:r>
    </w:p>
    <w:p w:rsidR="00940A34" w:rsidRPr="00940A34" w:rsidRDefault="00940A34" w:rsidP="00906D98">
      <w:pPr>
        <w:autoSpaceDE w:val="0"/>
        <w:autoSpaceDN w:val="0"/>
        <w:adjustRightInd w:val="0"/>
        <w:rPr>
          <w:rFonts w:ascii="Arial" w:hAnsi="Arial" w:cs="Arial"/>
          <w:b/>
          <w:bCs/>
          <w:sz w:val="22"/>
          <w:szCs w:val="22"/>
          <w:lang w:val="pl-PL"/>
        </w:rPr>
      </w:pPr>
      <w:r w:rsidRPr="00940A34">
        <w:rPr>
          <w:rFonts w:ascii="Arial" w:hAnsi="Arial" w:cs="Arial"/>
          <w:sz w:val="22"/>
          <w:szCs w:val="22"/>
          <w:lang w:val="pl-PL"/>
        </w:rPr>
        <w:t>3. Wykonawca zapewni osoby zast</w:t>
      </w:r>
      <w:r w:rsidRPr="00940A34">
        <w:rPr>
          <w:rFonts w:ascii="Arial" w:eastAsia="TimesNewRoman" w:hAnsi="Arial" w:cs="Arial"/>
          <w:sz w:val="22"/>
          <w:szCs w:val="22"/>
          <w:lang w:val="pl-PL"/>
        </w:rPr>
        <w:t>ę</w:t>
      </w:r>
      <w:r w:rsidRPr="00940A34">
        <w:rPr>
          <w:rFonts w:ascii="Arial" w:hAnsi="Arial" w:cs="Arial"/>
          <w:sz w:val="22"/>
          <w:szCs w:val="22"/>
          <w:lang w:val="pl-PL"/>
        </w:rPr>
        <w:t>puj</w:t>
      </w:r>
      <w:r w:rsidRPr="00940A34">
        <w:rPr>
          <w:rFonts w:ascii="Arial" w:eastAsia="TimesNewRoman" w:hAnsi="Arial" w:cs="Arial"/>
          <w:sz w:val="22"/>
          <w:szCs w:val="22"/>
          <w:lang w:val="pl-PL"/>
        </w:rPr>
        <w:t>ą</w:t>
      </w:r>
      <w:r w:rsidRPr="00940A34">
        <w:rPr>
          <w:rFonts w:ascii="Arial" w:hAnsi="Arial" w:cs="Arial"/>
          <w:sz w:val="22"/>
          <w:szCs w:val="22"/>
          <w:lang w:val="pl-PL"/>
        </w:rPr>
        <w:t xml:space="preserve">ce specjalistę o którym mowa w </w:t>
      </w:r>
      <w:r w:rsidRPr="00940A34">
        <w:rPr>
          <w:rFonts w:ascii="Arial" w:hAnsi="Arial" w:cs="Arial"/>
          <w:b/>
          <w:bCs/>
          <w:sz w:val="22"/>
          <w:szCs w:val="22"/>
          <w:lang w:val="pl-PL"/>
        </w:rPr>
        <w:t xml:space="preserve">§ </w:t>
      </w:r>
      <w:r w:rsidRPr="00940A34">
        <w:rPr>
          <w:rFonts w:ascii="Arial" w:hAnsi="Arial" w:cs="Arial"/>
          <w:sz w:val="22"/>
          <w:szCs w:val="22"/>
          <w:lang w:val="pl-PL"/>
        </w:rPr>
        <w:t>3 w okresie ich przebywania na zwolnieniach lekarskich</w:t>
      </w:r>
      <w:r w:rsidRPr="00940A34">
        <w:rPr>
          <w:rFonts w:ascii="Arial" w:hAnsi="Arial" w:cs="Arial"/>
          <w:b/>
          <w:bCs/>
          <w:sz w:val="22"/>
          <w:szCs w:val="22"/>
          <w:lang w:val="pl-PL"/>
        </w:rPr>
        <w:t>.</w:t>
      </w:r>
    </w:p>
    <w:p w:rsidR="00940A34" w:rsidRPr="00940A34" w:rsidRDefault="00940A34" w:rsidP="00906D98">
      <w:pPr>
        <w:autoSpaceDE w:val="0"/>
        <w:autoSpaceDN w:val="0"/>
        <w:adjustRightInd w:val="0"/>
        <w:jc w:val="center"/>
        <w:rPr>
          <w:rFonts w:ascii="Arial" w:hAnsi="Arial" w:cs="Arial"/>
          <w:b/>
          <w:bCs/>
          <w:sz w:val="22"/>
          <w:szCs w:val="22"/>
          <w:lang w:val="pl-PL"/>
        </w:rPr>
      </w:pPr>
    </w:p>
    <w:p w:rsidR="00940A34" w:rsidRPr="00940A34" w:rsidRDefault="00940A34" w:rsidP="00906D98">
      <w:pPr>
        <w:autoSpaceDE w:val="0"/>
        <w:autoSpaceDN w:val="0"/>
        <w:adjustRightInd w:val="0"/>
        <w:jc w:val="center"/>
        <w:rPr>
          <w:rFonts w:ascii="Arial" w:hAnsi="Arial" w:cs="Arial"/>
          <w:b/>
          <w:bCs/>
          <w:sz w:val="22"/>
          <w:szCs w:val="22"/>
          <w:lang w:val="pl-PL"/>
        </w:rPr>
      </w:pPr>
      <w:r w:rsidRPr="00940A34">
        <w:rPr>
          <w:rFonts w:ascii="Arial" w:hAnsi="Arial" w:cs="Arial"/>
          <w:b/>
          <w:bCs/>
          <w:sz w:val="22"/>
          <w:szCs w:val="22"/>
          <w:lang w:val="pl-PL"/>
        </w:rPr>
        <w:t>§ 5.</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1. Zamawiaj</w:t>
      </w:r>
      <w:r w:rsidRPr="00940A34">
        <w:rPr>
          <w:rFonts w:ascii="Arial" w:eastAsia="TimesNewRoman" w:hAnsi="Arial" w:cs="Arial"/>
          <w:sz w:val="22"/>
          <w:szCs w:val="22"/>
          <w:lang w:val="pl-PL"/>
        </w:rPr>
        <w:t>ą</w:t>
      </w:r>
      <w:r w:rsidRPr="00940A34">
        <w:rPr>
          <w:rFonts w:ascii="Arial" w:hAnsi="Arial" w:cs="Arial"/>
          <w:sz w:val="22"/>
          <w:szCs w:val="22"/>
          <w:lang w:val="pl-PL"/>
        </w:rPr>
        <w:t>cy dopuszcza mo</w:t>
      </w:r>
      <w:r w:rsidRPr="00940A34">
        <w:rPr>
          <w:rFonts w:ascii="Arial" w:eastAsia="TimesNewRoman" w:hAnsi="Arial" w:cs="Arial"/>
          <w:sz w:val="22"/>
          <w:szCs w:val="22"/>
          <w:lang w:val="pl-PL"/>
        </w:rPr>
        <w:t>ż</w:t>
      </w:r>
      <w:r w:rsidRPr="00940A34">
        <w:rPr>
          <w:rFonts w:ascii="Arial" w:hAnsi="Arial" w:cs="Arial"/>
          <w:sz w:val="22"/>
          <w:szCs w:val="22"/>
          <w:lang w:val="pl-PL"/>
        </w:rPr>
        <w:t>liwo</w:t>
      </w:r>
      <w:r w:rsidRPr="00940A34">
        <w:rPr>
          <w:rFonts w:ascii="Arial" w:eastAsia="TimesNewRoman" w:hAnsi="Arial" w:cs="Arial"/>
          <w:sz w:val="22"/>
          <w:szCs w:val="22"/>
          <w:lang w:val="pl-PL"/>
        </w:rPr>
        <w:t xml:space="preserve">ść </w:t>
      </w:r>
      <w:r w:rsidRPr="00940A34">
        <w:rPr>
          <w:rFonts w:ascii="Arial" w:hAnsi="Arial" w:cs="Arial"/>
          <w:sz w:val="22"/>
          <w:szCs w:val="22"/>
          <w:lang w:val="pl-PL"/>
        </w:rPr>
        <w:t>zapowiedzianej nieobecno</w:t>
      </w:r>
      <w:r w:rsidRPr="00940A34">
        <w:rPr>
          <w:rFonts w:ascii="Arial" w:eastAsia="TimesNewRoman" w:hAnsi="Arial" w:cs="Arial"/>
          <w:sz w:val="22"/>
          <w:szCs w:val="22"/>
          <w:lang w:val="pl-PL"/>
        </w:rPr>
        <w:t>ś</w:t>
      </w:r>
      <w:r w:rsidRPr="00940A34">
        <w:rPr>
          <w:rFonts w:ascii="Arial" w:hAnsi="Arial" w:cs="Arial"/>
          <w:sz w:val="22"/>
          <w:szCs w:val="22"/>
          <w:lang w:val="pl-PL"/>
        </w:rPr>
        <w:t>ci specjalisty przez nie wi</w:t>
      </w:r>
      <w:r w:rsidRPr="00940A34">
        <w:rPr>
          <w:rFonts w:ascii="Arial" w:eastAsia="TimesNewRoman" w:hAnsi="Arial" w:cs="Arial"/>
          <w:sz w:val="22"/>
          <w:szCs w:val="22"/>
          <w:lang w:val="pl-PL"/>
        </w:rPr>
        <w:t>ę</w:t>
      </w:r>
      <w:r w:rsidRPr="00940A34">
        <w:rPr>
          <w:rFonts w:ascii="Arial" w:hAnsi="Arial" w:cs="Arial"/>
          <w:sz w:val="22"/>
          <w:szCs w:val="22"/>
          <w:lang w:val="pl-PL"/>
        </w:rPr>
        <w:t>cej ni</w:t>
      </w:r>
      <w:r w:rsidRPr="00940A34">
        <w:rPr>
          <w:rFonts w:ascii="Arial" w:eastAsia="TimesNewRoman" w:hAnsi="Arial" w:cs="Arial"/>
          <w:sz w:val="22"/>
          <w:szCs w:val="22"/>
          <w:lang w:val="pl-PL"/>
        </w:rPr>
        <w:t xml:space="preserve">ż </w:t>
      </w:r>
      <w:r w:rsidRPr="00940A34">
        <w:rPr>
          <w:rFonts w:ascii="Arial" w:hAnsi="Arial" w:cs="Arial"/>
          <w:sz w:val="22"/>
          <w:szCs w:val="22"/>
          <w:lang w:val="pl-PL"/>
        </w:rPr>
        <w:t>20 dni roboczych w trakcie realizacji umowy.</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2. Jednorazowo nieobecno</w:t>
      </w:r>
      <w:r w:rsidRPr="00940A34">
        <w:rPr>
          <w:rFonts w:ascii="Arial" w:eastAsia="TimesNewRoman" w:hAnsi="Arial" w:cs="Arial"/>
          <w:sz w:val="22"/>
          <w:szCs w:val="22"/>
          <w:lang w:val="pl-PL"/>
        </w:rPr>
        <w:t xml:space="preserve">ść </w:t>
      </w:r>
      <w:r w:rsidRPr="00940A34">
        <w:rPr>
          <w:rFonts w:ascii="Arial" w:hAnsi="Arial" w:cs="Arial"/>
          <w:sz w:val="22"/>
          <w:szCs w:val="22"/>
          <w:lang w:val="pl-PL"/>
        </w:rPr>
        <w:t>specjalisty o którym mowa w ust. 1 nie mo</w:t>
      </w:r>
      <w:r w:rsidRPr="00940A34">
        <w:rPr>
          <w:rFonts w:ascii="Arial" w:eastAsia="TimesNewRoman" w:hAnsi="Arial" w:cs="Arial"/>
          <w:sz w:val="22"/>
          <w:szCs w:val="22"/>
          <w:lang w:val="pl-PL"/>
        </w:rPr>
        <w:t>ż</w:t>
      </w:r>
      <w:r w:rsidRPr="00940A34">
        <w:rPr>
          <w:rFonts w:ascii="Arial" w:hAnsi="Arial" w:cs="Arial"/>
          <w:sz w:val="22"/>
          <w:szCs w:val="22"/>
          <w:lang w:val="pl-PL"/>
        </w:rPr>
        <w:t>e by</w:t>
      </w:r>
      <w:r w:rsidRPr="00940A34">
        <w:rPr>
          <w:rFonts w:ascii="Arial" w:eastAsia="TimesNewRoman" w:hAnsi="Arial" w:cs="Arial"/>
          <w:sz w:val="22"/>
          <w:szCs w:val="22"/>
          <w:lang w:val="pl-PL"/>
        </w:rPr>
        <w:t xml:space="preserve">ć </w:t>
      </w:r>
      <w:r w:rsidRPr="00940A34">
        <w:rPr>
          <w:rFonts w:ascii="Arial" w:hAnsi="Arial" w:cs="Arial"/>
          <w:sz w:val="22"/>
          <w:szCs w:val="22"/>
          <w:lang w:val="pl-PL"/>
        </w:rPr>
        <w:t>dłu</w:t>
      </w:r>
      <w:r w:rsidRPr="00940A34">
        <w:rPr>
          <w:rFonts w:ascii="Arial" w:eastAsia="TimesNewRoman" w:hAnsi="Arial" w:cs="Arial"/>
          <w:sz w:val="22"/>
          <w:szCs w:val="22"/>
          <w:lang w:val="pl-PL"/>
        </w:rPr>
        <w:t>ż</w:t>
      </w:r>
      <w:r w:rsidRPr="00940A34">
        <w:rPr>
          <w:rFonts w:ascii="Arial" w:hAnsi="Arial" w:cs="Arial"/>
          <w:sz w:val="22"/>
          <w:szCs w:val="22"/>
          <w:lang w:val="pl-PL"/>
        </w:rPr>
        <w:t>sza ni</w:t>
      </w:r>
      <w:r w:rsidRPr="00940A34">
        <w:rPr>
          <w:rFonts w:ascii="Arial" w:eastAsia="TimesNewRoman" w:hAnsi="Arial" w:cs="Arial"/>
          <w:sz w:val="22"/>
          <w:szCs w:val="22"/>
          <w:lang w:val="pl-PL"/>
        </w:rPr>
        <w:t xml:space="preserve">ż </w:t>
      </w:r>
      <w:r w:rsidRPr="00940A34">
        <w:rPr>
          <w:rFonts w:ascii="Arial" w:hAnsi="Arial" w:cs="Arial"/>
          <w:sz w:val="22"/>
          <w:szCs w:val="22"/>
          <w:lang w:val="pl-PL"/>
        </w:rPr>
        <w:t>10 dni roboczych.</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3. Wykonawca zobowi</w:t>
      </w:r>
      <w:r w:rsidRPr="00940A34">
        <w:rPr>
          <w:rFonts w:ascii="Arial" w:eastAsia="TimesNewRoman" w:hAnsi="Arial" w:cs="Arial"/>
          <w:sz w:val="22"/>
          <w:szCs w:val="22"/>
          <w:lang w:val="pl-PL"/>
        </w:rPr>
        <w:t>ą</w:t>
      </w:r>
      <w:r w:rsidRPr="00940A34">
        <w:rPr>
          <w:rFonts w:ascii="Arial" w:hAnsi="Arial" w:cs="Arial"/>
          <w:sz w:val="22"/>
          <w:szCs w:val="22"/>
          <w:lang w:val="pl-PL"/>
        </w:rPr>
        <w:t>zany jest zgłosi</w:t>
      </w:r>
      <w:r w:rsidRPr="00940A34">
        <w:rPr>
          <w:rFonts w:ascii="Arial" w:eastAsia="TimesNewRoman" w:hAnsi="Arial" w:cs="Arial"/>
          <w:sz w:val="22"/>
          <w:szCs w:val="22"/>
          <w:lang w:val="pl-PL"/>
        </w:rPr>
        <w:t xml:space="preserve">ć </w:t>
      </w:r>
      <w:r w:rsidRPr="00940A34">
        <w:rPr>
          <w:rFonts w:ascii="Arial" w:hAnsi="Arial" w:cs="Arial"/>
          <w:sz w:val="22"/>
          <w:szCs w:val="22"/>
          <w:lang w:val="pl-PL"/>
        </w:rPr>
        <w:t>pisemnie nie mniej ni</w:t>
      </w:r>
      <w:r w:rsidRPr="00940A34">
        <w:rPr>
          <w:rFonts w:ascii="Arial" w:eastAsia="TimesNewRoman" w:hAnsi="Arial" w:cs="Arial"/>
          <w:sz w:val="22"/>
          <w:szCs w:val="22"/>
          <w:lang w:val="pl-PL"/>
        </w:rPr>
        <w:t xml:space="preserve">ż </w:t>
      </w:r>
      <w:r w:rsidRPr="00940A34">
        <w:rPr>
          <w:rFonts w:ascii="Arial" w:hAnsi="Arial" w:cs="Arial"/>
          <w:sz w:val="22"/>
          <w:szCs w:val="22"/>
          <w:lang w:val="pl-PL"/>
        </w:rPr>
        <w:t>30 dni roboczych o przewidywanej nieobecno</w:t>
      </w:r>
      <w:r w:rsidRPr="00940A34">
        <w:rPr>
          <w:rFonts w:ascii="Arial" w:eastAsia="TimesNewRoman" w:hAnsi="Arial" w:cs="Arial"/>
          <w:sz w:val="22"/>
          <w:szCs w:val="22"/>
          <w:lang w:val="pl-PL"/>
        </w:rPr>
        <w:t>ś</w:t>
      </w:r>
      <w:r w:rsidRPr="00940A34">
        <w:rPr>
          <w:rFonts w:ascii="Arial" w:hAnsi="Arial" w:cs="Arial"/>
          <w:sz w:val="22"/>
          <w:szCs w:val="22"/>
          <w:lang w:val="pl-PL"/>
        </w:rPr>
        <w:t>ci specjalisty, o którym mowa w ust. 1 wraz z podaniem ilo</w:t>
      </w:r>
      <w:r w:rsidRPr="00940A34">
        <w:rPr>
          <w:rFonts w:ascii="Arial" w:eastAsia="TimesNewRoman" w:hAnsi="Arial" w:cs="Arial"/>
          <w:sz w:val="22"/>
          <w:szCs w:val="22"/>
          <w:lang w:val="pl-PL"/>
        </w:rPr>
        <w:t>ś</w:t>
      </w:r>
      <w:r w:rsidRPr="00940A34">
        <w:rPr>
          <w:rFonts w:ascii="Arial" w:hAnsi="Arial" w:cs="Arial"/>
          <w:sz w:val="22"/>
          <w:szCs w:val="22"/>
          <w:lang w:val="pl-PL"/>
        </w:rPr>
        <w:t>ci dni jego nieobecno</w:t>
      </w:r>
      <w:r w:rsidRPr="00940A34">
        <w:rPr>
          <w:rFonts w:ascii="Arial" w:eastAsia="TimesNewRoman" w:hAnsi="Arial" w:cs="Arial"/>
          <w:sz w:val="22"/>
          <w:szCs w:val="22"/>
          <w:lang w:val="pl-PL"/>
        </w:rPr>
        <w:t>ś</w:t>
      </w:r>
      <w:r w:rsidRPr="00940A34">
        <w:rPr>
          <w:rFonts w:ascii="Arial" w:hAnsi="Arial" w:cs="Arial"/>
          <w:sz w:val="22"/>
          <w:szCs w:val="22"/>
          <w:lang w:val="pl-PL"/>
        </w:rPr>
        <w:t>ci i uzasadnieniem. Zamawiaj</w:t>
      </w:r>
      <w:r w:rsidRPr="00940A34">
        <w:rPr>
          <w:rFonts w:ascii="Arial" w:eastAsia="TimesNewRoman" w:hAnsi="Arial" w:cs="Arial"/>
          <w:sz w:val="22"/>
          <w:szCs w:val="22"/>
          <w:lang w:val="pl-PL"/>
        </w:rPr>
        <w:t>ą</w:t>
      </w:r>
      <w:r w:rsidRPr="00940A34">
        <w:rPr>
          <w:rFonts w:ascii="Arial" w:hAnsi="Arial" w:cs="Arial"/>
          <w:sz w:val="22"/>
          <w:szCs w:val="22"/>
          <w:lang w:val="pl-PL"/>
        </w:rPr>
        <w:t>cy w terminie 5 dni roboczych udziela pisemnej odpowiedzi na wniosek wraz z uzasadnieniem swojego stanowiska.</w:t>
      </w:r>
    </w:p>
    <w:p w:rsidR="00940A34" w:rsidRPr="00940A34" w:rsidRDefault="00940A34" w:rsidP="00906D98">
      <w:pPr>
        <w:autoSpaceDE w:val="0"/>
        <w:autoSpaceDN w:val="0"/>
        <w:adjustRightInd w:val="0"/>
        <w:jc w:val="center"/>
        <w:rPr>
          <w:rFonts w:ascii="Arial" w:hAnsi="Arial" w:cs="Arial"/>
          <w:b/>
          <w:bCs/>
          <w:sz w:val="22"/>
          <w:szCs w:val="22"/>
          <w:lang w:val="pl-PL"/>
        </w:rPr>
      </w:pPr>
    </w:p>
    <w:p w:rsidR="00940A34" w:rsidRPr="00940A34" w:rsidRDefault="00940A34" w:rsidP="00906D98">
      <w:pPr>
        <w:autoSpaceDE w:val="0"/>
        <w:autoSpaceDN w:val="0"/>
        <w:adjustRightInd w:val="0"/>
        <w:jc w:val="center"/>
        <w:rPr>
          <w:rFonts w:ascii="Arial" w:hAnsi="Arial" w:cs="Arial"/>
          <w:b/>
          <w:bCs/>
          <w:sz w:val="22"/>
          <w:szCs w:val="22"/>
          <w:lang w:val="pl-PL"/>
        </w:rPr>
      </w:pPr>
      <w:r w:rsidRPr="00940A34">
        <w:rPr>
          <w:rFonts w:ascii="Arial" w:hAnsi="Arial" w:cs="Arial"/>
          <w:b/>
          <w:bCs/>
          <w:sz w:val="22"/>
          <w:szCs w:val="22"/>
          <w:lang w:val="pl-PL"/>
        </w:rPr>
        <w:t>§ 6.</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1.Wszelkie prace zwi</w:t>
      </w:r>
      <w:r w:rsidRPr="00940A34">
        <w:rPr>
          <w:rFonts w:ascii="Arial" w:eastAsia="TimesNewRoman" w:hAnsi="Arial" w:cs="Arial"/>
          <w:sz w:val="22"/>
          <w:szCs w:val="22"/>
          <w:lang w:val="pl-PL"/>
        </w:rPr>
        <w:t>ą</w:t>
      </w:r>
      <w:r w:rsidRPr="00940A34">
        <w:rPr>
          <w:rFonts w:ascii="Arial" w:hAnsi="Arial" w:cs="Arial"/>
          <w:sz w:val="22"/>
          <w:szCs w:val="22"/>
          <w:lang w:val="pl-PL"/>
        </w:rPr>
        <w:t>zane z rozwojem i administracj</w:t>
      </w:r>
      <w:r w:rsidRPr="00940A34">
        <w:rPr>
          <w:rFonts w:ascii="Arial" w:eastAsia="TimesNewRoman" w:hAnsi="Arial" w:cs="Arial"/>
          <w:sz w:val="22"/>
          <w:szCs w:val="22"/>
          <w:lang w:val="pl-PL"/>
        </w:rPr>
        <w:t xml:space="preserve">ą </w:t>
      </w:r>
      <w:r w:rsidRPr="00940A34">
        <w:rPr>
          <w:rFonts w:ascii="Arial" w:hAnsi="Arial" w:cs="Arial"/>
          <w:sz w:val="22"/>
          <w:szCs w:val="22"/>
          <w:lang w:val="pl-PL"/>
        </w:rPr>
        <w:t>powinny by</w:t>
      </w:r>
      <w:r w:rsidRPr="00940A34">
        <w:rPr>
          <w:rFonts w:ascii="Arial" w:eastAsia="TimesNewRoman" w:hAnsi="Arial" w:cs="Arial"/>
          <w:sz w:val="22"/>
          <w:szCs w:val="22"/>
          <w:lang w:val="pl-PL"/>
        </w:rPr>
        <w:t xml:space="preserve">ć </w:t>
      </w:r>
      <w:r w:rsidRPr="00940A34">
        <w:rPr>
          <w:rFonts w:ascii="Arial" w:hAnsi="Arial" w:cs="Arial"/>
          <w:sz w:val="22"/>
          <w:szCs w:val="22"/>
          <w:lang w:val="pl-PL"/>
        </w:rPr>
        <w:t>prowadzone w porozumieniu z Zamawiaj</w:t>
      </w:r>
      <w:r w:rsidRPr="00940A34">
        <w:rPr>
          <w:rFonts w:ascii="Arial" w:eastAsia="TimesNewRoman" w:hAnsi="Arial" w:cs="Arial"/>
          <w:sz w:val="22"/>
          <w:szCs w:val="22"/>
          <w:lang w:val="pl-PL"/>
        </w:rPr>
        <w:t>ą</w:t>
      </w:r>
      <w:r w:rsidRPr="00940A34">
        <w:rPr>
          <w:rFonts w:ascii="Arial" w:hAnsi="Arial" w:cs="Arial"/>
          <w:sz w:val="22"/>
          <w:szCs w:val="22"/>
          <w:lang w:val="pl-PL"/>
        </w:rPr>
        <w:t>cym.</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2. Zamawiaj</w:t>
      </w:r>
      <w:r w:rsidRPr="00940A34">
        <w:rPr>
          <w:rFonts w:ascii="Arial" w:eastAsia="TimesNewRoman" w:hAnsi="Arial" w:cs="Arial"/>
          <w:sz w:val="22"/>
          <w:szCs w:val="22"/>
          <w:lang w:val="pl-PL"/>
        </w:rPr>
        <w:t>ą</w:t>
      </w:r>
      <w:r w:rsidRPr="00940A34">
        <w:rPr>
          <w:rFonts w:ascii="Arial" w:hAnsi="Arial" w:cs="Arial"/>
          <w:sz w:val="22"/>
          <w:szCs w:val="22"/>
          <w:lang w:val="pl-PL"/>
        </w:rPr>
        <w:t>cy ustala p. Bartosza Tuchowskiego jako osob</w:t>
      </w:r>
      <w:r w:rsidRPr="00940A34">
        <w:rPr>
          <w:rFonts w:ascii="Arial" w:eastAsia="TimesNewRoman" w:hAnsi="Arial" w:cs="Arial"/>
          <w:sz w:val="22"/>
          <w:szCs w:val="22"/>
          <w:lang w:val="pl-PL"/>
        </w:rPr>
        <w:t xml:space="preserve">ę </w:t>
      </w:r>
      <w:r w:rsidRPr="00940A34">
        <w:rPr>
          <w:rFonts w:ascii="Arial" w:hAnsi="Arial" w:cs="Arial"/>
          <w:sz w:val="22"/>
          <w:szCs w:val="22"/>
          <w:lang w:val="pl-PL"/>
        </w:rPr>
        <w:t>uprawnion</w:t>
      </w:r>
      <w:r w:rsidRPr="00940A34">
        <w:rPr>
          <w:rFonts w:ascii="Arial" w:eastAsia="TimesNewRoman" w:hAnsi="Arial" w:cs="Arial"/>
          <w:sz w:val="22"/>
          <w:szCs w:val="22"/>
          <w:lang w:val="pl-PL"/>
        </w:rPr>
        <w:t xml:space="preserve">ą </w:t>
      </w:r>
      <w:r w:rsidRPr="00940A34">
        <w:rPr>
          <w:rFonts w:ascii="Arial" w:hAnsi="Arial" w:cs="Arial"/>
          <w:sz w:val="22"/>
          <w:szCs w:val="22"/>
          <w:lang w:val="pl-PL"/>
        </w:rPr>
        <w:t>ze strony Zamawiaj</w:t>
      </w:r>
      <w:r w:rsidRPr="00940A34">
        <w:rPr>
          <w:rFonts w:ascii="Arial" w:eastAsia="TimesNewRoman" w:hAnsi="Arial" w:cs="Arial"/>
          <w:sz w:val="22"/>
          <w:szCs w:val="22"/>
          <w:lang w:val="pl-PL"/>
        </w:rPr>
        <w:t>ą</w:t>
      </w:r>
      <w:r w:rsidRPr="00940A34">
        <w:rPr>
          <w:rFonts w:ascii="Arial" w:hAnsi="Arial" w:cs="Arial"/>
          <w:sz w:val="22"/>
          <w:szCs w:val="22"/>
          <w:lang w:val="pl-PL"/>
        </w:rPr>
        <w:t>cego do uzgadniania wszelkich prac zwi</w:t>
      </w:r>
      <w:r w:rsidRPr="00940A34">
        <w:rPr>
          <w:rFonts w:ascii="Arial" w:eastAsia="TimesNewRoman" w:hAnsi="Arial" w:cs="Arial"/>
          <w:sz w:val="22"/>
          <w:szCs w:val="22"/>
          <w:lang w:val="pl-PL"/>
        </w:rPr>
        <w:t>ą</w:t>
      </w:r>
      <w:r w:rsidRPr="00940A34">
        <w:rPr>
          <w:rFonts w:ascii="Arial" w:hAnsi="Arial" w:cs="Arial"/>
          <w:sz w:val="22"/>
          <w:szCs w:val="22"/>
          <w:lang w:val="pl-PL"/>
        </w:rPr>
        <w:t>zanych z rozwojem i administracj</w:t>
      </w:r>
      <w:r w:rsidRPr="00940A34">
        <w:rPr>
          <w:rFonts w:ascii="Arial" w:eastAsia="TimesNewRoman" w:hAnsi="Arial" w:cs="Arial"/>
          <w:sz w:val="22"/>
          <w:szCs w:val="22"/>
          <w:lang w:val="pl-PL"/>
        </w:rPr>
        <w:t>ą</w:t>
      </w:r>
      <w:r w:rsidRPr="00940A34">
        <w:rPr>
          <w:rFonts w:ascii="Arial" w:hAnsi="Arial" w:cs="Arial"/>
          <w:sz w:val="22"/>
          <w:szCs w:val="22"/>
          <w:lang w:val="pl-PL"/>
        </w:rPr>
        <w:t>. Zamawiaj</w:t>
      </w:r>
      <w:r w:rsidRPr="00940A34">
        <w:rPr>
          <w:rFonts w:ascii="Arial" w:eastAsia="TimesNewRoman" w:hAnsi="Arial" w:cs="Arial"/>
          <w:sz w:val="22"/>
          <w:szCs w:val="22"/>
          <w:lang w:val="pl-PL"/>
        </w:rPr>
        <w:t>ą</w:t>
      </w:r>
      <w:r w:rsidRPr="00940A34">
        <w:rPr>
          <w:rFonts w:ascii="Arial" w:hAnsi="Arial" w:cs="Arial"/>
          <w:sz w:val="22"/>
          <w:szCs w:val="22"/>
          <w:lang w:val="pl-PL"/>
        </w:rPr>
        <w:t>cy zastrzega sobie możliwość</w:t>
      </w:r>
      <w:r w:rsidRPr="00940A34">
        <w:rPr>
          <w:rFonts w:ascii="Arial" w:eastAsia="TimesNewRoman" w:hAnsi="Arial" w:cs="Arial"/>
          <w:sz w:val="22"/>
          <w:szCs w:val="22"/>
          <w:lang w:val="pl-PL"/>
        </w:rPr>
        <w:t xml:space="preserve"> </w:t>
      </w:r>
      <w:r w:rsidRPr="00940A34">
        <w:rPr>
          <w:rFonts w:ascii="Arial" w:hAnsi="Arial" w:cs="Arial"/>
          <w:sz w:val="22"/>
          <w:szCs w:val="22"/>
          <w:lang w:val="pl-PL"/>
        </w:rPr>
        <w:t>wyznaczenia innej osoby uprawnionej do dokonywania uzgodnie</w:t>
      </w:r>
      <w:r w:rsidRPr="00940A34">
        <w:rPr>
          <w:rFonts w:ascii="Arial" w:eastAsia="TimesNewRoman" w:hAnsi="Arial" w:cs="Arial"/>
          <w:sz w:val="22"/>
          <w:szCs w:val="22"/>
          <w:lang w:val="pl-PL"/>
        </w:rPr>
        <w:t xml:space="preserve">ń </w:t>
      </w:r>
      <w:r w:rsidRPr="00940A34">
        <w:rPr>
          <w:rFonts w:ascii="Arial" w:hAnsi="Arial" w:cs="Arial"/>
          <w:sz w:val="22"/>
          <w:szCs w:val="22"/>
          <w:lang w:val="pl-PL"/>
        </w:rPr>
        <w:t>z Wykonawc</w:t>
      </w:r>
      <w:r w:rsidRPr="00940A34">
        <w:rPr>
          <w:rFonts w:ascii="Arial" w:eastAsia="TimesNewRoman" w:hAnsi="Arial" w:cs="Arial"/>
          <w:sz w:val="22"/>
          <w:szCs w:val="22"/>
          <w:lang w:val="pl-PL"/>
        </w:rPr>
        <w:t>ą</w:t>
      </w:r>
      <w:r w:rsidRPr="00940A34">
        <w:rPr>
          <w:rFonts w:ascii="Arial" w:hAnsi="Arial" w:cs="Arial"/>
          <w:sz w:val="22"/>
          <w:szCs w:val="22"/>
          <w:lang w:val="pl-PL"/>
        </w:rPr>
        <w:t>.</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3. Wykonawca zobowi</w:t>
      </w:r>
      <w:r w:rsidRPr="00940A34">
        <w:rPr>
          <w:rFonts w:ascii="Arial" w:eastAsia="TimesNewRoman" w:hAnsi="Arial" w:cs="Arial"/>
          <w:sz w:val="22"/>
          <w:szCs w:val="22"/>
          <w:lang w:val="pl-PL"/>
        </w:rPr>
        <w:t>ą</w:t>
      </w:r>
      <w:r w:rsidRPr="00940A34">
        <w:rPr>
          <w:rFonts w:ascii="Arial" w:hAnsi="Arial" w:cs="Arial"/>
          <w:sz w:val="22"/>
          <w:szCs w:val="22"/>
          <w:lang w:val="pl-PL"/>
        </w:rPr>
        <w:t>zuje si</w:t>
      </w:r>
      <w:r w:rsidRPr="00940A34">
        <w:rPr>
          <w:rFonts w:ascii="Arial" w:eastAsia="TimesNewRoman" w:hAnsi="Arial" w:cs="Arial"/>
          <w:sz w:val="22"/>
          <w:szCs w:val="22"/>
          <w:lang w:val="pl-PL"/>
        </w:rPr>
        <w:t xml:space="preserve">ę </w:t>
      </w:r>
      <w:r w:rsidRPr="00940A34">
        <w:rPr>
          <w:rFonts w:ascii="Arial" w:hAnsi="Arial" w:cs="Arial"/>
          <w:sz w:val="22"/>
          <w:szCs w:val="22"/>
          <w:lang w:val="pl-PL"/>
        </w:rPr>
        <w:t>prowadzi</w:t>
      </w:r>
      <w:r w:rsidRPr="00940A34">
        <w:rPr>
          <w:rFonts w:ascii="Arial" w:eastAsia="TimesNewRoman" w:hAnsi="Arial" w:cs="Arial"/>
          <w:sz w:val="22"/>
          <w:szCs w:val="22"/>
          <w:lang w:val="pl-PL"/>
        </w:rPr>
        <w:t xml:space="preserve">ć </w:t>
      </w:r>
      <w:r w:rsidRPr="00940A34">
        <w:rPr>
          <w:rFonts w:ascii="Arial" w:hAnsi="Arial" w:cs="Arial"/>
          <w:sz w:val="22"/>
          <w:szCs w:val="22"/>
          <w:lang w:val="pl-PL"/>
        </w:rPr>
        <w:t>rejestr dzienny wykonanych czynno</w:t>
      </w:r>
      <w:r w:rsidRPr="00940A34">
        <w:rPr>
          <w:rFonts w:ascii="Arial" w:eastAsia="TimesNewRoman" w:hAnsi="Arial" w:cs="Arial"/>
          <w:sz w:val="22"/>
          <w:szCs w:val="22"/>
          <w:lang w:val="pl-PL"/>
        </w:rPr>
        <w:t>ś</w:t>
      </w:r>
      <w:r w:rsidRPr="00940A34">
        <w:rPr>
          <w:rFonts w:ascii="Arial" w:hAnsi="Arial" w:cs="Arial"/>
          <w:sz w:val="22"/>
          <w:szCs w:val="22"/>
          <w:lang w:val="pl-PL"/>
        </w:rPr>
        <w:t xml:space="preserve">ci. Na </w:t>
      </w:r>
      <w:r w:rsidRPr="00940A34">
        <w:rPr>
          <w:rFonts w:ascii="Arial" w:eastAsia="TimesNewRoman" w:hAnsi="Arial" w:cs="Arial"/>
          <w:sz w:val="22"/>
          <w:szCs w:val="22"/>
          <w:lang w:val="pl-PL"/>
        </w:rPr>
        <w:t>żą</w:t>
      </w:r>
      <w:r w:rsidRPr="00940A34">
        <w:rPr>
          <w:rFonts w:ascii="Arial" w:hAnsi="Arial" w:cs="Arial"/>
          <w:sz w:val="22"/>
          <w:szCs w:val="22"/>
          <w:lang w:val="pl-PL"/>
        </w:rPr>
        <w:t>danie Zamawiaj</w:t>
      </w:r>
      <w:r w:rsidRPr="00940A34">
        <w:rPr>
          <w:rFonts w:ascii="Arial" w:eastAsia="TimesNewRoman" w:hAnsi="Arial" w:cs="Arial"/>
          <w:sz w:val="22"/>
          <w:szCs w:val="22"/>
          <w:lang w:val="pl-PL"/>
        </w:rPr>
        <w:t>ą</w:t>
      </w:r>
      <w:r w:rsidRPr="00940A34">
        <w:rPr>
          <w:rFonts w:ascii="Arial" w:hAnsi="Arial" w:cs="Arial"/>
          <w:sz w:val="22"/>
          <w:szCs w:val="22"/>
          <w:lang w:val="pl-PL"/>
        </w:rPr>
        <w:t>cego Wykonawca przedstawi sprawozdanie z wykonanych czynno</w:t>
      </w:r>
      <w:r w:rsidRPr="00940A34">
        <w:rPr>
          <w:rFonts w:ascii="Arial" w:eastAsia="TimesNewRoman" w:hAnsi="Arial" w:cs="Arial"/>
          <w:sz w:val="22"/>
          <w:szCs w:val="22"/>
          <w:lang w:val="pl-PL"/>
        </w:rPr>
        <w:t>ś</w:t>
      </w:r>
      <w:r w:rsidRPr="00940A34">
        <w:rPr>
          <w:rFonts w:ascii="Arial" w:hAnsi="Arial" w:cs="Arial"/>
          <w:sz w:val="22"/>
          <w:szCs w:val="22"/>
          <w:lang w:val="pl-PL"/>
        </w:rPr>
        <w:t>ci (wyci</w:t>
      </w:r>
      <w:r w:rsidRPr="00940A34">
        <w:rPr>
          <w:rFonts w:ascii="Arial" w:eastAsia="TimesNewRoman" w:hAnsi="Arial" w:cs="Arial"/>
          <w:sz w:val="22"/>
          <w:szCs w:val="22"/>
          <w:lang w:val="pl-PL"/>
        </w:rPr>
        <w:t>ą</w:t>
      </w:r>
      <w:r w:rsidRPr="00940A34">
        <w:rPr>
          <w:rFonts w:ascii="Arial" w:hAnsi="Arial" w:cs="Arial"/>
          <w:sz w:val="22"/>
          <w:szCs w:val="22"/>
          <w:lang w:val="pl-PL"/>
        </w:rPr>
        <w:t>g z rejestru) w terminie 2 dni od dnia wezwania.</w:t>
      </w:r>
    </w:p>
    <w:p w:rsidR="00940A34" w:rsidRPr="00940A34" w:rsidRDefault="00940A34" w:rsidP="00906D98">
      <w:pPr>
        <w:autoSpaceDE w:val="0"/>
        <w:autoSpaceDN w:val="0"/>
        <w:adjustRightInd w:val="0"/>
        <w:jc w:val="center"/>
        <w:rPr>
          <w:rFonts w:ascii="Arial" w:hAnsi="Arial" w:cs="Arial"/>
          <w:b/>
          <w:bCs/>
          <w:sz w:val="22"/>
          <w:szCs w:val="22"/>
          <w:lang w:val="pl-PL"/>
        </w:rPr>
      </w:pPr>
    </w:p>
    <w:p w:rsidR="00940A34" w:rsidRPr="00940A34" w:rsidRDefault="00940A34" w:rsidP="00906D98">
      <w:pPr>
        <w:autoSpaceDE w:val="0"/>
        <w:autoSpaceDN w:val="0"/>
        <w:adjustRightInd w:val="0"/>
        <w:jc w:val="center"/>
        <w:rPr>
          <w:rFonts w:ascii="Arial" w:hAnsi="Arial" w:cs="Arial"/>
          <w:b/>
          <w:bCs/>
          <w:sz w:val="22"/>
          <w:szCs w:val="22"/>
          <w:lang w:val="pl-PL"/>
        </w:rPr>
      </w:pPr>
      <w:r w:rsidRPr="00940A34">
        <w:rPr>
          <w:rFonts w:ascii="Arial" w:hAnsi="Arial" w:cs="Arial"/>
          <w:b/>
          <w:bCs/>
          <w:sz w:val="22"/>
          <w:szCs w:val="22"/>
          <w:lang w:val="pl-PL"/>
        </w:rPr>
        <w:t>§ 7.</w:t>
      </w:r>
    </w:p>
    <w:p w:rsidR="00940A34" w:rsidRPr="00940A34" w:rsidRDefault="00940A34" w:rsidP="00E05FDB">
      <w:pPr>
        <w:numPr>
          <w:ilvl w:val="2"/>
          <w:numId w:val="10"/>
        </w:numPr>
        <w:tabs>
          <w:tab w:val="clear" w:pos="2160"/>
          <w:tab w:val="num" w:pos="284"/>
        </w:tabs>
        <w:suppressAutoHyphens/>
        <w:autoSpaceDE w:val="0"/>
        <w:autoSpaceDN w:val="0"/>
        <w:adjustRightInd w:val="0"/>
        <w:ind w:left="0" w:firstLine="0"/>
        <w:jc w:val="both"/>
        <w:rPr>
          <w:rFonts w:ascii="Arial" w:hAnsi="Arial" w:cs="Arial"/>
          <w:sz w:val="22"/>
          <w:szCs w:val="22"/>
          <w:lang w:val="pl-PL"/>
        </w:rPr>
      </w:pPr>
      <w:r w:rsidRPr="00940A34">
        <w:rPr>
          <w:rFonts w:ascii="Arial" w:hAnsi="Arial" w:cs="Arial"/>
          <w:sz w:val="22"/>
          <w:szCs w:val="22"/>
          <w:lang w:val="pl-PL"/>
        </w:rPr>
        <w:t>Wykonawca zobowi</w:t>
      </w:r>
      <w:r w:rsidRPr="00940A34">
        <w:rPr>
          <w:rFonts w:ascii="Arial" w:eastAsia="TimesNewRoman" w:hAnsi="Arial" w:cs="Arial"/>
          <w:sz w:val="22"/>
          <w:szCs w:val="22"/>
          <w:lang w:val="pl-PL"/>
        </w:rPr>
        <w:t>ą</w:t>
      </w:r>
      <w:r w:rsidRPr="00940A34">
        <w:rPr>
          <w:rFonts w:ascii="Arial" w:hAnsi="Arial" w:cs="Arial"/>
          <w:sz w:val="22"/>
          <w:szCs w:val="22"/>
          <w:lang w:val="pl-PL"/>
        </w:rPr>
        <w:t>zuje si</w:t>
      </w:r>
      <w:r w:rsidRPr="00940A34">
        <w:rPr>
          <w:rFonts w:ascii="Arial" w:eastAsia="TimesNewRoman" w:hAnsi="Arial" w:cs="Arial"/>
          <w:sz w:val="22"/>
          <w:szCs w:val="22"/>
          <w:lang w:val="pl-PL"/>
        </w:rPr>
        <w:t xml:space="preserve">ę </w:t>
      </w:r>
      <w:r w:rsidRPr="00940A34">
        <w:rPr>
          <w:rFonts w:ascii="Arial" w:hAnsi="Arial" w:cs="Arial"/>
          <w:sz w:val="22"/>
          <w:szCs w:val="22"/>
          <w:lang w:val="pl-PL"/>
        </w:rPr>
        <w:t>dokona</w:t>
      </w:r>
      <w:r w:rsidRPr="00940A34">
        <w:rPr>
          <w:rFonts w:ascii="Arial" w:eastAsia="TimesNewRoman" w:hAnsi="Arial" w:cs="Arial"/>
          <w:sz w:val="22"/>
          <w:szCs w:val="22"/>
          <w:lang w:val="pl-PL"/>
        </w:rPr>
        <w:t xml:space="preserve">ć </w:t>
      </w:r>
      <w:r w:rsidRPr="00940A34">
        <w:rPr>
          <w:rFonts w:ascii="Arial" w:hAnsi="Arial" w:cs="Arial"/>
          <w:sz w:val="22"/>
          <w:szCs w:val="22"/>
          <w:lang w:val="pl-PL"/>
        </w:rPr>
        <w:t>naprawy usterek systemowych, o której mowa w opisu przedmiotu zamówienia (zał</w:t>
      </w:r>
      <w:r w:rsidRPr="00940A34">
        <w:rPr>
          <w:rFonts w:ascii="Arial" w:eastAsia="TimesNewRoman" w:hAnsi="Arial" w:cs="Arial"/>
          <w:sz w:val="22"/>
          <w:szCs w:val="22"/>
          <w:lang w:val="pl-PL"/>
        </w:rPr>
        <w:t>ą</w:t>
      </w:r>
      <w:r w:rsidRPr="00940A34">
        <w:rPr>
          <w:rFonts w:ascii="Arial" w:hAnsi="Arial" w:cs="Arial"/>
          <w:sz w:val="22"/>
          <w:szCs w:val="22"/>
          <w:lang w:val="pl-PL"/>
        </w:rPr>
        <w:t>cznik nr 1 do Specyfikacji), w czasie nie dłu</w:t>
      </w:r>
      <w:r w:rsidRPr="00940A34">
        <w:rPr>
          <w:rFonts w:ascii="Arial" w:eastAsia="TimesNewRoman" w:hAnsi="Arial" w:cs="Arial"/>
          <w:sz w:val="22"/>
          <w:szCs w:val="22"/>
          <w:lang w:val="pl-PL"/>
        </w:rPr>
        <w:t>ż</w:t>
      </w:r>
      <w:r w:rsidRPr="00940A34">
        <w:rPr>
          <w:rFonts w:ascii="Arial" w:hAnsi="Arial" w:cs="Arial"/>
          <w:sz w:val="22"/>
          <w:szCs w:val="22"/>
          <w:lang w:val="pl-PL"/>
        </w:rPr>
        <w:t>szym ni</w:t>
      </w:r>
      <w:r w:rsidRPr="00940A34">
        <w:rPr>
          <w:rFonts w:ascii="Arial" w:eastAsia="TimesNewRoman" w:hAnsi="Arial" w:cs="Arial"/>
          <w:sz w:val="22"/>
          <w:szCs w:val="22"/>
          <w:lang w:val="pl-PL"/>
        </w:rPr>
        <w:t xml:space="preserve">ż </w:t>
      </w:r>
      <w:r w:rsidRPr="00940A34">
        <w:rPr>
          <w:rFonts w:ascii="Arial" w:hAnsi="Arial" w:cs="Arial"/>
          <w:sz w:val="22"/>
          <w:szCs w:val="22"/>
          <w:lang w:val="pl-PL"/>
        </w:rPr>
        <w:t>4 godziny robocze od momentu zgłoszenia usterki lub jej wyst</w:t>
      </w:r>
      <w:r w:rsidRPr="00940A34">
        <w:rPr>
          <w:rFonts w:ascii="Arial" w:eastAsia="TimesNewRoman" w:hAnsi="Arial" w:cs="Arial"/>
          <w:sz w:val="22"/>
          <w:szCs w:val="22"/>
          <w:lang w:val="pl-PL"/>
        </w:rPr>
        <w:t>ą</w:t>
      </w:r>
      <w:r w:rsidRPr="00940A34">
        <w:rPr>
          <w:rFonts w:ascii="Arial" w:hAnsi="Arial" w:cs="Arial"/>
          <w:sz w:val="22"/>
          <w:szCs w:val="22"/>
          <w:lang w:val="pl-PL"/>
        </w:rPr>
        <w:t>pienia, zarówno w przypadku serwerów jak i stacji roboczych.</w:t>
      </w:r>
    </w:p>
    <w:p w:rsidR="00940A34" w:rsidRPr="00940A34" w:rsidRDefault="00940A34" w:rsidP="00E05FDB">
      <w:pPr>
        <w:numPr>
          <w:ilvl w:val="2"/>
          <w:numId w:val="10"/>
        </w:numPr>
        <w:tabs>
          <w:tab w:val="clear" w:pos="2160"/>
          <w:tab w:val="num" w:pos="284"/>
        </w:tabs>
        <w:suppressAutoHyphens/>
        <w:autoSpaceDE w:val="0"/>
        <w:autoSpaceDN w:val="0"/>
        <w:adjustRightInd w:val="0"/>
        <w:ind w:left="0" w:firstLine="0"/>
        <w:rPr>
          <w:rFonts w:ascii="Arial" w:hAnsi="Arial" w:cs="Arial"/>
          <w:sz w:val="22"/>
          <w:szCs w:val="22"/>
          <w:lang w:val="pl-PL"/>
        </w:rPr>
      </w:pPr>
      <w:r w:rsidRPr="00940A34">
        <w:rPr>
          <w:rFonts w:ascii="Arial" w:hAnsi="Arial" w:cs="Arial"/>
          <w:sz w:val="22"/>
          <w:szCs w:val="22"/>
          <w:lang w:val="pl-PL"/>
        </w:rPr>
        <w:t>Wykonawca odpowiada wobec Zamawiającego za awarie urządzeń Zamawiającego spowodowane przez Wykonawcę. Podstawą roszczenia o zwrot kosztów naprawy urządzeń będzie pisemne potwierdzenie serwisu wskazanego przez producenta urządzenia, że przyczyną awarii było przez Wykonawcę przedmiotu umowy.</w:t>
      </w:r>
    </w:p>
    <w:p w:rsidR="00940A34" w:rsidRPr="00940A34" w:rsidRDefault="00940A34" w:rsidP="00906D98">
      <w:pPr>
        <w:autoSpaceDE w:val="0"/>
        <w:autoSpaceDN w:val="0"/>
        <w:adjustRightInd w:val="0"/>
        <w:jc w:val="center"/>
        <w:rPr>
          <w:rFonts w:ascii="Arial" w:hAnsi="Arial" w:cs="Arial"/>
          <w:b/>
          <w:bCs/>
          <w:sz w:val="22"/>
          <w:szCs w:val="22"/>
          <w:lang w:val="pl-PL"/>
        </w:rPr>
      </w:pPr>
    </w:p>
    <w:p w:rsidR="00940A34" w:rsidRPr="00940A34" w:rsidRDefault="00940A34" w:rsidP="00906D98">
      <w:pPr>
        <w:autoSpaceDE w:val="0"/>
        <w:autoSpaceDN w:val="0"/>
        <w:adjustRightInd w:val="0"/>
        <w:jc w:val="center"/>
        <w:rPr>
          <w:rFonts w:ascii="Arial" w:hAnsi="Arial" w:cs="Arial"/>
          <w:b/>
          <w:bCs/>
          <w:sz w:val="22"/>
          <w:szCs w:val="22"/>
          <w:lang w:val="pl-PL"/>
        </w:rPr>
      </w:pPr>
      <w:r w:rsidRPr="00940A34">
        <w:rPr>
          <w:rFonts w:ascii="Arial" w:hAnsi="Arial" w:cs="Arial"/>
          <w:b/>
          <w:bCs/>
          <w:sz w:val="22"/>
          <w:szCs w:val="22"/>
          <w:lang w:val="pl-PL"/>
        </w:rPr>
        <w:t>§ 8.</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1. Warto</w:t>
      </w:r>
      <w:r w:rsidRPr="00940A34">
        <w:rPr>
          <w:rFonts w:ascii="Arial" w:eastAsia="TimesNewRoman" w:hAnsi="Arial" w:cs="Arial"/>
          <w:sz w:val="22"/>
          <w:szCs w:val="22"/>
          <w:lang w:val="pl-PL"/>
        </w:rPr>
        <w:t xml:space="preserve">ść </w:t>
      </w:r>
      <w:r w:rsidRPr="00940A34">
        <w:rPr>
          <w:rFonts w:ascii="Arial" w:hAnsi="Arial" w:cs="Arial"/>
          <w:sz w:val="22"/>
          <w:szCs w:val="22"/>
          <w:lang w:val="pl-PL"/>
        </w:rPr>
        <w:t>prac okre</w:t>
      </w:r>
      <w:r w:rsidRPr="00940A34">
        <w:rPr>
          <w:rFonts w:ascii="Arial" w:eastAsia="TimesNewRoman" w:hAnsi="Arial" w:cs="Arial"/>
          <w:sz w:val="22"/>
          <w:szCs w:val="22"/>
          <w:lang w:val="pl-PL"/>
        </w:rPr>
        <w:t>ś</w:t>
      </w:r>
      <w:r w:rsidRPr="00940A34">
        <w:rPr>
          <w:rFonts w:ascii="Arial" w:hAnsi="Arial" w:cs="Arial"/>
          <w:sz w:val="22"/>
          <w:szCs w:val="22"/>
          <w:lang w:val="pl-PL"/>
        </w:rPr>
        <w:t>lonych umow</w:t>
      </w:r>
      <w:r w:rsidRPr="00940A34">
        <w:rPr>
          <w:rFonts w:ascii="Arial" w:eastAsia="TimesNewRoman" w:hAnsi="Arial" w:cs="Arial"/>
          <w:sz w:val="22"/>
          <w:szCs w:val="22"/>
          <w:lang w:val="pl-PL"/>
        </w:rPr>
        <w:t xml:space="preserve">ą </w:t>
      </w:r>
      <w:r w:rsidRPr="00940A34">
        <w:rPr>
          <w:rFonts w:ascii="Arial" w:hAnsi="Arial" w:cs="Arial"/>
          <w:sz w:val="22"/>
          <w:szCs w:val="22"/>
          <w:lang w:val="pl-PL"/>
        </w:rPr>
        <w:t>ustala si</w:t>
      </w:r>
      <w:r w:rsidRPr="00940A34">
        <w:rPr>
          <w:rFonts w:ascii="Arial" w:eastAsia="TimesNewRoman" w:hAnsi="Arial" w:cs="Arial"/>
          <w:sz w:val="22"/>
          <w:szCs w:val="22"/>
          <w:lang w:val="pl-PL"/>
        </w:rPr>
        <w:t>ę</w:t>
      </w:r>
      <w:r w:rsidRPr="00940A34">
        <w:rPr>
          <w:rFonts w:ascii="Arial" w:hAnsi="Arial" w:cs="Arial"/>
          <w:sz w:val="22"/>
          <w:szCs w:val="22"/>
          <w:lang w:val="pl-PL"/>
        </w:rPr>
        <w:t>, zgodnie ze zło</w:t>
      </w:r>
      <w:r w:rsidRPr="00940A34">
        <w:rPr>
          <w:rFonts w:ascii="Arial" w:eastAsia="TimesNewRoman" w:hAnsi="Arial" w:cs="Arial"/>
          <w:sz w:val="22"/>
          <w:szCs w:val="22"/>
          <w:lang w:val="pl-PL"/>
        </w:rPr>
        <w:t>ż</w:t>
      </w:r>
      <w:r w:rsidRPr="00940A34">
        <w:rPr>
          <w:rFonts w:ascii="Arial" w:hAnsi="Arial" w:cs="Arial"/>
          <w:sz w:val="22"/>
          <w:szCs w:val="22"/>
          <w:lang w:val="pl-PL"/>
        </w:rPr>
        <w:t>on</w:t>
      </w:r>
      <w:r w:rsidRPr="00940A34">
        <w:rPr>
          <w:rFonts w:ascii="Arial" w:eastAsia="TimesNewRoman" w:hAnsi="Arial" w:cs="Arial"/>
          <w:sz w:val="22"/>
          <w:szCs w:val="22"/>
          <w:lang w:val="pl-PL"/>
        </w:rPr>
        <w:t xml:space="preserve">ą </w:t>
      </w:r>
      <w:r w:rsidRPr="00940A34">
        <w:rPr>
          <w:rFonts w:ascii="Arial" w:hAnsi="Arial" w:cs="Arial"/>
          <w:sz w:val="22"/>
          <w:szCs w:val="22"/>
          <w:lang w:val="pl-PL"/>
        </w:rPr>
        <w:t>ofert</w:t>
      </w:r>
      <w:r w:rsidRPr="00940A34">
        <w:rPr>
          <w:rFonts w:ascii="Arial" w:eastAsia="TimesNewRoman" w:hAnsi="Arial" w:cs="Arial"/>
          <w:sz w:val="22"/>
          <w:szCs w:val="22"/>
          <w:lang w:val="pl-PL"/>
        </w:rPr>
        <w:t>ą</w:t>
      </w:r>
      <w:r w:rsidRPr="00940A34">
        <w:rPr>
          <w:rFonts w:ascii="Arial" w:hAnsi="Arial" w:cs="Arial"/>
          <w:sz w:val="22"/>
          <w:szCs w:val="22"/>
          <w:lang w:val="pl-PL"/>
        </w:rPr>
        <w:t>, na cen</w:t>
      </w:r>
      <w:r w:rsidRPr="00940A34">
        <w:rPr>
          <w:rFonts w:ascii="Arial" w:eastAsia="TimesNewRoman" w:hAnsi="Arial" w:cs="Arial"/>
          <w:sz w:val="22"/>
          <w:szCs w:val="22"/>
          <w:lang w:val="pl-PL"/>
        </w:rPr>
        <w:t>ę</w:t>
      </w:r>
      <w:r w:rsidRPr="00940A34">
        <w:rPr>
          <w:rFonts w:ascii="Arial" w:hAnsi="Arial" w:cs="Arial"/>
          <w:sz w:val="22"/>
          <w:szCs w:val="22"/>
          <w:lang w:val="pl-PL"/>
        </w:rPr>
        <w:t>:</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za jeden miesi</w:t>
      </w:r>
      <w:r w:rsidRPr="00940A34">
        <w:rPr>
          <w:rFonts w:ascii="Arial" w:eastAsia="TimesNewRoman" w:hAnsi="Arial" w:cs="Arial"/>
          <w:sz w:val="22"/>
          <w:szCs w:val="22"/>
          <w:lang w:val="pl-PL"/>
        </w:rPr>
        <w:t>ą</w:t>
      </w:r>
      <w:r w:rsidRPr="00940A34">
        <w:rPr>
          <w:rFonts w:ascii="Arial" w:hAnsi="Arial" w:cs="Arial"/>
          <w:sz w:val="22"/>
          <w:szCs w:val="22"/>
          <w:lang w:val="pl-PL"/>
        </w:rPr>
        <w:t>c.................... zł brutto (słownie: ........................................ złotych /100).</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Ł</w:t>
      </w:r>
      <w:r w:rsidRPr="00940A34">
        <w:rPr>
          <w:rFonts w:ascii="Arial" w:eastAsia="TimesNewRoman" w:hAnsi="Arial" w:cs="Arial"/>
          <w:sz w:val="22"/>
          <w:szCs w:val="22"/>
          <w:lang w:val="pl-PL"/>
        </w:rPr>
        <w:t>ą</w:t>
      </w:r>
      <w:r w:rsidRPr="00940A34">
        <w:rPr>
          <w:rFonts w:ascii="Arial" w:hAnsi="Arial" w:cs="Arial"/>
          <w:sz w:val="22"/>
          <w:szCs w:val="22"/>
          <w:lang w:val="pl-PL"/>
        </w:rPr>
        <w:t>cznie za cało</w:t>
      </w:r>
      <w:r w:rsidRPr="00940A34">
        <w:rPr>
          <w:rFonts w:ascii="Arial" w:eastAsia="TimesNewRoman" w:hAnsi="Arial" w:cs="Arial"/>
          <w:sz w:val="22"/>
          <w:szCs w:val="22"/>
          <w:lang w:val="pl-PL"/>
        </w:rPr>
        <w:t xml:space="preserve">ść </w:t>
      </w:r>
      <w:r w:rsidRPr="00940A34">
        <w:rPr>
          <w:rFonts w:ascii="Arial" w:hAnsi="Arial" w:cs="Arial"/>
          <w:sz w:val="22"/>
          <w:szCs w:val="22"/>
          <w:lang w:val="pl-PL"/>
        </w:rPr>
        <w:t>zamówienia .................... zł brutto (słownie: ........................................ złotych /100).</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2. Wynagrodzenie obejmuje wszelkie koszty zwi</w:t>
      </w:r>
      <w:r w:rsidRPr="00940A34">
        <w:rPr>
          <w:rFonts w:ascii="Arial" w:eastAsia="TimesNewRoman" w:hAnsi="Arial" w:cs="Arial"/>
          <w:sz w:val="22"/>
          <w:szCs w:val="22"/>
          <w:lang w:val="pl-PL"/>
        </w:rPr>
        <w:t>ą</w:t>
      </w:r>
      <w:r w:rsidRPr="00940A34">
        <w:rPr>
          <w:rFonts w:ascii="Arial" w:hAnsi="Arial" w:cs="Arial"/>
          <w:sz w:val="22"/>
          <w:szCs w:val="22"/>
          <w:lang w:val="pl-PL"/>
        </w:rPr>
        <w:t>zane z realizacj</w:t>
      </w:r>
      <w:r w:rsidRPr="00940A34">
        <w:rPr>
          <w:rFonts w:ascii="Arial" w:eastAsia="TimesNewRoman" w:hAnsi="Arial" w:cs="Arial"/>
          <w:sz w:val="22"/>
          <w:szCs w:val="22"/>
          <w:lang w:val="pl-PL"/>
        </w:rPr>
        <w:t xml:space="preserve">ą </w:t>
      </w:r>
      <w:r w:rsidRPr="00940A34">
        <w:rPr>
          <w:rFonts w:ascii="Arial" w:hAnsi="Arial" w:cs="Arial"/>
          <w:sz w:val="22"/>
          <w:szCs w:val="22"/>
          <w:lang w:val="pl-PL"/>
        </w:rPr>
        <w:t>przedmiotu umowy.</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lastRenderedPageBreak/>
        <w:t>3. Rozliczenie prac nast</w:t>
      </w:r>
      <w:r w:rsidRPr="00940A34">
        <w:rPr>
          <w:rFonts w:ascii="Arial" w:eastAsia="TimesNewRoman" w:hAnsi="Arial" w:cs="Arial"/>
          <w:sz w:val="22"/>
          <w:szCs w:val="22"/>
          <w:lang w:val="pl-PL"/>
        </w:rPr>
        <w:t>ą</w:t>
      </w:r>
      <w:r w:rsidRPr="00940A34">
        <w:rPr>
          <w:rFonts w:ascii="Arial" w:hAnsi="Arial" w:cs="Arial"/>
          <w:sz w:val="22"/>
          <w:szCs w:val="22"/>
          <w:lang w:val="pl-PL"/>
        </w:rPr>
        <w:t>pi na podstawie zatwierdzonej przez Zamawiaj</w:t>
      </w:r>
      <w:r w:rsidRPr="00940A34">
        <w:rPr>
          <w:rFonts w:ascii="Arial" w:eastAsia="TimesNewRoman" w:hAnsi="Arial" w:cs="Arial"/>
          <w:sz w:val="22"/>
          <w:szCs w:val="22"/>
          <w:lang w:val="pl-PL"/>
        </w:rPr>
        <w:t>ą</w:t>
      </w:r>
      <w:r w:rsidRPr="00940A34">
        <w:rPr>
          <w:rFonts w:ascii="Arial" w:hAnsi="Arial" w:cs="Arial"/>
          <w:sz w:val="22"/>
          <w:szCs w:val="22"/>
          <w:lang w:val="pl-PL"/>
        </w:rPr>
        <w:t>cego od daty doręczenia prawidłowo wystawionej faktury częściowej, wystawionej po każdym miesiącu świadczenia usługi.</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4. Wypłata nale</w:t>
      </w:r>
      <w:r w:rsidRPr="00940A34">
        <w:rPr>
          <w:rFonts w:ascii="Arial" w:eastAsia="TimesNewRoman" w:hAnsi="Arial" w:cs="Arial"/>
          <w:sz w:val="22"/>
          <w:szCs w:val="22"/>
          <w:lang w:val="pl-PL"/>
        </w:rPr>
        <w:t>ż</w:t>
      </w:r>
      <w:r w:rsidRPr="00940A34">
        <w:rPr>
          <w:rFonts w:ascii="Arial" w:hAnsi="Arial" w:cs="Arial"/>
          <w:sz w:val="22"/>
          <w:szCs w:val="22"/>
          <w:lang w:val="pl-PL"/>
        </w:rPr>
        <w:t>no</w:t>
      </w:r>
      <w:r w:rsidRPr="00940A34">
        <w:rPr>
          <w:rFonts w:ascii="Arial" w:eastAsia="TimesNewRoman" w:hAnsi="Arial" w:cs="Arial"/>
          <w:sz w:val="22"/>
          <w:szCs w:val="22"/>
          <w:lang w:val="pl-PL"/>
        </w:rPr>
        <w:t>ś</w:t>
      </w:r>
      <w:r w:rsidRPr="00940A34">
        <w:rPr>
          <w:rFonts w:ascii="Arial" w:hAnsi="Arial" w:cs="Arial"/>
          <w:sz w:val="22"/>
          <w:szCs w:val="22"/>
          <w:lang w:val="pl-PL"/>
        </w:rPr>
        <w:t>ci wynikaj</w:t>
      </w:r>
      <w:r w:rsidRPr="00940A34">
        <w:rPr>
          <w:rFonts w:ascii="Arial" w:eastAsia="TimesNewRoman" w:hAnsi="Arial" w:cs="Arial"/>
          <w:sz w:val="22"/>
          <w:szCs w:val="22"/>
          <w:lang w:val="pl-PL"/>
        </w:rPr>
        <w:t>ą</w:t>
      </w:r>
      <w:r w:rsidRPr="00940A34">
        <w:rPr>
          <w:rFonts w:ascii="Arial" w:hAnsi="Arial" w:cs="Arial"/>
          <w:sz w:val="22"/>
          <w:szCs w:val="22"/>
          <w:lang w:val="pl-PL"/>
        </w:rPr>
        <w:t>cej z zatwierdzonej przez Zamawiaj</w:t>
      </w:r>
      <w:r w:rsidRPr="00940A34">
        <w:rPr>
          <w:rFonts w:ascii="Arial" w:eastAsia="TimesNewRoman" w:hAnsi="Arial" w:cs="Arial"/>
          <w:sz w:val="22"/>
          <w:szCs w:val="22"/>
          <w:lang w:val="pl-PL"/>
        </w:rPr>
        <w:t>ą</w:t>
      </w:r>
      <w:r w:rsidRPr="00940A34">
        <w:rPr>
          <w:rFonts w:ascii="Arial" w:hAnsi="Arial" w:cs="Arial"/>
          <w:sz w:val="22"/>
          <w:szCs w:val="22"/>
          <w:lang w:val="pl-PL"/>
        </w:rPr>
        <w:t>cego faktury nast</w:t>
      </w:r>
      <w:r w:rsidRPr="00940A34">
        <w:rPr>
          <w:rFonts w:ascii="Arial" w:eastAsia="TimesNewRoman" w:hAnsi="Arial" w:cs="Arial"/>
          <w:sz w:val="22"/>
          <w:szCs w:val="22"/>
          <w:lang w:val="pl-PL"/>
        </w:rPr>
        <w:t>ą</w:t>
      </w:r>
      <w:r w:rsidRPr="00940A34">
        <w:rPr>
          <w:rFonts w:ascii="Arial" w:hAnsi="Arial" w:cs="Arial"/>
          <w:sz w:val="22"/>
          <w:szCs w:val="22"/>
          <w:lang w:val="pl-PL"/>
        </w:rPr>
        <w:t>pi w terminie 30 dni od dnia jej zatwierdzenia przez Zamawiaj</w:t>
      </w:r>
      <w:r w:rsidRPr="00940A34">
        <w:rPr>
          <w:rFonts w:ascii="Arial" w:eastAsia="TimesNewRoman" w:hAnsi="Arial" w:cs="Arial"/>
          <w:sz w:val="22"/>
          <w:szCs w:val="22"/>
          <w:lang w:val="pl-PL"/>
        </w:rPr>
        <w:t>ą</w:t>
      </w:r>
      <w:r w:rsidRPr="00940A34">
        <w:rPr>
          <w:rFonts w:ascii="Arial" w:hAnsi="Arial" w:cs="Arial"/>
          <w:sz w:val="22"/>
          <w:szCs w:val="22"/>
          <w:lang w:val="pl-PL"/>
        </w:rPr>
        <w:t xml:space="preserve">cego, na konto Wykonawcy wskazane na fakturze. </w:t>
      </w:r>
    </w:p>
    <w:p w:rsidR="00940A34" w:rsidRPr="00940A34" w:rsidRDefault="00940A34" w:rsidP="00906D98">
      <w:pPr>
        <w:spacing w:after="120"/>
        <w:rPr>
          <w:rFonts w:ascii="Arial" w:hAnsi="Arial" w:cs="Arial"/>
          <w:sz w:val="22"/>
          <w:szCs w:val="22"/>
          <w:lang w:val="pl-PL"/>
        </w:rPr>
      </w:pPr>
      <w:r w:rsidRPr="00940A34">
        <w:rPr>
          <w:rFonts w:ascii="Arial" w:hAnsi="Arial" w:cs="Arial"/>
          <w:sz w:val="22"/>
          <w:szCs w:val="22"/>
          <w:lang w:val="pl-PL"/>
        </w:rPr>
        <w:t>5. Wykonawca nie może odmówić realizacji usługi  powołując się na nieterminową płatność wynagrodzenia określonego w ust. 1 – chyba, że zaległości w płatnościach Zamawiającego przekraczają 30 dni ponad termin określony w ust. 4.</w:t>
      </w:r>
    </w:p>
    <w:p w:rsidR="00940A34" w:rsidRPr="00940A34" w:rsidRDefault="00940A34" w:rsidP="00906D98">
      <w:pPr>
        <w:autoSpaceDE w:val="0"/>
        <w:autoSpaceDN w:val="0"/>
        <w:adjustRightInd w:val="0"/>
        <w:jc w:val="center"/>
        <w:rPr>
          <w:rFonts w:ascii="Arial" w:hAnsi="Arial" w:cs="Arial"/>
          <w:b/>
          <w:bCs/>
          <w:sz w:val="22"/>
          <w:szCs w:val="22"/>
          <w:lang w:val="pl-PL"/>
        </w:rPr>
      </w:pPr>
      <w:r w:rsidRPr="00940A34">
        <w:rPr>
          <w:rFonts w:ascii="Arial" w:hAnsi="Arial" w:cs="Arial"/>
          <w:b/>
          <w:bCs/>
          <w:sz w:val="22"/>
          <w:szCs w:val="22"/>
          <w:lang w:val="pl-PL"/>
        </w:rPr>
        <w:t>§ 9.</w:t>
      </w:r>
    </w:p>
    <w:p w:rsidR="00940A34" w:rsidRPr="00940A34" w:rsidRDefault="00940A34" w:rsidP="00906D98">
      <w:pPr>
        <w:autoSpaceDE w:val="0"/>
        <w:autoSpaceDN w:val="0"/>
        <w:adjustRightInd w:val="0"/>
        <w:rPr>
          <w:rFonts w:ascii="Arial" w:hAnsi="Arial" w:cs="Arial"/>
          <w:bCs/>
          <w:sz w:val="22"/>
          <w:szCs w:val="22"/>
          <w:lang w:val="pl-PL"/>
        </w:rPr>
      </w:pPr>
      <w:r w:rsidRPr="00940A34">
        <w:rPr>
          <w:rFonts w:ascii="Arial" w:hAnsi="Arial" w:cs="Arial"/>
          <w:sz w:val="22"/>
          <w:szCs w:val="22"/>
          <w:lang w:val="pl-PL"/>
        </w:rPr>
        <w:t xml:space="preserve">1. Wykonawca nie ujawni </w:t>
      </w:r>
      <w:r w:rsidRPr="00940A34">
        <w:rPr>
          <w:rFonts w:ascii="Arial" w:eastAsia="TimesNewRoman" w:hAnsi="Arial" w:cs="Arial"/>
          <w:sz w:val="22"/>
          <w:szCs w:val="22"/>
          <w:lang w:val="pl-PL"/>
        </w:rPr>
        <w:t>ż</w:t>
      </w:r>
      <w:r w:rsidRPr="00940A34">
        <w:rPr>
          <w:rFonts w:ascii="Arial" w:hAnsi="Arial" w:cs="Arial"/>
          <w:sz w:val="22"/>
          <w:szCs w:val="22"/>
          <w:lang w:val="pl-PL"/>
        </w:rPr>
        <w:t>adnych informacji dotycz</w:t>
      </w:r>
      <w:r w:rsidRPr="00940A34">
        <w:rPr>
          <w:rFonts w:ascii="Arial" w:eastAsia="TimesNewRoman" w:hAnsi="Arial" w:cs="Arial"/>
          <w:sz w:val="22"/>
          <w:szCs w:val="22"/>
          <w:lang w:val="pl-PL"/>
        </w:rPr>
        <w:t>ą</w:t>
      </w:r>
      <w:r w:rsidRPr="00940A34">
        <w:rPr>
          <w:rFonts w:ascii="Arial" w:hAnsi="Arial" w:cs="Arial"/>
          <w:sz w:val="22"/>
          <w:szCs w:val="22"/>
          <w:lang w:val="pl-PL"/>
        </w:rPr>
        <w:t>cych Zamawiaj</w:t>
      </w:r>
      <w:r w:rsidRPr="00940A34">
        <w:rPr>
          <w:rFonts w:ascii="Arial" w:eastAsia="TimesNewRoman" w:hAnsi="Arial" w:cs="Arial"/>
          <w:sz w:val="22"/>
          <w:szCs w:val="22"/>
          <w:lang w:val="pl-PL"/>
        </w:rPr>
        <w:t>ą</w:t>
      </w:r>
      <w:r w:rsidRPr="00940A34">
        <w:rPr>
          <w:rFonts w:ascii="Arial" w:hAnsi="Arial" w:cs="Arial"/>
          <w:sz w:val="22"/>
          <w:szCs w:val="22"/>
          <w:lang w:val="pl-PL"/>
        </w:rPr>
        <w:t>cego, jego Klientów oraz osób i firm współpracuj</w:t>
      </w:r>
      <w:r w:rsidRPr="00940A34">
        <w:rPr>
          <w:rFonts w:ascii="Arial" w:eastAsia="TimesNewRoman" w:hAnsi="Arial" w:cs="Arial"/>
          <w:sz w:val="22"/>
          <w:szCs w:val="22"/>
          <w:lang w:val="pl-PL"/>
        </w:rPr>
        <w:t>ą</w:t>
      </w:r>
      <w:r w:rsidRPr="00940A34">
        <w:rPr>
          <w:rFonts w:ascii="Arial" w:hAnsi="Arial" w:cs="Arial"/>
          <w:sz w:val="22"/>
          <w:szCs w:val="22"/>
          <w:lang w:val="pl-PL"/>
        </w:rPr>
        <w:t>cych, które uzyska w zwi</w:t>
      </w:r>
      <w:r w:rsidRPr="00940A34">
        <w:rPr>
          <w:rFonts w:ascii="Arial" w:eastAsia="TimesNewRoman" w:hAnsi="Arial" w:cs="Arial"/>
          <w:sz w:val="22"/>
          <w:szCs w:val="22"/>
          <w:lang w:val="pl-PL"/>
        </w:rPr>
        <w:t>ą</w:t>
      </w:r>
      <w:r w:rsidRPr="00940A34">
        <w:rPr>
          <w:rFonts w:ascii="Arial" w:hAnsi="Arial" w:cs="Arial"/>
          <w:sz w:val="22"/>
          <w:szCs w:val="22"/>
          <w:lang w:val="pl-PL"/>
        </w:rPr>
        <w:t>zku z realizacj</w:t>
      </w:r>
      <w:r w:rsidRPr="00940A34">
        <w:rPr>
          <w:rFonts w:ascii="Arial" w:eastAsia="TimesNewRoman" w:hAnsi="Arial" w:cs="Arial"/>
          <w:sz w:val="22"/>
          <w:szCs w:val="22"/>
          <w:lang w:val="pl-PL"/>
        </w:rPr>
        <w:t xml:space="preserve">ą </w:t>
      </w:r>
      <w:r w:rsidRPr="00940A34">
        <w:rPr>
          <w:rFonts w:ascii="Arial" w:hAnsi="Arial" w:cs="Arial"/>
          <w:sz w:val="22"/>
          <w:szCs w:val="22"/>
          <w:lang w:val="pl-PL"/>
        </w:rPr>
        <w:t>niniejszej umowy oraz nie przeka</w:t>
      </w:r>
      <w:r w:rsidRPr="00940A34">
        <w:rPr>
          <w:rFonts w:ascii="Arial" w:eastAsia="TimesNewRoman" w:hAnsi="Arial" w:cs="Arial"/>
          <w:sz w:val="22"/>
          <w:szCs w:val="22"/>
          <w:lang w:val="pl-PL"/>
        </w:rPr>
        <w:t>ż</w:t>
      </w:r>
      <w:r w:rsidRPr="00940A34">
        <w:rPr>
          <w:rFonts w:ascii="Arial" w:hAnsi="Arial" w:cs="Arial"/>
          <w:sz w:val="22"/>
          <w:szCs w:val="22"/>
          <w:lang w:val="pl-PL"/>
        </w:rPr>
        <w:t>e, nie powieli ani te</w:t>
      </w:r>
      <w:r w:rsidRPr="00940A34">
        <w:rPr>
          <w:rFonts w:ascii="Arial" w:eastAsia="TimesNewRoman" w:hAnsi="Arial" w:cs="Arial"/>
          <w:sz w:val="22"/>
          <w:szCs w:val="22"/>
          <w:lang w:val="pl-PL"/>
        </w:rPr>
        <w:t xml:space="preserve">ż </w:t>
      </w:r>
      <w:r w:rsidRPr="00940A34">
        <w:rPr>
          <w:rFonts w:ascii="Arial" w:hAnsi="Arial" w:cs="Arial"/>
          <w:sz w:val="22"/>
          <w:szCs w:val="22"/>
          <w:lang w:val="pl-PL"/>
        </w:rPr>
        <w:t>nie u</w:t>
      </w:r>
      <w:r w:rsidRPr="00940A34">
        <w:rPr>
          <w:rFonts w:ascii="Arial" w:eastAsia="TimesNewRoman" w:hAnsi="Arial" w:cs="Arial"/>
          <w:sz w:val="22"/>
          <w:szCs w:val="22"/>
          <w:lang w:val="pl-PL"/>
        </w:rPr>
        <w:t>ż</w:t>
      </w:r>
      <w:r w:rsidRPr="00940A34">
        <w:rPr>
          <w:rFonts w:ascii="Arial" w:hAnsi="Arial" w:cs="Arial"/>
          <w:sz w:val="22"/>
          <w:szCs w:val="22"/>
          <w:lang w:val="pl-PL"/>
        </w:rPr>
        <w:t xml:space="preserve">yje dla jakichkolwiek innych celów </w:t>
      </w:r>
      <w:r w:rsidRPr="00940A34">
        <w:rPr>
          <w:rFonts w:ascii="Arial" w:eastAsia="TimesNewRoman" w:hAnsi="Arial" w:cs="Arial"/>
          <w:sz w:val="22"/>
          <w:szCs w:val="22"/>
          <w:lang w:val="pl-PL"/>
        </w:rPr>
        <w:t>ż</w:t>
      </w:r>
      <w:r w:rsidRPr="00940A34">
        <w:rPr>
          <w:rFonts w:ascii="Arial" w:hAnsi="Arial" w:cs="Arial"/>
          <w:sz w:val="22"/>
          <w:szCs w:val="22"/>
          <w:lang w:val="pl-PL"/>
        </w:rPr>
        <w:t>adnych informacji, które otrzyma jak równie</w:t>
      </w:r>
      <w:r w:rsidRPr="00940A34">
        <w:rPr>
          <w:rFonts w:ascii="Arial" w:eastAsia="TimesNewRoman" w:hAnsi="Arial" w:cs="Arial"/>
          <w:sz w:val="22"/>
          <w:szCs w:val="22"/>
          <w:lang w:val="pl-PL"/>
        </w:rPr>
        <w:t xml:space="preserve">ż </w:t>
      </w:r>
      <w:r w:rsidRPr="00940A34">
        <w:rPr>
          <w:rFonts w:ascii="Arial" w:hAnsi="Arial" w:cs="Arial"/>
          <w:sz w:val="22"/>
          <w:szCs w:val="22"/>
          <w:lang w:val="pl-PL"/>
        </w:rPr>
        <w:t>doło</w:t>
      </w:r>
      <w:r w:rsidRPr="00940A34">
        <w:rPr>
          <w:rFonts w:ascii="Arial" w:eastAsia="TimesNewRoman" w:hAnsi="Arial" w:cs="Arial"/>
          <w:sz w:val="22"/>
          <w:szCs w:val="22"/>
          <w:lang w:val="pl-PL"/>
        </w:rPr>
        <w:t>ż</w:t>
      </w:r>
      <w:r w:rsidRPr="00940A34">
        <w:rPr>
          <w:rFonts w:ascii="Arial" w:hAnsi="Arial" w:cs="Arial"/>
          <w:sz w:val="22"/>
          <w:szCs w:val="22"/>
          <w:lang w:val="pl-PL"/>
        </w:rPr>
        <w:t>y nale</w:t>
      </w:r>
      <w:r w:rsidRPr="00940A34">
        <w:rPr>
          <w:rFonts w:ascii="Arial" w:eastAsia="TimesNewRoman" w:hAnsi="Arial" w:cs="Arial"/>
          <w:sz w:val="22"/>
          <w:szCs w:val="22"/>
          <w:lang w:val="pl-PL"/>
        </w:rPr>
        <w:t>ż</w:t>
      </w:r>
      <w:r w:rsidRPr="00940A34">
        <w:rPr>
          <w:rFonts w:ascii="Arial" w:hAnsi="Arial" w:cs="Arial"/>
          <w:sz w:val="22"/>
          <w:szCs w:val="22"/>
          <w:lang w:val="pl-PL"/>
        </w:rPr>
        <w:t>ytej staranno</w:t>
      </w:r>
      <w:r w:rsidRPr="00940A34">
        <w:rPr>
          <w:rFonts w:ascii="Arial" w:eastAsia="TimesNewRoman" w:hAnsi="Arial" w:cs="Arial"/>
          <w:sz w:val="22"/>
          <w:szCs w:val="22"/>
          <w:lang w:val="pl-PL"/>
        </w:rPr>
        <w:t>ś</w:t>
      </w:r>
      <w:r w:rsidRPr="00940A34">
        <w:rPr>
          <w:rFonts w:ascii="Arial" w:hAnsi="Arial" w:cs="Arial"/>
          <w:sz w:val="22"/>
          <w:szCs w:val="22"/>
          <w:lang w:val="pl-PL"/>
        </w:rPr>
        <w:t>ci w celu zapewnienia, aby informacje te nie zostały przekazane osobom trzecim z wyj</w:t>
      </w:r>
      <w:r w:rsidRPr="00940A34">
        <w:rPr>
          <w:rFonts w:ascii="Arial" w:eastAsia="TimesNewRoman" w:hAnsi="Arial" w:cs="Arial"/>
          <w:sz w:val="22"/>
          <w:szCs w:val="22"/>
          <w:lang w:val="pl-PL"/>
        </w:rPr>
        <w:t>ą</w:t>
      </w:r>
      <w:r w:rsidRPr="00940A34">
        <w:rPr>
          <w:rFonts w:ascii="Arial" w:hAnsi="Arial" w:cs="Arial"/>
          <w:sz w:val="22"/>
          <w:szCs w:val="22"/>
          <w:lang w:val="pl-PL"/>
        </w:rPr>
        <w:t>tkiem osób bezpo</w:t>
      </w:r>
      <w:r w:rsidRPr="00940A34">
        <w:rPr>
          <w:rFonts w:ascii="Arial" w:eastAsia="TimesNewRoman" w:hAnsi="Arial" w:cs="Arial"/>
          <w:sz w:val="22"/>
          <w:szCs w:val="22"/>
          <w:lang w:val="pl-PL"/>
        </w:rPr>
        <w:t>ś</w:t>
      </w:r>
      <w:r w:rsidRPr="00940A34">
        <w:rPr>
          <w:rFonts w:ascii="Arial" w:hAnsi="Arial" w:cs="Arial"/>
          <w:sz w:val="22"/>
          <w:szCs w:val="22"/>
          <w:lang w:val="pl-PL"/>
        </w:rPr>
        <w:t>rednio okre</w:t>
      </w:r>
      <w:r w:rsidRPr="00940A34">
        <w:rPr>
          <w:rFonts w:ascii="Arial" w:eastAsia="TimesNewRoman" w:hAnsi="Arial" w:cs="Arial"/>
          <w:sz w:val="22"/>
          <w:szCs w:val="22"/>
          <w:lang w:val="pl-PL"/>
        </w:rPr>
        <w:t>ś</w:t>
      </w:r>
      <w:r w:rsidRPr="00940A34">
        <w:rPr>
          <w:rFonts w:ascii="Arial" w:hAnsi="Arial" w:cs="Arial"/>
          <w:sz w:val="22"/>
          <w:szCs w:val="22"/>
          <w:lang w:val="pl-PL"/>
        </w:rPr>
        <w:t>lonych przez Zamawiaj</w:t>
      </w:r>
      <w:r w:rsidRPr="00940A34">
        <w:rPr>
          <w:rFonts w:ascii="Arial" w:eastAsia="TimesNewRoman" w:hAnsi="Arial" w:cs="Arial"/>
          <w:sz w:val="22"/>
          <w:szCs w:val="22"/>
          <w:lang w:val="pl-PL"/>
        </w:rPr>
        <w:t>ą</w:t>
      </w:r>
      <w:r w:rsidRPr="00940A34">
        <w:rPr>
          <w:rFonts w:ascii="Arial" w:hAnsi="Arial" w:cs="Arial"/>
          <w:sz w:val="22"/>
          <w:szCs w:val="22"/>
          <w:lang w:val="pl-PL"/>
        </w:rPr>
        <w:t>cego zgodnie z ustawą o ochronie danych osobowych (</w:t>
      </w:r>
      <w:r w:rsidRPr="00940A34">
        <w:rPr>
          <w:rFonts w:ascii="Arial" w:hAnsi="Arial" w:cs="Arial"/>
          <w:bCs/>
          <w:sz w:val="22"/>
          <w:szCs w:val="22"/>
          <w:lang w:val="pl-PL"/>
        </w:rPr>
        <w:t>Dz. U. 2002 nr 101 poz. 926</w:t>
      </w:r>
    </w:p>
    <w:p w:rsidR="00940A34" w:rsidRPr="00940A34" w:rsidRDefault="00940A34" w:rsidP="00906D98">
      <w:pPr>
        <w:autoSpaceDE w:val="0"/>
        <w:autoSpaceDN w:val="0"/>
        <w:adjustRightInd w:val="0"/>
        <w:spacing w:before="43"/>
        <w:jc w:val="both"/>
        <w:rPr>
          <w:rFonts w:ascii="Arial" w:hAnsi="Arial" w:cs="Arial"/>
          <w:sz w:val="22"/>
          <w:szCs w:val="22"/>
          <w:lang w:val="pl-PL" w:eastAsia="ar-SA"/>
        </w:rPr>
      </w:pPr>
      <w:r w:rsidRPr="00940A34">
        <w:rPr>
          <w:rFonts w:ascii="Arial" w:hAnsi="Arial" w:cs="Arial"/>
          <w:bCs/>
          <w:sz w:val="22"/>
          <w:szCs w:val="22"/>
          <w:lang w:val="pl-PL"/>
        </w:rPr>
        <w:t>2. W z</w:t>
      </w:r>
      <w:r w:rsidRPr="00940A34">
        <w:rPr>
          <w:rFonts w:ascii="Arial" w:hAnsi="Arial" w:cs="Arial"/>
          <w:sz w:val="22"/>
          <w:szCs w:val="22"/>
          <w:lang w:val="pl-PL" w:eastAsia="ar-SA"/>
        </w:rPr>
        <w:t>wiązku z wykonywaniem usług informatycznych o których mowa w § 2 w celu szczegółowego określenia zakresu o ochronie danych osobowych strony zawrą dodatkową umowę o</w:t>
      </w:r>
      <w:r w:rsidRPr="00940A34">
        <w:rPr>
          <w:rFonts w:ascii="Arial" w:hAnsi="Arial" w:cs="Arial"/>
          <w:b/>
          <w:bCs/>
          <w:sz w:val="22"/>
          <w:szCs w:val="22"/>
          <w:lang w:val="pl-PL" w:eastAsia="ar-SA"/>
        </w:rPr>
        <w:t xml:space="preserve"> </w:t>
      </w:r>
      <w:r w:rsidRPr="00940A34">
        <w:rPr>
          <w:rFonts w:ascii="Arial" w:hAnsi="Arial" w:cs="Arial"/>
          <w:sz w:val="22"/>
          <w:szCs w:val="22"/>
          <w:lang w:val="pl-PL" w:eastAsia="ar-SA"/>
        </w:rPr>
        <w:t>zachowaniu poufności przetwarzania danych osobowych stanowiącą załącznik nr 2 do niniejszej umowy</w:t>
      </w:r>
    </w:p>
    <w:p w:rsidR="00940A34" w:rsidRPr="00940A34" w:rsidRDefault="00940A34" w:rsidP="00906D98">
      <w:pPr>
        <w:autoSpaceDE w:val="0"/>
        <w:autoSpaceDN w:val="0"/>
        <w:adjustRightInd w:val="0"/>
        <w:rPr>
          <w:rFonts w:ascii="Arial" w:hAnsi="Arial" w:cs="Arial"/>
          <w:sz w:val="22"/>
          <w:szCs w:val="22"/>
          <w:lang w:val="pl-PL"/>
        </w:rPr>
      </w:pPr>
    </w:p>
    <w:p w:rsidR="00940A34" w:rsidRPr="00940A34" w:rsidRDefault="00940A34" w:rsidP="00906D98">
      <w:pPr>
        <w:autoSpaceDE w:val="0"/>
        <w:autoSpaceDN w:val="0"/>
        <w:adjustRightInd w:val="0"/>
        <w:jc w:val="center"/>
        <w:rPr>
          <w:rFonts w:ascii="Arial" w:hAnsi="Arial" w:cs="Arial"/>
          <w:b/>
          <w:bCs/>
          <w:sz w:val="22"/>
          <w:szCs w:val="22"/>
          <w:lang w:val="pl-PL"/>
        </w:rPr>
      </w:pPr>
      <w:r w:rsidRPr="00940A34">
        <w:rPr>
          <w:rFonts w:ascii="Arial" w:hAnsi="Arial" w:cs="Arial"/>
          <w:b/>
          <w:bCs/>
          <w:sz w:val="22"/>
          <w:szCs w:val="22"/>
          <w:lang w:val="pl-PL"/>
        </w:rPr>
        <w:t>§ 10.</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1. W przypadku niezachowania terminu okre</w:t>
      </w:r>
      <w:r w:rsidRPr="00940A34">
        <w:rPr>
          <w:rFonts w:ascii="Arial" w:eastAsia="TimesNewRoman" w:hAnsi="Arial" w:cs="Arial"/>
          <w:sz w:val="22"/>
          <w:szCs w:val="22"/>
          <w:lang w:val="pl-PL"/>
        </w:rPr>
        <w:t>ś</w:t>
      </w:r>
      <w:r w:rsidRPr="00940A34">
        <w:rPr>
          <w:rFonts w:ascii="Arial" w:hAnsi="Arial" w:cs="Arial"/>
          <w:sz w:val="22"/>
          <w:szCs w:val="22"/>
          <w:lang w:val="pl-PL"/>
        </w:rPr>
        <w:t>lonego w § 7 Wykonawca ma obowi</w:t>
      </w:r>
      <w:r w:rsidRPr="00940A34">
        <w:rPr>
          <w:rFonts w:ascii="Arial" w:eastAsia="TimesNewRoman" w:hAnsi="Arial" w:cs="Arial"/>
          <w:sz w:val="22"/>
          <w:szCs w:val="22"/>
          <w:lang w:val="pl-PL"/>
        </w:rPr>
        <w:t>ą</w:t>
      </w:r>
      <w:r w:rsidRPr="00940A34">
        <w:rPr>
          <w:rFonts w:ascii="Arial" w:hAnsi="Arial" w:cs="Arial"/>
          <w:sz w:val="22"/>
          <w:szCs w:val="22"/>
          <w:lang w:val="pl-PL"/>
        </w:rPr>
        <w:t>zek wypłacenia Zamawiaj</w:t>
      </w:r>
      <w:r w:rsidRPr="00940A34">
        <w:rPr>
          <w:rFonts w:ascii="Arial" w:eastAsia="TimesNewRoman" w:hAnsi="Arial" w:cs="Arial"/>
          <w:sz w:val="22"/>
          <w:szCs w:val="22"/>
          <w:lang w:val="pl-PL"/>
        </w:rPr>
        <w:t>ą</w:t>
      </w:r>
      <w:r w:rsidRPr="00940A34">
        <w:rPr>
          <w:rFonts w:ascii="Arial" w:hAnsi="Arial" w:cs="Arial"/>
          <w:sz w:val="22"/>
          <w:szCs w:val="22"/>
          <w:lang w:val="pl-PL"/>
        </w:rPr>
        <w:t>cemu kary umownej w wysoko</w:t>
      </w:r>
      <w:r w:rsidRPr="00940A34">
        <w:rPr>
          <w:rFonts w:ascii="Arial" w:eastAsia="TimesNewRoman" w:hAnsi="Arial" w:cs="Arial"/>
          <w:sz w:val="22"/>
          <w:szCs w:val="22"/>
          <w:lang w:val="pl-PL"/>
        </w:rPr>
        <w:t>ś</w:t>
      </w:r>
      <w:r w:rsidRPr="00940A34">
        <w:rPr>
          <w:rFonts w:ascii="Arial" w:hAnsi="Arial" w:cs="Arial"/>
          <w:sz w:val="22"/>
          <w:szCs w:val="22"/>
          <w:lang w:val="pl-PL"/>
        </w:rPr>
        <w:t>ci 300 złotych za ka</w:t>
      </w:r>
      <w:r w:rsidRPr="00940A34">
        <w:rPr>
          <w:rFonts w:ascii="Arial" w:eastAsia="TimesNewRoman" w:hAnsi="Arial" w:cs="Arial"/>
          <w:sz w:val="22"/>
          <w:szCs w:val="22"/>
          <w:lang w:val="pl-PL"/>
        </w:rPr>
        <w:t>ż</w:t>
      </w:r>
      <w:r w:rsidRPr="00940A34">
        <w:rPr>
          <w:rFonts w:ascii="Arial" w:hAnsi="Arial" w:cs="Arial"/>
          <w:sz w:val="22"/>
          <w:szCs w:val="22"/>
          <w:lang w:val="pl-PL"/>
        </w:rPr>
        <w:t>d</w:t>
      </w:r>
      <w:r w:rsidRPr="00940A34">
        <w:rPr>
          <w:rFonts w:ascii="Arial" w:eastAsia="TimesNewRoman" w:hAnsi="Arial" w:cs="Arial"/>
          <w:sz w:val="22"/>
          <w:szCs w:val="22"/>
          <w:lang w:val="pl-PL"/>
        </w:rPr>
        <w:t xml:space="preserve">ą </w:t>
      </w:r>
      <w:r w:rsidRPr="00940A34">
        <w:rPr>
          <w:rFonts w:ascii="Arial" w:hAnsi="Arial" w:cs="Arial"/>
          <w:sz w:val="22"/>
          <w:szCs w:val="22"/>
          <w:lang w:val="pl-PL"/>
        </w:rPr>
        <w:t>rozpocz</w:t>
      </w:r>
      <w:r w:rsidRPr="00940A34">
        <w:rPr>
          <w:rFonts w:ascii="Arial" w:eastAsia="TimesNewRoman" w:hAnsi="Arial" w:cs="Arial"/>
          <w:sz w:val="22"/>
          <w:szCs w:val="22"/>
          <w:lang w:val="pl-PL"/>
        </w:rPr>
        <w:t>ę</w:t>
      </w:r>
      <w:r w:rsidRPr="00940A34">
        <w:rPr>
          <w:rFonts w:ascii="Arial" w:hAnsi="Arial" w:cs="Arial"/>
          <w:sz w:val="22"/>
          <w:szCs w:val="22"/>
          <w:lang w:val="pl-PL"/>
        </w:rPr>
        <w:t>t</w:t>
      </w:r>
      <w:r w:rsidRPr="00940A34">
        <w:rPr>
          <w:rFonts w:ascii="Arial" w:eastAsia="TimesNewRoman" w:hAnsi="Arial" w:cs="Arial"/>
          <w:sz w:val="22"/>
          <w:szCs w:val="22"/>
          <w:lang w:val="pl-PL"/>
        </w:rPr>
        <w:t xml:space="preserve">ą </w:t>
      </w:r>
      <w:r w:rsidRPr="00940A34">
        <w:rPr>
          <w:rFonts w:ascii="Arial" w:hAnsi="Arial" w:cs="Arial"/>
          <w:sz w:val="22"/>
          <w:szCs w:val="22"/>
          <w:lang w:val="pl-PL"/>
        </w:rPr>
        <w:t>godzin</w:t>
      </w:r>
      <w:r w:rsidRPr="00940A34">
        <w:rPr>
          <w:rFonts w:ascii="Arial" w:eastAsia="TimesNewRoman" w:hAnsi="Arial" w:cs="Arial"/>
          <w:sz w:val="22"/>
          <w:szCs w:val="22"/>
          <w:lang w:val="pl-PL"/>
        </w:rPr>
        <w:t xml:space="preserve">ę </w:t>
      </w:r>
      <w:r w:rsidRPr="00940A34">
        <w:rPr>
          <w:rFonts w:ascii="Arial" w:hAnsi="Arial" w:cs="Arial"/>
          <w:sz w:val="22"/>
          <w:szCs w:val="22"/>
          <w:lang w:val="pl-PL"/>
        </w:rPr>
        <w:t>opó</w:t>
      </w:r>
      <w:r w:rsidRPr="00940A34">
        <w:rPr>
          <w:rFonts w:ascii="Arial" w:eastAsia="TimesNewRoman" w:hAnsi="Arial" w:cs="Arial"/>
          <w:sz w:val="22"/>
          <w:szCs w:val="22"/>
          <w:lang w:val="pl-PL"/>
        </w:rPr>
        <w:t>ź</w:t>
      </w:r>
      <w:r w:rsidRPr="00940A34">
        <w:rPr>
          <w:rFonts w:ascii="Arial" w:hAnsi="Arial" w:cs="Arial"/>
          <w:sz w:val="22"/>
          <w:szCs w:val="22"/>
          <w:lang w:val="pl-PL"/>
        </w:rPr>
        <w:t>nienia.</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2. W przypadku opó</w:t>
      </w:r>
      <w:r w:rsidRPr="00940A34">
        <w:rPr>
          <w:rFonts w:ascii="Arial" w:eastAsia="TimesNewRoman" w:hAnsi="Arial" w:cs="Arial"/>
          <w:sz w:val="22"/>
          <w:szCs w:val="22"/>
          <w:lang w:val="pl-PL"/>
        </w:rPr>
        <w:t>ź</w:t>
      </w:r>
      <w:r w:rsidRPr="00940A34">
        <w:rPr>
          <w:rFonts w:ascii="Arial" w:hAnsi="Arial" w:cs="Arial"/>
          <w:sz w:val="22"/>
          <w:szCs w:val="22"/>
          <w:lang w:val="pl-PL"/>
        </w:rPr>
        <w:t>nienia dłu</w:t>
      </w:r>
      <w:r w:rsidRPr="00940A34">
        <w:rPr>
          <w:rFonts w:ascii="Arial" w:eastAsia="TimesNewRoman" w:hAnsi="Arial" w:cs="Arial"/>
          <w:sz w:val="22"/>
          <w:szCs w:val="22"/>
          <w:lang w:val="pl-PL"/>
        </w:rPr>
        <w:t>ż</w:t>
      </w:r>
      <w:r w:rsidRPr="00940A34">
        <w:rPr>
          <w:rFonts w:ascii="Arial" w:hAnsi="Arial" w:cs="Arial"/>
          <w:sz w:val="22"/>
          <w:szCs w:val="22"/>
          <w:lang w:val="pl-PL"/>
        </w:rPr>
        <w:t>szego ni</w:t>
      </w:r>
      <w:r w:rsidRPr="00940A34">
        <w:rPr>
          <w:rFonts w:ascii="Arial" w:eastAsia="TimesNewRoman" w:hAnsi="Arial" w:cs="Arial"/>
          <w:sz w:val="22"/>
          <w:szCs w:val="22"/>
          <w:lang w:val="pl-PL"/>
        </w:rPr>
        <w:t xml:space="preserve">ż </w:t>
      </w:r>
      <w:r w:rsidRPr="00940A34">
        <w:rPr>
          <w:rFonts w:ascii="Arial" w:hAnsi="Arial" w:cs="Arial"/>
          <w:sz w:val="22"/>
          <w:szCs w:val="22"/>
          <w:lang w:val="pl-PL"/>
        </w:rPr>
        <w:t>5 godzin ponad czas ustalony w § 7 Zamawiaj</w:t>
      </w:r>
      <w:r w:rsidRPr="00940A34">
        <w:rPr>
          <w:rFonts w:ascii="Arial" w:eastAsia="TimesNewRoman" w:hAnsi="Arial" w:cs="Arial"/>
          <w:sz w:val="22"/>
          <w:szCs w:val="22"/>
          <w:lang w:val="pl-PL"/>
        </w:rPr>
        <w:t>ą</w:t>
      </w:r>
      <w:r w:rsidRPr="00940A34">
        <w:rPr>
          <w:rFonts w:ascii="Arial" w:hAnsi="Arial" w:cs="Arial"/>
          <w:sz w:val="22"/>
          <w:szCs w:val="22"/>
          <w:lang w:val="pl-PL"/>
        </w:rPr>
        <w:t>cy ma prawo do skorzystania z usług innego podmiotu i obci</w:t>
      </w:r>
      <w:r w:rsidRPr="00940A34">
        <w:rPr>
          <w:rFonts w:ascii="Arial" w:eastAsia="TimesNewRoman" w:hAnsi="Arial" w:cs="Arial"/>
          <w:sz w:val="22"/>
          <w:szCs w:val="22"/>
          <w:lang w:val="pl-PL"/>
        </w:rPr>
        <w:t>ąż</w:t>
      </w:r>
      <w:r w:rsidRPr="00940A34">
        <w:rPr>
          <w:rFonts w:ascii="Arial" w:hAnsi="Arial" w:cs="Arial"/>
          <w:sz w:val="22"/>
          <w:szCs w:val="22"/>
          <w:lang w:val="pl-PL"/>
        </w:rPr>
        <w:t>enia Wykonawcy pełnymi kosztami naprawy oraz kosztami towarzysz</w:t>
      </w:r>
      <w:r w:rsidRPr="00940A34">
        <w:rPr>
          <w:rFonts w:ascii="Arial" w:eastAsia="TimesNewRoman" w:hAnsi="Arial" w:cs="Arial"/>
          <w:sz w:val="22"/>
          <w:szCs w:val="22"/>
          <w:lang w:val="pl-PL"/>
        </w:rPr>
        <w:t>ą</w:t>
      </w:r>
      <w:r w:rsidRPr="00940A34">
        <w:rPr>
          <w:rFonts w:ascii="Arial" w:hAnsi="Arial" w:cs="Arial"/>
          <w:sz w:val="22"/>
          <w:szCs w:val="22"/>
          <w:lang w:val="pl-PL"/>
        </w:rPr>
        <w:t>cymi z jednoczesnym prawem naliczenia kary ustalonej w ust. 1.</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3. W przypadku nie uzgodnionego z Zamawiaj</w:t>
      </w:r>
      <w:r w:rsidRPr="00940A34">
        <w:rPr>
          <w:rFonts w:ascii="Arial" w:eastAsia="TimesNewRoman" w:hAnsi="Arial" w:cs="Arial"/>
          <w:sz w:val="22"/>
          <w:szCs w:val="22"/>
          <w:lang w:val="pl-PL"/>
        </w:rPr>
        <w:t>ą</w:t>
      </w:r>
      <w:r w:rsidRPr="00940A34">
        <w:rPr>
          <w:rFonts w:ascii="Arial" w:hAnsi="Arial" w:cs="Arial"/>
          <w:sz w:val="22"/>
          <w:szCs w:val="22"/>
          <w:lang w:val="pl-PL"/>
        </w:rPr>
        <w:t>cym niestawiennictwa osoby pełni</w:t>
      </w:r>
      <w:r w:rsidRPr="00940A34">
        <w:rPr>
          <w:rFonts w:ascii="Arial" w:eastAsia="TimesNewRoman" w:hAnsi="Arial" w:cs="Arial"/>
          <w:sz w:val="22"/>
          <w:szCs w:val="22"/>
          <w:lang w:val="pl-PL"/>
        </w:rPr>
        <w:t>ą</w:t>
      </w:r>
      <w:r w:rsidRPr="00940A34">
        <w:rPr>
          <w:rFonts w:ascii="Arial" w:hAnsi="Arial" w:cs="Arial"/>
          <w:sz w:val="22"/>
          <w:szCs w:val="22"/>
          <w:lang w:val="pl-PL"/>
        </w:rPr>
        <w:t>cej funkcje specjalisty w siedzibie Zamawiaj</w:t>
      </w:r>
      <w:r w:rsidRPr="00940A34">
        <w:rPr>
          <w:rFonts w:ascii="Arial" w:eastAsia="TimesNewRoman" w:hAnsi="Arial" w:cs="Arial"/>
          <w:sz w:val="22"/>
          <w:szCs w:val="22"/>
          <w:lang w:val="pl-PL"/>
        </w:rPr>
        <w:t>ą</w:t>
      </w:r>
      <w:r w:rsidRPr="00940A34">
        <w:rPr>
          <w:rFonts w:ascii="Arial" w:hAnsi="Arial" w:cs="Arial"/>
          <w:sz w:val="22"/>
          <w:szCs w:val="22"/>
          <w:lang w:val="pl-PL"/>
        </w:rPr>
        <w:t>cego, Wykonawca ma obowi</w:t>
      </w:r>
      <w:r w:rsidRPr="00940A34">
        <w:rPr>
          <w:rFonts w:ascii="Arial" w:eastAsia="TimesNewRoman" w:hAnsi="Arial" w:cs="Arial"/>
          <w:sz w:val="22"/>
          <w:szCs w:val="22"/>
          <w:lang w:val="pl-PL"/>
        </w:rPr>
        <w:t>ą</w:t>
      </w:r>
      <w:r w:rsidRPr="00940A34">
        <w:rPr>
          <w:rFonts w:ascii="Arial" w:hAnsi="Arial" w:cs="Arial"/>
          <w:sz w:val="22"/>
          <w:szCs w:val="22"/>
          <w:lang w:val="pl-PL"/>
        </w:rPr>
        <w:t>zek wypłacenia Zamawiaj</w:t>
      </w:r>
      <w:r w:rsidRPr="00940A34">
        <w:rPr>
          <w:rFonts w:ascii="Arial" w:eastAsia="TimesNewRoman" w:hAnsi="Arial" w:cs="Arial"/>
          <w:sz w:val="22"/>
          <w:szCs w:val="22"/>
          <w:lang w:val="pl-PL"/>
        </w:rPr>
        <w:t>ą</w:t>
      </w:r>
      <w:r w:rsidRPr="00940A34">
        <w:rPr>
          <w:rFonts w:ascii="Arial" w:hAnsi="Arial" w:cs="Arial"/>
          <w:sz w:val="22"/>
          <w:szCs w:val="22"/>
          <w:lang w:val="pl-PL"/>
        </w:rPr>
        <w:t>cemu kary umownej w wysoko</w:t>
      </w:r>
      <w:r w:rsidRPr="00940A34">
        <w:rPr>
          <w:rFonts w:ascii="Arial" w:eastAsia="TimesNewRoman" w:hAnsi="Arial" w:cs="Arial"/>
          <w:sz w:val="22"/>
          <w:szCs w:val="22"/>
          <w:lang w:val="pl-PL"/>
        </w:rPr>
        <w:t>ś</w:t>
      </w:r>
      <w:r w:rsidRPr="00940A34">
        <w:rPr>
          <w:rFonts w:ascii="Arial" w:hAnsi="Arial" w:cs="Arial"/>
          <w:sz w:val="22"/>
          <w:szCs w:val="22"/>
          <w:lang w:val="pl-PL"/>
        </w:rPr>
        <w:t>ci 100 złotych za ka</w:t>
      </w:r>
      <w:r w:rsidRPr="00940A34">
        <w:rPr>
          <w:rFonts w:ascii="Arial" w:eastAsia="TimesNewRoman" w:hAnsi="Arial" w:cs="Arial"/>
          <w:sz w:val="22"/>
          <w:szCs w:val="22"/>
          <w:lang w:val="pl-PL"/>
        </w:rPr>
        <w:t>ż</w:t>
      </w:r>
      <w:r w:rsidRPr="00940A34">
        <w:rPr>
          <w:rFonts w:ascii="Arial" w:hAnsi="Arial" w:cs="Arial"/>
          <w:sz w:val="22"/>
          <w:szCs w:val="22"/>
          <w:lang w:val="pl-PL"/>
        </w:rPr>
        <w:t>d</w:t>
      </w:r>
      <w:r w:rsidRPr="00940A34">
        <w:rPr>
          <w:rFonts w:ascii="Arial" w:eastAsia="TimesNewRoman" w:hAnsi="Arial" w:cs="Arial"/>
          <w:sz w:val="22"/>
          <w:szCs w:val="22"/>
          <w:lang w:val="pl-PL"/>
        </w:rPr>
        <w:t xml:space="preserve">ą </w:t>
      </w:r>
      <w:r w:rsidRPr="00940A34">
        <w:rPr>
          <w:rFonts w:ascii="Arial" w:hAnsi="Arial" w:cs="Arial"/>
          <w:sz w:val="22"/>
          <w:szCs w:val="22"/>
          <w:lang w:val="pl-PL"/>
        </w:rPr>
        <w:t>godzin</w:t>
      </w:r>
      <w:r w:rsidRPr="00940A34">
        <w:rPr>
          <w:rFonts w:ascii="Arial" w:eastAsia="TimesNewRoman" w:hAnsi="Arial" w:cs="Arial"/>
          <w:sz w:val="22"/>
          <w:szCs w:val="22"/>
          <w:lang w:val="pl-PL"/>
        </w:rPr>
        <w:t xml:space="preserve">ę </w:t>
      </w:r>
      <w:r w:rsidRPr="00940A34">
        <w:rPr>
          <w:rFonts w:ascii="Arial" w:hAnsi="Arial" w:cs="Arial"/>
          <w:sz w:val="22"/>
          <w:szCs w:val="22"/>
          <w:lang w:val="pl-PL"/>
        </w:rPr>
        <w:t>nieobecno</w:t>
      </w:r>
      <w:r w:rsidRPr="00940A34">
        <w:rPr>
          <w:rFonts w:ascii="Arial" w:eastAsia="TimesNewRoman" w:hAnsi="Arial" w:cs="Arial"/>
          <w:sz w:val="22"/>
          <w:szCs w:val="22"/>
          <w:lang w:val="pl-PL"/>
        </w:rPr>
        <w:t>ś</w:t>
      </w:r>
      <w:r w:rsidRPr="00940A34">
        <w:rPr>
          <w:rFonts w:ascii="Arial" w:hAnsi="Arial" w:cs="Arial"/>
          <w:sz w:val="22"/>
          <w:szCs w:val="22"/>
          <w:lang w:val="pl-PL"/>
        </w:rPr>
        <w:t>ci.</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4. Naliczanie kar umownych, o których mowa wy</w:t>
      </w:r>
      <w:r w:rsidRPr="00940A34">
        <w:rPr>
          <w:rFonts w:ascii="Arial" w:eastAsia="TimesNewRoman" w:hAnsi="Arial" w:cs="Arial"/>
          <w:sz w:val="22"/>
          <w:szCs w:val="22"/>
          <w:lang w:val="pl-PL"/>
        </w:rPr>
        <w:t>ż</w:t>
      </w:r>
      <w:r w:rsidRPr="00940A34">
        <w:rPr>
          <w:rFonts w:ascii="Arial" w:hAnsi="Arial" w:cs="Arial"/>
          <w:sz w:val="22"/>
          <w:szCs w:val="22"/>
          <w:lang w:val="pl-PL"/>
        </w:rPr>
        <w:t xml:space="preserve">ej, nie wyklucza dochodzenia przez   </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 xml:space="preserve">  Zamawiaj</w:t>
      </w:r>
      <w:r w:rsidRPr="00940A34">
        <w:rPr>
          <w:rFonts w:ascii="Arial" w:eastAsia="TimesNewRoman" w:hAnsi="Arial" w:cs="Arial"/>
          <w:sz w:val="22"/>
          <w:szCs w:val="22"/>
          <w:lang w:val="pl-PL"/>
        </w:rPr>
        <w:t>ą</w:t>
      </w:r>
      <w:r w:rsidRPr="00940A34">
        <w:rPr>
          <w:rFonts w:ascii="Arial" w:hAnsi="Arial" w:cs="Arial"/>
          <w:sz w:val="22"/>
          <w:szCs w:val="22"/>
          <w:lang w:val="pl-PL"/>
        </w:rPr>
        <w:t>cego odszkodowania uzupełniaj</w:t>
      </w:r>
      <w:r w:rsidRPr="00940A34">
        <w:rPr>
          <w:rFonts w:ascii="Arial" w:eastAsia="TimesNewRoman" w:hAnsi="Arial" w:cs="Arial"/>
          <w:sz w:val="22"/>
          <w:szCs w:val="22"/>
          <w:lang w:val="pl-PL"/>
        </w:rPr>
        <w:t>ą</w:t>
      </w:r>
      <w:r w:rsidRPr="00940A34">
        <w:rPr>
          <w:rFonts w:ascii="Arial" w:hAnsi="Arial" w:cs="Arial"/>
          <w:sz w:val="22"/>
          <w:szCs w:val="22"/>
          <w:lang w:val="pl-PL"/>
        </w:rPr>
        <w:t>cego na warunkach ogólnych.</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5. Zamawiaj</w:t>
      </w:r>
      <w:r w:rsidRPr="00940A34">
        <w:rPr>
          <w:rFonts w:ascii="Arial" w:eastAsia="TimesNewRoman" w:hAnsi="Arial" w:cs="Arial"/>
          <w:sz w:val="22"/>
          <w:szCs w:val="22"/>
          <w:lang w:val="pl-PL"/>
        </w:rPr>
        <w:t>ą</w:t>
      </w:r>
      <w:r w:rsidRPr="00940A34">
        <w:rPr>
          <w:rFonts w:ascii="Arial" w:hAnsi="Arial" w:cs="Arial"/>
          <w:sz w:val="22"/>
          <w:szCs w:val="22"/>
          <w:lang w:val="pl-PL"/>
        </w:rPr>
        <w:t>cy zastrzega sobie mo</w:t>
      </w:r>
      <w:r w:rsidRPr="00940A34">
        <w:rPr>
          <w:rFonts w:ascii="Arial" w:eastAsia="TimesNewRoman" w:hAnsi="Arial" w:cs="Arial"/>
          <w:sz w:val="22"/>
          <w:szCs w:val="22"/>
          <w:lang w:val="pl-PL"/>
        </w:rPr>
        <w:t>ż</w:t>
      </w:r>
      <w:r w:rsidRPr="00940A34">
        <w:rPr>
          <w:rFonts w:ascii="Arial" w:hAnsi="Arial" w:cs="Arial"/>
          <w:sz w:val="22"/>
          <w:szCs w:val="22"/>
          <w:lang w:val="pl-PL"/>
        </w:rPr>
        <w:t>liwo</w:t>
      </w:r>
      <w:r w:rsidRPr="00940A34">
        <w:rPr>
          <w:rFonts w:ascii="Arial" w:eastAsia="TimesNewRoman" w:hAnsi="Arial" w:cs="Arial"/>
          <w:sz w:val="22"/>
          <w:szCs w:val="22"/>
          <w:lang w:val="pl-PL"/>
        </w:rPr>
        <w:t xml:space="preserve">ść </w:t>
      </w:r>
      <w:r w:rsidRPr="00940A34">
        <w:rPr>
          <w:rFonts w:ascii="Arial" w:hAnsi="Arial" w:cs="Arial"/>
          <w:sz w:val="22"/>
          <w:szCs w:val="22"/>
          <w:lang w:val="pl-PL"/>
        </w:rPr>
        <w:t>potr</w:t>
      </w:r>
      <w:r w:rsidRPr="00940A34">
        <w:rPr>
          <w:rFonts w:ascii="Arial" w:eastAsia="TimesNewRoman" w:hAnsi="Arial" w:cs="Arial"/>
          <w:sz w:val="22"/>
          <w:szCs w:val="22"/>
          <w:lang w:val="pl-PL"/>
        </w:rPr>
        <w:t>ą</w:t>
      </w:r>
      <w:r w:rsidRPr="00940A34">
        <w:rPr>
          <w:rFonts w:ascii="Arial" w:hAnsi="Arial" w:cs="Arial"/>
          <w:sz w:val="22"/>
          <w:szCs w:val="22"/>
          <w:lang w:val="pl-PL"/>
        </w:rPr>
        <w:t>cenia kar umownych, o których mowa w ust.1 oraz w ust. 3 z wynagrodzenia nale</w:t>
      </w:r>
      <w:r w:rsidRPr="00940A34">
        <w:rPr>
          <w:rFonts w:ascii="Arial" w:eastAsia="TimesNewRoman" w:hAnsi="Arial" w:cs="Arial"/>
          <w:sz w:val="22"/>
          <w:szCs w:val="22"/>
          <w:lang w:val="pl-PL"/>
        </w:rPr>
        <w:t>ż</w:t>
      </w:r>
      <w:r w:rsidRPr="00940A34">
        <w:rPr>
          <w:rFonts w:ascii="Arial" w:hAnsi="Arial" w:cs="Arial"/>
          <w:sz w:val="22"/>
          <w:szCs w:val="22"/>
          <w:lang w:val="pl-PL"/>
        </w:rPr>
        <w:t>nego Wykonawcy.</w:t>
      </w:r>
    </w:p>
    <w:p w:rsidR="00940A34" w:rsidRPr="00940A34" w:rsidRDefault="00940A34" w:rsidP="00906D98">
      <w:pPr>
        <w:autoSpaceDE w:val="0"/>
        <w:autoSpaceDN w:val="0"/>
        <w:adjustRightInd w:val="0"/>
        <w:jc w:val="center"/>
        <w:rPr>
          <w:rFonts w:ascii="Arial" w:hAnsi="Arial" w:cs="Arial"/>
          <w:b/>
          <w:bCs/>
          <w:sz w:val="22"/>
          <w:szCs w:val="22"/>
          <w:lang w:val="pl-PL"/>
        </w:rPr>
      </w:pPr>
    </w:p>
    <w:p w:rsidR="00940A34" w:rsidRPr="00940A34" w:rsidRDefault="00940A34" w:rsidP="00906D98">
      <w:pPr>
        <w:autoSpaceDE w:val="0"/>
        <w:autoSpaceDN w:val="0"/>
        <w:adjustRightInd w:val="0"/>
        <w:jc w:val="center"/>
        <w:rPr>
          <w:rFonts w:ascii="Arial" w:hAnsi="Arial" w:cs="Arial"/>
          <w:b/>
          <w:bCs/>
          <w:sz w:val="22"/>
          <w:szCs w:val="22"/>
          <w:lang w:val="pl-PL"/>
        </w:rPr>
      </w:pPr>
      <w:r w:rsidRPr="00940A34">
        <w:rPr>
          <w:rFonts w:ascii="Arial" w:hAnsi="Arial" w:cs="Arial"/>
          <w:b/>
          <w:bCs/>
          <w:sz w:val="22"/>
          <w:szCs w:val="22"/>
          <w:lang w:val="pl-PL"/>
        </w:rPr>
        <w:t>§ 11.</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1. Strony maj</w:t>
      </w:r>
      <w:r w:rsidRPr="00940A34">
        <w:rPr>
          <w:rFonts w:ascii="Arial" w:eastAsia="TimesNewRoman" w:hAnsi="Arial" w:cs="Arial"/>
          <w:sz w:val="22"/>
          <w:szCs w:val="22"/>
          <w:lang w:val="pl-PL"/>
        </w:rPr>
        <w:t xml:space="preserve">ą </w:t>
      </w:r>
      <w:r w:rsidRPr="00940A34">
        <w:rPr>
          <w:rFonts w:ascii="Arial" w:hAnsi="Arial" w:cs="Arial"/>
          <w:sz w:val="22"/>
          <w:szCs w:val="22"/>
          <w:lang w:val="pl-PL"/>
        </w:rPr>
        <w:t>prawo wypowiedzenia umowy z zachowaniem 30-dniowego okresu wypowiedzenia.</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2. W przypadku trzykrotnego nie uzgodnionego z Zamawiaj</w:t>
      </w:r>
      <w:r w:rsidRPr="00940A34">
        <w:rPr>
          <w:rFonts w:ascii="Arial" w:eastAsia="TimesNewRoman" w:hAnsi="Arial" w:cs="Arial"/>
          <w:sz w:val="22"/>
          <w:szCs w:val="22"/>
          <w:lang w:val="pl-PL"/>
        </w:rPr>
        <w:t>ą</w:t>
      </w:r>
      <w:r w:rsidRPr="00940A34">
        <w:rPr>
          <w:rFonts w:ascii="Arial" w:hAnsi="Arial" w:cs="Arial"/>
          <w:sz w:val="22"/>
          <w:szCs w:val="22"/>
          <w:lang w:val="pl-PL"/>
        </w:rPr>
        <w:t>cym niestawiennictwa specjalistów, w siedzibie Zamawiaj</w:t>
      </w:r>
      <w:r w:rsidRPr="00940A34">
        <w:rPr>
          <w:rFonts w:ascii="Arial" w:eastAsia="TimesNewRoman" w:hAnsi="Arial" w:cs="Arial"/>
          <w:sz w:val="22"/>
          <w:szCs w:val="22"/>
          <w:lang w:val="pl-PL"/>
        </w:rPr>
        <w:t>ą</w:t>
      </w:r>
      <w:r w:rsidRPr="00940A34">
        <w:rPr>
          <w:rFonts w:ascii="Arial" w:hAnsi="Arial" w:cs="Arial"/>
          <w:sz w:val="22"/>
          <w:szCs w:val="22"/>
          <w:lang w:val="pl-PL"/>
        </w:rPr>
        <w:t xml:space="preserve">cego w terminach o których mowa </w:t>
      </w:r>
      <w:r w:rsidRPr="00940A34">
        <w:rPr>
          <w:rFonts w:ascii="Arial" w:hAnsi="Arial" w:cs="Arial"/>
          <w:b/>
          <w:bCs/>
          <w:sz w:val="22"/>
          <w:szCs w:val="22"/>
          <w:lang w:val="pl-PL"/>
        </w:rPr>
        <w:t xml:space="preserve">§ </w:t>
      </w:r>
      <w:r w:rsidRPr="00940A34">
        <w:rPr>
          <w:rFonts w:ascii="Arial" w:hAnsi="Arial" w:cs="Arial"/>
          <w:sz w:val="22"/>
          <w:szCs w:val="22"/>
          <w:lang w:val="pl-PL"/>
        </w:rPr>
        <w:t>7 pkt 1 lub trzykrotnego niewykonania przez nich którejkolwiek z czynno</w:t>
      </w:r>
      <w:r w:rsidRPr="00940A34">
        <w:rPr>
          <w:rFonts w:ascii="Arial" w:eastAsia="TimesNewRoman" w:hAnsi="Arial" w:cs="Arial"/>
          <w:sz w:val="22"/>
          <w:szCs w:val="22"/>
          <w:lang w:val="pl-PL"/>
        </w:rPr>
        <w:t>ś</w:t>
      </w:r>
      <w:r w:rsidRPr="00940A34">
        <w:rPr>
          <w:rFonts w:ascii="Arial" w:hAnsi="Arial" w:cs="Arial"/>
          <w:sz w:val="22"/>
          <w:szCs w:val="22"/>
          <w:lang w:val="pl-PL"/>
        </w:rPr>
        <w:t>ci okre</w:t>
      </w:r>
      <w:r w:rsidRPr="00940A34">
        <w:rPr>
          <w:rFonts w:ascii="Arial" w:eastAsia="TimesNewRoman" w:hAnsi="Arial" w:cs="Arial"/>
          <w:sz w:val="22"/>
          <w:szCs w:val="22"/>
          <w:lang w:val="pl-PL"/>
        </w:rPr>
        <w:t>ś</w:t>
      </w:r>
      <w:r w:rsidRPr="00940A34">
        <w:rPr>
          <w:rFonts w:ascii="Arial" w:hAnsi="Arial" w:cs="Arial"/>
          <w:sz w:val="22"/>
          <w:szCs w:val="22"/>
          <w:lang w:val="pl-PL"/>
        </w:rPr>
        <w:t>lonych w opisie przedmiotu zamówienia (zał</w:t>
      </w:r>
      <w:r w:rsidRPr="00940A34">
        <w:rPr>
          <w:rFonts w:ascii="Arial" w:eastAsia="TimesNewRoman" w:hAnsi="Arial" w:cs="Arial"/>
          <w:sz w:val="22"/>
          <w:szCs w:val="22"/>
          <w:lang w:val="pl-PL"/>
        </w:rPr>
        <w:t>ą</w:t>
      </w:r>
      <w:r w:rsidRPr="00940A34">
        <w:rPr>
          <w:rFonts w:ascii="Arial" w:hAnsi="Arial" w:cs="Arial"/>
          <w:sz w:val="22"/>
          <w:szCs w:val="22"/>
          <w:lang w:val="pl-PL"/>
        </w:rPr>
        <w:t>cznik nr 1 do umowy), Zamawiaj</w:t>
      </w:r>
      <w:r w:rsidRPr="00940A34">
        <w:rPr>
          <w:rFonts w:ascii="Arial" w:eastAsia="TimesNewRoman" w:hAnsi="Arial" w:cs="Arial"/>
          <w:sz w:val="22"/>
          <w:szCs w:val="22"/>
          <w:lang w:val="pl-PL"/>
        </w:rPr>
        <w:t>ą</w:t>
      </w:r>
      <w:r w:rsidRPr="00940A34">
        <w:rPr>
          <w:rFonts w:ascii="Arial" w:hAnsi="Arial" w:cs="Arial"/>
          <w:sz w:val="22"/>
          <w:szCs w:val="22"/>
          <w:lang w:val="pl-PL"/>
        </w:rPr>
        <w:t xml:space="preserve">cy zastrzega sobie prawo </w:t>
      </w:r>
      <w:r w:rsidRPr="00940A34">
        <w:rPr>
          <w:rFonts w:ascii="Arial" w:hAnsi="Arial" w:cs="Arial"/>
          <w:sz w:val="22"/>
          <w:szCs w:val="22"/>
          <w:lang w:val="pl-PL"/>
        </w:rPr>
        <w:lastRenderedPageBreak/>
        <w:t>odst</w:t>
      </w:r>
      <w:r w:rsidRPr="00940A34">
        <w:rPr>
          <w:rFonts w:ascii="Arial" w:eastAsia="TimesNewRoman" w:hAnsi="Arial" w:cs="Arial"/>
          <w:sz w:val="22"/>
          <w:szCs w:val="22"/>
          <w:lang w:val="pl-PL"/>
        </w:rPr>
        <w:t>ą</w:t>
      </w:r>
      <w:r w:rsidRPr="00940A34">
        <w:rPr>
          <w:rFonts w:ascii="Arial" w:hAnsi="Arial" w:cs="Arial"/>
          <w:sz w:val="22"/>
          <w:szCs w:val="22"/>
          <w:lang w:val="pl-PL"/>
        </w:rPr>
        <w:t>pienia od umowy bez konieczno</w:t>
      </w:r>
      <w:r w:rsidRPr="00940A34">
        <w:rPr>
          <w:rFonts w:ascii="Arial" w:eastAsia="TimesNewRoman" w:hAnsi="Arial" w:cs="Arial"/>
          <w:sz w:val="22"/>
          <w:szCs w:val="22"/>
          <w:lang w:val="pl-PL"/>
        </w:rPr>
        <w:t>ś</w:t>
      </w:r>
      <w:r w:rsidRPr="00940A34">
        <w:rPr>
          <w:rFonts w:ascii="Arial" w:hAnsi="Arial" w:cs="Arial"/>
          <w:sz w:val="22"/>
          <w:szCs w:val="22"/>
          <w:lang w:val="pl-PL"/>
        </w:rPr>
        <w:t>ci wyznaczania dodatkowego terminu do wykonania umowy.</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3. Zamawiaj</w:t>
      </w:r>
      <w:r w:rsidRPr="00940A34">
        <w:rPr>
          <w:rFonts w:ascii="Arial" w:eastAsia="TimesNewRoman" w:hAnsi="Arial" w:cs="Arial"/>
          <w:sz w:val="22"/>
          <w:szCs w:val="22"/>
          <w:lang w:val="pl-PL"/>
        </w:rPr>
        <w:t>ą</w:t>
      </w:r>
      <w:r w:rsidRPr="00940A34">
        <w:rPr>
          <w:rFonts w:ascii="Arial" w:hAnsi="Arial" w:cs="Arial"/>
          <w:sz w:val="22"/>
          <w:szCs w:val="22"/>
          <w:lang w:val="pl-PL"/>
        </w:rPr>
        <w:t>cy mo</w:t>
      </w:r>
      <w:r w:rsidRPr="00940A34">
        <w:rPr>
          <w:rFonts w:ascii="Arial" w:eastAsia="TimesNewRoman" w:hAnsi="Arial" w:cs="Arial"/>
          <w:sz w:val="22"/>
          <w:szCs w:val="22"/>
          <w:lang w:val="pl-PL"/>
        </w:rPr>
        <w:t>ż</w:t>
      </w:r>
      <w:r w:rsidRPr="00940A34">
        <w:rPr>
          <w:rFonts w:ascii="Arial" w:hAnsi="Arial" w:cs="Arial"/>
          <w:sz w:val="22"/>
          <w:szCs w:val="22"/>
          <w:lang w:val="pl-PL"/>
        </w:rPr>
        <w:t>e odst</w:t>
      </w:r>
      <w:r w:rsidRPr="00940A34">
        <w:rPr>
          <w:rFonts w:ascii="Arial" w:eastAsia="TimesNewRoman" w:hAnsi="Arial" w:cs="Arial"/>
          <w:sz w:val="22"/>
          <w:szCs w:val="22"/>
          <w:lang w:val="pl-PL"/>
        </w:rPr>
        <w:t>ą</w:t>
      </w:r>
      <w:r w:rsidRPr="00940A34">
        <w:rPr>
          <w:rFonts w:ascii="Arial" w:hAnsi="Arial" w:cs="Arial"/>
          <w:sz w:val="22"/>
          <w:szCs w:val="22"/>
          <w:lang w:val="pl-PL"/>
        </w:rPr>
        <w:t>pi</w:t>
      </w:r>
      <w:r w:rsidRPr="00940A34">
        <w:rPr>
          <w:rFonts w:ascii="Arial" w:eastAsia="TimesNewRoman" w:hAnsi="Arial" w:cs="Arial"/>
          <w:sz w:val="22"/>
          <w:szCs w:val="22"/>
          <w:lang w:val="pl-PL"/>
        </w:rPr>
        <w:t xml:space="preserve">ć </w:t>
      </w:r>
      <w:r w:rsidRPr="00940A34">
        <w:rPr>
          <w:rFonts w:ascii="Arial" w:hAnsi="Arial" w:cs="Arial"/>
          <w:sz w:val="22"/>
          <w:szCs w:val="22"/>
          <w:lang w:val="pl-PL"/>
        </w:rPr>
        <w:t>od umowy w razie zaistnienia istotnej zmiany okoliczno</w:t>
      </w:r>
      <w:r w:rsidRPr="00940A34">
        <w:rPr>
          <w:rFonts w:ascii="Arial" w:eastAsia="TimesNewRoman" w:hAnsi="Arial" w:cs="Arial"/>
          <w:sz w:val="22"/>
          <w:szCs w:val="22"/>
          <w:lang w:val="pl-PL"/>
        </w:rPr>
        <w:t>ś</w:t>
      </w:r>
      <w:r w:rsidRPr="00940A34">
        <w:rPr>
          <w:rFonts w:ascii="Arial" w:hAnsi="Arial" w:cs="Arial"/>
          <w:sz w:val="22"/>
          <w:szCs w:val="22"/>
          <w:lang w:val="pl-PL"/>
        </w:rPr>
        <w:t>ci powoduj</w:t>
      </w:r>
      <w:r w:rsidRPr="00940A34">
        <w:rPr>
          <w:rFonts w:ascii="Arial" w:eastAsia="TimesNewRoman" w:hAnsi="Arial" w:cs="Arial"/>
          <w:sz w:val="22"/>
          <w:szCs w:val="22"/>
          <w:lang w:val="pl-PL"/>
        </w:rPr>
        <w:t>ą</w:t>
      </w:r>
      <w:r w:rsidRPr="00940A34">
        <w:rPr>
          <w:rFonts w:ascii="Arial" w:hAnsi="Arial" w:cs="Arial"/>
          <w:sz w:val="22"/>
          <w:szCs w:val="22"/>
          <w:lang w:val="pl-PL"/>
        </w:rPr>
        <w:t xml:space="preserve">cej, </w:t>
      </w:r>
      <w:r w:rsidRPr="00940A34">
        <w:rPr>
          <w:rFonts w:ascii="Arial" w:eastAsia="TimesNewRoman" w:hAnsi="Arial" w:cs="Arial"/>
          <w:sz w:val="22"/>
          <w:szCs w:val="22"/>
          <w:lang w:val="pl-PL"/>
        </w:rPr>
        <w:t>ż</w:t>
      </w:r>
      <w:r w:rsidRPr="00940A34">
        <w:rPr>
          <w:rFonts w:ascii="Arial" w:hAnsi="Arial" w:cs="Arial"/>
          <w:sz w:val="22"/>
          <w:szCs w:val="22"/>
          <w:lang w:val="pl-PL"/>
        </w:rPr>
        <w:t>e wykonanie umowy nie le</w:t>
      </w:r>
      <w:r w:rsidRPr="00940A34">
        <w:rPr>
          <w:rFonts w:ascii="Arial" w:eastAsia="TimesNewRoman" w:hAnsi="Arial" w:cs="Arial"/>
          <w:sz w:val="22"/>
          <w:szCs w:val="22"/>
          <w:lang w:val="pl-PL"/>
        </w:rPr>
        <w:t>ż</w:t>
      </w:r>
      <w:r w:rsidRPr="00940A34">
        <w:rPr>
          <w:rFonts w:ascii="Arial" w:hAnsi="Arial" w:cs="Arial"/>
          <w:sz w:val="22"/>
          <w:szCs w:val="22"/>
          <w:lang w:val="pl-PL"/>
        </w:rPr>
        <w:t>y w interesie publicznym, czego nie mo</w:t>
      </w:r>
      <w:r w:rsidRPr="00940A34">
        <w:rPr>
          <w:rFonts w:ascii="Arial" w:eastAsia="TimesNewRoman" w:hAnsi="Arial" w:cs="Arial"/>
          <w:sz w:val="22"/>
          <w:szCs w:val="22"/>
          <w:lang w:val="pl-PL"/>
        </w:rPr>
        <w:t>ż</w:t>
      </w:r>
      <w:r w:rsidRPr="00940A34">
        <w:rPr>
          <w:rFonts w:ascii="Arial" w:hAnsi="Arial" w:cs="Arial"/>
          <w:sz w:val="22"/>
          <w:szCs w:val="22"/>
          <w:lang w:val="pl-PL"/>
        </w:rPr>
        <w:t>na było przewidzie</w:t>
      </w:r>
      <w:r w:rsidRPr="00940A34">
        <w:rPr>
          <w:rFonts w:ascii="Arial" w:eastAsia="TimesNewRoman" w:hAnsi="Arial" w:cs="Arial"/>
          <w:sz w:val="22"/>
          <w:szCs w:val="22"/>
          <w:lang w:val="pl-PL"/>
        </w:rPr>
        <w:t xml:space="preserve">ć </w:t>
      </w:r>
      <w:r w:rsidRPr="00940A34">
        <w:rPr>
          <w:rFonts w:ascii="Arial" w:hAnsi="Arial" w:cs="Arial"/>
          <w:sz w:val="22"/>
          <w:szCs w:val="22"/>
          <w:lang w:val="pl-PL"/>
        </w:rPr>
        <w:t>w chwili zawarcia umowy, w terminie 30 dni od powzi</w:t>
      </w:r>
      <w:r w:rsidRPr="00940A34">
        <w:rPr>
          <w:rFonts w:ascii="Arial" w:eastAsia="TimesNewRoman" w:hAnsi="Arial" w:cs="Arial"/>
          <w:sz w:val="22"/>
          <w:szCs w:val="22"/>
          <w:lang w:val="pl-PL"/>
        </w:rPr>
        <w:t>ę</w:t>
      </w:r>
      <w:r w:rsidRPr="00940A34">
        <w:rPr>
          <w:rFonts w:ascii="Arial" w:hAnsi="Arial" w:cs="Arial"/>
          <w:sz w:val="22"/>
          <w:szCs w:val="22"/>
          <w:lang w:val="pl-PL"/>
        </w:rPr>
        <w:t>cia wiadomo</w:t>
      </w:r>
      <w:r w:rsidRPr="00940A34">
        <w:rPr>
          <w:rFonts w:ascii="Arial" w:eastAsia="TimesNewRoman" w:hAnsi="Arial" w:cs="Arial"/>
          <w:sz w:val="22"/>
          <w:szCs w:val="22"/>
          <w:lang w:val="pl-PL"/>
        </w:rPr>
        <w:t>ś</w:t>
      </w:r>
      <w:r w:rsidRPr="00940A34">
        <w:rPr>
          <w:rFonts w:ascii="Arial" w:hAnsi="Arial" w:cs="Arial"/>
          <w:sz w:val="22"/>
          <w:szCs w:val="22"/>
          <w:lang w:val="pl-PL"/>
        </w:rPr>
        <w:t>ci o tych okoliczno</w:t>
      </w:r>
      <w:r w:rsidRPr="00940A34">
        <w:rPr>
          <w:rFonts w:ascii="Arial" w:eastAsia="TimesNewRoman" w:hAnsi="Arial" w:cs="Arial"/>
          <w:sz w:val="22"/>
          <w:szCs w:val="22"/>
          <w:lang w:val="pl-PL"/>
        </w:rPr>
        <w:t>ś</w:t>
      </w:r>
      <w:r w:rsidRPr="00940A34">
        <w:rPr>
          <w:rFonts w:ascii="Arial" w:hAnsi="Arial" w:cs="Arial"/>
          <w:sz w:val="22"/>
          <w:szCs w:val="22"/>
          <w:lang w:val="pl-PL"/>
        </w:rPr>
        <w:t>ciach.</w:t>
      </w:r>
    </w:p>
    <w:p w:rsidR="00940A34" w:rsidRPr="00940A34" w:rsidRDefault="00940A34" w:rsidP="00906D98">
      <w:pPr>
        <w:autoSpaceDE w:val="0"/>
        <w:autoSpaceDN w:val="0"/>
        <w:adjustRightInd w:val="0"/>
        <w:jc w:val="center"/>
        <w:rPr>
          <w:rFonts w:ascii="Arial" w:hAnsi="Arial" w:cs="Arial"/>
          <w:b/>
          <w:bCs/>
          <w:sz w:val="22"/>
          <w:szCs w:val="22"/>
          <w:lang w:val="pl-PL"/>
        </w:rPr>
      </w:pPr>
    </w:p>
    <w:p w:rsidR="00940A34" w:rsidRPr="00940A34" w:rsidRDefault="00940A34" w:rsidP="00906D98">
      <w:pPr>
        <w:autoSpaceDE w:val="0"/>
        <w:autoSpaceDN w:val="0"/>
        <w:adjustRightInd w:val="0"/>
        <w:jc w:val="center"/>
        <w:rPr>
          <w:rFonts w:ascii="Arial" w:hAnsi="Arial" w:cs="Arial"/>
          <w:b/>
          <w:bCs/>
          <w:sz w:val="22"/>
          <w:szCs w:val="22"/>
          <w:lang w:val="pl-PL"/>
        </w:rPr>
      </w:pPr>
      <w:r w:rsidRPr="00940A34">
        <w:rPr>
          <w:rFonts w:ascii="Arial" w:hAnsi="Arial" w:cs="Arial"/>
          <w:b/>
          <w:bCs/>
          <w:sz w:val="22"/>
          <w:szCs w:val="22"/>
          <w:lang w:val="pl-PL"/>
        </w:rPr>
        <w:t>§ 12.</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Strony ustalaj</w:t>
      </w:r>
      <w:r w:rsidRPr="00940A34">
        <w:rPr>
          <w:rFonts w:ascii="Arial" w:eastAsia="TimesNewRoman" w:hAnsi="Arial" w:cs="Arial"/>
          <w:sz w:val="22"/>
          <w:szCs w:val="22"/>
          <w:lang w:val="pl-PL"/>
        </w:rPr>
        <w:t>ą</w:t>
      </w:r>
      <w:r w:rsidRPr="00940A34">
        <w:rPr>
          <w:rFonts w:ascii="Arial" w:hAnsi="Arial" w:cs="Arial"/>
          <w:sz w:val="22"/>
          <w:szCs w:val="22"/>
          <w:lang w:val="pl-PL"/>
        </w:rPr>
        <w:t xml:space="preserve">, </w:t>
      </w:r>
      <w:r w:rsidRPr="00940A34">
        <w:rPr>
          <w:rFonts w:ascii="Arial" w:eastAsia="TimesNewRoman" w:hAnsi="Arial" w:cs="Arial"/>
          <w:sz w:val="22"/>
          <w:szCs w:val="22"/>
          <w:lang w:val="pl-PL"/>
        </w:rPr>
        <w:t>ż</w:t>
      </w:r>
      <w:r w:rsidRPr="00940A34">
        <w:rPr>
          <w:rFonts w:ascii="Arial" w:hAnsi="Arial" w:cs="Arial"/>
          <w:sz w:val="22"/>
          <w:szCs w:val="22"/>
          <w:lang w:val="pl-PL"/>
        </w:rPr>
        <w:t>e w razie powstania sporu zwi</w:t>
      </w:r>
      <w:r w:rsidRPr="00940A34">
        <w:rPr>
          <w:rFonts w:ascii="Arial" w:eastAsia="TimesNewRoman" w:hAnsi="Arial" w:cs="Arial"/>
          <w:sz w:val="22"/>
          <w:szCs w:val="22"/>
          <w:lang w:val="pl-PL"/>
        </w:rPr>
        <w:t>ą</w:t>
      </w:r>
      <w:r w:rsidRPr="00940A34">
        <w:rPr>
          <w:rFonts w:ascii="Arial" w:hAnsi="Arial" w:cs="Arial"/>
          <w:sz w:val="22"/>
          <w:szCs w:val="22"/>
          <w:lang w:val="pl-PL"/>
        </w:rPr>
        <w:t>zanego z wykonywaniem niniejszej umowy Wykonawca zobowi</w:t>
      </w:r>
      <w:r w:rsidRPr="00940A34">
        <w:rPr>
          <w:rFonts w:ascii="Arial" w:eastAsia="TimesNewRoman" w:hAnsi="Arial" w:cs="Arial"/>
          <w:sz w:val="22"/>
          <w:szCs w:val="22"/>
          <w:lang w:val="pl-PL"/>
        </w:rPr>
        <w:t>ą</w:t>
      </w:r>
      <w:r w:rsidRPr="00940A34">
        <w:rPr>
          <w:rFonts w:ascii="Arial" w:hAnsi="Arial" w:cs="Arial"/>
          <w:sz w:val="22"/>
          <w:szCs w:val="22"/>
          <w:lang w:val="pl-PL"/>
        </w:rPr>
        <w:t>zany jest zgłosi</w:t>
      </w:r>
      <w:r w:rsidRPr="00940A34">
        <w:rPr>
          <w:rFonts w:ascii="Arial" w:eastAsia="TimesNewRoman" w:hAnsi="Arial" w:cs="Arial"/>
          <w:sz w:val="22"/>
          <w:szCs w:val="22"/>
          <w:lang w:val="pl-PL"/>
        </w:rPr>
        <w:t xml:space="preserve">ć </w:t>
      </w:r>
      <w:r w:rsidRPr="00940A34">
        <w:rPr>
          <w:rFonts w:ascii="Arial" w:hAnsi="Arial" w:cs="Arial"/>
          <w:sz w:val="22"/>
          <w:szCs w:val="22"/>
          <w:lang w:val="pl-PL"/>
        </w:rPr>
        <w:t>pisemnie swoje zastrze</w:t>
      </w:r>
      <w:r w:rsidRPr="00940A34">
        <w:rPr>
          <w:rFonts w:ascii="Arial" w:eastAsia="TimesNewRoman" w:hAnsi="Arial" w:cs="Arial"/>
          <w:sz w:val="22"/>
          <w:szCs w:val="22"/>
          <w:lang w:val="pl-PL"/>
        </w:rPr>
        <w:t>ż</w:t>
      </w:r>
      <w:r w:rsidRPr="00940A34">
        <w:rPr>
          <w:rFonts w:ascii="Arial" w:hAnsi="Arial" w:cs="Arial"/>
          <w:sz w:val="22"/>
          <w:szCs w:val="22"/>
          <w:lang w:val="pl-PL"/>
        </w:rPr>
        <w:t>enia lub roszczenia do Zamawiaj</w:t>
      </w:r>
      <w:r w:rsidRPr="00940A34">
        <w:rPr>
          <w:rFonts w:ascii="Arial" w:eastAsia="TimesNewRoman" w:hAnsi="Arial" w:cs="Arial"/>
          <w:sz w:val="22"/>
          <w:szCs w:val="22"/>
          <w:lang w:val="pl-PL"/>
        </w:rPr>
        <w:t>ą</w:t>
      </w:r>
      <w:r w:rsidRPr="00940A34">
        <w:rPr>
          <w:rFonts w:ascii="Arial" w:hAnsi="Arial" w:cs="Arial"/>
          <w:sz w:val="22"/>
          <w:szCs w:val="22"/>
          <w:lang w:val="pl-PL"/>
        </w:rPr>
        <w:t>cego.</w:t>
      </w:r>
    </w:p>
    <w:p w:rsidR="00940A34" w:rsidRPr="00940A34" w:rsidRDefault="00940A34" w:rsidP="00906D98">
      <w:pPr>
        <w:autoSpaceDE w:val="0"/>
        <w:autoSpaceDN w:val="0"/>
        <w:adjustRightInd w:val="0"/>
        <w:jc w:val="center"/>
        <w:rPr>
          <w:rFonts w:ascii="Arial" w:hAnsi="Arial" w:cs="Arial"/>
          <w:b/>
          <w:bCs/>
          <w:sz w:val="22"/>
          <w:szCs w:val="22"/>
          <w:lang w:val="pl-PL"/>
        </w:rPr>
      </w:pPr>
    </w:p>
    <w:p w:rsidR="00940A34" w:rsidRPr="00940A34" w:rsidRDefault="00940A34" w:rsidP="00906D98">
      <w:pPr>
        <w:autoSpaceDE w:val="0"/>
        <w:autoSpaceDN w:val="0"/>
        <w:adjustRightInd w:val="0"/>
        <w:jc w:val="center"/>
        <w:rPr>
          <w:rFonts w:ascii="Arial" w:hAnsi="Arial" w:cs="Arial"/>
          <w:b/>
          <w:bCs/>
          <w:sz w:val="22"/>
          <w:szCs w:val="22"/>
          <w:lang w:val="pl-PL"/>
        </w:rPr>
      </w:pPr>
      <w:r w:rsidRPr="00940A34">
        <w:rPr>
          <w:rFonts w:ascii="Arial" w:hAnsi="Arial" w:cs="Arial"/>
          <w:b/>
          <w:bCs/>
          <w:sz w:val="22"/>
          <w:szCs w:val="22"/>
          <w:lang w:val="pl-PL"/>
        </w:rPr>
        <w:t>§ 13.</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1. Wszelkie zmiany niniejszej umowy wymagaj</w:t>
      </w:r>
      <w:r w:rsidRPr="00940A34">
        <w:rPr>
          <w:rFonts w:ascii="Arial" w:eastAsia="TimesNewRoman" w:hAnsi="Arial" w:cs="Arial"/>
          <w:sz w:val="22"/>
          <w:szCs w:val="22"/>
          <w:lang w:val="pl-PL"/>
        </w:rPr>
        <w:t xml:space="preserve">ą </w:t>
      </w:r>
      <w:r w:rsidRPr="00940A34">
        <w:rPr>
          <w:rFonts w:ascii="Arial" w:hAnsi="Arial" w:cs="Arial"/>
          <w:sz w:val="22"/>
          <w:szCs w:val="22"/>
          <w:lang w:val="pl-PL"/>
        </w:rPr>
        <w:t>formy pisemnej, w postaci aneksu, pod rygorem niewa</w:t>
      </w:r>
      <w:r w:rsidRPr="00940A34">
        <w:rPr>
          <w:rFonts w:ascii="Arial" w:eastAsia="TimesNewRoman" w:hAnsi="Arial" w:cs="Arial"/>
          <w:sz w:val="22"/>
          <w:szCs w:val="22"/>
          <w:lang w:val="pl-PL"/>
        </w:rPr>
        <w:t>ż</w:t>
      </w:r>
      <w:r w:rsidRPr="00940A34">
        <w:rPr>
          <w:rFonts w:ascii="Arial" w:hAnsi="Arial" w:cs="Arial"/>
          <w:sz w:val="22"/>
          <w:szCs w:val="22"/>
          <w:lang w:val="pl-PL"/>
        </w:rPr>
        <w:t>no</w:t>
      </w:r>
      <w:r w:rsidRPr="00940A34">
        <w:rPr>
          <w:rFonts w:ascii="Arial" w:eastAsia="TimesNewRoman" w:hAnsi="Arial" w:cs="Arial"/>
          <w:sz w:val="22"/>
          <w:szCs w:val="22"/>
          <w:lang w:val="pl-PL"/>
        </w:rPr>
        <w:t>ś</w:t>
      </w:r>
      <w:r w:rsidRPr="00940A34">
        <w:rPr>
          <w:rFonts w:ascii="Arial" w:hAnsi="Arial" w:cs="Arial"/>
          <w:sz w:val="22"/>
          <w:szCs w:val="22"/>
          <w:lang w:val="pl-PL"/>
        </w:rPr>
        <w:t>ci.</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2. W sprawach nieuregulowanych niniejsz</w:t>
      </w:r>
      <w:r w:rsidRPr="00940A34">
        <w:rPr>
          <w:rFonts w:ascii="Arial" w:eastAsia="TimesNewRoman" w:hAnsi="Arial" w:cs="Arial"/>
          <w:sz w:val="22"/>
          <w:szCs w:val="22"/>
          <w:lang w:val="pl-PL"/>
        </w:rPr>
        <w:t xml:space="preserve">ą </w:t>
      </w:r>
      <w:r w:rsidRPr="00940A34">
        <w:rPr>
          <w:rFonts w:ascii="Arial" w:hAnsi="Arial" w:cs="Arial"/>
          <w:sz w:val="22"/>
          <w:szCs w:val="22"/>
          <w:lang w:val="pl-PL"/>
        </w:rPr>
        <w:t>umow</w:t>
      </w:r>
      <w:r w:rsidRPr="00940A34">
        <w:rPr>
          <w:rFonts w:ascii="Arial" w:eastAsia="TimesNewRoman" w:hAnsi="Arial" w:cs="Arial"/>
          <w:sz w:val="22"/>
          <w:szCs w:val="22"/>
          <w:lang w:val="pl-PL"/>
        </w:rPr>
        <w:t xml:space="preserve">ą </w:t>
      </w:r>
      <w:r w:rsidRPr="00940A34">
        <w:rPr>
          <w:rFonts w:ascii="Arial" w:hAnsi="Arial" w:cs="Arial"/>
          <w:sz w:val="22"/>
          <w:szCs w:val="22"/>
          <w:lang w:val="pl-PL"/>
        </w:rPr>
        <w:t>maj</w:t>
      </w:r>
      <w:r w:rsidRPr="00940A34">
        <w:rPr>
          <w:rFonts w:ascii="Arial" w:eastAsia="TimesNewRoman" w:hAnsi="Arial" w:cs="Arial"/>
          <w:sz w:val="22"/>
          <w:szCs w:val="22"/>
          <w:lang w:val="pl-PL"/>
        </w:rPr>
        <w:t xml:space="preserve">ą </w:t>
      </w:r>
      <w:r w:rsidRPr="00940A34">
        <w:rPr>
          <w:rFonts w:ascii="Arial" w:hAnsi="Arial" w:cs="Arial"/>
          <w:sz w:val="22"/>
          <w:szCs w:val="22"/>
          <w:lang w:val="pl-PL"/>
        </w:rPr>
        <w:t>zastosowanie przepisy Kodeksu cywilnego oraz ustawy Prawo zamówie</w:t>
      </w:r>
      <w:r w:rsidRPr="00940A34">
        <w:rPr>
          <w:rFonts w:ascii="Arial" w:eastAsia="TimesNewRoman" w:hAnsi="Arial" w:cs="Arial"/>
          <w:sz w:val="22"/>
          <w:szCs w:val="22"/>
          <w:lang w:val="pl-PL"/>
        </w:rPr>
        <w:t xml:space="preserve">ń </w:t>
      </w:r>
      <w:r w:rsidRPr="00940A34">
        <w:rPr>
          <w:rFonts w:ascii="Arial" w:hAnsi="Arial" w:cs="Arial"/>
          <w:sz w:val="22"/>
          <w:szCs w:val="22"/>
          <w:lang w:val="pl-PL"/>
        </w:rPr>
        <w:t>publicznych.</w:t>
      </w:r>
    </w:p>
    <w:p w:rsidR="00940A34" w:rsidRPr="00940A34" w:rsidRDefault="00940A34" w:rsidP="00906D98">
      <w:pPr>
        <w:autoSpaceDE w:val="0"/>
        <w:autoSpaceDN w:val="0"/>
        <w:adjustRightInd w:val="0"/>
        <w:jc w:val="center"/>
        <w:rPr>
          <w:rFonts w:ascii="Arial" w:hAnsi="Arial" w:cs="Arial"/>
          <w:b/>
          <w:bCs/>
          <w:sz w:val="22"/>
          <w:szCs w:val="22"/>
          <w:lang w:val="pl-PL"/>
        </w:rPr>
      </w:pPr>
    </w:p>
    <w:p w:rsidR="00940A34" w:rsidRPr="00940A34" w:rsidRDefault="00940A34" w:rsidP="00906D98">
      <w:pPr>
        <w:autoSpaceDE w:val="0"/>
        <w:autoSpaceDN w:val="0"/>
        <w:adjustRightInd w:val="0"/>
        <w:jc w:val="center"/>
        <w:rPr>
          <w:rFonts w:ascii="Arial" w:hAnsi="Arial" w:cs="Arial"/>
          <w:b/>
          <w:bCs/>
          <w:sz w:val="22"/>
          <w:szCs w:val="22"/>
          <w:lang w:val="pl-PL"/>
        </w:rPr>
      </w:pPr>
      <w:r w:rsidRPr="00940A34">
        <w:rPr>
          <w:rFonts w:ascii="Arial" w:hAnsi="Arial" w:cs="Arial"/>
          <w:b/>
          <w:bCs/>
          <w:sz w:val="22"/>
          <w:szCs w:val="22"/>
          <w:lang w:val="pl-PL"/>
        </w:rPr>
        <w:t>§ 14.</w:t>
      </w:r>
    </w:p>
    <w:p w:rsidR="00940A34" w:rsidRPr="00940A34" w:rsidRDefault="00940A34" w:rsidP="00906D98">
      <w:pPr>
        <w:autoSpaceDE w:val="0"/>
        <w:autoSpaceDN w:val="0"/>
        <w:adjustRightInd w:val="0"/>
        <w:rPr>
          <w:rFonts w:ascii="Arial" w:hAnsi="Arial" w:cs="Arial"/>
          <w:sz w:val="22"/>
          <w:szCs w:val="22"/>
          <w:lang w:val="pl-PL"/>
        </w:rPr>
      </w:pPr>
      <w:r w:rsidRPr="00940A34">
        <w:rPr>
          <w:rFonts w:ascii="Arial" w:hAnsi="Arial" w:cs="Arial"/>
          <w:sz w:val="22"/>
          <w:szCs w:val="22"/>
          <w:lang w:val="pl-PL"/>
        </w:rPr>
        <w:t>Ewentualne spory rozstrzygane będą przez sąd właściwy dla siedziby Zamawiającego</w:t>
      </w:r>
    </w:p>
    <w:p w:rsidR="00940A34" w:rsidRPr="00940A34" w:rsidRDefault="00940A34" w:rsidP="00906D98">
      <w:pPr>
        <w:autoSpaceDE w:val="0"/>
        <w:autoSpaceDN w:val="0"/>
        <w:adjustRightInd w:val="0"/>
        <w:jc w:val="center"/>
        <w:rPr>
          <w:rFonts w:ascii="Arial" w:hAnsi="Arial" w:cs="Arial"/>
          <w:b/>
          <w:bCs/>
          <w:sz w:val="22"/>
          <w:szCs w:val="22"/>
          <w:lang w:val="pl-PL"/>
        </w:rPr>
      </w:pPr>
    </w:p>
    <w:p w:rsidR="00940A34" w:rsidRPr="00940A34" w:rsidRDefault="00940A34" w:rsidP="00906D98">
      <w:pPr>
        <w:autoSpaceDE w:val="0"/>
        <w:autoSpaceDN w:val="0"/>
        <w:adjustRightInd w:val="0"/>
        <w:jc w:val="center"/>
        <w:rPr>
          <w:rFonts w:ascii="Arial" w:hAnsi="Arial" w:cs="Arial"/>
          <w:b/>
          <w:bCs/>
          <w:sz w:val="22"/>
          <w:szCs w:val="22"/>
          <w:lang w:val="pl-PL"/>
        </w:rPr>
      </w:pPr>
      <w:r w:rsidRPr="00940A34">
        <w:rPr>
          <w:rFonts w:ascii="Arial" w:hAnsi="Arial" w:cs="Arial"/>
          <w:b/>
          <w:bCs/>
          <w:sz w:val="22"/>
          <w:szCs w:val="22"/>
          <w:lang w:val="pl-PL"/>
        </w:rPr>
        <w:t>§ 15.</w:t>
      </w:r>
    </w:p>
    <w:p w:rsidR="00940A34" w:rsidRPr="00940A34" w:rsidRDefault="00940A34" w:rsidP="00906D98">
      <w:pPr>
        <w:numPr>
          <w:ilvl w:val="6"/>
          <w:numId w:val="2"/>
        </w:numPr>
        <w:suppressAutoHyphens/>
        <w:autoSpaceDE w:val="0"/>
        <w:spacing w:line="260" w:lineRule="exact"/>
        <w:ind w:left="0" w:firstLine="0"/>
        <w:jc w:val="both"/>
        <w:rPr>
          <w:rFonts w:ascii="Arial" w:hAnsi="Arial" w:cs="Arial"/>
          <w:sz w:val="22"/>
          <w:szCs w:val="22"/>
          <w:lang w:val="pl-PL"/>
        </w:rPr>
      </w:pPr>
      <w:r w:rsidRPr="00940A34">
        <w:rPr>
          <w:rFonts w:ascii="Arial" w:hAnsi="Arial" w:cs="Arial"/>
          <w:sz w:val="22"/>
          <w:szCs w:val="22"/>
          <w:lang w:val="pl-PL"/>
        </w:rPr>
        <w:t>Zakazuje się zmian postanowień niniejszej umowy w stosunku do treści oferty, na podstawie, której dokonano wyboru Wykonawcy z zastrzeżeniem, że umowa może zostać zmieniona w następujących przypadkach:</w:t>
      </w:r>
    </w:p>
    <w:p w:rsidR="00940A34" w:rsidRPr="00940A34" w:rsidRDefault="00940A34" w:rsidP="00906D98">
      <w:pPr>
        <w:numPr>
          <w:ilvl w:val="0"/>
          <w:numId w:val="12"/>
        </w:numPr>
        <w:suppressAutoHyphens/>
        <w:autoSpaceDE w:val="0"/>
        <w:spacing w:line="260" w:lineRule="exact"/>
        <w:ind w:left="0" w:firstLine="0"/>
        <w:jc w:val="both"/>
        <w:rPr>
          <w:rFonts w:ascii="Arial" w:hAnsi="Arial" w:cs="Arial"/>
          <w:sz w:val="22"/>
          <w:szCs w:val="22"/>
          <w:lang w:val="pl-PL"/>
        </w:rPr>
      </w:pPr>
      <w:r w:rsidRPr="00940A34">
        <w:rPr>
          <w:rFonts w:ascii="Arial" w:hAnsi="Arial" w:cs="Arial"/>
          <w:sz w:val="22"/>
          <w:szCs w:val="22"/>
          <w:lang w:val="pl-PL"/>
        </w:rPr>
        <w:t>zmniejszenia ceny przedmiotu zamówienia w stosunku do ceny oferowanej,</w:t>
      </w:r>
    </w:p>
    <w:p w:rsidR="00940A34" w:rsidRPr="00940A34" w:rsidRDefault="00940A34" w:rsidP="00906D98">
      <w:pPr>
        <w:numPr>
          <w:ilvl w:val="0"/>
          <w:numId w:val="12"/>
        </w:numPr>
        <w:suppressAutoHyphens/>
        <w:autoSpaceDE w:val="0"/>
        <w:spacing w:line="260" w:lineRule="exact"/>
        <w:ind w:left="0" w:firstLine="0"/>
        <w:jc w:val="both"/>
        <w:rPr>
          <w:rFonts w:ascii="Arial" w:hAnsi="Arial" w:cs="Arial"/>
          <w:bCs/>
          <w:sz w:val="22"/>
          <w:szCs w:val="22"/>
          <w:lang w:val="pl-PL"/>
        </w:rPr>
      </w:pPr>
      <w:r w:rsidRPr="00940A34">
        <w:rPr>
          <w:rFonts w:ascii="Arial" w:hAnsi="Arial" w:cs="Arial"/>
          <w:bCs/>
          <w:sz w:val="22"/>
          <w:szCs w:val="22"/>
          <w:lang w:val="pl-PL"/>
        </w:rPr>
        <w:t xml:space="preserve">zmiany adresów, numerów telefonu, numerów kont, danych osób fizycznych </w:t>
      </w:r>
      <w:r w:rsidRPr="00940A34">
        <w:rPr>
          <w:rFonts w:ascii="Arial" w:hAnsi="Arial" w:cs="Arial"/>
          <w:bCs/>
          <w:sz w:val="22"/>
          <w:szCs w:val="22"/>
          <w:lang w:val="pl-PL"/>
        </w:rPr>
        <w:br/>
        <w:t>i prawnych ujętych w niniejszej umowie.</w:t>
      </w:r>
    </w:p>
    <w:p w:rsidR="00940A34" w:rsidRPr="00940A34" w:rsidRDefault="00940A34" w:rsidP="00906D98">
      <w:pPr>
        <w:numPr>
          <w:ilvl w:val="6"/>
          <w:numId w:val="2"/>
        </w:numPr>
        <w:suppressAutoHyphens/>
        <w:autoSpaceDE w:val="0"/>
        <w:spacing w:line="260" w:lineRule="exact"/>
        <w:ind w:left="0" w:firstLine="0"/>
        <w:jc w:val="both"/>
        <w:rPr>
          <w:rFonts w:ascii="Arial" w:hAnsi="Arial" w:cs="Arial"/>
          <w:sz w:val="22"/>
          <w:szCs w:val="22"/>
          <w:lang w:val="pl-PL"/>
        </w:rPr>
      </w:pPr>
      <w:r w:rsidRPr="00940A34">
        <w:rPr>
          <w:rFonts w:ascii="Arial" w:hAnsi="Arial" w:cs="Arial"/>
          <w:sz w:val="22"/>
          <w:szCs w:val="22"/>
          <w:lang w:val="pl-PL"/>
        </w:rPr>
        <w:t>Wszelkie zmiany niniejszej umowy wymagają formy pisemnej pod rygorem nieważności.</w:t>
      </w:r>
    </w:p>
    <w:p w:rsidR="00940A34" w:rsidRPr="00940A34" w:rsidRDefault="00940A34" w:rsidP="00906D98">
      <w:pPr>
        <w:autoSpaceDE w:val="0"/>
        <w:spacing w:line="260" w:lineRule="exact"/>
        <w:jc w:val="center"/>
        <w:rPr>
          <w:rFonts w:ascii="Arial" w:hAnsi="Arial" w:cs="Arial"/>
          <w:b/>
          <w:bCs/>
          <w:sz w:val="22"/>
          <w:szCs w:val="22"/>
          <w:lang w:val="pl-PL"/>
        </w:rPr>
      </w:pPr>
      <w:r w:rsidRPr="00940A34">
        <w:rPr>
          <w:rFonts w:ascii="Arial" w:hAnsi="Arial" w:cs="Arial"/>
          <w:b/>
          <w:bCs/>
          <w:sz w:val="22"/>
          <w:szCs w:val="22"/>
          <w:lang w:val="pl-PL"/>
        </w:rPr>
        <w:t>§ 16</w:t>
      </w:r>
    </w:p>
    <w:p w:rsidR="00940A34" w:rsidRPr="00940A34" w:rsidRDefault="00940A34" w:rsidP="00906D98">
      <w:pPr>
        <w:numPr>
          <w:ilvl w:val="0"/>
          <w:numId w:val="11"/>
        </w:numPr>
        <w:tabs>
          <w:tab w:val="left" w:pos="360"/>
        </w:tabs>
        <w:suppressAutoHyphens/>
        <w:spacing w:line="260" w:lineRule="exact"/>
        <w:ind w:left="0" w:firstLine="0"/>
        <w:jc w:val="both"/>
        <w:rPr>
          <w:rFonts w:ascii="Arial" w:hAnsi="Arial" w:cs="Arial"/>
          <w:sz w:val="22"/>
          <w:szCs w:val="22"/>
          <w:lang w:val="pl-PL"/>
        </w:rPr>
      </w:pPr>
      <w:r w:rsidRPr="00940A34">
        <w:rPr>
          <w:rFonts w:ascii="Arial" w:hAnsi="Arial" w:cs="Arial"/>
          <w:bCs/>
          <w:sz w:val="22"/>
          <w:szCs w:val="22"/>
          <w:lang w:val="pl-PL"/>
        </w:rPr>
        <w:t xml:space="preserve">Wykonawca nie może dokonywać cesji na rzecz osób trzecich przysługujących mu wobec Zamawiającego wierzytelności bez </w:t>
      </w:r>
      <w:r w:rsidRPr="00940A34">
        <w:rPr>
          <w:rFonts w:ascii="Arial" w:hAnsi="Arial" w:cs="Arial"/>
          <w:sz w:val="22"/>
          <w:szCs w:val="22"/>
          <w:lang w:val="pl-PL"/>
        </w:rPr>
        <w:t>pisemnego powiadomienia Zamawiającego na co najmniej 30 dni przed zamierzonym dokonaniem cesji.</w:t>
      </w:r>
    </w:p>
    <w:p w:rsidR="00940A34" w:rsidRPr="00940A34" w:rsidRDefault="00940A34" w:rsidP="00906D98">
      <w:pPr>
        <w:numPr>
          <w:ilvl w:val="0"/>
          <w:numId w:val="11"/>
        </w:numPr>
        <w:tabs>
          <w:tab w:val="left" w:pos="360"/>
        </w:tabs>
        <w:suppressAutoHyphens/>
        <w:spacing w:line="260" w:lineRule="exact"/>
        <w:ind w:left="0" w:firstLine="0"/>
        <w:jc w:val="both"/>
        <w:rPr>
          <w:rFonts w:ascii="Arial" w:hAnsi="Arial" w:cs="Arial"/>
          <w:sz w:val="22"/>
          <w:szCs w:val="22"/>
          <w:lang w:val="pl-PL"/>
        </w:rPr>
      </w:pPr>
      <w:r w:rsidRPr="00940A34">
        <w:rPr>
          <w:rFonts w:ascii="Arial" w:hAnsi="Arial" w:cs="Arial"/>
          <w:sz w:val="22"/>
          <w:szCs w:val="22"/>
          <w:lang w:val="pl-PL"/>
        </w:rPr>
        <w:t xml:space="preserve">Za datę skutecznego powiadomienia, uznaje się datę wpływu pisma, o którym mowa  </w:t>
      </w:r>
      <w:r w:rsidRPr="00940A34">
        <w:rPr>
          <w:rFonts w:ascii="Arial" w:hAnsi="Arial" w:cs="Arial"/>
          <w:sz w:val="22"/>
          <w:szCs w:val="22"/>
          <w:lang w:val="pl-PL"/>
        </w:rPr>
        <w:br/>
        <w:t xml:space="preserve">w ust. 1 do Zamawiającego. </w:t>
      </w:r>
    </w:p>
    <w:p w:rsidR="00940A34" w:rsidRPr="00940A34" w:rsidRDefault="00940A34" w:rsidP="00906D98">
      <w:pPr>
        <w:autoSpaceDE w:val="0"/>
        <w:autoSpaceDN w:val="0"/>
        <w:adjustRightInd w:val="0"/>
        <w:jc w:val="center"/>
        <w:rPr>
          <w:rFonts w:ascii="Arial" w:hAnsi="Arial" w:cs="Arial"/>
          <w:bCs/>
          <w:sz w:val="22"/>
          <w:szCs w:val="22"/>
          <w:lang w:val="pl-PL"/>
        </w:rPr>
      </w:pPr>
      <w:r w:rsidRPr="00940A34">
        <w:rPr>
          <w:rFonts w:ascii="Arial" w:hAnsi="Arial" w:cs="Arial"/>
          <w:b/>
          <w:bCs/>
          <w:sz w:val="22"/>
          <w:szCs w:val="22"/>
          <w:lang w:val="pl-PL"/>
        </w:rPr>
        <w:t>§ 17.</w:t>
      </w:r>
    </w:p>
    <w:p w:rsidR="00940A34" w:rsidRPr="00940A34" w:rsidRDefault="00940A34" w:rsidP="00906D98">
      <w:pPr>
        <w:autoSpaceDE w:val="0"/>
        <w:rPr>
          <w:rFonts w:ascii="Arial" w:hAnsi="Arial" w:cs="Arial"/>
          <w:sz w:val="22"/>
          <w:szCs w:val="22"/>
          <w:lang w:val="pl-PL"/>
        </w:rPr>
      </w:pPr>
      <w:r w:rsidRPr="00940A34">
        <w:rPr>
          <w:rFonts w:ascii="Arial" w:hAnsi="Arial" w:cs="Arial"/>
          <w:sz w:val="22"/>
          <w:szCs w:val="22"/>
          <w:lang w:val="pl-PL"/>
        </w:rPr>
        <w:t>Umowę sporządzono w trzech jednobrzmiących egzemplarzach, jeden egzemplarz dla Wykonawcy, dwa egzemplarze dla Zamawiającego.</w:t>
      </w:r>
    </w:p>
    <w:p w:rsidR="00940A34" w:rsidRPr="00940A34" w:rsidRDefault="00940A34" w:rsidP="00906D98">
      <w:pPr>
        <w:autoSpaceDE w:val="0"/>
        <w:rPr>
          <w:rFonts w:ascii="Arial" w:hAnsi="Arial" w:cs="Arial"/>
          <w:bCs/>
          <w:sz w:val="22"/>
          <w:szCs w:val="22"/>
          <w:lang w:val="pl-PL"/>
        </w:rPr>
      </w:pPr>
    </w:p>
    <w:p w:rsidR="00940A34" w:rsidRPr="00940A34" w:rsidRDefault="00940A34" w:rsidP="00906D98">
      <w:pPr>
        <w:autoSpaceDE w:val="0"/>
        <w:rPr>
          <w:rFonts w:ascii="Arial" w:hAnsi="Arial" w:cs="Arial"/>
          <w:bCs/>
          <w:sz w:val="22"/>
          <w:szCs w:val="22"/>
          <w:lang w:val="pl-PL"/>
        </w:rPr>
      </w:pPr>
      <w:r w:rsidRPr="00940A34">
        <w:rPr>
          <w:rFonts w:ascii="Arial" w:hAnsi="Arial" w:cs="Arial"/>
          <w:bCs/>
          <w:sz w:val="22"/>
          <w:szCs w:val="22"/>
          <w:lang w:val="pl-PL"/>
        </w:rPr>
        <w:t xml:space="preserve">Załączniki </w:t>
      </w:r>
    </w:p>
    <w:p w:rsidR="00940A34" w:rsidRPr="00940A34" w:rsidRDefault="00940A34" w:rsidP="00906D98">
      <w:pPr>
        <w:numPr>
          <w:ilvl w:val="3"/>
          <w:numId w:val="10"/>
        </w:numPr>
        <w:autoSpaceDE w:val="0"/>
        <w:ind w:left="0" w:firstLine="0"/>
        <w:rPr>
          <w:rFonts w:ascii="Arial" w:hAnsi="Arial" w:cs="Arial"/>
          <w:bCs/>
          <w:sz w:val="22"/>
          <w:szCs w:val="22"/>
          <w:lang w:val="pl-PL"/>
        </w:rPr>
      </w:pPr>
      <w:r w:rsidRPr="00940A34">
        <w:rPr>
          <w:rFonts w:ascii="Arial" w:hAnsi="Arial" w:cs="Arial"/>
          <w:bCs/>
          <w:sz w:val="22"/>
          <w:szCs w:val="22"/>
          <w:lang w:val="pl-PL"/>
        </w:rPr>
        <w:t xml:space="preserve"> Opis przedmiotu zamówienia -Załącznik nr 1 </w:t>
      </w:r>
    </w:p>
    <w:p w:rsidR="00940A34" w:rsidRPr="00940A34" w:rsidRDefault="00940A34" w:rsidP="00906D98">
      <w:pPr>
        <w:numPr>
          <w:ilvl w:val="3"/>
          <w:numId w:val="10"/>
        </w:numPr>
        <w:autoSpaceDE w:val="0"/>
        <w:ind w:left="0" w:firstLine="0"/>
        <w:rPr>
          <w:rFonts w:ascii="Arial" w:hAnsi="Arial" w:cs="Arial"/>
          <w:b/>
          <w:sz w:val="22"/>
          <w:szCs w:val="22"/>
          <w:lang w:val="pl-PL"/>
        </w:rPr>
      </w:pPr>
      <w:r w:rsidRPr="00940A34">
        <w:rPr>
          <w:rFonts w:ascii="Arial" w:hAnsi="Arial" w:cs="Arial"/>
          <w:bCs/>
          <w:sz w:val="22"/>
          <w:szCs w:val="22"/>
          <w:lang w:val="pl-PL"/>
        </w:rPr>
        <w:t xml:space="preserve">Umowa o zachowaniu poufności przetwarzania danych osobowych – załącznik nr 2 </w:t>
      </w:r>
    </w:p>
    <w:p w:rsidR="00940A34" w:rsidRPr="00940A34" w:rsidRDefault="00940A34" w:rsidP="00906D98">
      <w:pPr>
        <w:autoSpaceDE w:val="0"/>
        <w:rPr>
          <w:rFonts w:ascii="Arial" w:hAnsi="Arial" w:cs="Arial"/>
          <w:bCs/>
          <w:sz w:val="22"/>
          <w:szCs w:val="22"/>
          <w:lang w:val="pl-PL"/>
        </w:rPr>
      </w:pPr>
    </w:p>
    <w:p w:rsidR="00940A34" w:rsidRPr="00940A34" w:rsidRDefault="00940A34" w:rsidP="00906D98">
      <w:pPr>
        <w:autoSpaceDE w:val="0"/>
        <w:rPr>
          <w:rFonts w:ascii="Arial" w:hAnsi="Arial" w:cs="Arial"/>
          <w:bCs/>
          <w:sz w:val="22"/>
          <w:szCs w:val="22"/>
          <w:lang w:val="pl-PL"/>
        </w:rPr>
      </w:pPr>
    </w:p>
    <w:p w:rsidR="00940A34" w:rsidRPr="00940A34" w:rsidRDefault="00940A34" w:rsidP="00906D98">
      <w:pPr>
        <w:autoSpaceDE w:val="0"/>
        <w:rPr>
          <w:rFonts w:ascii="Arial" w:hAnsi="Arial" w:cs="Arial"/>
          <w:bCs/>
          <w:sz w:val="22"/>
          <w:szCs w:val="22"/>
          <w:lang w:val="pl-PL"/>
        </w:rPr>
      </w:pPr>
      <w:r w:rsidRPr="00940A34">
        <w:rPr>
          <w:rFonts w:ascii="Arial" w:hAnsi="Arial" w:cs="Arial"/>
          <w:bCs/>
          <w:sz w:val="22"/>
          <w:szCs w:val="22"/>
          <w:lang w:val="pl-PL"/>
        </w:rPr>
        <w:t xml:space="preserve">    ZAMAWIAJ</w:t>
      </w:r>
      <w:r w:rsidRPr="00940A34">
        <w:rPr>
          <w:rFonts w:ascii="Arial" w:hAnsi="Arial" w:cs="Arial"/>
          <w:sz w:val="22"/>
          <w:szCs w:val="22"/>
          <w:lang w:val="pl-PL"/>
        </w:rPr>
        <w:t>Ą</w:t>
      </w:r>
      <w:r w:rsidRPr="00940A34">
        <w:rPr>
          <w:rFonts w:ascii="Arial" w:hAnsi="Arial" w:cs="Arial"/>
          <w:bCs/>
          <w:sz w:val="22"/>
          <w:szCs w:val="22"/>
          <w:lang w:val="pl-PL"/>
        </w:rPr>
        <w:t xml:space="preserve">CY                                                                       WYKONAWCA     </w:t>
      </w:r>
    </w:p>
    <w:p w:rsidR="00940A34" w:rsidRPr="00940A34" w:rsidRDefault="00940A34" w:rsidP="00906D98">
      <w:pPr>
        <w:rPr>
          <w:rFonts w:ascii="Arial" w:hAnsi="Arial" w:cs="Arial"/>
          <w:sz w:val="22"/>
          <w:szCs w:val="22"/>
          <w:lang w:val="pl-PL"/>
        </w:rPr>
      </w:pPr>
    </w:p>
    <w:p w:rsidR="00940A34" w:rsidRP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E05FDB" w:rsidRDefault="00E05FDB" w:rsidP="00906D98">
      <w:pPr>
        <w:rPr>
          <w:rFonts w:ascii="Arial" w:hAnsi="Arial" w:cs="Arial"/>
          <w:sz w:val="22"/>
          <w:szCs w:val="22"/>
          <w:lang w:val="pl-PL"/>
        </w:rPr>
      </w:pPr>
    </w:p>
    <w:p w:rsidR="00E05FDB" w:rsidRDefault="00E05FDB" w:rsidP="00906D98">
      <w:pPr>
        <w:rPr>
          <w:rFonts w:ascii="Arial" w:hAnsi="Arial" w:cs="Arial"/>
          <w:sz w:val="22"/>
          <w:szCs w:val="22"/>
          <w:lang w:val="pl-PL"/>
        </w:rPr>
      </w:pPr>
    </w:p>
    <w:p w:rsidR="00E05FDB" w:rsidRDefault="00E05FDB" w:rsidP="00906D98">
      <w:pPr>
        <w:rPr>
          <w:rFonts w:ascii="Arial" w:hAnsi="Arial" w:cs="Arial"/>
          <w:sz w:val="22"/>
          <w:szCs w:val="22"/>
          <w:lang w:val="pl-PL"/>
        </w:rPr>
      </w:pPr>
    </w:p>
    <w:p w:rsidR="00E05FDB" w:rsidRDefault="00E05FDB" w:rsidP="00906D98">
      <w:pPr>
        <w:rPr>
          <w:rFonts w:ascii="Arial" w:hAnsi="Arial" w:cs="Arial"/>
          <w:sz w:val="22"/>
          <w:szCs w:val="22"/>
          <w:lang w:val="pl-PL"/>
        </w:rPr>
      </w:pPr>
    </w:p>
    <w:p w:rsidR="00926666" w:rsidRDefault="00926666" w:rsidP="00906D98">
      <w:pPr>
        <w:rPr>
          <w:rFonts w:ascii="Arial" w:hAnsi="Arial" w:cs="Arial"/>
          <w:sz w:val="22"/>
          <w:szCs w:val="22"/>
          <w:lang w:val="pl-PL"/>
        </w:rPr>
      </w:pPr>
    </w:p>
    <w:p w:rsidR="00926666" w:rsidRDefault="00926666" w:rsidP="00906D98">
      <w:pPr>
        <w:rPr>
          <w:rFonts w:ascii="Arial" w:hAnsi="Arial" w:cs="Arial"/>
          <w:sz w:val="22"/>
          <w:szCs w:val="22"/>
          <w:lang w:val="pl-PL"/>
        </w:rPr>
      </w:pPr>
    </w:p>
    <w:p w:rsidR="00926666" w:rsidRDefault="00926666" w:rsidP="00906D98">
      <w:pPr>
        <w:rPr>
          <w:rFonts w:ascii="Arial" w:hAnsi="Arial" w:cs="Arial"/>
          <w:sz w:val="22"/>
          <w:szCs w:val="22"/>
          <w:lang w:val="pl-PL"/>
        </w:rPr>
      </w:pPr>
    </w:p>
    <w:p w:rsidR="00926666" w:rsidRDefault="00926666" w:rsidP="00906D98">
      <w:pPr>
        <w:rPr>
          <w:rFonts w:ascii="Arial" w:hAnsi="Arial" w:cs="Arial"/>
          <w:sz w:val="22"/>
          <w:szCs w:val="22"/>
          <w:lang w:val="pl-PL"/>
        </w:rPr>
      </w:pPr>
    </w:p>
    <w:p w:rsidR="00926666" w:rsidRDefault="00926666" w:rsidP="00906D98">
      <w:pPr>
        <w:rPr>
          <w:rFonts w:ascii="Arial" w:hAnsi="Arial" w:cs="Arial"/>
          <w:sz w:val="22"/>
          <w:szCs w:val="22"/>
          <w:lang w:val="pl-PL"/>
        </w:rPr>
      </w:pPr>
    </w:p>
    <w:p w:rsidR="00926666" w:rsidRDefault="00926666" w:rsidP="00906D98">
      <w:pPr>
        <w:rPr>
          <w:rFonts w:ascii="Arial" w:hAnsi="Arial" w:cs="Arial"/>
          <w:sz w:val="22"/>
          <w:szCs w:val="22"/>
          <w:lang w:val="pl-PL"/>
        </w:rPr>
      </w:pPr>
    </w:p>
    <w:p w:rsidR="00E05FDB" w:rsidRDefault="00E05FDB" w:rsidP="00906D98">
      <w:pPr>
        <w:rPr>
          <w:rFonts w:ascii="Arial" w:hAnsi="Arial" w:cs="Arial"/>
          <w:sz w:val="22"/>
          <w:szCs w:val="22"/>
          <w:lang w:val="pl-PL"/>
        </w:rPr>
      </w:pPr>
    </w:p>
    <w:p w:rsidR="00E05FDB" w:rsidRDefault="00E05FDB" w:rsidP="00906D98">
      <w:pPr>
        <w:rPr>
          <w:rFonts w:ascii="Arial" w:hAnsi="Arial" w:cs="Arial"/>
          <w:sz w:val="22"/>
          <w:szCs w:val="22"/>
          <w:lang w:val="pl-PL"/>
        </w:rPr>
      </w:pPr>
    </w:p>
    <w:p w:rsidR="00E05FDB" w:rsidRDefault="00E05FDB"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rPr>
          <w:rFonts w:ascii="Arial" w:hAnsi="Arial" w:cs="Arial"/>
          <w:sz w:val="22"/>
          <w:szCs w:val="22"/>
          <w:lang w:val="pl-PL"/>
        </w:rPr>
      </w:pPr>
    </w:p>
    <w:p w:rsidR="00940A34" w:rsidRDefault="00940A34" w:rsidP="00906D98">
      <w:pPr>
        <w:jc w:val="right"/>
        <w:rPr>
          <w:rFonts w:ascii="Arial" w:hAnsi="Arial" w:cs="Arial"/>
          <w:sz w:val="22"/>
          <w:szCs w:val="22"/>
          <w:lang w:val="pl-PL"/>
        </w:rPr>
      </w:pPr>
    </w:p>
    <w:p w:rsidR="00940A34" w:rsidRPr="00940A34" w:rsidRDefault="00940A34" w:rsidP="00906D98">
      <w:pPr>
        <w:jc w:val="right"/>
        <w:rPr>
          <w:rFonts w:ascii="Arial" w:hAnsi="Arial" w:cs="Arial"/>
          <w:sz w:val="22"/>
          <w:szCs w:val="22"/>
          <w:lang w:val="pl-PL"/>
        </w:rPr>
      </w:pPr>
      <w:r w:rsidRPr="00940A34">
        <w:rPr>
          <w:rFonts w:ascii="Arial" w:hAnsi="Arial" w:cs="Arial"/>
          <w:sz w:val="22"/>
          <w:szCs w:val="22"/>
          <w:lang w:val="pl-PL"/>
        </w:rPr>
        <w:t xml:space="preserve">Załącznik nr 2 do umowy </w:t>
      </w:r>
    </w:p>
    <w:p w:rsidR="00940A34" w:rsidRPr="00940A34" w:rsidRDefault="00940A34" w:rsidP="00906D98">
      <w:pPr>
        <w:jc w:val="right"/>
        <w:rPr>
          <w:rFonts w:ascii="Arial" w:hAnsi="Arial" w:cs="Arial"/>
          <w:sz w:val="22"/>
          <w:szCs w:val="22"/>
          <w:lang w:val="pl-PL"/>
        </w:rPr>
      </w:pPr>
    </w:p>
    <w:p w:rsidR="00940A34" w:rsidRPr="00940A34" w:rsidRDefault="00940A34" w:rsidP="00E05FDB">
      <w:pPr>
        <w:autoSpaceDE w:val="0"/>
        <w:autoSpaceDN w:val="0"/>
        <w:adjustRightInd w:val="0"/>
        <w:spacing w:before="43"/>
        <w:jc w:val="center"/>
        <w:rPr>
          <w:rFonts w:ascii="Arial" w:hAnsi="Arial" w:cs="Arial"/>
          <w:b/>
          <w:bCs/>
          <w:sz w:val="22"/>
          <w:szCs w:val="22"/>
          <w:lang w:val="pl-PL"/>
        </w:rPr>
      </w:pPr>
      <w:r w:rsidRPr="00940A34">
        <w:rPr>
          <w:rFonts w:ascii="Arial" w:hAnsi="Arial" w:cs="Arial"/>
          <w:b/>
          <w:bCs/>
          <w:sz w:val="22"/>
          <w:szCs w:val="22"/>
          <w:lang w:val="pl-PL"/>
        </w:rPr>
        <w:t>Umowa o zachowaniu poufności przetwarzania danych osobowych</w:t>
      </w:r>
    </w:p>
    <w:p w:rsidR="00940A34" w:rsidRPr="00940A34" w:rsidRDefault="00940A34" w:rsidP="00906D98">
      <w:pPr>
        <w:tabs>
          <w:tab w:val="left" w:leader="dot" w:pos="3264"/>
          <w:tab w:val="left" w:leader="dot" w:pos="5621"/>
        </w:tabs>
        <w:autoSpaceDE w:val="0"/>
        <w:autoSpaceDN w:val="0"/>
        <w:adjustRightInd w:val="0"/>
        <w:spacing w:before="235" w:line="230" w:lineRule="exact"/>
        <w:rPr>
          <w:rFonts w:ascii="Arial" w:hAnsi="Arial" w:cs="Arial"/>
          <w:sz w:val="22"/>
          <w:szCs w:val="22"/>
          <w:lang w:val="pl-PL"/>
        </w:rPr>
      </w:pPr>
      <w:r w:rsidRPr="00940A34">
        <w:rPr>
          <w:rFonts w:ascii="Arial" w:hAnsi="Arial" w:cs="Arial"/>
          <w:sz w:val="22"/>
          <w:szCs w:val="22"/>
          <w:lang w:val="pl-PL"/>
        </w:rPr>
        <w:lastRenderedPageBreak/>
        <w:t>zawarta w Starachowicach w dniu</w:t>
      </w:r>
      <w:r w:rsidRPr="00940A34">
        <w:rPr>
          <w:rFonts w:ascii="Arial" w:hAnsi="Arial" w:cs="Arial"/>
          <w:sz w:val="22"/>
          <w:szCs w:val="22"/>
          <w:lang w:val="pl-PL"/>
        </w:rPr>
        <w:tab/>
        <w:t>r. pomiędzy:</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Powiatowym Zakładem Opieki Zdrowotnej z siedzibą w Starachowicach przy ul. Radomskiej 70,  27 – 200 Starachowice, wpisanym do rejestru stowarzyszeń, innych organizacji społecznych i zawodowych, fundacji   i publicznych zakładów opieki zdrowotnej Krajowego Rejestru Sądowego, pod numerem KRS: 0000001257 NIP: 664-18-73-185, REGON: 291141752, reprezentowany przez:</w:t>
      </w:r>
    </w:p>
    <w:p w:rsidR="00940A34" w:rsidRPr="00940A34" w:rsidRDefault="00940A34" w:rsidP="00906D98">
      <w:pPr>
        <w:keepNext/>
        <w:widowControl w:val="0"/>
        <w:tabs>
          <w:tab w:val="left" w:pos="360"/>
        </w:tabs>
        <w:spacing w:line="260" w:lineRule="exact"/>
        <w:ind w:right="-530"/>
        <w:outlineLvl w:val="0"/>
        <w:rPr>
          <w:rFonts w:ascii="Arial" w:hAnsi="Arial" w:cs="Arial"/>
          <w:bCs/>
          <w:snapToGrid w:val="0"/>
          <w:color w:val="000000"/>
          <w:sz w:val="22"/>
          <w:szCs w:val="22"/>
          <w:lang w:val="pl-PL"/>
        </w:rPr>
      </w:pPr>
      <w:r w:rsidRPr="00940A34">
        <w:rPr>
          <w:rFonts w:ascii="Arial" w:hAnsi="Arial" w:cs="Arial"/>
          <w:bCs/>
          <w:snapToGrid w:val="0"/>
          <w:color w:val="000000"/>
          <w:sz w:val="22"/>
          <w:szCs w:val="22"/>
          <w:lang w:val="pl-PL"/>
        </w:rPr>
        <w:t xml:space="preserve"> Dyrektora Powiatowego Zakładu Opieki Zdrowotnej – Sebastiana Petrykowskiego </w:t>
      </w:r>
    </w:p>
    <w:p w:rsidR="00940A34" w:rsidRPr="00940A34" w:rsidRDefault="00940A34" w:rsidP="00906D98">
      <w:pPr>
        <w:tabs>
          <w:tab w:val="left" w:leader="dot" w:pos="2515"/>
        </w:tabs>
        <w:autoSpaceDE w:val="0"/>
        <w:autoSpaceDN w:val="0"/>
        <w:adjustRightInd w:val="0"/>
        <w:spacing w:line="230" w:lineRule="exact"/>
        <w:rPr>
          <w:rFonts w:ascii="Arial" w:hAnsi="Arial" w:cs="Arial"/>
          <w:sz w:val="22"/>
          <w:szCs w:val="22"/>
          <w:lang w:val="pl-PL"/>
        </w:rPr>
      </w:pPr>
      <w:r w:rsidRPr="00940A34">
        <w:rPr>
          <w:rFonts w:ascii="Arial" w:hAnsi="Arial" w:cs="Arial"/>
          <w:sz w:val="22"/>
          <w:szCs w:val="22"/>
          <w:lang w:val="pl-PL"/>
        </w:rPr>
        <w:t xml:space="preserve"> zwaną dalej Zamawiającym</w:t>
      </w:r>
    </w:p>
    <w:p w:rsidR="00940A34" w:rsidRPr="00940A34" w:rsidRDefault="00940A34" w:rsidP="00906D98">
      <w:pPr>
        <w:autoSpaceDE w:val="0"/>
        <w:autoSpaceDN w:val="0"/>
        <w:adjustRightInd w:val="0"/>
        <w:spacing w:line="240" w:lineRule="exact"/>
        <w:jc w:val="both"/>
        <w:rPr>
          <w:rFonts w:ascii="Arial" w:hAnsi="Arial" w:cs="Arial"/>
          <w:sz w:val="22"/>
          <w:szCs w:val="22"/>
          <w:lang w:val="pl-PL"/>
        </w:rPr>
      </w:pPr>
    </w:p>
    <w:p w:rsidR="00940A34" w:rsidRPr="00940A34" w:rsidRDefault="00940A34" w:rsidP="00906D98">
      <w:pPr>
        <w:autoSpaceDE w:val="0"/>
        <w:autoSpaceDN w:val="0"/>
        <w:adjustRightInd w:val="0"/>
        <w:spacing w:before="5"/>
        <w:jc w:val="both"/>
        <w:rPr>
          <w:rFonts w:ascii="Arial" w:hAnsi="Arial" w:cs="Arial"/>
          <w:sz w:val="22"/>
          <w:szCs w:val="22"/>
          <w:lang w:val="pl-PL"/>
        </w:rPr>
      </w:pPr>
      <w:r w:rsidRPr="00940A34">
        <w:rPr>
          <w:rFonts w:ascii="Arial" w:hAnsi="Arial" w:cs="Arial"/>
          <w:sz w:val="22"/>
          <w:szCs w:val="22"/>
          <w:lang w:val="pl-PL"/>
        </w:rPr>
        <w:t>a</w:t>
      </w:r>
    </w:p>
    <w:p w:rsidR="00940A34" w:rsidRPr="00940A34" w:rsidRDefault="00940A34" w:rsidP="00906D98">
      <w:pPr>
        <w:autoSpaceDE w:val="0"/>
        <w:spacing w:line="260" w:lineRule="exact"/>
        <w:rPr>
          <w:rFonts w:ascii="Arial" w:hAnsi="Arial" w:cs="Arial"/>
          <w:sz w:val="22"/>
          <w:szCs w:val="22"/>
          <w:lang w:val="pl-PL"/>
        </w:rPr>
      </w:pPr>
      <w:r w:rsidRPr="00940A34">
        <w:rPr>
          <w:rFonts w:ascii="Arial" w:hAnsi="Arial" w:cs="Arial"/>
          <w:sz w:val="22"/>
          <w:szCs w:val="22"/>
          <w:lang w:val="pl-PL"/>
        </w:rPr>
        <w:t xml:space="preserve">.............................................................................................................................., z siedzibą w..........................., przy ul..............., wpisaną do Rejestru przedsiębiorców prowadzonego przez Sąd Rejonowy dla............................., ….. Wydział Gospodarczy Krajowego Rejestru Sądowego pod nr KRS:....................., NIP: ………………………….., </w:t>
      </w:r>
    </w:p>
    <w:p w:rsidR="00940A34" w:rsidRPr="00940A34" w:rsidRDefault="00940A34" w:rsidP="00906D98">
      <w:pPr>
        <w:autoSpaceDE w:val="0"/>
        <w:spacing w:line="260" w:lineRule="exact"/>
        <w:rPr>
          <w:rFonts w:ascii="Arial" w:hAnsi="Arial" w:cs="Arial"/>
          <w:sz w:val="22"/>
          <w:szCs w:val="22"/>
          <w:lang w:val="pl-PL"/>
        </w:rPr>
      </w:pPr>
      <w:r w:rsidRPr="00940A34">
        <w:rPr>
          <w:rFonts w:ascii="Arial" w:hAnsi="Arial" w:cs="Arial"/>
          <w:sz w:val="22"/>
          <w:szCs w:val="22"/>
          <w:lang w:val="pl-PL"/>
        </w:rPr>
        <w:t>reprezentowanym przez:</w:t>
      </w:r>
    </w:p>
    <w:p w:rsidR="00940A34" w:rsidRPr="00940A34" w:rsidRDefault="00940A34" w:rsidP="00906D98">
      <w:pPr>
        <w:autoSpaceDE w:val="0"/>
        <w:spacing w:line="260" w:lineRule="exact"/>
        <w:rPr>
          <w:rFonts w:ascii="Arial" w:hAnsi="Arial" w:cs="Arial"/>
          <w:sz w:val="22"/>
          <w:szCs w:val="22"/>
          <w:lang w:val="pl-PL"/>
        </w:rPr>
      </w:pPr>
      <w:r w:rsidRPr="00940A34">
        <w:rPr>
          <w:rFonts w:ascii="Arial" w:hAnsi="Arial" w:cs="Arial"/>
          <w:sz w:val="22"/>
          <w:szCs w:val="22"/>
          <w:lang w:val="pl-PL"/>
        </w:rPr>
        <w:t xml:space="preserve">......................................... </w:t>
      </w:r>
    </w:p>
    <w:p w:rsidR="00940A34" w:rsidRPr="00940A34" w:rsidRDefault="00940A34" w:rsidP="00906D98">
      <w:pPr>
        <w:autoSpaceDE w:val="0"/>
        <w:spacing w:line="260" w:lineRule="exact"/>
        <w:rPr>
          <w:rFonts w:ascii="Arial" w:hAnsi="Arial" w:cs="Arial"/>
          <w:sz w:val="22"/>
          <w:szCs w:val="22"/>
          <w:lang w:val="pl-PL"/>
        </w:rPr>
      </w:pPr>
      <w:r w:rsidRPr="00940A34">
        <w:rPr>
          <w:rFonts w:ascii="Arial" w:hAnsi="Arial" w:cs="Arial"/>
          <w:sz w:val="22"/>
          <w:szCs w:val="22"/>
          <w:lang w:val="pl-PL"/>
        </w:rPr>
        <w:t>lub</w:t>
      </w:r>
    </w:p>
    <w:p w:rsidR="00940A34" w:rsidRPr="00940A34" w:rsidRDefault="00940A34" w:rsidP="00906D98">
      <w:pPr>
        <w:widowControl w:val="0"/>
        <w:autoSpaceDE w:val="0"/>
        <w:spacing w:line="260" w:lineRule="exact"/>
        <w:rPr>
          <w:rFonts w:ascii="Arial" w:hAnsi="Arial" w:cs="Arial"/>
          <w:sz w:val="22"/>
          <w:szCs w:val="22"/>
          <w:lang w:val="pl-PL"/>
        </w:rPr>
      </w:pPr>
      <w:r w:rsidRPr="00940A34">
        <w:rPr>
          <w:rFonts w:ascii="Arial" w:hAnsi="Arial" w:cs="Arial"/>
          <w:sz w:val="22"/>
          <w:szCs w:val="22"/>
          <w:lang w:val="pl-PL"/>
        </w:rPr>
        <w:t xml:space="preserve">/..................................................................................zamieszkałą w..........................., przy ul..............., .prowadzącą działalność gospodarczą  zarejestrowaną w ewidencji działalności gospodarczej pod nr ……………. prowadzoną przez………………………………………….. </w:t>
      </w:r>
    </w:p>
    <w:p w:rsidR="00940A34" w:rsidRPr="00940A34" w:rsidRDefault="00940A34" w:rsidP="00906D98">
      <w:pPr>
        <w:widowControl w:val="0"/>
        <w:autoSpaceDE w:val="0"/>
        <w:spacing w:line="260" w:lineRule="exact"/>
        <w:rPr>
          <w:rFonts w:ascii="Arial" w:hAnsi="Arial" w:cs="Arial"/>
          <w:sz w:val="22"/>
          <w:szCs w:val="22"/>
          <w:lang w:val="pl-PL"/>
        </w:rPr>
      </w:pPr>
      <w:r w:rsidRPr="00940A34">
        <w:rPr>
          <w:rFonts w:ascii="Arial" w:hAnsi="Arial" w:cs="Arial"/>
          <w:sz w:val="22"/>
          <w:szCs w:val="22"/>
          <w:lang w:val="pl-PL"/>
        </w:rPr>
        <w:t>NIP …………………………….; REGON ………………………………….</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reprezentowany przez:</w:t>
      </w:r>
    </w:p>
    <w:p w:rsidR="00940A34" w:rsidRPr="00940A34" w:rsidRDefault="00940A34" w:rsidP="00906D98">
      <w:pPr>
        <w:spacing w:line="260" w:lineRule="exact"/>
        <w:rPr>
          <w:rFonts w:ascii="Arial" w:hAnsi="Arial" w:cs="Arial"/>
          <w:sz w:val="22"/>
          <w:szCs w:val="22"/>
          <w:lang w:val="pl-PL"/>
        </w:rPr>
      </w:pPr>
      <w:r w:rsidRPr="00940A34">
        <w:rPr>
          <w:rFonts w:ascii="Arial" w:hAnsi="Arial" w:cs="Arial"/>
          <w:sz w:val="22"/>
          <w:szCs w:val="22"/>
          <w:lang w:val="pl-PL"/>
        </w:rPr>
        <w:t>..........................................</w:t>
      </w:r>
    </w:p>
    <w:p w:rsidR="00940A34" w:rsidRPr="00940A34" w:rsidRDefault="00940A34" w:rsidP="00906D98">
      <w:pPr>
        <w:tabs>
          <w:tab w:val="left" w:leader="dot" w:pos="2578"/>
          <w:tab w:val="left" w:pos="7445"/>
        </w:tabs>
        <w:autoSpaceDE w:val="0"/>
        <w:autoSpaceDN w:val="0"/>
        <w:adjustRightInd w:val="0"/>
        <w:spacing w:line="230" w:lineRule="exact"/>
        <w:jc w:val="both"/>
        <w:rPr>
          <w:rFonts w:ascii="Arial" w:hAnsi="Arial" w:cs="Arial"/>
          <w:sz w:val="22"/>
          <w:szCs w:val="22"/>
          <w:lang w:val="pl-PL"/>
        </w:rPr>
      </w:pPr>
      <w:r w:rsidRPr="00940A34">
        <w:rPr>
          <w:rFonts w:ascii="Arial" w:hAnsi="Arial" w:cs="Arial"/>
          <w:sz w:val="22"/>
          <w:szCs w:val="22"/>
          <w:lang w:val="pl-PL"/>
        </w:rPr>
        <w:t>, zwaną/</w:t>
      </w:r>
      <w:proofErr w:type="spellStart"/>
      <w:r w:rsidRPr="00940A34">
        <w:rPr>
          <w:rFonts w:ascii="Arial" w:hAnsi="Arial" w:cs="Arial"/>
          <w:sz w:val="22"/>
          <w:szCs w:val="22"/>
          <w:lang w:val="pl-PL"/>
        </w:rPr>
        <w:t>ym</w:t>
      </w:r>
      <w:proofErr w:type="spellEnd"/>
      <w:r w:rsidRPr="00940A34">
        <w:rPr>
          <w:rFonts w:ascii="Arial" w:hAnsi="Arial" w:cs="Arial"/>
          <w:sz w:val="22"/>
          <w:szCs w:val="22"/>
          <w:lang w:val="pl-PL"/>
        </w:rPr>
        <w:t xml:space="preserve"> dalej Zleceniobiorcą</w:t>
      </w:r>
    </w:p>
    <w:p w:rsidR="00940A34" w:rsidRPr="00940A34" w:rsidRDefault="00940A34" w:rsidP="00906D98">
      <w:pPr>
        <w:autoSpaceDE w:val="0"/>
        <w:autoSpaceDN w:val="0"/>
        <w:adjustRightInd w:val="0"/>
        <w:spacing w:line="240" w:lineRule="exact"/>
        <w:ind w:right="29"/>
        <w:jc w:val="center"/>
        <w:rPr>
          <w:rFonts w:ascii="Arial" w:hAnsi="Arial" w:cs="Arial"/>
          <w:sz w:val="22"/>
          <w:szCs w:val="22"/>
          <w:lang w:val="pl-PL"/>
        </w:rPr>
      </w:pPr>
    </w:p>
    <w:p w:rsidR="00940A34" w:rsidRPr="00940A34" w:rsidRDefault="00940A34" w:rsidP="00906D98">
      <w:pPr>
        <w:autoSpaceDE w:val="0"/>
        <w:autoSpaceDN w:val="0"/>
        <w:adjustRightInd w:val="0"/>
        <w:spacing w:before="29"/>
        <w:ind w:right="29"/>
        <w:jc w:val="center"/>
        <w:rPr>
          <w:rFonts w:ascii="Arial" w:hAnsi="Arial" w:cs="Arial"/>
          <w:sz w:val="22"/>
          <w:szCs w:val="22"/>
          <w:lang w:val="pl-PL"/>
        </w:rPr>
      </w:pPr>
      <w:r w:rsidRPr="00940A34">
        <w:rPr>
          <w:rFonts w:ascii="Arial" w:hAnsi="Arial" w:cs="Arial"/>
          <w:sz w:val="22"/>
          <w:szCs w:val="22"/>
          <w:lang w:val="pl-PL"/>
        </w:rPr>
        <w:t>§ 1</w:t>
      </w:r>
    </w:p>
    <w:p w:rsidR="00940A34" w:rsidRPr="00940A34" w:rsidRDefault="00940A34" w:rsidP="00906D98">
      <w:pPr>
        <w:autoSpaceDE w:val="0"/>
        <w:autoSpaceDN w:val="0"/>
        <w:adjustRightInd w:val="0"/>
        <w:spacing w:line="230" w:lineRule="exact"/>
        <w:jc w:val="center"/>
        <w:rPr>
          <w:rFonts w:ascii="Arial" w:hAnsi="Arial" w:cs="Arial"/>
          <w:b/>
          <w:bCs/>
          <w:sz w:val="22"/>
          <w:szCs w:val="22"/>
          <w:lang w:val="pl-PL"/>
        </w:rPr>
      </w:pPr>
      <w:r w:rsidRPr="00940A34">
        <w:rPr>
          <w:rFonts w:ascii="Arial" w:hAnsi="Arial" w:cs="Arial"/>
          <w:b/>
          <w:bCs/>
          <w:sz w:val="22"/>
          <w:szCs w:val="22"/>
          <w:lang w:val="pl-PL"/>
        </w:rPr>
        <w:t>Dostęp do danych osobowych</w:t>
      </w:r>
    </w:p>
    <w:p w:rsidR="00940A34" w:rsidRPr="00940A34" w:rsidRDefault="00940A34" w:rsidP="00906D98">
      <w:pPr>
        <w:tabs>
          <w:tab w:val="left" w:leader="dot" w:pos="1771"/>
          <w:tab w:val="left" w:pos="1934"/>
        </w:tabs>
        <w:autoSpaceDE w:val="0"/>
        <w:autoSpaceDN w:val="0"/>
        <w:adjustRightInd w:val="0"/>
        <w:spacing w:line="230" w:lineRule="exact"/>
        <w:jc w:val="both"/>
        <w:rPr>
          <w:rFonts w:ascii="Arial" w:hAnsi="Arial" w:cs="Arial"/>
          <w:sz w:val="22"/>
          <w:szCs w:val="22"/>
          <w:lang w:val="pl-PL"/>
        </w:rPr>
      </w:pPr>
      <w:r w:rsidRPr="00940A34">
        <w:rPr>
          <w:rFonts w:ascii="Arial" w:hAnsi="Arial" w:cs="Arial"/>
          <w:sz w:val="22"/>
          <w:szCs w:val="22"/>
          <w:lang w:val="pl-PL"/>
        </w:rPr>
        <w:t>1.Zamawijący  upoważnia   Wykonawcę    do przetwarzania danych osobowych objętych</w:t>
      </w:r>
    </w:p>
    <w:p w:rsidR="00940A34" w:rsidRPr="00940A34" w:rsidRDefault="00940A34" w:rsidP="00906D98">
      <w:pPr>
        <w:tabs>
          <w:tab w:val="left" w:pos="6615"/>
          <w:tab w:val="left" w:leader="dot" w:pos="7541"/>
        </w:tabs>
        <w:autoSpaceDE w:val="0"/>
        <w:autoSpaceDN w:val="0"/>
        <w:adjustRightInd w:val="0"/>
        <w:spacing w:line="230" w:lineRule="exact"/>
        <w:jc w:val="both"/>
        <w:rPr>
          <w:rFonts w:ascii="Arial" w:hAnsi="Arial" w:cs="Arial"/>
          <w:sz w:val="22"/>
          <w:szCs w:val="22"/>
          <w:lang w:val="pl-PL"/>
        </w:rPr>
      </w:pPr>
      <w:r w:rsidRPr="00940A34">
        <w:rPr>
          <w:rFonts w:ascii="Arial" w:hAnsi="Arial" w:cs="Arial"/>
          <w:sz w:val="22"/>
          <w:szCs w:val="22"/>
          <w:lang w:val="pl-PL"/>
        </w:rPr>
        <w:t>zbiorem danych osobowych o nazwach : „Baza danych pacjentów (OPTIMED, Marcel, CHAZON), „Baza danych kontrahentów (SYMFONIA) „Baza danych pracowników (SYMFONIA) . Upoważnienie umożliwia przetwarzanie danych osobowych udostępnionych przez Zleceniobiorcę wyłącznie w zakresie: tworzenia / modyfikacji / archiwizacji / niszczenia w okresie niezbędnym dla realizacji tych celów.</w:t>
      </w:r>
    </w:p>
    <w:p w:rsidR="00940A34" w:rsidRPr="00940A34" w:rsidRDefault="00940A34" w:rsidP="00906D98">
      <w:pPr>
        <w:tabs>
          <w:tab w:val="left" w:leader="dot" w:pos="1598"/>
          <w:tab w:val="left" w:pos="1766"/>
        </w:tabs>
        <w:autoSpaceDE w:val="0"/>
        <w:autoSpaceDN w:val="0"/>
        <w:adjustRightInd w:val="0"/>
        <w:spacing w:before="5"/>
        <w:jc w:val="both"/>
        <w:rPr>
          <w:rFonts w:ascii="Arial" w:hAnsi="Arial" w:cs="Arial"/>
          <w:sz w:val="22"/>
          <w:szCs w:val="22"/>
          <w:lang w:val="pl-PL"/>
        </w:rPr>
      </w:pPr>
      <w:r w:rsidRPr="00940A34">
        <w:rPr>
          <w:rFonts w:ascii="Arial" w:hAnsi="Arial" w:cs="Arial"/>
          <w:sz w:val="22"/>
          <w:szCs w:val="22"/>
          <w:lang w:val="pl-PL"/>
        </w:rPr>
        <w:t>2. Zamawiający  otrzymuje aktualne imienne upoważnienia pracowników wyznaczonych przez Wykonawcę  do przetwarzania danych osobowych.</w:t>
      </w:r>
    </w:p>
    <w:p w:rsidR="00E05FDB" w:rsidRDefault="00E05FDB" w:rsidP="00906D98">
      <w:pPr>
        <w:autoSpaceDE w:val="0"/>
        <w:autoSpaceDN w:val="0"/>
        <w:adjustRightInd w:val="0"/>
        <w:spacing w:before="10"/>
        <w:jc w:val="center"/>
        <w:rPr>
          <w:rFonts w:ascii="Arial" w:hAnsi="Arial" w:cs="Arial"/>
          <w:sz w:val="22"/>
          <w:szCs w:val="22"/>
          <w:lang w:val="pl-PL"/>
        </w:rPr>
      </w:pPr>
    </w:p>
    <w:p w:rsidR="00940A34" w:rsidRPr="00940A34" w:rsidRDefault="00940A34" w:rsidP="00906D98">
      <w:pPr>
        <w:autoSpaceDE w:val="0"/>
        <w:autoSpaceDN w:val="0"/>
        <w:adjustRightInd w:val="0"/>
        <w:spacing w:before="10"/>
        <w:jc w:val="center"/>
        <w:rPr>
          <w:rFonts w:ascii="Arial" w:hAnsi="Arial" w:cs="Arial"/>
          <w:sz w:val="22"/>
          <w:szCs w:val="22"/>
          <w:lang w:val="pl-PL"/>
        </w:rPr>
      </w:pPr>
      <w:r w:rsidRPr="00940A34">
        <w:rPr>
          <w:rFonts w:ascii="Arial" w:hAnsi="Arial" w:cs="Arial"/>
          <w:sz w:val="22"/>
          <w:szCs w:val="22"/>
          <w:lang w:val="pl-PL"/>
        </w:rPr>
        <w:t>§ 2</w:t>
      </w:r>
    </w:p>
    <w:p w:rsidR="00940A34" w:rsidRDefault="00940A34" w:rsidP="00906D98">
      <w:pPr>
        <w:autoSpaceDE w:val="0"/>
        <w:autoSpaceDN w:val="0"/>
        <w:adjustRightInd w:val="0"/>
        <w:spacing w:line="230" w:lineRule="exact"/>
        <w:jc w:val="center"/>
        <w:rPr>
          <w:rFonts w:ascii="Arial" w:hAnsi="Arial" w:cs="Arial"/>
          <w:b/>
          <w:bCs/>
          <w:sz w:val="22"/>
          <w:szCs w:val="22"/>
          <w:lang w:val="pl-PL"/>
        </w:rPr>
      </w:pPr>
      <w:r w:rsidRPr="00940A34">
        <w:rPr>
          <w:rFonts w:ascii="Arial" w:hAnsi="Arial" w:cs="Arial"/>
          <w:b/>
          <w:bCs/>
          <w:sz w:val="22"/>
          <w:szCs w:val="22"/>
          <w:lang w:val="pl-PL"/>
        </w:rPr>
        <w:t>Zobowiązania Wykonawcy dotyczące ochrony danych osobowych</w:t>
      </w:r>
    </w:p>
    <w:p w:rsidR="00E05FDB" w:rsidRPr="00940A34" w:rsidRDefault="00E05FDB" w:rsidP="00906D98">
      <w:pPr>
        <w:autoSpaceDE w:val="0"/>
        <w:autoSpaceDN w:val="0"/>
        <w:adjustRightInd w:val="0"/>
        <w:spacing w:line="230" w:lineRule="exact"/>
        <w:jc w:val="center"/>
        <w:rPr>
          <w:rFonts w:ascii="Arial" w:hAnsi="Arial" w:cs="Arial"/>
          <w:b/>
          <w:bCs/>
          <w:sz w:val="22"/>
          <w:szCs w:val="22"/>
          <w:lang w:val="pl-PL"/>
        </w:rPr>
      </w:pPr>
    </w:p>
    <w:p w:rsidR="00940A34" w:rsidRPr="00E05FDB" w:rsidRDefault="00940A34" w:rsidP="00E05FDB">
      <w:pPr>
        <w:pStyle w:val="Akapitzlist"/>
        <w:numPr>
          <w:ilvl w:val="0"/>
          <w:numId w:val="13"/>
        </w:numPr>
        <w:autoSpaceDE w:val="0"/>
        <w:spacing w:line="280" w:lineRule="exact"/>
        <w:ind w:left="0"/>
        <w:rPr>
          <w:rFonts w:ascii="Arial" w:hAnsi="Arial" w:cs="Arial"/>
          <w:sz w:val="22"/>
          <w:szCs w:val="22"/>
        </w:rPr>
      </w:pPr>
      <w:r w:rsidRPr="00E05FDB">
        <w:rPr>
          <w:rFonts w:ascii="Arial" w:hAnsi="Arial" w:cs="Arial"/>
          <w:sz w:val="22"/>
          <w:szCs w:val="22"/>
        </w:rPr>
        <w:t>Wykonawca  jest zobowiązany do zapewnienia ochrony danych osobowych pozyskanych lub</w:t>
      </w:r>
      <w:r w:rsidRPr="00E05FDB">
        <w:rPr>
          <w:rFonts w:ascii="Arial" w:hAnsi="Arial" w:cs="Arial"/>
          <w:sz w:val="22"/>
          <w:szCs w:val="22"/>
        </w:rPr>
        <w:br/>
        <w:t>udostępnionych mu w związku z wykonywaniem umowy nr P/39/06/2012/OI na świadczenie usług informatycznych h , zgodnie z przepisami ustawy z dnia 29 sierpnia 1997 r. o ochronie danych osobowych (</w:t>
      </w:r>
      <w:proofErr w:type="spellStart"/>
      <w:r w:rsidRPr="00E05FDB">
        <w:rPr>
          <w:rFonts w:ascii="Arial" w:hAnsi="Arial" w:cs="Arial"/>
          <w:sz w:val="22"/>
          <w:szCs w:val="22"/>
        </w:rPr>
        <w:t>t.j</w:t>
      </w:r>
      <w:proofErr w:type="spellEnd"/>
      <w:r w:rsidRPr="00E05FDB">
        <w:rPr>
          <w:rFonts w:ascii="Arial" w:hAnsi="Arial" w:cs="Arial"/>
          <w:sz w:val="22"/>
          <w:szCs w:val="22"/>
        </w:rPr>
        <w:t xml:space="preserve">. </w:t>
      </w:r>
      <w:proofErr w:type="spellStart"/>
      <w:r w:rsidRPr="00E05FDB">
        <w:rPr>
          <w:rFonts w:ascii="Arial" w:hAnsi="Arial" w:cs="Arial"/>
          <w:sz w:val="22"/>
          <w:szCs w:val="22"/>
        </w:rPr>
        <w:t>Dz.U</w:t>
      </w:r>
      <w:proofErr w:type="spellEnd"/>
      <w:r w:rsidRPr="00E05FDB">
        <w:rPr>
          <w:rFonts w:ascii="Arial" w:hAnsi="Arial" w:cs="Arial"/>
          <w:sz w:val="22"/>
          <w:szCs w:val="22"/>
        </w:rPr>
        <w:t xml:space="preserve">. z 2002 r. Nr 101, poz. 926 ze zm.) oraz rozporządzenia Ministra Spraw Wewnętrznych i Administracji z dnia 29 kwietnia 2004 r. </w:t>
      </w:r>
      <w:r w:rsidRPr="00E05FDB">
        <w:rPr>
          <w:rFonts w:ascii="Arial" w:hAnsi="Arial" w:cs="Arial"/>
          <w:sz w:val="22"/>
          <w:szCs w:val="22"/>
        </w:rPr>
        <w:lastRenderedPageBreak/>
        <w:t>w sprawie dokumentacji przetwarzania danych osobowych oraz warunków technicznych i</w:t>
      </w:r>
      <w:r w:rsidR="00E05FDB">
        <w:rPr>
          <w:rFonts w:ascii="Arial" w:hAnsi="Arial" w:cs="Arial"/>
          <w:sz w:val="22"/>
          <w:szCs w:val="22"/>
        </w:rPr>
        <w:t xml:space="preserve"> </w:t>
      </w:r>
      <w:r w:rsidRPr="00E05FDB">
        <w:rPr>
          <w:rFonts w:ascii="Arial" w:hAnsi="Arial" w:cs="Arial"/>
          <w:sz w:val="22"/>
          <w:szCs w:val="22"/>
        </w:rPr>
        <w:t>organizacyjnych, jakim powinny odpowiadać urządzenia i systemy informatyczne służące do</w:t>
      </w:r>
      <w:r w:rsidR="00E05FDB">
        <w:rPr>
          <w:rFonts w:ascii="Arial" w:hAnsi="Arial" w:cs="Arial"/>
          <w:sz w:val="22"/>
          <w:szCs w:val="22"/>
        </w:rPr>
        <w:t xml:space="preserve"> </w:t>
      </w:r>
      <w:r w:rsidRPr="00E05FDB">
        <w:rPr>
          <w:rFonts w:ascii="Arial" w:hAnsi="Arial" w:cs="Arial"/>
          <w:sz w:val="22"/>
          <w:szCs w:val="22"/>
        </w:rPr>
        <w:t>przetwarzania danych osobowych (</w:t>
      </w:r>
      <w:proofErr w:type="spellStart"/>
      <w:r w:rsidRPr="00E05FDB">
        <w:rPr>
          <w:rFonts w:ascii="Arial" w:hAnsi="Arial" w:cs="Arial"/>
          <w:sz w:val="22"/>
          <w:szCs w:val="22"/>
        </w:rPr>
        <w:t>Dz.U</w:t>
      </w:r>
      <w:proofErr w:type="spellEnd"/>
      <w:r w:rsidRPr="00E05FDB">
        <w:rPr>
          <w:rFonts w:ascii="Arial" w:hAnsi="Arial" w:cs="Arial"/>
          <w:sz w:val="22"/>
          <w:szCs w:val="22"/>
        </w:rPr>
        <w:t xml:space="preserve">. z 2004 r.  Nr 100, poz. 1024) lub innymi regulacjami o charakterze wewnętrznym w tym przedmiocie, obowiązujących w Powiatowym Zakładzie Opieki Zdrowotnej z siedzibą w Starachowicach </w:t>
      </w:r>
    </w:p>
    <w:p w:rsidR="00940A34" w:rsidRPr="00940A34" w:rsidRDefault="00940A34" w:rsidP="00906D98">
      <w:pPr>
        <w:numPr>
          <w:ilvl w:val="0"/>
          <w:numId w:val="13"/>
        </w:numPr>
        <w:tabs>
          <w:tab w:val="left" w:pos="230"/>
        </w:tabs>
        <w:autoSpaceDE w:val="0"/>
        <w:autoSpaceDN w:val="0"/>
        <w:adjustRightInd w:val="0"/>
        <w:spacing w:before="230" w:line="226" w:lineRule="exact"/>
        <w:ind w:right="5"/>
        <w:jc w:val="both"/>
        <w:rPr>
          <w:rFonts w:ascii="Arial" w:hAnsi="Arial" w:cs="Arial"/>
          <w:sz w:val="22"/>
          <w:szCs w:val="22"/>
          <w:lang w:val="pl-PL"/>
        </w:rPr>
      </w:pPr>
      <w:r w:rsidRPr="00940A34">
        <w:rPr>
          <w:rFonts w:ascii="Arial" w:hAnsi="Arial" w:cs="Arial"/>
          <w:sz w:val="22"/>
          <w:szCs w:val="22"/>
          <w:lang w:val="pl-PL"/>
        </w:rPr>
        <w:t xml:space="preserve">Wykonawca zobowiązuje się do zapewnienia poufności danych osobowych pozyskanych lub udostępnionych mu w związku z wykonywaniem umowy P </w:t>
      </w:r>
      <w:r w:rsidR="00E05FDB">
        <w:rPr>
          <w:rFonts w:ascii="Arial" w:hAnsi="Arial" w:cs="Arial"/>
          <w:sz w:val="22"/>
          <w:szCs w:val="22"/>
          <w:lang w:val="pl-PL"/>
        </w:rPr>
        <w:t>…………</w:t>
      </w:r>
      <w:r w:rsidRPr="00940A34">
        <w:rPr>
          <w:rFonts w:ascii="Arial" w:hAnsi="Arial" w:cs="Arial"/>
          <w:sz w:val="22"/>
          <w:szCs w:val="22"/>
          <w:lang w:val="pl-PL"/>
        </w:rPr>
        <w:t xml:space="preserve"> a w szczególności do tego, że nie będzie w okresie obowiązywania niniejszej umowy i w okresie trzech lat od jej rozwiązania: przekazywać, ujawniać lub wykorzystywać danych osobowych osobom nieuprawnionym oraz, że informacje takie zostaną wykorzystane wyłącznie w celach, w jakich zostały w niniejszej umowie wymienione.</w:t>
      </w:r>
    </w:p>
    <w:p w:rsidR="00940A34" w:rsidRPr="00940A34" w:rsidRDefault="00940A34" w:rsidP="00906D98">
      <w:pPr>
        <w:numPr>
          <w:ilvl w:val="0"/>
          <w:numId w:val="13"/>
        </w:numPr>
        <w:tabs>
          <w:tab w:val="left" w:pos="230"/>
        </w:tabs>
        <w:autoSpaceDE w:val="0"/>
        <w:autoSpaceDN w:val="0"/>
        <w:adjustRightInd w:val="0"/>
        <w:spacing w:before="226" w:line="230" w:lineRule="exact"/>
        <w:jc w:val="both"/>
        <w:rPr>
          <w:rFonts w:ascii="Arial" w:hAnsi="Arial" w:cs="Arial"/>
          <w:sz w:val="22"/>
          <w:szCs w:val="22"/>
          <w:lang w:val="pl-PL"/>
        </w:rPr>
      </w:pPr>
      <w:r w:rsidRPr="00940A34">
        <w:rPr>
          <w:rFonts w:ascii="Arial" w:hAnsi="Arial" w:cs="Arial"/>
          <w:sz w:val="22"/>
          <w:szCs w:val="22"/>
          <w:lang w:val="pl-PL"/>
        </w:rPr>
        <w:t>Wykonawca jest zobowiązany do spełnienia wymagań technicznych odpowiednich dla urządzeń i systemów informatycznych służących do przetwarzania danych osobowych, na których będą przetwarzane dane osobowe pozyskane lub udostępnione w związku z wykonywaniem niniejszej umowy, zgodnie z przepisami ustawy z dnia 29 sierpnia 1997 r. o ochronie danych osobowych (</w:t>
      </w:r>
      <w:proofErr w:type="spellStart"/>
      <w:r w:rsidRPr="00940A34">
        <w:rPr>
          <w:rFonts w:ascii="Arial" w:hAnsi="Arial" w:cs="Arial"/>
          <w:sz w:val="22"/>
          <w:szCs w:val="22"/>
          <w:lang w:val="pl-PL"/>
        </w:rPr>
        <w:t>t.j</w:t>
      </w:r>
      <w:proofErr w:type="spellEnd"/>
      <w:r w:rsidRPr="00940A34">
        <w:rPr>
          <w:rFonts w:ascii="Arial" w:hAnsi="Arial" w:cs="Arial"/>
          <w:sz w:val="22"/>
          <w:szCs w:val="22"/>
          <w:lang w:val="pl-PL"/>
        </w:rPr>
        <w:t xml:space="preserve">. </w:t>
      </w:r>
      <w:proofErr w:type="spellStart"/>
      <w:r w:rsidRPr="00940A34">
        <w:rPr>
          <w:rFonts w:ascii="Arial" w:hAnsi="Arial" w:cs="Arial"/>
          <w:sz w:val="22"/>
          <w:szCs w:val="22"/>
          <w:lang w:val="pl-PL"/>
        </w:rPr>
        <w:t>Dz.U</w:t>
      </w:r>
      <w:proofErr w:type="spellEnd"/>
      <w:r w:rsidRPr="00940A34">
        <w:rPr>
          <w:rFonts w:ascii="Arial" w:hAnsi="Arial" w:cs="Arial"/>
          <w:sz w:val="22"/>
          <w:szCs w:val="22"/>
          <w:lang w:val="pl-PL"/>
        </w:rPr>
        <w:t>. z 2002 r. Nr 101, poz. 926 ze zm.)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940A34">
        <w:rPr>
          <w:rFonts w:ascii="Arial" w:hAnsi="Arial" w:cs="Arial"/>
          <w:sz w:val="22"/>
          <w:szCs w:val="22"/>
          <w:lang w:val="pl-PL"/>
        </w:rPr>
        <w:t>Dz.U</w:t>
      </w:r>
      <w:proofErr w:type="spellEnd"/>
      <w:r w:rsidRPr="00940A34">
        <w:rPr>
          <w:rFonts w:ascii="Arial" w:hAnsi="Arial" w:cs="Arial"/>
          <w:sz w:val="22"/>
          <w:szCs w:val="22"/>
          <w:lang w:val="pl-PL"/>
        </w:rPr>
        <w:t>. Nr 100, poz. 1024).</w:t>
      </w:r>
    </w:p>
    <w:p w:rsidR="00940A34" w:rsidRPr="00940A34" w:rsidRDefault="00940A34" w:rsidP="00906D98">
      <w:pPr>
        <w:tabs>
          <w:tab w:val="left" w:pos="336"/>
        </w:tabs>
        <w:autoSpaceDE w:val="0"/>
        <w:autoSpaceDN w:val="0"/>
        <w:adjustRightInd w:val="0"/>
        <w:spacing w:before="221" w:line="230" w:lineRule="exact"/>
        <w:ind w:right="10"/>
        <w:rPr>
          <w:rFonts w:ascii="Arial" w:hAnsi="Arial" w:cs="Arial"/>
          <w:sz w:val="22"/>
          <w:szCs w:val="22"/>
          <w:lang w:val="pl-PL"/>
        </w:rPr>
      </w:pPr>
      <w:r w:rsidRPr="00940A34">
        <w:rPr>
          <w:rFonts w:ascii="Arial" w:hAnsi="Arial" w:cs="Arial"/>
          <w:sz w:val="22"/>
          <w:szCs w:val="22"/>
          <w:lang w:val="pl-PL"/>
        </w:rPr>
        <w:t>4.</w:t>
      </w:r>
      <w:r w:rsidRPr="00940A34">
        <w:rPr>
          <w:rFonts w:ascii="Arial" w:hAnsi="Arial" w:cs="Arial"/>
          <w:sz w:val="22"/>
          <w:szCs w:val="22"/>
          <w:lang w:val="pl-PL"/>
        </w:rPr>
        <w:tab/>
        <w:t xml:space="preserve">Wykonawca ponosi odpowiedzialność za będące następstwem jego </w:t>
      </w:r>
      <w:proofErr w:type="spellStart"/>
      <w:r w:rsidRPr="00940A34">
        <w:rPr>
          <w:rFonts w:ascii="Arial" w:hAnsi="Arial" w:cs="Arial"/>
          <w:sz w:val="22"/>
          <w:szCs w:val="22"/>
          <w:lang w:val="pl-PL"/>
        </w:rPr>
        <w:t>zachowań</w:t>
      </w:r>
      <w:proofErr w:type="spellEnd"/>
      <w:r w:rsidRPr="00940A34">
        <w:rPr>
          <w:rFonts w:ascii="Arial" w:hAnsi="Arial" w:cs="Arial"/>
          <w:sz w:val="22"/>
          <w:szCs w:val="22"/>
          <w:lang w:val="pl-PL"/>
        </w:rPr>
        <w:t xml:space="preserve"> szkody</w:t>
      </w:r>
      <w:r w:rsidR="00E05FDB">
        <w:rPr>
          <w:rFonts w:ascii="Arial" w:hAnsi="Arial" w:cs="Arial"/>
          <w:sz w:val="22"/>
          <w:szCs w:val="22"/>
          <w:lang w:val="pl-PL"/>
        </w:rPr>
        <w:t xml:space="preserve"> </w:t>
      </w:r>
      <w:r w:rsidRPr="00940A34">
        <w:rPr>
          <w:rFonts w:ascii="Arial" w:hAnsi="Arial" w:cs="Arial"/>
          <w:sz w:val="22"/>
          <w:szCs w:val="22"/>
          <w:lang w:val="pl-PL"/>
        </w:rPr>
        <w:t>wyrządzone niezgodnym z umową przetwarzaniem danych osobowych, w szczególności szkody wyrządzone utratą, niewłaściwym przechowywaniem lub posłużeniem się dokumentami, które są nośnikiem danych osobowych.</w:t>
      </w:r>
    </w:p>
    <w:p w:rsidR="00940A34" w:rsidRPr="00940A34" w:rsidRDefault="00940A34" w:rsidP="00906D98">
      <w:pPr>
        <w:numPr>
          <w:ilvl w:val="0"/>
          <w:numId w:val="6"/>
        </w:numPr>
        <w:tabs>
          <w:tab w:val="left" w:pos="230"/>
        </w:tabs>
        <w:autoSpaceDE w:val="0"/>
        <w:autoSpaceDN w:val="0"/>
        <w:adjustRightInd w:val="0"/>
        <w:spacing w:before="43" w:line="230" w:lineRule="exact"/>
        <w:jc w:val="both"/>
        <w:rPr>
          <w:rFonts w:ascii="Arial" w:hAnsi="Arial" w:cs="Arial"/>
          <w:sz w:val="22"/>
          <w:szCs w:val="22"/>
          <w:lang w:val="pl-PL"/>
        </w:rPr>
      </w:pPr>
      <w:r w:rsidRPr="00940A34">
        <w:rPr>
          <w:rFonts w:ascii="Arial" w:hAnsi="Arial" w:cs="Arial"/>
          <w:sz w:val="22"/>
          <w:szCs w:val="22"/>
          <w:lang w:val="pl-PL"/>
        </w:rPr>
        <w:t>Wykonawca zobowiązuje się do posiadania klauzul poufności z pracownikami wyznaczonymi do przetwarzania danych osobowych w ramach realizacji niniejszej umowy .</w:t>
      </w:r>
    </w:p>
    <w:p w:rsidR="00940A34" w:rsidRPr="00940A34" w:rsidRDefault="00940A34" w:rsidP="00906D98">
      <w:pPr>
        <w:numPr>
          <w:ilvl w:val="0"/>
          <w:numId w:val="6"/>
        </w:numPr>
        <w:tabs>
          <w:tab w:val="left" w:pos="230"/>
        </w:tabs>
        <w:autoSpaceDE w:val="0"/>
        <w:autoSpaceDN w:val="0"/>
        <w:adjustRightInd w:val="0"/>
        <w:spacing w:before="226" w:line="230" w:lineRule="exact"/>
        <w:ind w:right="10"/>
        <w:jc w:val="both"/>
        <w:rPr>
          <w:rFonts w:ascii="Arial" w:hAnsi="Arial" w:cs="Arial"/>
          <w:sz w:val="22"/>
          <w:szCs w:val="22"/>
          <w:lang w:val="pl-PL"/>
        </w:rPr>
      </w:pPr>
      <w:r w:rsidRPr="00940A34">
        <w:rPr>
          <w:rFonts w:ascii="Arial" w:hAnsi="Arial" w:cs="Arial"/>
          <w:sz w:val="22"/>
          <w:szCs w:val="22"/>
          <w:lang w:val="pl-PL"/>
        </w:rPr>
        <w:t>W przypadku, gdy umowa uprawnia Wykonawcę  do jej wykonywania przy udziale osób trzecich, postanowienia paragrafów poprzedzających rozciągają się również na te osoby, przy czym Wykonawca odpowiada za działania lub zaniechania osób, którymi się posługuje lub którym powierza wykonanie niniejszej umowy, jak za działania lub zaniechania własne.</w:t>
      </w:r>
    </w:p>
    <w:p w:rsidR="00940A34" w:rsidRPr="00940A34" w:rsidRDefault="00940A34" w:rsidP="00906D98">
      <w:pPr>
        <w:autoSpaceDE w:val="0"/>
        <w:autoSpaceDN w:val="0"/>
        <w:adjustRightInd w:val="0"/>
        <w:spacing w:line="240" w:lineRule="exact"/>
        <w:jc w:val="both"/>
        <w:rPr>
          <w:rFonts w:ascii="Arial" w:hAnsi="Arial" w:cs="Arial"/>
          <w:sz w:val="22"/>
          <w:szCs w:val="22"/>
          <w:lang w:val="pl-PL"/>
        </w:rPr>
      </w:pPr>
    </w:p>
    <w:p w:rsidR="00940A34" w:rsidRDefault="00940A34" w:rsidP="00906D98">
      <w:pPr>
        <w:autoSpaceDE w:val="0"/>
        <w:autoSpaceDN w:val="0"/>
        <w:adjustRightInd w:val="0"/>
        <w:spacing w:before="29"/>
        <w:jc w:val="center"/>
        <w:rPr>
          <w:rFonts w:ascii="Arial" w:hAnsi="Arial" w:cs="Arial"/>
          <w:sz w:val="22"/>
          <w:szCs w:val="22"/>
          <w:lang w:val="pl-PL"/>
        </w:rPr>
      </w:pPr>
      <w:r w:rsidRPr="00940A34">
        <w:rPr>
          <w:rFonts w:ascii="Arial" w:hAnsi="Arial" w:cs="Arial"/>
          <w:sz w:val="22"/>
          <w:szCs w:val="22"/>
          <w:lang w:val="pl-PL"/>
        </w:rPr>
        <w:t>§ 3</w:t>
      </w:r>
    </w:p>
    <w:p w:rsidR="00E05FDB" w:rsidRPr="00940A34" w:rsidRDefault="00E05FDB" w:rsidP="00906D98">
      <w:pPr>
        <w:autoSpaceDE w:val="0"/>
        <w:autoSpaceDN w:val="0"/>
        <w:adjustRightInd w:val="0"/>
        <w:spacing w:before="29"/>
        <w:jc w:val="center"/>
        <w:rPr>
          <w:rFonts w:ascii="Arial" w:hAnsi="Arial" w:cs="Arial"/>
          <w:sz w:val="22"/>
          <w:szCs w:val="22"/>
          <w:lang w:val="pl-PL"/>
        </w:rPr>
      </w:pPr>
    </w:p>
    <w:p w:rsidR="00940A34" w:rsidRPr="00940A34" w:rsidRDefault="00940A34" w:rsidP="00E05FDB">
      <w:pPr>
        <w:autoSpaceDE w:val="0"/>
        <w:autoSpaceDN w:val="0"/>
        <w:adjustRightInd w:val="0"/>
        <w:spacing w:line="230" w:lineRule="exact"/>
        <w:jc w:val="center"/>
        <w:rPr>
          <w:rFonts w:ascii="Arial" w:hAnsi="Arial" w:cs="Arial"/>
          <w:b/>
          <w:bCs/>
          <w:sz w:val="22"/>
          <w:szCs w:val="22"/>
          <w:lang w:val="pl-PL"/>
        </w:rPr>
      </w:pPr>
      <w:r w:rsidRPr="00940A34">
        <w:rPr>
          <w:rFonts w:ascii="Arial" w:hAnsi="Arial" w:cs="Arial"/>
          <w:b/>
          <w:bCs/>
          <w:sz w:val="22"/>
          <w:szCs w:val="22"/>
          <w:lang w:val="pl-PL"/>
        </w:rPr>
        <w:t>Postanowienia końcowe</w:t>
      </w:r>
    </w:p>
    <w:p w:rsidR="00940A34" w:rsidRPr="00940A34" w:rsidRDefault="00940A34" w:rsidP="00906D98">
      <w:pPr>
        <w:numPr>
          <w:ilvl w:val="0"/>
          <w:numId w:val="14"/>
        </w:numPr>
        <w:tabs>
          <w:tab w:val="left" w:pos="221"/>
        </w:tabs>
        <w:autoSpaceDE w:val="0"/>
        <w:autoSpaceDN w:val="0"/>
        <w:adjustRightInd w:val="0"/>
        <w:spacing w:line="230" w:lineRule="exact"/>
        <w:jc w:val="both"/>
        <w:rPr>
          <w:rFonts w:ascii="Arial" w:hAnsi="Arial" w:cs="Arial"/>
          <w:sz w:val="22"/>
          <w:szCs w:val="22"/>
          <w:lang w:val="pl-PL"/>
        </w:rPr>
      </w:pPr>
      <w:r w:rsidRPr="00940A34">
        <w:rPr>
          <w:rFonts w:ascii="Arial" w:hAnsi="Arial" w:cs="Arial"/>
          <w:sz w:val="22"/>
          <w:szCs w:val="22"/>
          <w:lang w:val="pl-PL"/>
        </w:rPr>
        <w:t>W sprawach nieuregulowanych niniejszą umową zastosowanie znajdują przepisy ustawy o ochronie danych osobowych, rozporządzenia Ministra Spraw Wewnętrznych i Administracji w sprawie dokumentacji przetwarzania danych osobowych oraz warunków technicznych i organizacyjnych, jakim powinny odpowiadać urządzenia i systemy informatyczne służące do przetwarzania danych osobowych oraz innych przepisów.</w:t>
      </w:r>
    </w:p>
    <w:p w:rsidR="00940A34" w:rsidRPr="00940A34" w:rsidRDefault="00940A34" w:rsidP="00906D98">
      <w:pPr>
        <w:numPr>
          <w:ilvl w:val="0"/>
          <w:numId w:val="15"/>
        </w:numPr>
        <w:tabs>
          <w:tab w:val="left" w:pos="221"/>
        </w:tabs>
        <w:autoSpaceDE w:val="0"/>
        <w:autoSpaceDN w:val="0"/>
        <w:adjustRightInd w:val="0"/>
        <w:spacing w:before="245"/>
        <w:jc w:val="both"/>
        <w:rPr>
          <w:rFonts w:ascii="Arial" w:hAnsi="Arial" w:cs="Arial"/>
          <w:sz w:val="22"/>
          <w:szCs w:val="22"/>
          <w:lang w:val="pl-PL"/>
        </w:rPr>
      </w:pPr>
      <w:r w:rsidRPr="00940A34">
        <w:rPr>
          <w:rFonts w:ascii="Arial" w:hAnsi="Arial" w:cs="Arial"/>
          <w:sz w:val="22"/>
          <w:szCs w:val="22"/>
          <w:lang w:val="pl-PL"/>
        </w:rPr>
        <w:t>Umowę sporządzono w dwóch jednobrzmiących egzemplarzach, po jednym dla każdej ze stron.</w:t>
      </w:r>
    </w:p>
    <w:p w:rsidR="00940A34" w:rsidRPr="00940A34" w:rsidRDefault="00940A34" w:rsidP="00906D98">
      <w:pPr>
        <w:rPr>
          <w:rFonts w:ascii="Arial" w:hAnsi="Arial" w:cs="Arial"/>
          <w:sz w:val="22"/>
          <w:szCs w:val="22"/>
          <w:lang w:val="pl-PL"/>
        </w:rPr>
      </w:pPr>
    </w:p>
    <w:p w:rsidR="00940A34" w:rsidRPr="00940A34" w:rsidRDefault="00940A34" w:rsidP="00906D98">
      <w:pPr>
        <w:jc w:val="right"/>
        <w:rPr>
          <w:rFonts w:ascii="Arial" w:hAnsi="Arial" w:cs="Arial"/>
          <w:sz w:val="22"/>
          <w:szCs w:val="22"/>
          <w:lang w:val="pl-PL"/>
        </w:rPr>
      </w:pPr>
    </w:p>
    <w:p w:rsidR="00940A34" w:rsidRPr="00940A34" w:rsidRDefault="00940A34" w:rsidP="00906D98">
      <w:pPr>
        <w:rPr>
          <w:rFonts w:ascii="Arial" w:hAnsi="Arial" w:cs="Arial"/>
          <w:sz w:val="22"/>
          <w:szCs w:val="22"/>
          <w:lang w:val="pl-PL"/>
        </w:rPr>
      </w:pPr>
    </w:p>
    <w:p w:rsidR="00940A34" w:rsidRPr="00940A34" w:rsidRDefault="00940A34" w:rsidP="00906D98">
      <w:pPr>
        <w:rPr>
          <w:rFonts w:ascii="Arial" w:hAnsi="Arial" w:cs="Arial"/>
          <w:sz w:val="22"/>
          <w:szCs w:val="22"/>
          <w:lang w:val="pl-PL"/>
        </w:rPr>
      </w:pPr>
    </w:p>
    <w:p w:rsidR="00940A34" w:rsidRPr="00940A34" w:rsidRDefault="00940A34" w:rsidP="00906D98">
      <w:pPr>
        <w:keepLines/>
        <w:widowControl w:val="0"/>
        <w:ind w:right="25"/>
        <w:jc w:val="center"/>
        <w:rPr>
          <w:rFonts w:ascii="Arial" w:hAnsi="Arial" w:cs="Arial"/>
          <w:snapToGrid w:val="0"/>
          <w:color w:val="000000"/>
          <w:sz w:val="22"/>
          <w:szCs w:val="22"/>
          <w:lang w:val="pl-PL"/>
        </w:rPr>
      </w:pPr>
    </w:p>
    <w:p w:rsidR="00940A34" w:rsidRPr="00940A34" w:rsidRDefault="00940A34" w:rsidP="00906D98">
      <w:pPr>
        <w:keepLines/>
        <w:widowControl w:val="0"/>
        <w:ind w:right="25"/>
        <w:rPr>
          <w:rFonts w:ascii="Arial" w:hAnsi="Arial" w:cs="Arial"/>
          <w:snapToGrid w:val="0"/>
          <w:color w:val="000000"/>
          <w:sz w:val="22"/>
          <w:szCs w:val="22"/>
          <w:lang w:val="pl-PL"/>
        </w:rPr>
      </w:pPr>
      <w:r w:rsidRPr="00940A34">
        <w:rPr>
          <w:rFonts w:ascii="Arial" w:hAnsi="Arial" w:cs="Arial"/>
          <w:snapToGrid w:val="0"/>
          <w:color w:val="000000"/>
          <w:sz w:val="22"/>
          <w:szCs w:val="22"/>
          <w:lang w:val="pl-PL"/>
        </w:rPr>
        <w:t>Zamawiający:                                                                                               Wykonawca:</w:t>
      </w:r>
    </w:p>
    <w:p w:rsidR="00940A34" w:rsidRPr="008B3F08" w:rsidRDefault="00940A34" w:rsidP="00906D98">
      <w:pPr>
        <w:jc w:val="right"/>
        <w:rPr>
          <w:rFonts w:ascii="Arial" w:hAnsi="Arial" w:cs="Arial"/>
          <w:sz w:val="22"/>
          <w:szCs w:val="22"/>
        </w:rPr>
      </w:pPr>
    </w:p>
    <w:p w:rsidR="004209F8" w:rsidRDefault="004209F8" w:rsidP="00906D98"/>
    <w:sectPr w:rsidR="004209F8" w:rsidSect="00940A34">
      <w:headerReference w:type="default" r:id="rId8"/>
      <w:footerReference w:type="default" r:id="rId9"/>
      <w:headerReference w:type="first" r:id="rId10"/>
      <w:pgSz w:w="12240" w:h="15840" w:code="1"/>
      <w:pgMar w:top="2268" w:right="1797" w:bottom="1440" w:left="1797" w:header="1440"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ED" w:rsidRDefault="00C82DED" w:rsidP="00E05FDB">
      <w:r>
        <w:separator/>
      </w:r>
    </w:p>
  </w:endnote>
  <w:endnote w:type="continuationSeparator" w:id="0">
    <w:p w:rsidR="00C82DED" w:rsidRDefault="00C82DED" w:rsidP="00E0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D9" w:rsidRDefault="009166D9" w:rsidP="00940A34">
    <w:pPr>
      <w:pStyle w:val="Stopka"/>
      <w:tabs>
        <w:tab w:val="clear" w:pos="4536"/>
        <w:tab w:val="clear" w:pos="9072"/>
        <w:tab w:val="left" w:pos="1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ED" w:rsidRDefault="00C82DED" w:rsidP="00E05FDB">
      <w:r>
        <w:separator/>
      </w:r>
    </w:p>
  </w:footnote>
  <w:footnote w:type="continuationSeparator" w:id="0">
    <w:p w:rsidR="00C82DED" w:rsidRDefault="00C82DED" w:rsidP="00E05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D9" w:rsidRPr="00C64548" w:rsidRDefault="009166D9">
    <w:pPr>
      <w:pStyle w:val="Nagwek"/>
      <w:rPr>
        <w:lang w:val="pl-PL"/>
      </w:rPr>
    </w:pPr>
    <w:r>
      <w:rPr>
        <w:lang w:val="pl-PL"/>
      </w:rPr>
      <w:t>Nr sprawy P/47/07/2013/OI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D9" w:rsidRDefault="009166D9">
    <w:pPr>
      <w:pStyle w:val="Nagwek"/>
    </w:pPr>
    <w:r>
      <w:rPr>
        <w:noProof/>
        <w:lang w:val="pl-PL"/>
      </w:rPr>
      <w:drawing>
        <wp:anchor distT="0" distB="0" distL="114300" distR="114300" simplePos="0" relativeHeight="251659264" behindDoc="0" locked="0" layoutInCell="1" allowOverlap="1" wp14:anchorId="55F5D61D" wp14:editId="5323FA0A">
          <wp:simplePos x="0" y="0"/>
          <wp:positionH relativeFrom="column">
            <wp:posOffset>-920115</wp:posOffset>
          </wp:positionH>
          <wp:positionV relativeFrom="paragraph">
            <wp:posOffset>-762000</wp:posOffset>
          </wp:positionV>
          <wp:extent cx="7284720" cy="1188720"/>
          <wp:effectExtent l="0" t="0" r="0" b="0"/>
          <wp:wrapNone/>
          <wp:docPr id="1" name="Obraz 1" descr="new_firmowy_iso_akredytacja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firmowy_iso_akredytacja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4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Times New Roman" w:eastAsia="Times New Roman" w:hAnsi="Times New Roman" w:cs="Times New Roman"/>
        <w:b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1">
    <w:nsid w:val="00000008"/>
    <w:multiLevelType w:val="multilevel"/>
    <w:tmpl w:val="00000008"/>
    <w:name w:val="WW8Num15"/>
    <w:lvl w:ilvl="0">
      <w:start w:val="1"/>
      <w:numFmt w:val="decimal"/>
      <w:lvlText w:val="%1)"/>
      <w:lvlJc w:val="left"/>
      <w:pPr>
        <w:tabs>
          <w:tab w:val="num" w:pos="0"/>
        </w:tabs>
        <w:ind w:left="765" w:hanging="4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nsid w:val="0000000F"/>
    <w:multiLevelType w:val="singleLevel"/>
    <w:tmpl w:val="0000000F"/>
    <w:name w:val="WW8Num22"/>
    <w:lvl w:ilvl="0">
      <w:start w:val="1"/>
      <w:numFmt w:val="decimal"/>
      <w:lvlText w:val="%1."/>
      <w:lvlJc w:val="left"/>
      <w:pPr>
        <w:tabs>
          <w:tab w:val="num" w:pos="720"/>
        </w:tabs>
        <w:ind w:left="720" w:hanging="360"/>
      </w:pPr>
      <w:rPr>
        <w:b w:val="0"/>
      </w:rPr>
    </w:lvl>
  </w:abstractNum>
  <w:abstractNum w:abstractNumId="3">
    <w:nsid w:val="00000013"/>
    <w:multiLevelType w:val="singleLevel"/>
    <w:tmpl w:val="00000013"/>
    <w:name w:val="WW8Num27"/>
    <w:lvl w:ilvl="0">
      <w:start w:val="1"/>
      <w:numFmt w:val="decimal"/>
      <w:lvlText w:val="%1."/>
      <w:lvlJc w:val="left"/>
      <w:pPr>
        <w:tabs>
          <w:tab w:val="num" w:pos="720"/>
        </w:tabs>
        <w:ind w:left="720" w:hanging="360"/>
      </w:pPr>
      <w:rPr>
        <w:rFonts w:cs="Times New Roman"/>
      </w:rPr>
    </w:lvl>
  </w:abstractNum>
  <w:abstractNum w:abstractNumId="4">
    <w:nsid w:val="00000015"/>
    <w:multiLevelType w:val="multilevel"/>
    <w:tmpl w:val="26D2BB5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360"/>
        </w:tabs>
        <w:ind w:left="360" w:hanging="360"/>
      </w:pPr>
      <w:rPr>
        <w:rFonts w:ascii="Arial" w:hAnsi="Arial" w:cs="Arial" w:hint="default"/>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8"/>
    <w:multiLevelType w:val="singleLevel"/>
    <w:tmpl w:val="00000018"/>
    <w:name w:val="WW8Num34"/>
    <w:lvl w:ilvl="0">
      <w:start w:val="1"/>
      <w:numFmt w:val="lowerLetter"/>
      <w:lvlText w:val="%1)"/>
      <w:lvlJc w:val="left"/>
      <w:pPr>
        <w:tabs>
          <w:tab w:val="num" w:pos="0"/>
        </w:tabs>
        <w:ind w:left="644" w:hanging="360"/>
      </w:pPr>
      <w:rPr>
        <w:rFonts w:ascii="Calibri" w:hAnsi="Calibri" w:cs="Calibri"/>
        <w:b w:val="0"/>
        <w:color w:val="auto"/>
        <w:sz w:val="22"/>
      </w:rPr>
    </w:lvl>
  </w:abstractNum>
  <w:abstractNum w:abstractNumId="6">
    <w:nsid w:val="0000001A"/>
    <w:multiLevelType w:val="singleLevel"/>
    <w:tmpl w:val="0000001A"/>
    <w:name w:val="WW8Num38"/>
    <w:lvl w:ilvl="0">
      <w:start w:val="1"/>
      <w:numFmt w:val="decimal"/>
      <w:lvlText w:val="%1)"/>
      <w:lvlJc w:val="left"/>
      <w:pPr>
        <w:tabs>
          <w:tab w:val="num" w:pos="0"/>
        </w:tabs>
        <w:ind w:left="720" w:hanging="360"/>
      </w:pPr>
      <w:rPr>
        <w:rFonts w:cs="Times New Roman"/>
      </w:rPr>
    </w:lvl>
  </w:abstractNum>
  <w:abstractNum w:abstractNumId="7">
    <w:nsid w:val="09081F22"/>
    <w:multiLevelType w:val="multilevel"/>
    <w:tmpl w:val="0BD8C288"/>
    <w:lvl w:ilvl="0">
      <w:start w:val="4"/>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Zero"/>
      <w:lvlText w:val="%1.%2.%3"/>
      <w:lvlJc w:val="left"/>
      <w:pPr>
        <w:tabs>
          <w:tab w:val="num" w:pos="720"/>
        </w:tabs>
        <w:ind w:left="720" w:hanging="720"/>
      </w:pPr>
      <w:rPr>
        <w:rFonts w:hint="default"/>
        <w:color w:val="auto"/>
      </w:rPr>
    </w:lvl>
    <w:lvl w:ilvl="3">
      <w:start w:val="1"/>
      <w:numFmt w:val="decimalZero"/>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nsid w:val="2E2451FC"/>
    <w:multiLevelType w:val="singleLevel"/>
    <w:tmpl w:val="5E3E085A"/>
    <w:lvl w:ilvl="0">
      <w:start w:val="1"/>
      <w:numFmt w:val="decimal"/>
      <w:lvlText w:val="%1."/>
      <w:legacy w:legacy="1" w:legacySpace="0" w:legacyIndent="230"/>
      <w:lvlJc w:val="left"/>
      <w:rPr>
        <w:rFonts w:ascii="Arial" w:hAnsi="Arial" w:cs="Arial" w:hint="default"/>
      </w:rPr>
    </w:lvl>
  </w:abstractNum>
  <w:abstractNum w:abstractNumId="9">
    <w:nsid w:val="45D55104"/>
    <w:multiLevelType w:val="multilevel"/>
    <w:tmpl w:val="AB2C695E"/>
    <w:lvl w:ilvl="0">
      <w:start w:val="1"/>
      <w:numFmt w:val="lowerLetter"/>
      <w:lvlText w:val="%1)"/>
      <w:legacy w:legacy="1" w:legacySpace="0" w:legacyIndent="360"/>
      <w:lvlJc w:val="left"/>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BA656A8"/>
    <w:multiLevelType w:val="hybridMultilevel"/>
    <w:tmpl w:val="68C4AAD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B76135D"/>
    <w:multiLevelType w:val="singleLevel"/>
    <w:tmpl w:val="15F4A268"/>
    <w:lvl w:ilvl="0">
      <w:start w:val="2"/>
      <w:numFmt w:val="decimal"/>
      <w:lvlText w:val="%1."/>
      <w:legacy w:legacy="1" w:legacySpace="0" w:legacyIndent="221"/>
      <w:lvlJc w:val="left"/>
      <w:rPr>
        <w:rFonts w:ascii="Arial" w:hAnsi="Arial" w:cs="Arial" w:hint="default"/>
      </w:rPr>
    </w:lvl>
  </w:abstractNum>
  <w:abstractNum w:abstractNumId="12">
    <w:nsid w:val="623318ED"/>
    <w:multiLevelType w:val="hybridMultilevel"/>
    <w:tmpl w:val="34D05C6E"/>
    <w:lvl w:ilvl="0" w:tplc="04150017">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26C252B"/>
    <w:multiLevelType w:val="singleLevel"/>
    <w:tmpl w:val="229E4CA0"/>
    <w:lvl w:ilvl="0">
      <w:start w:val="5"/>
      <w:numFmt w:val="decimal"/>
      <w:lvlText w:val="%1."/>
      <w:legacy w:legacy="1" w:legacySpace="0" w:legacyIndent="230"/>
      <w:lvlJc w:val="left"/>
      <w:rPr>
        <w:rFonts w:ascii="Arial" w:hAnsi="Arial" w:cs="Arial" w:hint="default"/>
      </w:rPr>
    </w:lvl>
  </w:abstractNum>
  <w:abstractNum w:abstractNumId="14">
    <w:nsid w:val="7BF111F1"/>
    <w:multiLevelType w:val="singleLevel"/>
    <w:tmpl w:val="EF565E6C"/>
    <w:lvl w:ilvl="0">
      <w:start w:val="1"/>
      <w:numFmt w:val="decimal"/>
      <w:lvlText w:val="%1."/>
      <w:legacy w:legacy="1" w:legacySpace="0" w:legacyIndent="221"/>
      <w:lvlJc w:val="left"/>
      <w:rPr>
        <w:rFonts w:ascii="Arial" w:hAnsi="Arial" w:cs="Arial" w:hint="default"/>
      </w:rPr>
    </w:lvl>
  </w:abstractNum>
  <w:num w:numId="1">
    <w:abstractNumId w:val="9"/>
  </w:num>
  <w:num w:numId="2">
    <w:abstractNumId w:val="0"/>
  </w:num>
  <w:num w:numId="3">
    <w:abstractNumId w:val="12"/>
  </w:num>
  <w:num w:numId="4">
    <w:abstractNumId w:val="7"/>
  </w:num>
  <w:num w:numId="5">
    <w:abstractNumId w:val="10"/>
  </w:num>
  <w:num w:numId="6">
    <w:abstractNumId w:val="13"/>
  </w:num>
  <w:num w:numId="7">
    <w:abstractNumId w:val="1"/>
  </w:num>
  <w:num w:numId="8">
    <w:abstractNumId w:val="6"/>
  </w:num>
  <w:num w:numId="9">
    <w:abstractNumId w:val="3"/>
  </w:num>
  <w:num w:numId="10">
    <w:abstractNumId w:val="4"/>
  </w:num>
  <w:num w:numId="11">
    <w:abstractNumId w:val="2"/>
  </w:num>
  <w:num w:numId="12">
    <w:abstractNumId w:val="5"/>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34"/>
    <w:rsid w:val="000732EF"/>
    <w:rsid w:val="000D3750"/>
    <w:rsid w:val="003E3217"/>
    <w:rsid w:val="004209F8"/>
    <w:rsid w:val="00544FF6"/>
    <w:rsid w:val="005A521C"/>
    <w:rsid w:val="006C67B9"/>
    <w:rsid w:val="007C4F2D"/>
    <w:rsid w:val="008868B9"/>
    <w:rsid w:val="008D6DC0"/>
    <w:rsid w:val="008E72AC"/>
    <w:rsid w:val="00906D98"/>
    <w:rsid w:val="009166D9"/>
    <w:rsid w:val="00926666"/>
    <w:rsid w:val="00940A34"/>
    <w:rsid w:val="00991C42"/>
    <w:rsid w:val="00A60C66"/>
    <w:rsid w:val="00A76E02"/>
    <w:rsid w:val="00AA4DB4"/>
    <w:rsid w:val="00AE05BC"/>
    <w:rsid w:val="00B77D62"/>
    <w:rsid w:val="00C64548"/>
    <w:rsid w:val="00C82DED"/>
    <w:rsid w:val="00CE7271"/>
    <w:rsid w:val="00E05FDB"/>
    <w:rsid w:val="00E16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A34"/>
    <w:pPr>
      <w:spacing w:after="0" w:line="240" w:lineRule="auto"/>
    </w:pPr>
    <w:rPr>
      <w:rFonts w:ascii="Times New Roman" w:eastAsia="Times New Roman" w:hAnsi="Times New Roman" w:cs="Times New Roman"/>
      <w:sz w:val="24"/>
      <w:szCs w:val="20"/>
      <w:lang w:val="en-US" w:eastAsia="pl-PL"/>
    </w:rPr>
  </w:style>
  <w:style w:type="paragraph" w:styleId="Nagwek1">
    <w:name w:val="heading 1"/>
    <w:basedOn w:val="Normalny"/>
    <w:next w:val="Normalny"/>
    <w:link w:val="Nagwek1Znak"/>
    <w:qFormat/>
    <w:rsid w:val="00940A34"/>
    <w:pPr>
      <w:keepNext/>
      <w:widowControl w:val="0"/>
      <w:ind w:right="-530"/>
      <w:outlineLvl w:val="0"/>
    </w:pPr>
    <w:rPr>
      <w:rFonts w:ascii="Arial" w:hAnsi="Arial"/>
      <w:b/>
      <w:snapToGrid w:val="0"/>
      <w:color w:val="000000"/>
      <w:sz w:val="22"/>
      <w:lang w:val="pl-PL"/>
    </w:rPr>
  </w:style>
  <w:style w:type="paragraph" w:styleId="Nagwek2">
    <w:name w:val="heading 2"/>
    <w:basedOn w:val="Normalny"/>
    <w:next w:val="Normalny"/>
    <w:link w:val="Nagwek2Znak"/>
    <w:qFormat/>
    <w:rsid w:val="00940A34"/>
    <w:pPr>
      <w:keepNext/>
      <w:widowControl w:val="0"/>
      <w:ind w:right="-530"/>
      <w:outlineLvl w:val="1"/>
    </w:pPr>
    <w:rPr>
      <w:rFonts w:ascii="Arial" w:hAnsi="Arial"/>
      <w:snapToGrid w:val="0"/>
      <w:color w:val="000000"/>
      <w:sz w:val="22"/>
      <w:u w:val="single"/>
      <w:lang w:val="pl-PL"/>
    </w:rPr>
  </w:style>
  <w:style w:type="paragraph" w:styleId="Nagwek3">
    <w:name w:val="heading 3"/>
    <w:basedOn w:val="Normalny"/>
    <w:next w:val="Normalny"/>
    <w:link w:val="Nagwek3Znak"/>
    <w:qFormat/>
    <w:rsid w:val="00940A34"/>
    <w:pPr>
      <w:keepNext/>
      <w:widowControl w:val="0"/>
      <w:tabs>
        <w:tab w:val="left" w:pos="284"/>
      </w:tabs>
      <w:ind w:left="360" w:right="-530" w:hanging="360"/>
      <w:outlineLvl w:val="2"/>
    </w:pPr>
    <w:rPr>
      <w:rFonts w:ascii="Arial" w:hAnsi="Arial"/>
      <w:snapToGrid w:val="0"/>
      <w:color w:val="000000"/>
      <w:sz w:val="22"/>
      <w:u w:val="single"/>
      <w:lang w:val="pl-PL"/>
    </w:rPr>
  </w:style>
  <w:style w:type="paragraph" w:styleId="Nagwek4">
    <w:name w:val="heading 4"/>
    <w:basedOn w:val="Normalny"/>
    <w:next w:val="Normalny"/>
    <w:link w:val="Nagwek4Znak"/>
    <w:qFormat/>
    <w:rsid w:val="00940A34"/>
    <w:pPr>
      <w:keepNext/>
      <w:widowControl w:val="0"/>
      <w:tabs>
        <w:tab w:val="left" w:pos="284"/>
      </w:tabs>
      <w:ind w:left="360" w:hanging="360"/>
      <w:outlineLvl w:val="3"/>
    </w:pPr>
    <w:rPr>
      <w:rFonts w:ascii="Arial" w:hAnsi="Arial"/>
      <w:snapToGrid w:val="0"/>
      <w:color w:val="000000"/>
      <w:sz w:val="22"/>
      <w:u w:val="single"/>
      <w:lang w:val="pl-PL"/>
    </w:rPr>
  </w:style>
  <w:style w:type="paragraph" w:styleId="Nagwek5">
    <w:name w:val="heading 5"/>
    <w:basedOn w:val="Normalny"/>
    <w:next w:val="Normalny"/>
    <w:link w:val="Nagwek5Znak"/>
    <w:qFormat/>
    <w:rsid w:val="00940A34"/>
    <w:pPr>
      <w:keepNext/>
      <w:widowControl w:val="0"/>
      <w:outlineLvl w:val="4"/>
    </w:pPr>
    <w:rPr>
      <w:rFonts w:ascii="Arial" w:hAnsi="Arial"/>
      <w:b/>
      <w:snapToGrid w:val="0"/>
      <w:color w:val="000000"/>
      <w:sz w:val="22"/>
      <w:lang w:val="pl-PL"/>
    </w:rPr>
  </w:style>
  <w:style w:type="paragraph" w:styleId="Nagwek6">
    <w:name w:val="heading 6"/>
    <w:basedOn w:val="Normalny"/>
    <w:next w:val="Normalny"/>
    <w:link w:val="Nagwek6Znak"/>
    <w:qFormat/>
    <w:rsid w:val="00940A34"/>
    <w:pPr>
      <w:keepNext/>
      <w:widowControl w:val="0"/>
      <w:ind w:left="57" w:right="-530"/>
      <w:outlineLvl w:val="5"/>
    </w:pPr>
    <w:rPr>
      <w:rFonts w:ascii="Arial" w:hAnsi="Arial"/>
      <w:i/>
      <w:iCs/>
      <w:snapToGrid w:val="0"/>
      <w:color w:val="000000"/>
      <w:sz w:val="1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0A34"/>
    <w:pPr>
      <w:tabs>
        <w:tab w:val="center" w:pos="4536"/>
        <w:tab w:val="right" w:pos="9072"/>
      </w:tabs>
    </w:pPr>
  </w:style>
  <w:style w:type="character" w:customStyle="1" w:styleId="NagwekZnak">
    <w:name w:val="Nagłówek Znak"/>
    <w:basedOn w:val="Domylnaczcionkaakapitu"/>
    <w:link w:val="Nagwek"/>
    <w:uiPriority w:val="99"/>
    <w:rsid w:val="00940A34"/>
    <w:rPr>
      <w:rFonts w:ascii="Times New Roman" w:eastAsia="Times New Roman" w:hAnsi="Times New Roman" w:cs="Times New Roman"/>
      <w:sz w:val="24"/>
      <w:szCs w:val="20"/>
      <w:lang w:val="en-US" w:eastAsia="pl-PL"/>
    </w:rPr>
  </w:style>
  <w:style w:type="paragraph" w:styleId="Stopka">
    <w:name w:val="footer"/>
    <w:basedOn w:val="Normalny"/>
    <w:link w:val="StopkaZnak"/>
    <w:rsid w:val="00940A34"/>
    <w:pPr>
      <w:tabs>
        <w:tab w:val="center" w:pos="4536"/>
        <w:tab w:val="right" w:pos="9072"/>
      </w:tabs>
    </w:pPr>
  </w:style>
  <w:style w:type="character" w:customStyle="1" w:styleId="StopkaZnak">
    <w:name w:val="Stopka Znak"/>
    <w:basedOn w:val="Domylnaczcionkaakapitu"/>
    <w:link w:val="Stopka"/>
    <w:rsid w:val="00940A34"/>
    <w:rPr>
      <w:rFonts w:ascii="Times New Roman" w:eastAsia="Times New Roman" w:hAnsi="Times New Roman" w:cs="Times New Roman"/>
      <w:sz w:val="24"/>
      <w:szCs w:val="20"/>
      <w:lang w:val="en-US" w:eastAsia="pl-PL"/>
    </w:rPr>
  </w:style>
  <w:style w:type="character" w:customStyle="1" w:styleId="Nagwek1Znak">
    <w:name w:val="Nagłówek 1 Znak"/>
    <w:basedOn w:val="Domylnaczcionkaakapitu"/>
    <w:link w:val="Nagwek1"/>
    <w:rsid w:val="00940A34"/>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940A34"/>
    <w:rPr>
      <w:rFonts w:ascii="Arial" w:eastAsia="Times New Roman" w:hAnsi="Arial" w:cs="Times New Roman"/>
      <w:snapToGrid w:val="0"/>
      <w:color w:val="000000"/>
      <w:szCs w:val="20"/>
      <w:u w:val="single"/>
      <w:lang w:eastAsia="pl-PL"/>
    </w:rPr>
  </w:style>
  <w:style w:type="character" w:customStyle="1" w:styleId="Nagwek3Znak">
    <w:name w:val="Nagłówek 3 Znak"/>
    <w:basedOn w:val="Domylnaczcionkaakapitu"/>
    <w:link w:val="Nagwek3"/>
    <w:rsid w:val="00940A34"/>
    <w:rPr>
      <w:rFonts w:ascii="Arial" w:eastAsia="Times New Roman" w:hAnsi="Arial" w:cs="Times New Roman"/>
      <w:snapToGrid w:val="0"/>
      <w:color w:val="000000"/>
      <w:szCs w:val="20"/>
      <w:u w:val="single"/>
      <w:lang w:eastAsia="pl-PL"/>
    </w:rPr>
  </w:style>
  <w:style w:type="character" w:customStyle="1" w:styleId="Nagwek4Znak">
    <w:name w:val="Nagłówek 4 Znak"/>
    <w:basedOn w:val="Domylnaczcionkaakapitu"/>
    <w:link w:val="Nagwek4"/>
    <w:rsid w:val="00940A34"/>
    <w:rPr>
      <w:rFonts w:ascii="Arial" w:eastAsia="Times New Roman" w:hAnsi="Arial" w:cs="Times New Roman"/>
      <w:snapToGrid w:val="0"/>
      <w:color w:val="000000"/>
      <w:szCs w:val="20"/>
      <w:u w:val="single"/>
      <w:lang w:eastAsia="pl-PL"/>
    </w:rPr>
  </w:style>
  <w:style w:type="character" w:customStyle="1" w:styleId="Nagwek5Znak">
    <w:name w:val="Nagłówek 5 Znak"/>
    <w:basedOn w:val="Domylnaczcionkaakapitu"/>
    <w:link w:val="Nagwek5"/>
    <w:rsid w:val="00940A34"/>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940A34"/>
    <w:rPr>
      <w:rFonts w:ascii="Arial" w:eastAsia="Times New Roman" w:hAnsi="Arial" w:cs="Times New Roman"/>
      <w:i/>
      <w:iCs/>
      <w:snapToGrid w:val="0"/>
      <w:color w:val="000000"/>
      <w:sz w:val="18"/>
      <w:szCs w:val="20"/>
      <w:lang w:eastAsia="pl-PL"/>
    </w:rPr>
  </w:style>
  <w:style w:type="numbering" w:customStyle="1" w:styleId="Bezlisty1">
    <w:name w:val="Bez listy1"/>
    <w:next w:val="Bezlisty"/>
    <w:uiPriority w:val="99"/>
    <w:semiHidden/>
    <w:unhideWhenUsed/>
    <w:rsid w:val="00940A34"/>
  </w:style>
  <w:style w:type="paragraph" w:styleId="Tekstpodstawowy">
    <w:name w:val="Body Text"/>
    <w:basedOn w:val="Normalny"/>
    <w:link w:val="TekstpodstawowyZnak"/>
    <w:rsid w:val="00940A34"/>
    <w:pPr>
      <w:widowControl w:val="0"/>
    </w:pPr>
    <w:rPr>
      <w:rFonts w:ascii="Arial" w:hAnsi="Arial"/>
      <w:snapToGrid w:val="0"/>
      <w:color w:val="000000"/>
      <w:sz w:val="22"/>
      <w:lang w:val="pl-PL"/>
    </w:rPr>
  </w:style>
  <w:style w:type="character" w:customStyle="1" w:styleId="TekstpodstawowyZnak">
    <w:name w:val="Tekst podstawowy Znak"/>
    <w:basedOn w:val="Domylnaczcionkaakapitu"/>
    <w:link w:val="Tekstpodstawowy"/>
    <w:rsid w:val="00940A34"/>
    <w:rPr>
      <w:rFonts w:ascii="Arial" w:eastAsia="Times New Roman" w:hAnsi="Arial" w:cs="Times New Roman"/>
      <w:snapToGrid w:val="0"/>
      <w:color w:val="000000"/>
      <w:szCs w:val="20"/>
      <w:lang w:eastAsia="pl-PL"/>
    </w:rPr>
  </w:style>
  <w:style w:type="character" w:styleId="Numerstrony">
    <w:name w:val="page number"/>
    <w:basedOn w:val="Domylnaczcionkaakapitu"/>
    <w:rsid w:val="00940A34"/>
  </w:style>
  <w:style w:type="paragraph" w:styleId="Tekstblokowy">
    <w:name w:val="Block Text"/>
    <w:basedOn w:val="Normalny"/>
    <w:rsid w:val="00940A34"/>
    <w:pPr>
      <w:widowControl w:val="0"/>
      <w:ind w:left="605" w:right="-530"/>
    </w:pPr>
    <w:rPr>
      <w:rFonts w:ascii="Arial" w:hAnsi="Arial"/>
      <w:snapToGrid w:val="0"/>
      <w:color w:val="000000"/>
      <w:sz w:val="22"/>
      <w:u w:val="single"/>
      <w:lang w:val="pl-PL"/>
    </w:rPr>
  </w:style>
  <w:style w:type="paragraph" w:styleId="Tekstpodstawowy2">
    <w:name w:val="Body Text 2"/>
    <w:basedOn w:val="Normalny"/>
    <w:link w:val="Tekstpodstawowy2Znak"/>
    <w:rsid w:val="00940A34"/>
    <w:pPr>
      <w:widowControl w:val="0"/>
    </w:pPr>
    <w:rPr>
      <w:rFonts w:ascii="Arial" w:hAnsi="Arial"/>
      <w:snapToGrid w:val="0"/>
      <w:color w:val="000000"/>
      <w:lang w:val="pl-PL"/>
    </w:rPr>
  </w:style>
  <w:style w:type="character" w:customStyle="1" w:styleId="Tekstpodstawowy2Znak">
    <w:name w:val="Tekst podstawowy 2 Znak"/>
    <w:basedOn w:val="Domylnaczcionkaakapitu"/>
    <w:link w:val="Tekstpodstawowy2"/>
    <w:rsid w:val="00940A34"/>
    <w:rPr>
      <w:rFonts w:ascii="Arial" w:eastAsia="Times New Roman" w:hAnsi="Arial" w:cs="Times New Roman"/>
      <w:snapToGrid w:val="0"/>
      <w:color w:val="000000"/>
      <w:sz w:val="24"/>
      <w:szCs w:val="20"/>
      <w:lang w:eastAsia="pl-PL"/>
    </w:rPr>
  </w:style>
  <w:style w:type="paragraph" w:styleId="Tekstpodstawowy3">
    <w:name w:val="Body Text 3"/>
    <w:basedOn w:val="Normalny"/>
    <w:link w:val="Tekstpodstawowy3Znak"/>
    <w:rsid w:val="00940A34"/>
    <w:rPr>
      <w:rFonts w:ascii="Arial" w:hAnsi="Arial"/>
      <w:lang w:val="pl-PL"/>
    </w:rPr>
  </w:style>
  <w:style w:type="character" w:customStyle="1" w:styleId="Tekstpodstawowy3Znak">
    <w:name w:val="Tekst podstawowy 3 Znak"/>
    <w:basedOn w:val="Domylnaczcionkaakapitu"/>
    <w:link w:val="Tekstpodstawowy3"/>
    <w:rsid w:val="00940A34"/>
    <w:rPr>
      <w:rFonts w:ascii="Arial" w:eastAsia="Times New Roman" w:hAnsi="Arial" w:cs="Times New Roman"/>
      <w:sz w:val="24"/>
      <w:szCs w:val="20"/>
      <w:lang w:eastAsia="pl-PL"/>
    </w:rPr>
  </w:style>
  <w:style w:type="character" w:styleId="Hipercze">
    <w:name w:val="Hyperlink"/>
    <w:rsid w:val="00940A34"/>
    <w:rPr>
      <w:color w:val="0000FF"/>
      <w:u w:val="single"/>
    </w:rPr>
  </w:style>
  <w:style w:type="paragraph" w:styleId="Tytu">
    <w:name w:val="Title"/>
    <w:basedOn w:val="Normalny"/>
    <w:link w:val="TytuZnak"/>
    <w:qFormat/>
    <w:rsid w:val="00940A34"/>
    <w:pPr>
      <w:jc w:val="center"/>
    </w:pPr>
    <w:rPr>
      <w:rFonts w:ascii="Book Antiqua" w:hAnsi="Book Antiqua"/>
      <w:b/>
      <w:bCs/>
      <w:sz w:val="44"/>
      <w:szCs w:val="24"/>
      <w:lang w:val="pl-PL"/>
    </w:rPr>
  </w:style>
  <w:style w:type="character" w:customStyle="1" w:styleId="TytuZnak">
    <w:name w:val="Tytuł Znak"/>
    <w:basedOn w:val="Domylnaczcionkaakapitu"/>
    <w:link w:val="Tytu"/>
    <w:rsid w:val="00940A34"/>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940A34"/>
    <w:rPr>
      <w:rFonts w:ascii="Courier New" w:hAnsi="Courier New" w:cs="Courier New"/>
      <w:sz w:val="20"/>
      <w:lang w:val="pl-PL"/>
    </w:rPr>
  </w:style>
  <w:style w:type="character" w:customStyle="1" w:styleId="ZwykytekstZnak">
    <w:name w:val="Zwykły tekst Znak"/>
    <w:basedOn w:val="Domylnaczcionkaakapitu"/>
    <w:link w:val="Zwykytekst"/>
    <w:rsid w:val="00940A34"/>
    <w:rPr>
      <w:rFonts w:ascii="Courier New" w:eastAsia="Times New Roman" w:hAnsi="Courier New" w:cs="Courier New"/>
      <w:sz w:val="20"/>
      <w:szCs w:val="20"/>
      <w:lang w:eastAsia="pl-PL"/>
    </w:rPr>
  </w:style>
  <w:style w:type="table" w:styleId="Tabela-Siatka">
    <w:name w:val="Table Grid"/>
    <w:basedOn w:val="Standardowy"/>
    <w:rsid w:val="00940A3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940A34"/>
    <w:pPr>
      <w:spacing w:after="120"/>
      <w:ind w:left="283"/>
    </w:pPr>
    <w:rPr>
      <w:sz w:val="20"/>
      <w:lang w:val="pl-PL"/>
    </w:rPr>
  </w:style>
  <w:style w:type="character" w:customStyle="1" w:styleId="TekstpodstawowywcityZnak">
    <w:name w:val="Tekst podstawowy wcięty Znak"/>
    <w:basedOn w:val="Domylnaczcionkaakapitu"/>
    <w:link w:val="Tekstpodstawowywcity"/>
    <w:rsid w:val="00940A34"/>
    <w:rPr>
      <w:rFonts w:ascii="Times New Roman" w:eastAsia="Times New Roman" w:hAnsi="Times New Roman" w:cs="Times New Roman"/>
      <w:sz w:val="20"/>
      <w:szCs w:val="20"/>
      <w:lang w:eastAsia="pl-PL"/>
    </w:rPr>
  </w:style>
  <w:style w:type="paragraph" w:customStyle="1" w:styleId="Akapitzlist1">
    <w:name w:val="Akapit z listą1"/>
    <w:basedOn w:val="Normalny"/>
    <w:rsid w:val="00940A34"/>
    <w:pPr>
      <w:suppressAutoHyphens/>
      <w:spacing w:after="200" w:line="276" w:lineRule="auto"/>
      <w:ind w:left="720"/>
      <w:jc w:val="both"/>
    </w:pPr>
    <w:rPr>
      <w:rFonts w:ascii="Calibri" w:hAnsi="Calibri" w:cs="Calibri"/>
      <w:sz w:val="22"/>
      <w:szCs w:val="22"/>
      <w:lang w:val="pl-PL" w:eastAsia="ar-SA"/>
    </w:rPr>
  </w:style>
  <w:style w:type="paragraph" w:customStyle="1" w:styleId="Default">
    <w:name w:val="Default"/>
    <w:rsid w:val="00940A34"/>
    <w:pPr>
      <w:suppressAutoHyphens/>
      <w:autoSpaceDE w:val="0"/>
      <w:spacing w:after="0" w:line="280" w:lineRule="exact"/>
      <w:jc w:val="both"/>
    </w:pPr>
    <w:rPr>
      <w:rFonts w:ascii="Calibri" w:eastAsia="Times New Roman" w:hAnsi="Calibri" w:cs="Calibri"/>
      <w:color w:val="000000"/>
      <w:sz w:val="24"/>
      <w:szCs w:val="24"/>
      <w:lang w:eastAsia="ar-SA"/>
    </w:rPr>
  </w:style>
  <w:style w:type="character" w:customStyle="1" w:styleId="FontStyle23">
    <w:name w:val="Font Style23"/>
    <w:rsid w:val="00940A34"/>
    <w:rPr>
      <w:rFonts w:ascii="Tahoma" w:hAnsi="Tahoma" w:cs="Tahoma" w:hint="default"/>
      <w:sz w:val="18"/>
      <w:szCs w:val="18"/>
    </w:rPr>
  </w:style>
  <w:style w:type="paragraph" w:styleId="Akapitzlist">
    <w:name w:val="List Paragraph"/>
    <w:basedOn w:val="Normalny"/>
    <w:uiPriority w:val="34"/>
    <w:qFormat/>
    <w:rsid w:val="00940A34"/>
    <w:pPr>
      <w:ind w:left="720"/>
    </w:pPr>
    <w:rPr>
      <w:szCs w:val="24"/>
      <w:lang w:val="pl-PL"/>
    </w:rPr>
  </w:style>
  <w:style w:type="paragraph" w:styleId="Tekstkomentarza">
    <w:name w:val="annotation text"/>
    <w:basedOn w:val="Normalny"/>
    <w:link w:val="TekstkomentarzaZnak"/>
    <w:uiPriority w:val="99"/>
    <w:rsid w:val="00940A34"/>
    <w:rPr>
      <w:sz w:val="20"/>
      <w:szCs w:val="24"/>
      <w:lang w:val="en-GB" w:eastAsia="en-GB"/>
    </w:rPr>
  </w:style>
  <w:style w:type="character" w:customStyle="1" w:styleId="TekstkomentarzaZnak">
    <w:name w:val="Tekst komentarza Znak"/>
    <w:basedOn w:val="Domylnaczcionkaakapitu"/>
    <w:link w:val="Tekstkomentarza"/>
    <w:uiPriority w:val="99"/>
    <w:rsid w:val="00940A34"/>
    <w:rPr>
      <w:rFonts w:ascii="Times New Roman" w:eastAsia="Times New Roman" w:hAnsi="Times New Roman" w:cs="Times New Roman"/>
      <w:sz w:val="20"/>
      <w:szCs w:val="24"/>
      <w:lang w:val="en-GB" w:eastAsia="en-GB"/>
    </w:rPr>
  </w:style>
  <w:style w:type="character" w:customStyle="1" w:styleId="FontStyle31">
    <w:name w:val="Font Style31"/>
    <w:rsid w:val="00940A34"/>
    <w:rPr>
      <w:rFonts w:ascii="Times New Roman" w:hAnsi="Times New Roman" w:cs="Times New Roman"/>
      <w:sz w:val="16"/>
      <w:szCs w:val="16"/>
    </w:rPr>
  </w:style>
  <w:style w:type="paragraph" w:customStyle="1" w:styleId="pkt">
    <w:name w:val="pkt"/>
    <w:basedOn w:val="Normalny"/>
    <w:rsid w:val="00940A34"/>
    <w:pPr>
      <w:spacing w:before="60" w:after="60"/>
      <w:ind w:left="851" w:hanging="295"/>
      <w:jc w:val="both"/>
    </w:pPr>
    <w:rPr>
      <w:lang w:val="pl-PL" w:eastAsia="ar-SA"/>
    </w:rPr>
  </w:style>
  <w:style w:type="paragraph" w:customStyle="1" w:styleId="Style10">
    <w:name w:val="Style10"/>
    <w:rsid w:val="00940A34"/>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customStyle="1" w:styleId="ust">
    <w:name w:val="ust"/>
    <w:rsid w:val="00940A3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0A34"/>
    <w:pPr>
      <w:widowControl w:val="0"/>
      <w:tabs>
        <w:tab w:val="left" w:pos="9000"/>
      </w:tabs>
      <w:suppressAutoHyphens/>
    </w:pPr>
    <w:rPr>
      <w:rFonts w:ascii="Arial" w:hAnsi="Arial"/>
      <w:b/>
      <w:color w:val="000000"/>
      <w:sz w:val="20"/>
      <w:u w:val="single"/>
      <w:lang w:val="pl-PL" w:eastAsia="ar-SA"/>
    </w:rPr>
  </w:style>
  <w:style w:type="paragraph" w:styleId="NormalnyWeb">
    <w:name w:val="Normal (Web)"/>
    <w:basedOn w:val="Normalny"/>
    <w:rsid w:val="00940A34"/>
    <w:pPr>
      <w:ind w:left="225"/>
    </w:pPr>
    <w:rPr>
      <w:szCs w:val="24"/>
      <w:lang w:val="pl-PL"/>
    </w:rPr>
  </w:style>
  <w:style w:type="paragraph" w:customStyle="1" w:styleId="ListParagraph1">
    <w:name w:val="List Paragraph1"/>
    <w:basedOn w:val="Normalny"/>
    <w:rsid w:val="00940A34"/>
    <w:pPr>
      <w:suppressAutoHyphens/>
      <w:spacing w:after="200" w:line="276" w:lineRule="auto"/>
      <w:ind w:left="720"/>
      <w:jc w:val="both"/>
    </w:pPr>
    <w:rPr>
      <w:rFonts w:ascii="Calibri" w:hAnsi="Calibri" w:cs="Calibri"/>
      <w:sz w:val="22"/>
      <w:szCs w:val="22"/>
      <w:lang w:val="pl-PL" w:eastAsia="ar-SA"/>
    </w:rPr>
  </w:style>
  <w:style w:type="character" w:customStyle="1" w:styleId="CommentTextChar">
    <w:name w:val="Comment Text Char"/>
    <w:semiHidden/>
    <w:locked/>
    <w:rsid w:val="00940A34"/>
    <w:rPr>
      <w:rFonts w:cs="Times New Roman"/>
      <w:sz w:val="24"/>
      <w:szCs w:val="24"/>
      <w:lang w:val="en-GB" w:eastAsia="en-GB"/>
    </w:rPr>
  </w:style>
  <w:style w:type="character" w:customStyle="1" w:styleId="apple-converted-space">
    <w:name w:val="apple-converted-space"/>
    <w:basedOn w:val="Domylnaczcionkaakapitu"/>
    <w:rsid w:val="00940A34"/>
  </w:style>
  <w:style w:type="character" w:customStyle="1" w:styleId="h11">
    <w:name w:val="h11"/>
    <w:rsid w:val="00940A34"/>
    <w:rPr>
      <w:rFonts w:ascii="Verdana" w:hAnsi="Verdana" w:hint="default"/>
      <w:b/>
      <w:bCs/>
      <w:i w:val="0"/>
      <w:iCs w:val="0"/>
      <w:sz w:val="15"/>
      <w:szCs w:val="15"/>
    </w:rPr>
  </w:style>
  <w:style w:type="paragraph" w:customStyle="1" w:styleId="Standard">
    <w:name w:val="Standard"/>
    <w:rsid w:val="00940A34"/>
    <w:pPr>
      <w:spacing w:after="0" w:line="240" w:lineRule="auto"/>
    </w:pPr>
    <w:rPr>
      <w:rFonts w:ascii="Times New Roman" w:eastAsia="Times New Roman" w:hAnsi="Times New Roman" w:cs="Times New Roman"/>
      <w:snapToGrid w:val="0"/>
      <w:sz w:val="24"/>
      <w:szCs w:val="20"/>
      <w:lang w:eastAsia="pl-PL"/>
    </w:rPr>
  </w:style>
  <w:style w:type="paragraph" w:styleId="Tekstdymka">
    <w:name w:val="Balloon Text"/>
    <w:basedOn w:val="Normalny"/>
    <w:link w:val="TekstdymkaZnak"/>
    <w:rsid w:val="00940A34"/>
    <w:rPr>
      <w:rFonts w:ascii="Tahoma" w:hAnsi="Tahoma" w:cs="Tahoma"/>
      <w:sz w:val="16"/>
      <w:szCs w:val="16"/>
      <w:lang w:val="pl-PL"/>
    </w:rPr>
  </w:style>
  <w:style w:type="character" w:customStyle="1" w:styleId="TekstdymkaZnak">
    <w:name w:val="Tekst dymka Znak"/>
    <w:basedOn w:val="Domylnaczcionkaakapitu"/>
    <w:link w:val="Tekstdymka"/>
    <w:rsid w:val="00940A34"/>
    <w:rPr>
      <w:rFonts w:ascii="Tahoma" w:eastAsia="Times New Roman" w:hAnsi="Tahoma" w:cs="Tahoma"/>
      <w:sz w:val="16"/>
      <w:szCs w:val="16"/>
      <w:lang w:eastAsia="pl-PL"/>
    </w:rPr>
  </w:style>
  <w:style w:type="paragraph" w:customStyle="1" w:styleId="Style3">
    <w:name w:val="Style3"/>
    <w:basedOn w:val="Normalny"/>
    <w:rsid w:val="00940A34"/>
    <w:pPr>
      <w:widowControl w:val="0"/>
      <w:autoSpaceDE w:val="0"/>
      <w:autoSpaceDN w:val="0"/>
      <w:adjustRightInd w:val="0"/>
    </w:pPr>
    <w:rPr>
      <w:rFonts w:ascii="Arial" w:hAnsi="Arial" w:cs="Arial"/>
      <w:szCs w:val="24"/>
      <w:lang w:val="pl-PL"/>
    </w:rPr>
  </w:style>
  <w:style w:type="character" w:customStyle="1" w:styleId="FontStyle12">
    <w:name w:val="Font Style12"/>
    <w:rsid w:val="00940A34"/>
    <w:rPr>
      <w:rFonts w:ascii="Arial" w:hAnsi="Arial" w:cs="Arial"/>
      <w:b/>
      <w:bCs/>
      <w:sz w:val="18"/>
      <w:szCs w:val="18"/>
    </w:rPr>
  </w:style>
  <w:style w:type="paragraph" w:customStyle="1" w:styleId="Style1">
    <w:name w:val="Style1"/>
    <w:basedOn w:val="Normalny"/>
    <w:rsid w:val="00940A34"/>
    <w:pPr>
      <w:widowControl w:val="0"/>
      <w:autoSpaceDE w:val="0"/>
      <w:autoSpaceDN w:val="0"/>
      <w:adjustRightInd w:val="0"/>
      <w:spacing w:line="230" w:lineRule="exact"/>
      <w:jc w:val="both"/>
    </w:pPr>
    <w:rPr>
      <w:rFonts w:ascii="Arial" w:hAnsi="Arial" w:cs="Arial"/>
      <w:szCs w:val="24"/>
      <w:lang w:val="pl-PL"/>
    </w:rPr>
  </w:style>
  <w:style w:type="paragraph" w:customStyle="1" w:styleId="Style2">
    <w:name w:val="Style2"/>
    <w:basedOn w:val="Normalny"/>
    <w:rsid w:val="00940A34"/>
    <w:pPr>
      <w:widowControl w:val="0"/>
      <w:autoSpaceDE w:val="0"/>
      <w:autoSpaceDN w:val="0"/>
      <w:adjustRightInd w:val="0"/>
      <w:spacing w:line="230" w:lineRule="exact"/>
      <w:jc w:val="both"/>
    </w:pPr>
    <w:rPr>
      <w:rFonts w:ascii="Arial" w:hAnsi="Arial" w:cs="Arial"/>
      <w:szCs w:val="24"/>
      <w:lang w:val="pl-PL"/>
    </w:rPr>
  </w:style>
  <w:style w:type="character" w:customStyle="1" w:styleId="FontStyle11">
    <w:name w:val="Font Style11"/>
    <w:rsid w:val="00940A34"/>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A34"/>
    <w:pPr>
      <w:spacing w:after="0" w:line="240" w:lineRule="auto"/>
    </w:pPr>
    <w:rPr>
      <w:rFonts w:ascii="Times New Roman" w:eastAsia="Times New Roman" w:hAnsi="Times New Roman" w:cs="Times New Roman"/>
      <w:sz w:val="24"/>
      <w:szCs w:val="20"/>
      <w:lang w:val="en-US" w:eastAsia="pl-PL"/>
    </w:rPr>
  </w:style>
  <w:style w:type="paragraph" w:styleId="Nagwek1">
    <w:name w:val="heading 1"/>
    <w:basedOn w:val="Normalny"/>
    <w:next w:val="Normalny"/>
    <w:link w:val="Nagwek1Znak"/>
    <w:qFormat/>
    <w:rsid w:val="00940A34"/>
    <w:pPr>
      <w:keepNext/>
      <w:widowControl w:val="0"/>
      <w:ind w:right="-530"/>
      <w:outlineLvl w:val="0"/>
    </w:pPr>
    <w:rPr>
      <w:rFonts w:ascii="Arial" w:hAnsi="Arial"/>
      <w:b/>
      <w:snapToGrid w:val="0"/>
      <w:color w:val="000000"/>
      <w:sz w:val="22"/>
      <w:lang w:val="pl-PL"/>
    </w:rPr>
  </w:style>
  <w:style w:type="paragraph" w:styleId="Nagwek2">
    <w:name w:val="heading 2"/>
    <w:basedOn w:val="Normalny"/>
    <w:next w:val="Normalny"/>
    <w:link w:val="Nagwek2Znak"/>
    <w:qFormat/>
    <w:rsid w:val="00940A34"/>
    <w:pPr>
      <w:keepNext/>
      <w:widowControl w:val="0"/>
      <w:ind w:right="-530"/>
      <w:outlineLvl w:val="1"/>
    </w:pPr>
    <w:rPr>
      <w:rFonts w:ascii="Arial" w:hAnsi="Arial"/>
      <w:snapToGrid w:val="0"/>
      <w:color w:val="000000"/>
      <w:sz w:val="22"/>
      <w:u w:val="single"/>
      <w:lang w:val="pl-PL"/>
    </w:rPr>
  </w:style>
  <w:style w:type="paragraph" w:styleId="Nagwek3">
    <w:name w:val="heading 3"/>
    <w:basedOn w:val="Normalny"/>
    <w:next w:val="Normalny"/>
    <w:link w:val="Nagwek3Znak"/>
    <w:qFormat/>
    <w:rsid w:val="00940A34"/>
    <w:pPr>
      <w:keepNext/>
      <w:widowControl w:val="0"/>
      <w:tabs>
        <w:tab w:val="left" w:pos="284"/>
      </w:tabs>
      <w:ind w:left="360" w:right="-530" w:hanging="360"/>
      <w:outlineLvl w:val="2"/>
    </w:pPr>
    <w:rPr>
      <w:rFonts w:ascii="Arial" w:hAnsi="Arial"/>
      <w:snapToGrid w:val="0"/>
      <w:color w:val="000000"/>
      <w:sz w:val="22"/>
      <w:u w:val="single"/>
      <w:lang w:val="pl-PL"/>
    </w:rPr>
  </w:style>
  <w:style w:type="paragraph" w:styleId="Nagwek4">
    <w:name w:val="heading 4"/>
    <w:basedOn w:val="Normalny"/>
    <w:next w:val="Normalny"/>
    <w:link w:val="Nagwek4Znak"/>
    <w:qFormat/>
    <w:rsid w:val="00940A34"/>
    <w:pPr>
      <w:keepNext/>
      <w:widowControl w:val="0"/>
      <w:tabs>
        <w:tab w:val="left" w:pos="284"/>
      </w:tabs>
      <w:ind w:left="360" w:hanging="360"/>
      <w:outlineLvl w:val="3"/>
    </w:pPr>
    <w:rPr>
      <w:rFonts w:ascii="Arial" w:hAnsi="Arial"/>
      <w:snapToGrid w:val="0"/>
      <w:color w:val="000000"/>
      <w:sz w:val="22"/>
      <w:u w:val="single"/>
      <w:lang w:val="pl-PL"/>
    </w:rPr>
  </w:style>
  <w:style w:type="paragraph" w:styleId="Nagwek5">
    <w:name w:val="heading 5"/>
    <w:basedOn w:val="Normalny"/>
    <w:next w:val="Normalny"/>
    <w:link w:val="Nagwek5Znak"/>
    <w:qFormat/>
    <w:rsid w:val="00940A34"/>
    <w:pPr>
      <w:keepNext/>
      <w:widowControl w:val="0"/>
      <w:outlineLvl w:val="4"/>
    </w:pPr>
    <w:rPr>
      <w:rFonts w:ascii="Arial" w:hAnsi="Arial"/>
      <w:b/>
      <w:snapToGrid w:val="0"/>
      <w:color w:val="000000"/>
      <w:sz w:val="22"/>
      <w:lang w:val="pl-PL"/>
    </w:rPr>
  </w:style>
  <w:style w:type="paragraph" w:styleId="Nagwek6">
    <w:name w:val="heading 6"/>
    <w:basedOn w:val="Normalny"/>
    <w:next w:val="Normalny"/>
    <w:link w:val="Nagwek6Znak"/>
    <w:qFormat/>
    <w:rsid w:val="00940A34"/>
    <w:pPr>
      <w:keepNext/>
      <w:widowControl w:val="0"/>
      <w:ind w:left="57" w:right="-530"/>
      <w:outlineLvl w:val="5"/>
    </w:pPr>
    <w:rPr>
      <w:rFonts w:ascii="Arial" w:hAnsi="Arial"/>
      <w:i/>
      <w:iCs/>
      <w:snapToGrid w:val="0"/>
      <w:color w:val="000000"/>
      <w:sz w:val="1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0A34"/>
    <w:pPr>
      <w:tabs>
        <w:tab w:val="center" w:pos="4536"/>
        <w:tab w:val="right" w:pos="9072"/>
      </w:tabs>
    </w:pPr>
  </w:style>
  <w:style w:type="character" w:customStyle="1" w:styleId="NagwekZnak">
    <w:name w:val="Nagłówek Znak"/>
    <w:basedOn w:val="Domylnaczcionkaakapitu"/>
    <w:link w:val="Nagwek"/>
    <w:uiPriority w:val="99"/>
    <w:rsid w:val="00940A34"/>
    <w:rPr>
      <w:rFonts w:ascii="Times New Roman" w:eastAsia="Times New Roman" w:hAnsi="Times New Roman" w:cs="Times New Roman"/>
      <w:sz w:val="24"/>
      <w:szCs w:val="20"/>
      <w:lang w:val="en-US" w:eastAsia="pl-PL"/>
    </w:rPr>
  </w:style>
  <w:style w:type="paragraph" w:styleId="Stopka">
    <w:name w:val="footer"/>
    <w:basedOn w:val="Normalny"/>
    <w:link w:val="StopkaZnak"/>
    <w:rsid w:val="00940A34"/>
    <w:pPr>
      <w:tabs>
        <w:tab w:val="center" w:pos="4536"/>
        <w:tab w:val="right" w:pos="9072"/>
      </w:tabs>
    </w:pPr>
  </w:style>
  <w:style w:type="character" w:customStyle="1" w:styleId="StopkaZnak">
    <w:name w:val="Stopka Znak"/>
    <w:basedOn w:val="Domylnaczcionkaakapitu"/>
    <w:link w:val="Stopka"/>
    <w:rsid w:val="00940A34"/>
    <w:rPr>
      <w:rFonts w:ascii="Times New Roman" w:eastAsia="Times New Roman" w:hAnsi="Times New Roman" w:cs="Times New Roman"/>
      <w:sz w:val="24"/>
      <w:szCs w:val="20"/>
      <w:lang w:val="en-US" w:eastAsia="pl-PL"/>
    </w:rPr>
  </w:style>
  <w:style w:type="character" w:customStyle="1" w:styleId="Nagwek1Znak">
    <w:name w:val="Nagłówek 1 Znak"/>
    <w:basedOn w:val="Domylnaczcionkaakapitu"/>
    <w:link w:val="Nagwek1"/>
    <w:rsid w:val="00940A34"/>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940A34"/>
    <w:rPr>
      <w:rFonts w:ascii="Arial" w:eastAsia="Times New Roman" w:hAnsi="Arial" w:cs="Times New Roman"/>
      <w:snapToGrid w:val="0"/>
      <w:color w:val="000000"/>
      <w:szCs w:val="20"/>
      <w:u w:val="single"/>
      <w:lang w:eastAsia="pl-PL"/>
    </w:rPr>
  </w:style>
  <w:style w:type="character" w:customStyle="1" w:styleId="Nagwek3Znak">
    <w:name w:val="Nagłówek 3 Znak"/>
    <w:basedOn w:val="Domylnaczcionkaakapitu"/>
    <w:link w:val="Nagwek3"/>
    <w:rsid w:val="00940A34"/>
    <w:rPr>
      <w:rFonts w:ascii="Arial" w:eastAsia="Times New Roman" w:hAnsi="Arial" w:cs="Times New Roman"/>
      <w:snapToGrid w:val="0"/>
      <w:color w:val="000000"/>
      <w:szCs w:val="20"/>
      <w:u w:val="single"/>
      <w:lang w:eastAsia="pl-PL"/>
    </w:rPr>
  </w:style>
  <w:style w:type="character" w:customStyle="1" w:styleId="Nagwek4Znak">
    <w:name w:val="Nagłówek 4 Znak"/>
    <w:basedOn w:val="Domylnaczcionkaakapitu"/>
    <w:link w:val="Nagwek4"/>
    <w:rsid w:val="00940A34"/>
    <w:rPr>
      <w:rFonts w:ascii="Arial" w:eastAsia="Times New Roman" w:hAnsi="Arial" w:cs="Times New Roman"/>
      <w:snapToGrid w:val="0"/>
      <w:color w:val="000000"/>
      <w:szCs w:val="20"/>
      <w:u w:val="single"/>
      <w:lang w:eastAsia="pl-PL"/>
    </w:rPr>
  </w:style>
  <w:style w:type="character" w:customStyle="1" w:styleId="Nagwek5Znak">
    <w:name w:val="Nagłówek 5 Znak"/>
    <w:basedOn w:val="Domylnaczcionkaakapitu"/>
    <w:link w:val="Nagwek5"/>
    <w:rsid w:val="00940A34"/>
    <w:rPr>
      <w:rFonts w:ascii="Arial" w:eastAsia="Times New Roman" w:hAnsi="Arial" w:cs="Times New Roman"/>
      <w:b/>
      <w:snapToGrid w:val="0"/>
      <w:color w:val="000000"/>
      <w:szCs w:val="20"/>
      <w:lang w:eastAsia="pl-PL"/>
    </w:rPr>
  </w:style>
  <w:style w:type="character" w:customStyle="1" w:styleId="Nagwek6Znak">
    <w:name w:val="Nagłówek 6 Znak"/>
    <w:basedOn w:val="Domylnaczcionkaakapitu"/>
    <w:link w:val="Nagwek6"/>
    <w:rsid w:val="00940A34"/>
    <w:rPr>
      <w:rFonts w:ascii="Arial" w:eastAsia="Times New Roman" w:hAnsi="Arial" w:cs="Times New Roman"/>
      <w:i/>
      <w:iCs/>
      <w:snapToGrid w:val="0"/>
      <w:color w:val="000000"/>
      <w:sz w:val="18"/>
      <w:szCs w:val="20"/>
      <w:lang w:eastAsia="pl-PL"/>
    </w:rPr>
  </w:style>
  <w:style w:type="numbering" w:customStyle="1" w:styleId="Bezlisty1">
    <w:name w:val="Bez listy1"/>
    <w:next w:val="Bezlisty"/>
    <w:uiPriority w:val="99"/>
    <w:semiHidden/>
    <w:unhideWhenUsed/>
    <w:rsid w:val="00940A34"/>
  </w:style>
  <w:style w:type="paragraph" w:styleId="Tekstpodstawowy">
    <w:name w:val="Body Text"/>
    <w:basedOn w:val="Normalny"/>
    <w:link w:val="TekstpodstawowyZnak"/>
    <w:rsid w:val="00940A34"/>
    <w:pPr>
      <w:widowControl w:val="0"/>
    </w:pPr>
    <w:rPr>
      <w:rFonts w:ascii="Arial" w:hAnsi="Arial"/>
      <w:snapToGrid w:val="0"/>
      <w:color w:val="000000"/>
      <w:sz w:val="22"/>
      <w:lang w:val="pl-PL"/>
    </w:rPr>
  </w:style>
  <w:style w:type="character" w:customStyle="1" w:styleId="TekstpodstawowyZnak">
    <w:name w:val="Tekst podstawowy Znak"/>
    <w:basedOn w:val="Domylnaczcionkaakapitu"/>
    <w:link w:val="Tekstpodstawowy"/>
    <w:rsid w:val="00940A34"/>
    <w:rPr>
      <w:rFonts w:ascii="Arial" w:eastAsia="Times New Roman" w:hAnsi="Arial" w:cs="Times New Roman"/>
      <w:snapToGrid w:val="0"/>
      <w:color w:val="000000"/>
      <w:szCs w:val="20"/>
      <w:lang w:eastAsia="pl-PL"/>
    </w:rPr>
  </w:style>
  <w:style w:type="character" w:styleId="Numerstrony">
    <w:name w:val="page number"/>
    <w:basedOn w:val="Domylnaczcionkaakapitu"/>
    <w:rsid w:val="00940A34"/>
  </w:style>
  <w:style w:type="paragraph" w:styleId="Tekstblokowy">
    <w:name w:val="Block Text"/>
    <w:basedOn w:val="Normalny"/>
    <w:rsid w:val="00940A34"/>
    <w:pPr>
      <w:widowControl w:val="0"/>
      <w:ind w:left="605" w:right="-530"/>
    </w:pPr>
    <w:rPr>
      <w:rFonts w:ascii="Arial" w:hAnsi="Arial"/>
      <w:snapToGrid w:val="0"/>
      <w:color w:val="000000"/>
      <w:sz w:val="22"/>
      <w:u w:val="single"/>
      <w:lang w:val="pl-PL"/>
    </w:rPr>
  </w:style>
  <w:style w:type="paragraph" w:styleId="Tekstpodstawowy2">
    <w:name w:val="Body Text 2"/>
    <w:basedOn w:val="Normalny"/>
    <w:link w:val="Tekstpodstawowy2Znak"/>
    <w:rsid w:val="00940A34"/>
    <w:pPr>
      <w:widowControl w:val="0"/>
    </w:pPr>
    <w:rPr>
      <w:rFonts w:ascii="Arial" w:hAnsi="Arial"/>
      <w:snapToGrid w:val="0"/>
      <w:color w:val="000000"/>
      <w:lang w:val="pl-PL"/>
    </w:rPr>
  </w:style>
  <w:style w:type="character" w:customStyle="1" w:styleId="Tekstpodstawowy2Znak">
    <w:name w:val="Tekst podstawowy 2 Znak"/>
    <w:basedOn w:val="Domylnaczcionkaakapitu"/>
    <w:link w:val="Tekstpodstawowy2"/>
    <w:rsid w:val="00940A34"/>
    <w:rPr>
      <w:rFonts w:ascii="Arial" w:eastAsia="Times New Roman" w:hAnsi="Arial" w:cs="Times New Roman"/>
      <w:snapToGrid w:val="0"/>
      <w:color w:val="000000"/>
      <w:sz w:val="24"/>
      <w:szCs w:val="20"/>
      <w:lang w:eastAsia="pl-PL"/>
    </w:rPr>
  </w:style>
  <w:style w:type="paragraph" w:styleId="Tekstpodstawowy3">
    <w:name w:val="Body Text 3"/>
    <w:basedOn w:val="Normalny"/>
    <w:link w:val="Tekstpodstawowy3Znak"/>
    <w:rsid w:val="00940A34"/>
    <w:rPr>
      <w:rFonts w:ascii="Arial" w:hAnsi="Arial"/>
      <w:lang w:val="pl-PL"/>
    </w:rPr>
  </w:style>
  <w:style w:type="character" w:customStyle="1" w:styleId="Tekstpodstawowy3Znak">
    <w:name w:val="Tekst podstawowy 3 Znak"/>
    <w:basedOn w:val="Domylnaczcionkaakapitu"/>
    <w:link w:val="Tekstpodstawowy3"/>
    <w:rsid w:val="00940A34"/>
    <w:rPr>
      <w:rFonts w:ascii="Arial" w:eastAsia="Times New Roman" w:hAnsi="Arial" w:cs="Times New Roman"/>
      <w:sz w:val="24"/>
      <w:szCs w:val="20"/>
      <w:lang w:eastAsia="pl-PL"/>
    </w:rPr>
  </w:style>
  <w:style w:type="character" w:styleId="Hipercze">
    <w:name w:val="Hyperlink"/>
    <w:rsid w:val="00940A34"/>
    <w:rPr>
      <w:color w:val="0000FF"/>
      <w:u w:val="single"/>
    </w:rPr>
  </w:style>
  <w:style w:type="paragraph" w:styleId="Tytu">
    <w:name w:val="Title"/>
    <w:basedOn w:val="Normalny"/>
    <w:link w:val="TytuZnak"/>
    <w:qFormat/>
    <w:rsid w:val="00940A34"/>
    <w:pPr>
      <w:jc w:val="center"/>
    </w:pPr>
    <w:rPr>
      <w:rFonts w:ascii="Book Antiqua" w:hAnsi="Book Antiqua"/>
      <w:b/>
      <w:bCs/>
      <w:sz w:val="44"/>
      <w:szCs w:val="24"/>
      <w:lang w:val="pl-PL"/>
    </w:rPr>
  </w:style>
  <w:style w:type="character" w:customStyle="1" w:styleId="TytuZnak">
    <w:name w:val="Tytuł Znak"/>
    <w:basedOn w:val="Domylnaczcionkaakapitu"/>
    <w:link w:val="Tytu"/>
    <w:rsid w:val="00940A34"/>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940A34"/>
    <w:rPr>
      <w:rFonts w:ascii="Courier New" w:hAnsi="Courier New" w:cs="Courier New"/>
      <w:sz w:val="20"/>
      <w:lang w:val="pl-PL"/>
    </w:rPr>
  </w:style>
  <w:style w:type="character" w:customStyle="1" w:styleId="ZwykytekstZnak">
    <w:name w:val="Zwykły tekst Znak"/>
    <w:basedOn w:val="Domylnaczcionkaakapitu"/>
    <w:link w:val="Zwykytekst"/>
    <w:rsid w:val="00940A34"/>
    <w:rPr>
      <w:rFonts w:ascii="Courier New" w:eastAsia="Times New Roman" w:hAnsi="Courier New" w:cs="Courier New"/>
      <w:sz w:val="20"/>
      <w:szCs w:val="20"/>
      <w:lang w:eastAsia="pl-PL"/>
    </w:rPr>
  </w:style>
  <w:style w:type="table" w:styleId="Tabela-Siatka">
    <w:name w:val="Table Grid"/>
    <w:basedOn w:val="Standardowy"/>
    <w:rsid w:val="00940A3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940A34"/>
    <w:pPr>
      <w:spacing w:after="120"/>
      <w:ind w:left="283"/>
    </w:pPr>
    <w:rPr>
      <w:sz w:val="20"/>
      <w:lang w:val="pl-PL"/>
    </w:rPr>
  </w:style>
  <w:style w:type="character" w:customStyle="1" w:styleId="TekstpodstawowywcityZnak">
    <w:name w:val="Tekst podstawowy wcięty Znak"/>
    <w:basedOn w:val="Domylnaczcionkaakapitu"/>
    <w:link w:val="Tekstpodstawowywcity"/>
    <w:rsid w:val="00940A34"/>
    <w:rPr>
      <w:rFonts w:ascii="Times New Roman" w:eastAsia="Times New Roman" w:hAnsi="Times New Roman" w:cs="Times New Roman"/>
      <w:sz w:val="20"/>
      <w:szCs w:val="20"/>
      <w:lang w:eastAsia="pl-PL"/>
    </w:rPr>
  </w:style>
  <w:style w:type="paragraph" w:customStyle="1" w:styleId="Akapitzlist1">
    <w:name w:val="Akapit z listą1"/>
    <w:basedOn w:val="Normalny"/>
    <w:rsid w:val="00940A34"/>
    <w:pPr>
      <w:suppressAutoHyphens/>
      <w:spacing w:after="200" w:line="276" w:lineRule="auto"/>
      <w:ind w:left="720"/>
      <w:jc w:val="both"/>
    </w:pPr>
    <w:rPr>
      <w:rFonts w:ascii="Calibri" w:hAnsi="Calibri" w:cs="Calibri"/>
      <w:sz w:val="22"/>
      <w:szCs w:val="22"/>
      <w:lang w:val="pl-PL" w:eastAsia="ar-SA"/>
    </w:rPr>
  </w:style>
  <w:style w:type="paragraph" w:customStyle="1" w:styleId="Default">
    <w:name w:val="Default"/>
    <w:rsid w:val="00940A34"/>
    <w:pPr>
      <w:suppressAutoHyphens/>
      <w:autoSpaceDE w:val="0"/>
      <w:spacing w:after="0" w:line="280" w:lineRule="exact"/>
      <w:jc w:val="both"/>
    </w:pPr>
    <w:rPr>
      <w:rFonts w:ascii="Calibri" w:eastAsia="Times New Roman" w:hAnsi="Calibri" w:cs="Calibri"/>
      <w:color w:val="000000"/>
      <w:sz w:val="24"/>
      <w:szCs w:val="24"/>
      <w:lang w:eastAsia="ar-SA"/>
    </w:rPr>
  </w:style>
  <w:style w:type="character" w:customStyle="1" w:styleId="FontStyle23">
    <w:name w:val="Font Style23"/>
    <w:rsid w:val="00940A34"/>
    <w:rPr>
      <w:rFonts w:ascii="Tahoma" w:hAnsi="Tahoma" w:cs="Tahoma" w:hint="default"/>
      <w:sz w:val="18"/>
      <w:szCs w:val="18"/>
    </w:rPr>
  </w:style>
  <w:style w:type="paragraph" w:styleId="Akapitzlist">
    <w:name w:val="List Paragraph"/>
    <w:basedOn w:val="Normalny"/>
    <w:uiPriority w:val="34"/>
    <w:qFormat/>
    <w:rsid w:val="00940A34"/>
    <w:pPr>
      <w:ind w:left="720"/>
    </w:pPr>
    <w:rPr>
      <w:szCs w:val="24"/>
      <w:lang w:val="pl-PL"/>
    </w:rPr>
  </w:style>
  <w:style w:type="paragraph" w:styleId="Tekstkomentarza">
    <w:name w:val="annotation text"/>
    <w:basedOn w:val="Normalny"/>
    <w:link w:val="TekstkomentarzaZnak"/>
    <w:uiPriority w:val="99"/>
    <w:rsid w:val="00940A34"/>
    <w:rPr>
      <w:sz w:val="20"/>
      <w:szCs w:val="24"/>
      <w:lang w:val="en-GB" w:eastAsia="en-GB"/>
    </w:rPr>
  </w:style>
  <w:style w:type="character" w:customStyle="1" w:styleId="TekstkomentarzaZnak">
    <w:name w:val="Tekst komentarza Znak"/>
    <w:basedOn w:val="Domylnaczcionkaakapitu"/>
    <w:link w:val="Tekstkomentarza"/>
    <w:uiPriority w:val="99"/>
    <w:rsid w:val="00940A34"/>
    <w:rPr>
      <w:rFonts w:ascii="Times New Roman" w:eastAsia="Times New Roman" w:hAnsi="Times New Roman" w:cs="Times New Roman"/>
      <w:sz w:val="20"/>
      <w:szCs w:val="24"/>
      <w:lang w:val="en-GB" w:eastAsia="en-GB"/>
    </w:rPr>
  </w:style>
  <w:style w:type="character" w:customStyle="1" w:styleId="FontStyle31">
    <w:name w:val="Font Style31"/>
    <w:rsid w:val="00940A34"/>
    <w:rPr>
      <w:rFonts w:ascii="Times New Roman" w:hAnsi="Times New Roman" w:cs="Times New Roman"/>
      <w:sz w:val="16"/>
      <w:szCs w:val="16"/>
    </w:rPr>
  </w:style>
  <w:style w:type="paragraph" w:customStyle="1" w:styleId="pkt">
    <w:name w:val="pkt"/>
    <w:basedOn w:val="Normalny"/>
    <w:rsid w:val="00940A34"/>
    <w:pPr>
      <w:spacing w:before="60" w:after="60"/>
      <w:ind w:left="851" w:hanging="295"/>
      <w:jc w:val="both"/>
    </w:pPr>
    <w:rPr>
      <w:lang w:val="pl-PL" w:eastAsia="ar-SA"/>
    </w:rPr>
  </w:style>
  <w:style w:type="paragraph" w:customStyle="1" w:styleId="Style10">
    <w:name w:val="Style10"/>
    <w:rsid w:val="00940A34"/>
    <w:pPr>
      <w:widowControl w:val="0"/>
      <w:autoSpaceDE w:val="0"/>
      <w:autoSpaceDN w:val="0"/>
      <w:adjustRightInd w:val="0"/>
      <w:spacing w:after="0" w:line="240" w:lineRule="auto"/>
    </w:pPr>
    <w:rPr>
      <w:rFonts w:ascii="Times New Roman" w:eastAsia="SimSun" w:hAnsi="Times New Roman" w:cs="Times New Roman"/>
      <w:sz w:val="24"/>
      <w:szCs w:val="24"/>
      <w:lang w:eastAsia="pl-PL"/>
    </w:rPr>
  </w:style>
  <w:style w:type="paragraph" w:customStyle="1" w:styleId="ust">
    <w:name w:val="ust"/>
    <w:rsid w:val="00940A3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40A34"/>
    <w:pPr>
      <w:widowControl w:val="0"/>
      <w:tabs>
        <w:tab w:val="left" w:pos="9000"/>
      </w:tabs>
      <w:suppressAutoHyphens/>
    </w:pPr>
    <w:rPr>
      <w:rFonts w:ascii="Arial" w:hAnsi="Arial"/>
      <w:b/>
      <w:color w:val="000000"/>
      <w:sz w:val="20"/>
      <w:u w:val="single"/>
      <w:lang w:val="pl-PL" w:eastAsia="ar-SA"/>
    </w:rPr>
  </w:style>
  <w:style w:type="paragraph" w:styleId="NormalnyWeb">
    <w:name w:val="Normal (Web)"/>
    <w:basedOn w:val="Normalny"/>
    <w:rsid w:val="00940A34"/>
    <w:pPr>
      <w:ind w:left="225"/>
    </w:pPr>
    <w:rPr>
      <w:szCs w:val="24"/>
      <w:lang w:val="pl-PL"/>
    </w:rPr>
  </w:style>
  <w:style w:type="paragraph" w:customStyle="1" w:styleId="ListParagraph1">
    <w:name w:val="List Paragraph1"/>
    <w:basedOn w:val="Normalny"/>
    <w:rsid w:val="00940A34"/>
    <w:pPr>
      <w:suppressAutoHyphens/>
      <w:spacing w:after="200" w:line="276" w:lineRule="auto"/>
      <w:ind w:left="720"/>
      <w:jc w:val="both"/>
    </w:pPr>
    <w:rPr>
      <w:rFonts w:ascii="Calibri" w:hAnsi="Calibri" w:cs="Calibri"/>
      <w:sz w:val="22"/>
      <w:szCs w:val="22"/>
      <w:lang w:val="pl-PL" w:eastAsia="ar-SA"/>
    </w:rPr>
  </w:style>
  <w:style w:type="character" w:customStyle="1" w:styleId="CommentTextChar">
    <w:name w:val="Comment Text Char"/>
    <w:semiHidden/>
    <w:locked/>
    <w:rsid w:val="00940A34"/>
    <w:rPr>
      <w:rFonts w:cs="Times New Roman"/>
      <w:sz w:val="24"/>
      <w:szCs w:val="24"/>
      <w:lang w:val="en-GB" w:eastAsia="en-GB"/>
    </w:rPr>
  </w:style>
  <w:style w:type="character" w:customStyle="1" w:styleId="apple-converted-space">
    <w:name w:val="apple-converted-space"/>
    <w:basedOn w:val="Domylnaczcionkaakapitu"/>
    <w:rsid w:val="00940A34"/>
  </w:style>
  <w:style w:type="character" w:customStyle="1" w:styleId="h11">
    <w:name w:val="h11"/>
    <w:rsid w:val="00940A34"/>
    <w:rPr>
      <w:rFonts w:ascii="Verdana" w:hAnsi="Verdana" w:hint="default"/>
      <w:b/>
      <w:bCs/>
      <w:i w:val="0"/>
      <w:iCs w:val="0"/>
      <w:sz w:val="15"/>
      <w:szCs w:val="15"/>
    </w:rPr>
  </w:style>
  <w:style w:type="paragraph" w:customStyle="1" w:styleId="Standard">
    <w:name w:val="Standard"/>
    <w:rsid w:val="00940A34"/>
    <w:pPr>
      <w:spacing w:after="0" w:line="240" w:lineRule="auto"/>
    </w:pPr>
    <w:rPr>
      <w:rFonts w:ascii="Times New Roman" w:eastAsia="Times New Roman" w:hAnsi="Times New Roman" w:cs="Times New Roman"/>
      <w:snapToGrid w:val="0"/>
      <w:sz w:val="24"/>
      <w:szCs w:val="20"/>
      <w:lang w:eastAsia="pl-PL"/>
    </w:rPr>
  </w:style>
  <w:style w:type="paragraph" w:styleId="Tekstdymka">
    <w:name w:val="Balloon Text"/>
    <w:basedOn w:val="Normalny"/>
    <w:link w:val="TekstdymkaZnak"/>
    <w:rsid w:val="00940A34"/>
    <w:rPr>
      <w:rFonts w:ascii="Tahoma" w:hAnsi="Tahoma" w:cs="Tahoma"/>
      <w:sz w:val="16"/>
      <w:szCs w:val="16"/>
      <w:lang w:val="pl-PL"/>
    </w:rPr>
  </w:style>
  <w:style w:type="character" w:customStyle="1" w:styleId="TekstdymkaZnak">
    <w:name w:val="Tekst dymka Znak"/>
    <w:basedOn w:val="Domylnaczcionkaakapitu"/>
    <w:link w:val="Tekstdymka"/>
    <w:rsid w:val="00940A34"/>
    <w:rPr>
      <w:rFonts w:ascii="Tahoma" w:eastAsia="Times New Roman" w:hAnsi="Tahoma" w:cs="Tahoma"/>
      <w:sz w:val="16"/>
      <w:szCs w:val="16"/>
      <w:lang w:eastAsia="pl-PL"/>
    </w:rPr>
  </w:style>
  <w:style w:type="paragraph" w:customStyle="1" w:styleId="Style3">
    <w:name w:val="Style3"/>
    <w:basedOn w:val="Normalny"/>
    <w:rsid w:val="00940A34"/>
    <w:pPr>
      <w:widowControl w:val="0"/>
      <w:autoSpaceDE w:val="0"/>
      <w:autoSpaceDN w:val="0"/>
      <w:adjustRightInd w:val="0"/>
    </w:pPr>
    <w:rPr>
      <w:rFonts w:ascii="Arial" w:hAnsi="Arial" w:cs="Arial"/>
      <w:szCs w:val="24"/>
      <w:lang w:val="pl-PL"/>
    </w:rPr>
  </w:style>
  <w:style w:type="character" w:customStyle="1" w:styleId="FontStyle12">
    <w:name w:val="Font Style12"/>
    <w:rsid w:val="00940A34"/>
    <w:rPr>
      <w:rFonts w:ascii="Arial" w:hAnsi="Arial" w:cs="Arial"/>
      <w:b/>
      <w:bCs/>
      <w:sz w:val="18"/>
      <w:szCs w:val="18"/>
    </w:rPr>
  </w:style>
  <w:style w:type="paragraph" w:customStyle="1" w:styleId="Style1">
    <w:name w:val="Style1"/>
    <w:basedOn w:val="Normalny"/>
    <w:rsid w:val="00940A34"/>
    <w:pPr>
      <w:widowControl w:val="0"/>
      <w:autoSpaceDE w:val="0"/>
      <w:autoSpaceDN w:val="0"/>
      <w:adjustRightInd w:val="0"/>
      <w:spacing w:line="230" w:lineRule="exact"/>
      <w:jc w:val="both"/>
    </w:pPr>
    <w:rPr>
      <w:rFonts w:ascii="Arial" w:hAnsi="Arial" w:cs="Arial"/>
      <w:szCs w:val="24"/>
      <w:lang w:val="pl-PL"/>
    </w:rPr>
  </w:style>
  <w:style w:type="paragraph" w:customStyle="1" w:styleId="Style2">
    <w:name w:val="Style2"/>
    <w:basedOn w:val="Normalny"/>
    <w:rsid w:val="00940A34"/>
    <w:pPr>
      <w:widowControl w:val="0"/>
      <w:autoSpaceDE w:val="0"/>
      <w:autoSpaceDN w:val="0"/>
      <w:adjustRightInd w:val="0"/>
      <w:spacing w:line="230" w:lineRule="exact"/>
      <w:jc w:val="both"/>
    </w:pPr>
    <w:rPr>
      <w:rFonts w:ascii="Arial" w:hAnsi="Arial" w:cs="Arial"/>
      <w:szCs w:val="24"/>
      <w:lang w:val="pl-PL"/>
    </w:rPr>
  </w:style>
  <w:style w:type="character" w:customStyle="1" w:styleId="FontStyle11">
    <w:name w:val="Font Style11"/>
    <w:rsid w:val="00940A3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36</Pages>
  <Words>11801</Words>
  <Characters>70810</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2013-07-25T10:48:00Z</cp:lastPrinted>
  <dcterms:created xsi:type="dcterms:W3CDTF">2013-07-17T09:30:00Z</dcterms:created>
  <dcterms:modified xsi:type="dcterms:W3CDTF">2013-08-01T10:11:00Z</dcterms:modified>
</cp:coreProperties>
</file>