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12" w:rsidRPr="00294C7E" w:rsidRDefault="008A7012" w:rsidP="00073657">
      <w:pPr>
        <w:pStyle w:val="Tytu"/>
        <w:rPr>
          <w:rFonts w:ascii="Arial" w:hAnsi="Arial" w:cs="Arial"/>
          <w:sz w:val="28"/>
          <w:szCs w:val="28"/>
        </w:rPr>
      </w:pPr>
    </w:p>
    <w:p w:rsidR="008A7012" w:rsidRDefault="008A7012" w:rsidP="00073657">
      <w:pPr>
        <w:pStyle w:val="Tytu"/>
        <w:rPr>
          <w:rFonts w:ascii="Arial" w:hAnsi="Arial" w:cs="Arial"/>
          <w:sz w:val="28"/>
          <w:szCs w:val="28"/>
        </w:rPr>
      </w:pPr>
    </w:p>
    <w:p w:rsidR="008A7012" w:rsidRDefault="008A7012" w:rsidP="00073657">
      <w:pPr>
        <w:pStyle w:val="Tytu"/>
        <w:rPr>
          <w:rFonts w:ascii="Arial" w:hAnsi="Arial" w:cs="Arial"/>
          <w:sz w:val="28"/>
          <w:szCs w:val="28"/>
        </w:rPr>
      </w:pPr>
    </w:p>
    <w:p w:rsidR="008A7012" w:rsidRDefault="008A7012" w:rsidP="00073657">
      <w:pPr>
        <w:pStyle w:val="Tytu"/>
        <w:rPr>
          <w:rFonts w:ascii="Arial" w:hAnsi="Arial" w:cs="Arial"/>
          <w:sz w:val="28"/>
          <w:szCs w:val="28"/>
        </w:rPr>
      </w:pPr>
    </w:p>
    <w:p w:rsidR="008A7012" w:rsidRDefault="008A7012" w:rsidP="00073657">
      <w:pPr>
        <w:pStyle w:val="Tytu"/>
        <w:rPr>
          <w:rFonts w:ascii="Arial" w:hAnsi="Arial" w:cs="Arial"/>
          <w:sz w:val="28"/>
          <w:szCs w:val="28"/>
        </w:rPr>
      </w:pPr>
    </w:p>
    <w:p w:rsidR="008A7012" w:rsidRPr="00294C7E" w:rsidRDefault="008A7012" w:rsidP="00073657">
      <w:pPr>
        <w:pStyle w:val="Tytu"/>
        <w:rPr>
          <w:rFonts w:ascii="Arial" w:hAnsi="Arial" w:cs="Arial"/>
          <w:sz w:val="28"/>
          <w:szCs w:val="28"/>
        </w:rPr>
      </w:pPr>
    </w:p>
    <w:p w:rsidR="008A7012" w:rsidRPr="00294C7E" w:rsidRDefault="008A7012" w:rsidP="00073657">
      <w:pPr>
        <w:pStyle w:val="Tytu"/>
        <w:rPr>
          <w:rFonts w:ascii="Arial" w:hAnsi="Arial" w:cs="Arial"/>
          <w:sz w:val="28"/>
          <w:szCs w:val="28"/>
        </w:rPr>
      </w:pPr>
      <w:r w:rsidRPr="00294C7E">
        <w:rPr>
          <w:rFonts w:ascii="Arial" w:hAnsi="Arial" w:cs="Arial"/>
          <w:sz w:val="28"/>
          <w:szCs w:val="28"/>
        </w:rPr>
        <w:t>SPECYFIKACJA ISTOTNYCH</w:t>
      </w:r>
    </w:p>
    <w:p w:rsidR="008A7012" w:rsidRPr="00715851" w:rsidRDefault="008A7012" w:rsidP="000736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94C7E">
        <w:rPr>
          <w:rFonts w:ascii="Arial" w:hAnsi="Arial" w:cs="Arial"/>
          <w:b/>
          <w:bCs/>
          <w:sz w:val="28"/>
          <w:szCs w:val="28"/>
        </w:rPr>
        <w:t>WARUNKÓW ZAMÓWIENIA  /SIWZ</w:t>
      </w:r>
      <w:r w:rsidRPr="00715851">
        <w:rPr>
          <w:rFonts w:ascii="Arial" w:hAnsi="Arial" w:cs="Arial"/>
          <w:b/>
          <w:bCs/>
          <w:sz w:val="28"/>
          <w:szCs w:val="28"/>
        </w:rPr>
        <w:t>/</w:t>
      </w:r>
    </w:p>
    <w:p w:rsidR="008A7012" w:rsidRPr="00294C7E" w:rsidRDefault="008A7012" w:rsidP="00073657">
      <w:pPr>
        <w:rPr>
          <w:rFonts w:ascii="Arial" w:hAnsi="Arial" w:cs="Arial"/>
          <w:b/>
          <w:bCs/>
          <w:sz w:val="44"/>
          <w:szCs w:val="44"/>
        </w:rPr>
      </w:pPr>
    </w:p>
    <w:p w:rsidR="008A7012" w:rsidRPr="00294C7E" w:rsidRDefault="008A7012" w:rsidP="00073657">
      <w:pPr>
        <w:rPr>
          <w:rFonts w:ascii="Arial" w:hAnsi="Arial" w:cs="Arial"/>
          <w:b/>
          <w:bCs/>
          <w:sz w:val="36"/>
        </w:rPr>
      </w:pPr>
    </w:p>
    <w:p w:rsidR="008A7012" w:rsidRPr="00CF1536" w:rsidRDefault="008A7012" w:rsidP="00073657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A7012" w:rsidRPr="00294C7E" w:rsidRDefault="000A7ED5" w:rsidP="00073657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Dostawa leków </w:t>
      </w:r>
      <w:r w:rsidR="008A7012" w:rsidRPr="00294C7E">
        <w:rPr>
          <w:rFonts w:ascii="Arial" w:hAnsi="Arial" w:cs="Arial"/>
          <w:b/>
          <w:sz w:val="28"/>
          <w:szCs w:val="28"/>
        </w:rPr>
        <w:t xml:space="preserve"> dla Powiatowego Zakładu Opieki  Zdrowotnej z siedzibą w Starachowicach</w:t>
      </w:r>
    </w:p>
    <w:p w:rsidR="008A7012" w:rsidRPr="00294C7E" w:rsidRDefault="008A7012" w:rsidP="00073657">
      <w:pPr>
        <w:jc w:val="center"/>
        <w:rPr>
          <w:rFonts w:ascii="Arial" w:hAnsi="Arial" w:cs="Arial"/>
          <w:sz w:val="32"/>
          <w:szCs w:val="32"/>
        </w:rPr>
      </w:pPr>
    </w:p>
    <w:p w:rsidR="008A7012" w:rsidRPr="00294C7E" w:rsidRDefault="008A7012" w:rsidP="00073657">
      <w:pPr>
        <w:rPr>
          <w:rFonts w:ascii="Arial" w:hAnsi="Arial" w:cs="Arial"/>
          <w:sz w:val="32"/>
          <w:szCs w:val="32"/>
        </w:rPr>
      </w:pPr>
    </w:p>
    <w:p w:rsidR="008A7012" w:rsidRPr="00294C7E" w:rsidRDefault="008A7012" w:rsidP="00073657">
      <w:pPr>
        <w:rPr>
          <w:rFonts w:ascii="Arial" w:hAnsi="Arial" w:cs="Arial"/>
        </w:rPr>
      </w:pPr>
    </w:p>
    <w:p w:rsidR="008A7012" w:rsidRPr="00294C7E" w:rsidRDefault="008A7012" w:rsidP="00073657">
      <w:pPr>
        <w:rPr>
          <w:rFonts w:ascii="Arial" w:hAnsi="Arial" w:cs="Arial"/>
        </w:rPr>
      </w:pPr>
    </w:p>
    <w:p w:rsidR="008A7012" w:rsidRPr="00294C7E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  <w:bookmarkStart w:id="0" w:name="_GoBack"/>
      <w:bookmarkEnd w:id="0"/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Pr="00294C7E" w:rsidRDefault="008A7012" w:rsidP="00073657">
      <w:pPr>
        <w:rPr>
          <w:rFonts w:ascii="Arial" w:hAnsi="Arial" w:cs="Arial"/>
        </w:rPr>
      </w:pPr>
    </w:p>
    <w:p w:rsidR="008A7012" w:rsidRPr="00294C7E" w:rsidRDefault="008A7012" w:rsidP="00073657">
      <w:pPr>
        <w:rPr>
          <w:rFonts w:ascii="Arial" w:hAnsi="Arial" w:cs="Arial"/>
        </w:rPr>
      </w:pPr>
      <w:r w:rsidRPr="00294C7E">
        <w:rPr>
          <w:rFonts w:ascii="Arial" w:hAnsi="Arial" w:cs="Arial"/>
        </w:rPr>
        <w:t xml:space="preserve">                                  </w:t>
      </w:r>
    </w:p>
    <w:p w:rsidR="008A7012" w:rsidRPr="00294C7E" w:rsidRDefault="008A7012" w:rsidP="00073657">
      <w:pPr>
        <w:rPr>
          <w:rFonts w:ascii="Arial" w:hAnsi="Arial" w:cs="Arial"/>
        </w:rPr>
      </w:pPr>
    </w:p>
    <w:p w:rsidR="008A7012" w:rsidRPr="00294C7E" w:rsidRDefault="008A7012" w:rsidP="00073657">
      <w:pPr>
        <w:rPr>
          <w:rFonts w:ascii="Arial" w:hAnsi="Arial" w:cs="Arial"/>
        </w:rPr>
      </w:pPr>
    </w:p>
    <w:p w:rsidR="008A7012" w:rsidRPr="00294C7E" w:rsidRDefault="008A7012" w:rsidP="00073657">
      <w:pPr>
        <w:tabs>
          <w:tab w:val="right" w:pos="9356"/>
        </w:tabs>
        <w:rPr>
          <w:rFonts w:ascii="Arial" w:hAnsi="Arial" w:cs="Arial"/>
          <w:sz w:val="20"/>
        </w:rPr>
      </w:pPr>
      <w:r w:rsidRPr="00294C7E">
        <w:rPr>
          <w:rFonts w:ascii="Arial" w:hAnsi="Arial" w:cs="Arial"/>
          <w:b/>
          <w:bCs/>
          <w:sz w:val="20"/>
        </w:rPr>
        <w:t xml:space="preserve">       </w:t>
      </w:r>
      <w:r w:rsidRPr="00294C7E">
        <w:rPr>
          <w:rFonts w:ascii="Arial" w:hAnsi="Arial" w:cs="Arial"/>
          <w:sz w:val="20"/>
        </w:rPr>
        <w:t>Opracował:                                         Sprawdził:                                                    Zatwierdził:</w:t>
      </w:r>
    </w:p>
    <w:p w:rsidR="008A7012" w:rsidRPr="009A2B5B" w:rsidRDefault="008A7012" w:rsidP="00073657">
      <w:pPr>
        <w:rPr>
          <w:rFonts w:ascii="Arial" w:hAnsi="Arial" w:cs="Arial"/>
          <w:sz w:val="18"/>
          <w:szCs w:val="18"/>
        </w:rPr>
      </w:pPr>
      <w:r w:rsidRPr="009A2B5B">
        <w:rPr>
          <w:rFonts w:ascii="Arial" w:hAnsi="Arial" w:cs="Arial"/>
          <w:sz w:val="18"/>
          <w:szCs w:val="18"/>
        </w:rPr>
        <w:t xml:space="preserve">    St. Inspektor                                                 Radca Prawny                    </w:t>
      </w:r>
      <w:r w:rsidR="009A2B5B">
        <w:rPr>
          <w:rFonts w:ascii="Arial" w:hAnsi="Arial" w:cs="Arial"/>
          <w:sz w:val="18"/>
          <w:szCs w:val="18"/>
        </w:rPr>
        <w:t xml:space="preserve">p.o. </w:t>
      </w:r>
      <w:r w:rsidRPr="009A2B5B">
        <w:rPr>
          <w:rFonts w:ascii="Arial" w:hAnsi="Arial" w:cs="Arial"/>
          <w:sz w:val="18"/>
          <w:szCs w:val="18"/>
        </w:rPr>
        <w:t xml:space="preserve">Dyrektor  PZOZ w Starachowicach  </w:t>
      </w:r>
    </w:p>
    <w:p w:rsidR="008A7012" w:rsidRPr="009A2B5B" w:rsidRDefault="008A7012" w:rsidP="00073657">
      <w:pPr>
        <w:rPr>
          <w:rFonts w:ascii="Arial" w:hAnsi="Arial" w:cs="Arial"/>
          <w:sz w:val="18"/>
          <w:szCs w:val="18"/>
        </w:rPr>
      </w:pPr>
      <w:r w:rsidRPr="00943E84">
        <w:rPr>
          <w:rFonts w:ascii="Arial" w:hAnsi="Arial" w:cs="Arial"/>
          <w:color w:val="FFFFFF" w:themeColor="background1"/>
          <w:sz w:val="18"/>
          <w:szCs w:val="18"/>
        </w:rPr>
        <w:t xml:space="preserve">ds. </w:t>
      </w:r>
      <w:r w:rsidRPr="009A2B5B">
        <w:rPr>
          <w:rFonts w:ascii="Arial" w:hAnsi="Arial" w:cs="Arial"/>
          <w:sz w:val="18"/>
          <w:szCs w:val="18"/>
        </w:rPr>
        <w:t xml:space="preserve">zamówień publicznych                             </w:t>
      </w:r>
      <w:r w:rsidRPr="009A2B5B">
        <w:rPr>
          <w:rFonts w:ascii="Arial" w:hAnsi="Arial" w:cs="Arial"/>
          <w:sz w:val="18"/>
          <w:szCs w:val="18"/>
        </w:rPr>
        <w:tab/>
      </w:r>
      <w:r w:rsidRPr="009A2B5B">
        <w:rPr>
          <w:rFonts w:ascii="Arial" w:hAnsi="Arial" w:cs="Arial"/>
          <w:sz w:val="18"/>
          <w:szCs w:val="18"/>
        </w:rPr>
        <w:tab/>
        <w:t xml:space="preserve">                 </w:t>
      </w:r>
    </w:p>
    <w:p w:rsidR="008A7012" w:rsidRPr="009A2B5B" w:rsidRDefault="008A7012" w:rsidP="00073657">
      <w:pPr>
        <w:rPr>
          <w:rFonts w:ascii="Arial" w:hAnsi="Arial" w:cs="Arial"/>
          <w:b/>
          <w:bCs/>
        </w:rPr>
      </w:pPr>
    </w:p>
    <w:p w:rsidR="008A7012" w:rsidRPr="009A2B5B" w:rsidRDefault="008A7012" w:rsidP="00073657">
      <w:pPr>
        <w:rPr>
          <w:rFonts w:ascii="Arial" w:hAnsi="Arial" w:cs="Arial"/>
          <w:b/>
          <w:bCs/>
        </w:rPr>
      </w:pPr>
    </w:p>
    <w:p w:rsidR="008A7012" w:rsidRPr="009A2B5B" w:rsidRDefault="008A7012" w:rsidP="00073657">
      <w:pPr>
        <w:rPr>
          <w:rFonts w:ascii="Arial" w:hAnsi="Arial" w:cs="Arial"/>
          <w:b/>
          <w:bCs/>
        </w:rPr>
      </w:pPr>
      <w:r w:rsidRPr="009A2B5B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8A7012" w:rsidRPr="00294C7E" w:rsidRDefault="008A7012" w:rsidP="00073657">
      <w:pPr>
        <w:rPr>
          <w:rFonts w:ascii="Arial" w:hAnsi="Arial" w:cs="Arial"/>
          <w:b/>
          <w:bCs/>
        </w:rPr>
      </w:pP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</w:rPr>
      </w:pP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</w:rPr>
      </w:pP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</w:rPr>
      </w:pP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Starachowice </w:t>
      </w:r>
      <w:r w:rsidR="00DD210C">
        <w:rPr>
          <w:rFonts w:ascii="Arial" w:hAnsi="Arial" w:cs="Arial"/>
          <w:b/>
          <w:bCs/>
        </w:rPr>
        <w:t>07</w:t>
      </w:r>
      <w:r w:rsidRPr="00294C7E">
        <w:rPr>
          <w:rFonts w:ascii="Arial" w:hAnsi="Arial" w:cs="Arial"/>
          <w:b/>
          <w:bCs/>
        </w:rPr>
        <w:t>.0</w:t>
      </w:r>
      <w:r w:rsidR="00892267">
        <w:rPr>
          <w:rFonts w:ascii="Arial" w:hAnsi="Arial" w:cs="Arial"/>
          <w:b/>
          <w:bCs/>
        </w:rPr>
        <w:t>6</w:t>
      </w:r>
      <w:r w:rsidRPr="00294C7E">
        <w:rPr>
          <w:rFonts w:ascii="Arial" w:hAnsi="Arial" w:cs="Arial"/>
          <w:b/>
          <w:bCs/>
        </w:rPr>
        <w:t>.201</w:t>
      </w:r>
      <w:r>
        <w:rPr>
          <w:rFonts w:ascii="Arial" w:hAnsi="Arial" w:cs="Arial"/>
          <w:b/>
          <w:bCs/>
        </w:rPr>
        <w:t>6</w:t>
      </w:r>
      <w:r w:rsidRPr="00294C7E">
        <w:rPr>
          <w:rFonts w:ascii="Arial" w:hAnsi="Arial" w:cs="Arial"/>
          <w:b/>
          <w:bCs/>
        </w:rPr>
        <w:t xml:space="preserve"> rok</w:t>
      </w: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</w:rPr>
      </w:pP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</w:rPr>
      </w:pPr>
    </w:p>
    <w:p w:rsidR="008A7012" w:rsidRDefault="008A7012" w:rsidP="00073657">
      <w:pPr>
        <w:jc w:val="center"/>
        <w:rPr>
          <w:rFonts w:ascii="Arial" w:hAnsi="Arial" w:cs="Arial"/>
          <w:b/>
          <w:bCs/>
        </w:rPr>
      </w:pPr>
    </w:p>
    <w:p w:rsidR="00892267" w:rsidRDefault="00892267" w:rsidP="00073657">
      <w:pPr>
        <w:jc w:val="center"/>
        <w:rPr>
          <w:rFonts w:ascii="Arial" w:hAnsi="Arial" w:cs="Arial"/>
          <w:b/>
          <w:bCs/>
        </w:rPr>
      </w:pPr>
    </w:p>
    <w:p w:rsidR="00892267" w:rsidRDefault="00892267" w:rsidP="00073657">
      <w:pPr>
        <w:jc w:val="center"/>
        <w:rPr>
          <w:rFonts w:ascii="Arial" w:hAnsi="Arial" w:cs="Arial"/>
          <w:b/>
          <w:bCs/>
        </w:rPr>
      </w:pPr>
    </w:p>
    <w:p w:rsidR="00892267" w:rsidRDefault="00892267" w:rsidP="00073657">
      <w:pPr>
        <w:jc w:val="center"/>
        <w:rPr>
          <w:rFonts w:ascii="Arial" w:hAnsi="Arial" w:cs="Arial"/>
          <w:b/>
          <w:bCs/>
        </w:rPr>
      </w:pP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</w:rPr>
      </w:pP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</w:rPr>
      </w:pP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</w:rPr>
      </w:pPr>
    </w:p>
    <w:p w:rsidR="008A7012" w:rsidRPr="00294C7E" w:rsidRDefault="008A7012" w:rsidP="00073657">
      <w:pPr>
        <w:rPr>
          <w:rFonts w:ascii="Arial" w:hAnsi="Arial" w:cs="Arial"/>
          <w:b/>
          <w:bCs/>
          <w:sz w:val="20"/>
          <w:u w:val="thick"/>
        </w:rPr>
      </w:pPr>
      <w:r w:rsidRPr="00294C7E">
        <w:rPr>
          <w:rFonts w:ascii="Arial" w:hAnsi="Arial" w:cs="Arial"/>
          <w:b/>
          <w:bCs/>
          <w:sz w:val="20"/>
          <w:u w:val="thick"/>
        </w:rPr>
        <w:lastRenderedPageBreak/>
        <w:t>Definicje:</w:t>
      </w:r>
    </w:p>
    <w:p w:rsidR="008A7012" w:rsidRPr="00294C7E" w:rsidRDefault="008A7012" w:rsidP="00073657">
      <w:pPr>
        <w:pStyle w:val="Zwykytekst"/>
        <w:rPr>
          <w:rFonts w:ascii="Arial" w:hAnsi="Arial" w:cs="Arial"/>
        </w:rPr>
      </w:pPr>
      <w:r w:rsidRPr="00294C7E">
        <w:rPr>
          <w:rFonts w:ascii="Arial" w:hAnsi="Arial" w:cs="Arial"/>
        </w:rPr>
        <w:t>W Specyfikacji Istotnych Warunków Zamówienia oraz we wszystkich dokumentach z nią</w:t>
      </w:r>
    </w:p>
    <w:p w:rsidR="008A7012" w:rsidRPr="00294C7E" w:rsidRDefault="008A7012" w:rsidP="00073657">
      <w:pPr>
        <w:pStyle w:val="Zwykytekst"/>
        <w:rPr>
          <w:rFonts w:ascii="Arial" w:hAnsi="Arial" w:cs="Arial"/>
        </w:rPr>
      </w:pPr>
      <w:r w:rsidRPr="00294C7E">
        <w:rPr>
          <w:rFonts w:ascii="Arial" w:hAnsi="Arial" w:cs="Arial"/>
        </w:rPr>
        <w:t xml:space="preserve">związanych (jak niżej określono) następujące słowa i zwroty winny mieć znaczenie </w:t>
      </w:r>
    </w:p>
    <w:p w:rsidR="008A7012" w:rsidRPr="00294C7E" w:rsidRDefault="008A7012" w:rsidP="00073657">
      <w:pPr>
        <w:pStyle w:val="Zwykytekst"/>
        <w:rPr>
          <w:rFonts w:ascii="Arial" w:hAnsi="Arial" w:cs="Arial"/>
        </w:rPr>
      </w:pPr>
      <w:r w:rsidRPr="00294C7E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8A7012" w:rsidRPr="00294C7E" w:rsidRDefault="008A7012" w:rsidP="00073657">
      <w:pPr>
        <w:pStyle w:val="Zwykytekst"/>
        <w:rPr>
          <w:rFonts w:ascii="Arial" w:hAnsi="Arial" w:cs="Arial"/>
        </w:rPr>
      </w:pPr>
      <w:r w:rsidRPr="00294C7E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294C7E">
        <w:rPr>
          <w:rFonts w:ascii="Arial" w:hAnsi="Arial" w:cs="Arial"/>
        </w:rPr>
        <w:t>uPzp</w:t>
      </w:r>
      <w:proofErr w:type="spellEnd"/>
      <w:r w:rsidRPr="00294C7E">
        <w:rPr>
          <w:rFonts w:ascii="Arial" w:hAnsi="Arial" w:cs="Arial"/>
        </w:rPr>
        <w:t>) (Dz. U. z 2013</w:t>
      </w:r>
      <w:r>
        <w:rPr>
          <w:rFonts w:ascii="Arial" w:hAnsi="Arial" w:cs="Arial"/>
        </w:rPr>
        <w:t>5</w:t>
      </w:r>
      <w:r w:rsidRPr="00294C7E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2164 z dnia 22.12</w:t>
      </w:r>
      <w:r w:rsidRPr="00294C7E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294C7E">
        <w:rPr>
          <w:rFonts w:ascii="Arial" w:hAnsi="Arial" w:cs="Arial"/>
        </w:rPr>
        <w:t xml:space="preserve">r..)) oraz wszelkie akty wykonawcze do niej, </w:t>
      </w:r>
    </w:p>
    <w:p w:rsidR="008A7012" w:rsidRPr="00294C7E" w:rsidRDefault="008A7012" w:rsidP="00073657">
      <w:pPr>
        <w:pStyle w:val="Zwykytekst"/>
        <w:rPr>
          <w:rFonts w:ascii="Arial" w:hAnsi="Arial" w:cs="Arial"/>
        </w:rPr>
      </w:pPr>
      <w:r w:rsidRPr="00294C7E">
        <w:rPr>
          <w:rFonts w:ascii="Arial" w:hAnsi="Arial" w:cs="Arial"/>
        </w:rPr>
        <w:t xml:space="preserve">b) Zamawiający: Powiatowy Zakład Opieki Zdrowotnej z siedzibą 27-200 Starachowice, </w:t>
      </w:r>
    </w:p>
    <w:p w:rsidR="008A7012" w:rsidRPr="00294C7E" w:rsidRDefault="008A7012" w:rsidP="00073657">
      <w:pPr>
        <w:pStyle w:val="Zwykytekst"/>
        <w:rPr>
          <w:rFonts w:ascii="Arial" w:hAnsi="Arial" w:cs="Arial"/>
        </w:rPr>
      </w:pPr>
      <w:r w:rsidRPr="00294C7E">
        <w:rPr>
          <w:rFonts w:ascii="Arial" w:hAnsi="Arial" w:cs="Arial"/>
        </w:rPr>
        <w:t xml:space="preserve">    ul. Radomska 70 </w:t>
      </w:r>
    </w:p>
    <w:p w:rsidR="008A7012" w:rsidRPr="00294C7E" w:rsidRDefault="008A7012" w:rsidP="00073657">
      <w:pPr>
        <w:pStyle w:val="Zwykytekst"/>
        <w:rPr>
          <w:rFonts w:ascii="Arial" w:hAnsi="Arial" w:cs="Arial"/>
        </w:rPr>
      </w:pPr>
      <w:r w:rsidRPr="00294C7E">
        <w:rPr>
          <w:rFonts w:ascii="Arial" w:hAnsi="Arial" w:cs="Arial"/>
        </w:rPr>
        <w:t xml:space="preserve">c) Wykonawca: oznacza osobę fizyczną, prawną lub jednostkę organizacyjną nie posiadającą osobowości prawnej, która ubiega się o udzielenie zamówienia publicznego, złożyła ofertę lub zawarła umowę w sprawie zamówienia publicznego, </w:t>
      </w:r>
    </w:p>
    <w:p w:rsidR="008A7012" w:rsidRPr="00294C7E" w:rsidRDefault="008A7012" w:rsidP="00073657">
      <w:pPr>
        <w:pStyle w:val="Zwykytekst"/>
        <w:rPr>
          <w:rFonts w:ascii="Arial" w:hAnsi="Arial" w:cs="Arial"/>
        </w:rPr>
      </w:pPr>
      <w:r w:rsidRPr="00294C7E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294C7E">
        <w:rPr>
          <w:rFonts w:ascii="Arial" w:hAnsi="Arial" w:cs="Arial"/>
        </w:rPr>
        <w:t>Pzp</w:t>
      </w:r>
      <w:proofErr w:type="spellEnd"/>
      <w:r w:rsidRPr="00294C7E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8A7012" w:rsidRPr="00294C7E" w:rsidRDefault="008A7012" w:rsidP="00073657">
      <w:pPr>
        <w:rPr>
          <w:rFonts w:ascii="Arial" w:hAnsi="Arial" w:cs="Arial"/>
          <w:b/>
          <w:bCs/>
          <w:sz w:val="20"/>
          <w:u w:val="thick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I. Zamawiający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ulica Radomska 70 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Strona internetowa na której znajdują się informacje o postępowaniu :</w:t>
      </w:r>
    </w:p>
    <w:p w:rsidR="008A7012" w:rsidRPr="00294C7E" w:rsidRDefault="0073655A" w:rsidP="00073657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8" w:history="1">
        <w:r w:rsidR="008A7012" w:rsidRPr="00294C7E">
          <w:rPr>
            <w:rStyle w:val="Hipercze"/>
            <w:rFonts w:ascii="Arial" w:hAnsi="Arial" w:cs="Arial"/>
            <w:sz w:val="20"/>
          </w:rPr>
          <w:t>http://zoz.starachowice.sisco.info/</w:t>
        </w:r>
      </w:hyperlink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294C7E">
        <w:rPr>
          <w:rFonts w:ascii="Arial" w:hAnsi="Arial" w:cs="Arial"/>
          <w:b/>
          <w:sz w:val="20"/>
        </w:rPr>
        <w:t xml:space="preserve">Specyfikacja w wersji papierowej udostępniona jest odpłatnie </w:t>
      </w:r>
    </w:p>
    <w:p w:rsidR="008A7012" w:rsidRPr="00294C7E" w:rsidRDefault="008A7012" w:rsidP="00073657">
      <w:pPr>
        <w:shd w:val="clear" w:color="auto" w:fill="FFFFFF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Cenę niniejszej Specyfikacji ustala się na kwotę 20 zł + VAT.</w:t>
      </w:r>
    </w:p>
    <w:p w:rsidR="008A7012" w:rsidRPr="00294C7E" w:rsidRDefault="008A7012" w:rsidP="00073657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294C7E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294C7E">
        <w:rPr>
          <w:rFonts w:ascii="Arial" w:hAnsi="Arial" w:cs="Arial"/>
          <w:sz w:val="20"/>
          <w:vertAlign w:val="superscript"/>
        </w:rPr>
        <w:t>00</w:t>
      </w:r>
      <w:r w:rsidRPr="00294C7E">
        <w:rPr>
          <w:rFonts w:ascii="Arial" w:hAnsi="Arial" w:cs="Arial"/>
          <w:sz w:val="20"/>
        </w:rPr>
        <w:t xml:space="preserve">-14 </w:t>
      </w:r>
      <w:r w:rsidRPr="00294C7E">
        <w:rPr>
          <w:rFonts w:ascii="Arial" w:hAnsi="Arial" w:cs="Arial"/>
          <w:sz w:val="20"/>
          <w:vertAlign w:val="superscript"/>
        </w:rPr>
        <w:t>00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lub na rachunek bankowy Bank Gospodarstwa Krajowego  30 1130 1192 0027 6009 0820 0004</w:t>
      </w:r>
    </w:p>
    <w:p w:rsidR="008A7012" w:rsidRPr="00294C7E" w:rsidRDefault="008A7012" w:rsidP="00073657">
      <w:pPr>
        <w:shd w:val="clear" w:color="auto" w:fill="FFFFFF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Specyfikację można odebrać w siedzibie Powiatowego Zakładu Opieki Zdrowotnej pokój 218 w godz.  </w:t>
      </w:r>
      <w:r w:rsidRPr="00294C7E">
        <w:rPr>
          <w:rFonts w:ascii="Arial" w:hAnsi="Arial" w:cs="Arial"/>
          <w:spacing w:val="16"/>
          <w:sz w:val="20"/>
        </w:rPr>
        <w:t>8</w:t>
      </w:r>
      <w:r w:rsidRPr="00294C7E">
        <w:rPr>
          <w:rFonts w:ascii="Arial" w:hAnsi="Arial" w:cs="Arial"/>
          <w:spacing w:val="16"/>
          <w:sz w:val="20"/>
          <w:vertAlign w:val="superscript"/>
        </w:rPr>
        <w:t>00</w:t>
      </w:r>
      <w:r w:rsidRPr="00294C7E">
        <w:rPr>
          <w:rFonts w:ascii="Arial" w:hAnsi="Arial" w:cs="Arial"/>
          <w:sz w:val="20"/>
        </w:rPr>
        <w:t xml:space="preserve"> - 14 </w:t>
      </w:r>
      <w:r w:rsidRPr="00294C7E">
        <w:rPr>
          <w:rFonts w:ascii="Arial" w:hAnsi="Arial" w:cs="Arial"/>
          <w:spacing w:val="-2"/>
          <w:sz w:val="20"/>
          <w:vertAlign w:val="superscript"/>
        </w:rPr>
        <w:t>00</w:t>
      </w:r>
      <w:r w:rsidRPr="00294C7E">
        <w:rPr>
          <w:rFonts w:ascii="Arial" w:hAnsi="Arial" w:cs="Arial"/>
          <w:spacing w:val="-2"/>
          <w:sz w:val="20"/>
        </w:rPr>
        <w:t xml:space="preserve">  </w:t>
      </w:r>
      <w:r w:rsidRPr="00294C7E">
        <w:rPr>
          <w:rFonts w:ascii="Arial" w:hAnsi="Arial"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8A7012" w:rsidRPr="00294C7E" w:rsidRDefault="008A7012" w:rsidP="00073657">
      <w:pPr>
        <w:rPr>
          <w:rFonts w:ascii="Arial" w:hAnsi="Arial" w:cs="Arial"/>
          <w:b/>
          <w:bCs/>
          <w:iCs/>
          <w:sz w:val="20"/>
        </w:rPr>
      </w:pPr>
      <w:r w:rsidRPr="00294C7E">
        <w:rPr>
          <w:rFonts w:ascii="Arial" w:hAnsi="Arial" w:cs="Arial"/>
          <w:b/>
          <w:bCs/>
          <w:iCs/>
          <w:sz w:val="20"/>
        </w:rPr>
        <w:t>II. Tryb udzielenia zamówienia</w:t>
      </w:r>
    </w:p>
    <w:p w:rsidR="008A7012" w:rsidRPr="00CF1536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CF1536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CF1536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CF1536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CF1536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CF1536">
        <w:rPr>
          <w:rFonts w:ascii="Arial" w:hAnsi="Arial" w:cs="Arial"/>
          <w:snapToGrid w:val="0"/>
          <w:color w:val="000000"/>
          <w:sz w:val="20"/>
        </w:rPr>
        <w:t xml:space="preserve">. Prezesa Rady Ministrów  z dnia 28 grudnia 2015; </w:t>
      </w:r>
      <w:r w:rsidRPr="00CF1536">
        <w:rPr>
          <w:rFonts w:ascii="Arial" w:hAnsi="Arial" w:cs="Arial"/>
          <w:bCs/>
          <w:snapToGrid w:val="0"/>
          <w:sz w:val="20"/>
        </w:rPr>
        <w:t>Dz.U. 2015 poz. 2263</w:t>
      </w:r>
      <w:r w:rsidRPr="00CF1536">
        <w:rPr>
          <w:rFonts w:ascii="Arial" w:hAnsi="Arial" w:cs="Arial"/>
          <w:snapToGrid w:val="0"/>
          <w:color w:val="000000"/>
          <w:sz w:val="20"/>
        </w:rPr>
        <w:t xml:space="preserve">) </w:t>
      </w:r>
    </w:p>
    <w:p w:rsidR="008A7012" w:rsidRPr="00CF1536" w:rsidRDefault="008A7012" w:rsidP="00073657">
      <w:pPr>
        <w:widowControl w:val="0"/>
        <w:numPr>
          <w:ilvl w:val="0"/>
          <w:numId w:val="4"/>
        </w:numPr>
        <w:suppressAutoHyphens w:val="0"/>
        <w:ind w:firstLine="0"/>
        <w:rPr>
          <w:rFonts w:ascii="Arial" w:hAnsi="Arial" w:cs="Arial"/>
          <w:snapToGrid w:val="0"/>
          <w:color w:val="000000"/>
          <w:sz w:val="20"/>
        </w:rPr>
      </w:pPr>
      <w:r w:rsidRPr="00CF1536">
        <w:rPr>
          <w:rFonts w:ascii="Arial" w:hAnsi="Arial"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CF1536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CF1536">
        <w:rPr>
          <w:rFonts w:ascii="Arial" w:hAnsi="Arial" w:cs="Arial"/>
          <w:snapToGrid w:val="0"/>
          <w:color w:val="000000"/>
          <w:sz w:val="20"/>
        </w:rPr>
        <w:t>)</w:t>
      </w:r>
    </w:p>
    <w:p w:rsidR="008A7012" w:rsidRPr="00CF1536" w:rsidRDefault="008A7012" w:rsidP="00073657">
      <w:pPr>
        <w:widowControl w:val="0"/>
        <w:numPr>
          <w:ilvl w:val="0"/>
          <w:numId w:val="4"/>
        </w:numPr>
        <w:suppressAutoHyphens w:val="0"/>
        <w:ind w:firstLine="0"/>
        <w:rPr>
          <w:rFonts w:ascii="Arial" w:hAnsi="Arial" w:cs="Arial"/>
          <w:snapToGrid w:val="0"/>
          <w:color w:val="000000"/>
          <w:sz w:val="20"/>
        </w:rPr>
      </w:pPr>
      <w:r w:rsidRPr="00CF1536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8A7012" w:rsidRPr="00CF1536" w:rsidRDefault="008A7012" w:rsidP="00073657">
      <w:pPr>
        <w:widowControl w:val="0"/>
        <w:numPr>
          <w:ilvl w:val="0"/>
          <w:numId w:val="5"/>
        </w:numPr>
        <w:suppressAutoHyphens w:val="0"/>
        <w:ind w:firstLine="0"/>
        <w:rPr>
          <w:rFonts w:ascii="Arial" w:hAnsi="Arial" w:cs="Arial"/>
          <w:snapToGrid w:val="0"/>
          <w:color w:val="000000"/>
          <w:sz w:val="20"/>
        </w:rPr>
      </w:pPr>
      <w:r w:rsidRPr="00CF1536">
        <w:rPr>
          <w:rFonts w:ascii="Arial" w:hAnsi="Arial" w:cs="Arial"/>
          <w:snapToGrid w:val="0"/>
          <w:color w:val="000000"/>
          <w:sz w:val="20"/>
        </w:rPr>
        <w:t>Ustawa z dnia 29 stycznia 2004r. Prawo zamówień publicznych (</w:t>
      </w:r>
      <w:r w:rsidRPr="00CF1536">
        <w:rPr>
          <w:rFonts w:ascii="Arial" w:hAnsi="Arial" w:cs="Arial"/>
          <w:sz w:val="20"/>
        </w:rPr>
        <w:t>tekst jednolity Dz. U.  z 2015 poz. 2164 z dnia 22.12.2015</w:t>
      </w:r>
      <w:r w:rsidRPr="00CF1536">
        <w:rPr>
          <w:rFonts w:ascii="Arial" w:hAnsi="Arial" w:cs="Arial"/>
          <w:snapToGrid w:val="0"/>
          <w:color w:val="000000"/>
          <w:sz w:val="20"/>
        </w:rPr>
        <w:t>.)</w:t>
      </w:r>
    </w:p>
    <w:p w:rsidR="008A7012" w:rsidRPr="00CF1536" w:rsidRDefault="008A7012" w:rsidP="00073657">
      <w:pPr>
        <w:widowControl w:val="0"/>
        <w:numPr>
          <w:ilvl w:val="0"/>
          <w:numId w:val="5"/>
        </w:numPr>
        <w:suppressAutoHyphens w:val="0"/>
        <w:ind w:firstLine="0"/>
        <w:rPr>
          <w:rFonts w:ascii="Arial" w:hAnsi="Arial" w:cs="Arial"/>
          <w:snapToGrid w:val="0"/>
          <w:color w:val="000000"/>
          <w:sz w:val="20"/>
        </w:rPr>
      </w:pPr>
      <w:r w:rsidRPr="00CF1536">
        <w:rPr>
          <w:rFonts w:ascii="Arial" w:hAnsi="Arial"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8A7012" w:rsidRPr="00CF1536" w:rsidRDefault="008A7012" w:rsidP="00073657">
      <w:pPr>
        <w:widowControl w:val="0"/>
        <w:numPr>
          <w:ilvl w:val="0"/>
          <w:numId w:val="5"/>
        </w:numPr>
        <w:suppressAutoHyphens w:val="0"/>
        <w:ind w:firstLine="0"/>
        <w:rPr>
          <w:rFonts w:ascii="Arial" w:hAnsi="Arial" w:cs="Arial"/>
          <w:snapToGrid w:val="0"/>
          <w:color w:val="000000"/>
          <w:sz w:val="20"/>
        </w:rPr>
      </w:pPr>
      <w:r w:rsidRPr="00CF1536">
        <w:rPr>
          <w:rFonts w:ascii="Arial" w:hAnsi="Arial" w:cs="Arial"/>
          <w:snapToGrid w:val="0"/>
          <w:color w:val="000000"/>
          <w:sz w:val="20"/>
        </w:rPr>
        <w:t>Rozporządzenie Prezesa Rady Ministrów z dnia 2</w:t>
      </w:r>
      <w:r>
        <w:rPr>
          <w:rFonts w:ascii="Arial" w:hAnsi="Arial" w:cs="Arial"/>
          <w:snapToGrid w:val="0"/>
          <w:color w:val="000000"/>
          <w:sz w:val="20"/>
        </w:rPr>
        <w:t>9</w:t>
      </w:r>
      <w:r w:rsidRPr="00CF1536">
        <w:rPr>
          <w:rFonts w:ascii="Arial" w:hAnsi="Arial" w:cs="Arial"/>
          <w:snapToGrid w:val="0"/>
          <w:color w:val="000000"/>
          <w:sz w:val="20"/>
        </w:rPr>
        <w:t xml:space="preserve"> grudnia 201</w:t>
      </w:r>
      <w:r>
        <w:rPr>
          <w:rFonts w:ascii="Arial" w:hAnsi="Arial" w:cs="Arial"/>
          <w:snapToGrid w:val="0"/>
          <w:color w:val="000000"/>
          <w:sz w:val="20"/>
        </w:rPr>
        <w:t xml:space="preserve">5r.(Dz.U. poz. 2254 </w:t>
      </w:r>
      <w:r w:rsidRPr="00CF1536">
        <w:rPr>
          <w:rFonts w:ascii="Arial" w:hAnsi="Arial" w:cs="Arial"/>
          <w:snapToGrid w:val="0"/>
          <w:color w:val="000000"/>
          <w:sz w:val="20"/>
        </w:rPr>
        <w:t xml:space="preserve">) w sprawie średniego kursu złotego w stosunku do euro stanowiącego podstawę przeliczania wartości zamówienia publicznego. </w:t>
      </w:r>
    </w:p>
    <w:p w:rsidR="000A7ED5" w:rsidRPr="000A7ED5" w:rsidRDefault="000A7ED5" w:rsidP="00073657">
      <w:pPr>
        <w:widowControl w:val="0"/>
        <w:numPr>
          <w:ilvl w:val="0"/>
          <w:numId w:val="5"/>
        </w:numPr>
        <w:suppressAutoHyphens w:val="0"/>
        <w:ind w:firstLine="0"/>
        <w:rPr>
          <w:rFonts w:ascii="Arial" w:hAnsi="Arial" w:cs="Arial"/>
          <w:snapToGrid w:val="0"/>
          <w:color w:val="000000"/>
          <w:sz w:val="20"/>
        </w:rPr>
      </w:pPr>
      <w:r w:rsidRPr="000A7ED5">
        <w:rPr>
          <w:rFonts w:ascii="Arial" w:hAnsi="Arial" w:cs="Arial"/>
          <w:snapToGrid w:val="0"/>
          <w:color w:val="000000"/>
          <w:sz w:val="20"/>
        </w:rPr>
        <w:t xml:space="preserve">Ustawa z dnia 6 września 2001 r. „Prawo farmaceutyczne”( </w:t>
      </w:r>
      <w:hyperlink r:id="rId9" w:history="1">
        <w:r w:rsidRPr="000A7ED5">
          <w:rPr>
            <w:rFonts w:ascii="Arial" w:hAnsi="Arial" w:cs="Arial"/>
            <w:snapToGrid w:val="0"/>
            <w:color w:val="000000"/>
            <w:sz w:val="20"/>
          </w:rPr>
          <w:t>Dz. U. 2008 nr 45 poz. 271</w:t>
        </w:r>
      </w:hyperlink>
      <w:r w:rsidRPr="000A7ED5">
        <w:rPr>
          <w:rFonts w:ascii="Arial" w:hAnsi="Arial" w:cs="Arial"/>
          <w:snapToGrid w:val="0"/>
          <w:color w:val="000000"/>
          <w:sz w:val="20"/>
        </w:rPr>
        <w:t xml:space="preserve"> ze zm.)  </w:t>
      </w:r>
    </w:p>
    <w:p w:rsidR="008A7012" w:rsidRPr="000A7ED5" w:rsidRDefault="000A7ED5" w:rsidP="00073657">
      <w:pPr>
        <w:pStyle w:val="Akapitzlist"/>
        <w:widowControl w:val="0"/>
        <w:rPr>
          <w:rFonts w:ascii="Arial" w:hAnsi="Arial" w:cs="Arial"/>
          <w:sz w:val="22"/>
          <w:szCs w:val="22"/>
        </w:rPr>
      </w:pPr>
      <w:r w:rsidRPr="000A7ED5">
        <w:rPr>
          <w:rFonts w:ascii="Arial" w:hAnsi="Arial" w:cs="Arial"/>
          <w:sz w:val="22"/>
          <w:szCs w:val="22"/>
        </w:rPr>
        <w:t xml:space="preserve">  </w:t>
      </w:r>
    </w:p>
    <w:p w:rsidR="008A7012" w:rsidRPr="00294C7E" w:rsidRDefault="000A7ED5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r w:rsidR="008A7012" w:rsidRPr="00294C7E">
        <w:rPr>
          <w:rFonts w:ascii="Arial" w:hAnsi="Arial" w:cs="Arial"/>
          <w:b/>
          <w:snapToGrid w:val="0"/>
          <w:color w:val="000000"/>
          <w:sz w:val="20"/>
        </w:rPr>
        <w:t>III. Opis przedmiotu zamówienia</w:t>
      </w:r>
    </w:p>
    <w:p w:rsidR="000A7ED5" w:rsidRPr="00943E84" w:rsidRDefault="008A7012" w:rsidP="00073657">
      <w:pPr>
        <w:widowControl w:val="0"/>
        <w:rPr>
          <w:rFonts w:ascii="Arial" w:hAnsi="Arial"/>
          <w:snapToGrid w:val="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  </w:t>
      </w:r>
      <w:r w:rsidR="000A7ED5" w:rsidRPr="00943E84">
        <w:rPr>
          <w:rFonts w:ascii="Arial" w:hAnsi="Arial"/>
          <w:snapToGrid w:val="0"/>
          <w:sz w:val="20"/>
        </w:rPr>
        <w:t xml:space="preserve">Przedmiotem zamówienia jest : </w:t>
      </w:r>
    </w:p>
    <w:p w:rsidR="000A7ED5" w:rsidRPr="00943E84" w:rsidRDefault="000A7ED5" w:rsidP="00073657">
      <w:pPr>
        <w:rPr>
          <w:rFonts w:ascii="Arial" w:hAnsi="Arial" w:cs="Arial"/>
          <w:sz w:val="20"/>
          <w:szCs w:val="22"/>
        </w:rPr>
      </w:pPr>
      <w:r w:rsidRPr="00943E84">
        <w:rPr>
          <w:rFonts w:ascii="Arial" w:hAnsi="Arial" w:cs="Arial"/>
          <w:sz w:val="20"/>
          <w:szCs w:val="22"/>
        </w:rPr>
        <w:t xml:space="preserve">dostawa leków do Apteki Szpitalnej dla potrzeb Powiatowego Zakładu Opieki Zdrowotnej z siedzibą </w:t>
      </w:r>
    </w:p>
    <w:p w:rsidR="000A7ED5" w:rsidRPr="00943E84" w:rsidRDefault="000A7ED5" w:rsidP="00073657">
      <w:pPr>
        <w:rPr>
          <w:rFonts w:ascii="Arial" w:hAnsi="Arial" w:cs="Arial"/>
          <w:sz w:val="20"/>
          <w:szCs w:val="22"/>
        </w:rPr>
      </w:pPr>
      <w:r w:rsidRPr="00943E84">
        <w:rPr>
          <w:rFonts w:ascii="Arial" w:hAnsi="Arial" w:cs="Arial"/>
          <w:sz w:val="20"/>
          <w:szCs w:val="22"/>
        </w:rPr>
        <w:t xml:space="preserve">w Starachowicach ul. Radomska 70 ujętych w </w:t>
      </w:r>
      <w:r w:rsidR="00D3080B" w:rsidRPr="00943E84">
        <w:rPr>
          <w:rFonts w:ascii="Arial" w:hAnsi="Arial" w:cs="Arial"/>
          <w:sz w:val="20"/>
          <w:szCs w:val="22"/>
        </w:rPr>
        <w:t>9</w:t>
      </w:r>
      <w:r w:rsidRPr="00943E84">
        <w:rPr>
          <w:rFonts w:ascii="Arial" w:hAnsi="Arial" w:cs="Arial"/>
          <w:sz w:val="20"/>
          <w:szCs w:val="22"/>
        </w:rPr>
        <w:t xml:space="preserve"> pakietach w ilościach uzależnionych od bieżącego zapotrzebowania wynikającego z działalności leczniczej. W załączeniu wykaz leków ( załącznik nr </w:t>
      </w:r>
      <w:r w:rsidR="004B7EF0" w:rsidRPr="00943E84">
        <w:rPr>
          <w:rFonts w:ascii="Arial" w:hAnsi="Arial" w:cs="Arial"/>
          <w:sz w:val="20"/>
          <w:szCs w:val="22"/>
        </w:rPr>
        <w:t>2</w:t>
      </w:r>
      <w:r w:rsidRPr="00943E84">
        <w:rPr>
          <w:rFonts w:ascii="Arial" w:hAnsi="Arial" w:cs="Arial"/>
          <w:sz w:val="20"/>
          <w:szCs w:val="22"/>
        </w:rPr>
        <w:t xml:space="preserve"> do SIWZ) z  nazwą środka farmaceutycznego w jednostkach miary i ilość przewidywanego zużycia </w:t>
      </w:r>
    </w:p>
    <w:p w:rsidR="000A7ED5" w:rsidRPr="00943E84" w:rsidRDefault="000A7ED5" w:rsidP="00073657">
      <w:pPr>
        <w:rPr>
          <w:rFonts w:ascii="Arial" w:hAnsi="Arial" w:cs="Arial"/>
          <w:sz w:val="20"/>
          <w:szCs w:val="22"/>
        </w:rPr>
      </w:pPr>
      <w:r w:rsidRPr="00943E84">
        <w:rPr>
          <w:rFonts w:ascii="Arial" w:hAnsi="Arial" w:cs="Arial"/>
          <w:sz w:val="20"/>
          <w:szCs w:val="22"/>
        </w:rPr>
        <w:t>w okresie 12 miesięcy</w:t>
      </w:r>
    </w:p>
    <w:p w:rsidR="000A7ED5" w:rsidRPr="00943E84" w:rsidRDefault="000A7ED5" w:rsidP="00073657">
      <w:pPr>
        <w:rPr>
          <w:rFonts w:ascii="Arial" w:hAnsi="Arial" w:cs="Arial"/>
          <w:sz w:val="20"/>
          <w:szCs w:val="22"/>
        </w:rPr>
      </w:pPr>
      <w:r w:rsidRPr="00943E84">
        <w:rPr>
          <w:rFonts w:ascii="Arial" w:hAnsi="Arial" w:cs="Arial"/>
          <w:sz w:val="20"/>
          <w:szCs w:val="22"/>
        </w:rPr>
        <w:t xml:space="preserve">Leki winny spełniać warunki dopuszczenia do obrotu i stosowania na terenie Polski określone </w:t>
      </w:r>
    </w:p>
    <w:p w:rsidR="000A7ED5" w:rsidRPr="00943E84" w:rsidRDefault="000A7ED5" w:rsidP="00073657">
      <w:pPr>
        <w:rPr>
          <w:rFonts w:ascii="Arial" w:hAnsi="Arial" w:cs="Arial"/>
          <w:sz w:val="20"/>
          <w:szCs w:val="22"/>
        </w:rPr>
      </w:pPr>
      <w:r w:rsidRPr="00943E84">
        <w:rPr>
          <w:rFonts w:ascii="Arial" w:hAnsi="Arial" w:cs="Arial"/>
          <w:sz w:val="20"/>
          <w:szCs w:val="22"/>
        </w:rPr>
        <w:t xml:space="preserve">w Ustawie  „Prawo farmaceutyczne” a wyroby medyczne w Ustawie o wyrobach medycznych. </w:t>
      </w:r>
    </w:p>
    <w:p w:rsidR="000A7ED5" w:rsidRPr="00943E84" w:rsidRDefault="000A7ED5" w:rsidP="00073657">
      <w:pPr>
        <w:rPr>
          <w:rFonts w:ascii="Arial" w:hAnsi="Arial" w:cs="Arial"/>
          <w:sz w:val="20"/>
          <w:szCs w:val="22"/>
        </w:rPr>
      </w:pPr>
      <w:r w:rsidRPr="00943E84">
        <w:rPr>
          <w:rFonts w:ascii="Arial" w:hAnsi="Arial" w:cs="Arial"/>
          <w:sz w:val="20"/>
          <w:szCs w:val="22"/>
        </w:rPr>
        <w:tab/>
      </w:r>
    </w:p>
    <w:p w:rsidR="000A7ED5" w:rsidRPr="00943E84" w:rsidRDefault="000A7ED5" w:rsidP="00073657">
      <w:pPr>
        <w:rPr>
          <w:rFonts w:ascii="Arial" w:hAnsi="Arial" w:cs="Arial"/>
          <w:sz w:val="20"/>
          <w:szCs w:val="22"/>
        </w:rPr>
      </w:pPr>
      <w:r w:rsidRPr="00943E84">
        <w:rPr>
          <w:rFonts w:ascii="Arial" w:hAnsi="Arial" w:cs="Arial"/>
          <w:sz w:val="20"/>
          <w:szCs w:val="22"/>
        </w:rPr>
        <w:t>Dostawy winny być realizowane na koszt Wykonawcy  w terminie do 3 dni roboczych na podstawie zamówień oraz potrzeb składanych faxem (w nagłych przypadkach telefonicznie potwierdzonych w późniejszym czasie  faxem ), transportem Wykonawcy( lub wynajętym środkiem transportu) do magazynu Apteki Szpitala Zamawiającego – PZOZ Starachowice ul. Radomska 70 .</w:t>
      </w:r>
    </w:p>
    <w:p w:rsidR="000A7ED5" w:rsidRPr="00943E84" w:rsidRDefault="000A7ED5" w:rsidP="00073657">
      <w:pPr>
        <w:rPr>
          <w:rFonts w:ascii="Arial" w:hAnsi="Arial" w:cs="Arial"/>
          <w:i/>
          <w:sz w:val="20"/>
          <w:szCs w:val="22"/>
        </w:rPr>
      </w:pPr>
      <w:r w:rsidRPr="00943E84">
        <w:rPr>
          <w:rFonts w:ascii="Arial" w:hAnsi="Arial" w:cs="Arial"/>
          <w:i/>
          <w:sz w:val="20"/>
          <w:szCs w:val="22"/>
        </w:rPr>
        <w:t xml:space="preserve">Dopuszcza się możliwość korzystania Zamawiającego z dostawy nadzwyczajnej w razie zamówienia „ na ratunek ” – dostawa w ciągu 8 godz. od zgłoszenia (leki oznaczone w zał. nr </w:t>
      </w:r>
      <w:r w:rsidR="0024737B">
        <w:rPr>
          <w:rFonts w:ascii="Arial" w:hAnsi="Arial" w:cs="Arial"/>
          <w:i/>
          <w:sz w:val="20"/>
          <w:szCs w:val="22"/>
        </w:rPr>
        <w:t>2</w:t>
      </w:r>
      <w:r w:rsidRPr="00943E84">
        <w:rPr>
          <w:rFonts w:ascii="Arial" w:hAnsi="Arial" w:cs="Arial"/>
          <w:i/>
          <w:sz w:val="20"/>
          <w:szCs w:val="22"/>
        </w:rPr>
        <w:t xml:space="preserve"> do </w:t>
      </w:r>
      <w:proofErr w:type="spellStart"/>
      <w:r w:rsidRPr="00943E84">
        <w:rPr>
          <w:rFonts w:ascii="Arial" w:hAnsi="Arial" w:cs="Arial"/>
          <w:i/>
          <w:sz w:val="20"/>
          <w:szCs w:val="22"/>
        </w:rPr>
        <w:t>siwz</w:t>
      </w:r>
      <w:proofErr w:type="spellEnd"/>
      <w:r w:rsidRPr="00943E84">
        <w:rPr>
          <w:rFonts w:ascii="Arial" w:hAnsi="Arial" w:cs="Arial"/>
          <w:i/>
          <w:sz w:val="20"/>
          <w:szCs w:val="22"/>
        </w:rPr>
        <w:t>)</w:t>
      </w:r>
    </w:p>
    <w:p w:rsidR="000A7ED5" w:rsidRPr="00943E84" w:rsidRDefault="000A7ED5" w:rsidP="00073657">
      <w:pPr>
        <w:rPr>
          <w:rFonts w:ascii="Arial" w:hAnsi="Arial" w:cs="Arial"/>
          <w:sz w:val="20"/>
          <w:szCs w:val="22"/>
        </w:rPr>
      </w:pPr>
      <w:r w:rsidRPr="00943E84">
        <w:rPr>
          <w:rFonts w:ascii="Arial" w:hAnsi="Arial" w:cs="Arial"/>
          <w:sz w:val="20"/>
          <w:szCs w:val="22"/>
        </w:rPr>
        <w:tab/>
        <w:t xml:space="preserve">Zamawiający może zmniejszyć ilość zamawianego towaru w stosunku do ilości wskazanej </w:t>
      </w:r>
    </w:p>
    <w:p w:rsidR="000A7ED5" w:rsidRPr="00943E84" w:rsidRDefault="000A7ED5" w:rsidP="00073657">
      <w:pPr>
        <w:rPr>
          <w:rFonts w:ascii="Arial" w:hAnsi="Arial" w:cs="Arial"/>
          <w:sz w:val="20"/>
          <w:szCs w:val="22"/>
        </w:rPr>
      </w:pPr>
      <w:r w:rsidRPr="00943E84">
        <w:rPr>
          <w:rFonts w:ascii="Arial" w:hAnsi="Arial" w:cs="Arial"/>
          <w:sz w:val="20"/>
          <w:szCs w:val="22"/>
        </w:rPr>
        <w:t xml:space="preserve">w pakiecie bez żadnych skutków prawnych obciążających Zamawiającego. </w:t>
      </w:r>
    </w:p>
    <w:p w:rsidR="000A7ED5" w:rsidRPr="00943E84" w:rsidRDefault="000A7ED5" w:rsidP="00073657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943E84">
        <w:rPr>
          <w:rFonts w:ascii="Arial" w:hAnsi="Arial"/>
          <w:snapToGrid w:val="0"/>
          <w:color w:val="000000"/>
          <w:sz w:val="20"/>
        </w:rPr>
        <w:t>Zamawiający nie ponosi odpowiedzialności za szkody wyrządzone przez Wykonawcę podczas wykonywania przedmiotu zamówienia.</w:t>
      </w:r>
    </w:p>
    <w:p w:rsidR="008A7012" w:rsidRPr="00294C7E" w:rsidRDefault="008A7012" w:rsidP="00073657">
      <w:pPr>
        <w:widowControl w:val="0"/>
        <w:rPr>
          <w:rFonts w:ascii="Arial" w:hAnsi="Arial" w:cs="Arial"/>
          <w:sz w:val="20"/>
        </w:rPr>
      </w:pP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94C7E">
        <w:rPr>
          <w:rFonts w:ascii="Arial" w:hAnsi="Arial" w:cs="Arial"/>
          <w:b/>
          <w:sz w:val="20"/>
        </w:rPr>
        <w:t xml:space="preserve">W załączeniu wykaz,  wyrobów ( załącznik nr </w:t>
      </w:r>
      <w:r w:rsidR="00943E84">
        <w:rPr>
          <w:rFonts w:ascii="Arial" w:hAnsi="Arial" w:cs="Arial"/>
          <w:b/>
          <w:sz w:val="20"/>
        </w:rPr>
        <w:t>2</w:t>
      </w:r>
      <w:r w:rsidRPr="00294C7E">
        <w:rPr>
          <w:rFonts w:ascii="Arial" w:hAnsi="Arial" w:cs="Arial"/>
          <w:b/>
          <w:sz w:val="20"/>
        </w:rPr>
        <w:t xml:space="preserve"> do SIWZ)</w:t>
      </w:r>
    </w:p>
    <w:p w:rsidR="008A7012" w:rsidRPr="00294C7E" w:rsidRDefault="008A7012" w:rsidP="00073657">
      <w:pPr>
        <w:rPr>
          <w:rFonts w:ascii="Arial" w:hAnsi="Arial" w:cs="Arial"/>
          <w:bCs/>
          <w:color w:val="000000"/>
          <w:sz w:val="20"/>
        </w:rPr>
      </w:pPr>
      <w:r w:rsidRPr="00294C7E">
        <w:rPr>
          <w:rFonts w:ascii="Arial" w:hAnsi="Arial" w:cs="Arial"/>
          <w:bCs/>
          <w:color w:val="000000"/>
          <w:sz w:val="20"/>
        </w:rPr>
        <w:t>Kody wspólnego słownika zamówień(CPV):</w:t>
      </w:r>
    </w:p>
    <w:p w:rsidR="00943E84" w:rsidRDefault="00943E84" w:rsidP="00943E84">
      <w:pPr>
        <w:rPr>
          <w:rFonts w:ascii="Arial" w:hAnsi="Arial" w:cs="Arial"/>
          <w:b/>
          <w:snapToGrid w:val="0"/>
          <w:color w:val="000000"/>
          <w:sz w:val="20"/>
        </w:rPr>
      </w:pPr>
      <w:r w:rsidRPr="00943E84">
        <w:rPr>
          <w:rFonts w:ascii="Arial" w:hAnsi="Arial" w:cs="Arial"/>
          <w:bCs/>
          <w:color w:val="000000"/>
          <w:sz w:val="20"/>
        </w:rPr>
        <w:t>33.60.00.00-6  produkty farmaceutyczne</w:t>
      </w:r>
      <w:r w:rsidRPr="00294C7E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</w:p>
    <w:p w:rsidR="008A7012" w:rsidRPr="00294C7E" w:rsidRDefault="008A7012" w:rsidP="00073657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IV. Części zamówienia</w:t>
      </w:r>
    </w:p>
    <w:p w:rsidR="008A7012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  <w:highlight w:val="white"/>
        </w:rPr>
        <w:t xml:space="preserve">Zamawiający </w:t>
      </w:r>
      <w:r>
        <w:rPr>
          <w:rFonts w:ascii="Arial" w:hAnsi="Arial" w:cs="Arial"/>
          <w:snapToGrid w:val="0"/>
          <w:color w:val="000000"/>
          <w:sz w:val="20"/>
          <w:highlight w:val="white"/>
        </w:rPr>
        <w:t xml:space="preserve">nie </w:t>
      </w:r>
      <w:r w:rsidRPr="00294C7E">
        <w:rPr>
          <w:rFonts w:ascii="Arial" w:hAnsi="Arial" w:cs="Arial"/>
          <w:snapToGrid w:val="0"/>
          <w:color w:val="000000"/>
          <w:sz w:val="20"/>
          <w:highlight w:val="white"/>
        </w:rPr>
        <w:t xml:space="preserve">dopuszcza składania ofert </w:t>
      </w:r>
      <w:r w:rsidRPr="00294C7E">
        <w:rPr>
          <w:rFonts w:ascii="Arial" w:hAnsi="Arial" w:cs="Arial"/>
          <w:snapToGrid w:val="0"/>
          <w:color w:val="000000"/>
          <w:sz w:val="20"/>
        </w:rPr>
        <w:t xml:space="preserve">częściowych 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V. Zamówienia uzupełniające</w:t>
      </w:r>
    </w:p>
    <w:p w:rsidR="008A7012" w:rsidRPr="00294C7E" w:rsidRDefault="008A7012" w:rsidP="00073657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8A7012" w:rsidRPr="00294C7E" w:rsidRDefault="008A7012" w:rsidP="00073657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VI. Oferty wariantowe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VII. Termin wykonania zamówienia</w:t>
      </w:r>
    </w:p>
    <w:p w:rsidR="008A7012" w:rsidRPr="00294C7E" w:rsidRDefault="008A7012" w:rsidP="00073657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 Realizacja zamówien</w:t>
      </w:r>
      <w:r w:rsidR="00892267">
        <w:rPr>
          <w:rFonts w:ascii="Arial" w:hAnsi="Arial" w:cs="Arial"/>
          <w:snapToGrid w:val="0"/>
          <w:color w:val="000000"/>
          <w:sz w:val="20"/>
        </w:rPr>
        <w:t>ia w  terminie do 12</w:t>
      </w:r>
      <w:r w:rsidRPr="00294C7E">
        <w:rPr>
          <w:rFonts w:ascii="Arial" w:hAnsi="Arial" w:cs="Arial"/>
          <w:snapToGrid w:val="0"/>
          <w:color w:val="000000"/>
          <w:sz w:val="20"/>
        </w:rPr>
        <w:t xml:space="preserve"> miesięcy liczone od dnia podpisania umów 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1. Warunki udziału w postępowaniu</w:t>
      </w:r>
    </w:p>
    <w:p w:rsidR="008A7012" w:rsidRPr="00294C7E" w:rsidRDefault="008A7012" w:rsidP="00073657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firstLine="0"/>
        <w:rPr>
          <w:rFonts w:ascii="Arial" w:hAnsi="Arial" w:cs="Arial"/>
          <w:sz w:val="20"/>
          <w:szCs w:val="20"/>
        </w:rPr>
      </w:pPr>
      <w:r w:rsidRPr="00294C7E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294C7E">
        <w:rPr>
          <w:rFonts w:ascii="Arial" w:hAnsi="Arial" w:cs="Arial"/>
          <w:sz w:val="20"/>
          <w:szCs w:val="20"/>
        </w:rPr>
        <w:t>Pzp</w:t>
      </w:r>
      <w:proofErr w:type="spellEnd"/>
      <w:r w:rsidRPr="00294C7E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8A7012" w:rsidRPr="00294C7E" w:rsidRDefault="008A7012" w:rsidP="00073657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294C7E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8A7012" w:rsidRDefault="008A7012" w:rsidP="00073657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94C7E">
        <w:rPr>
          <w:rFonts w:ascii="Arial" w:hAnsi="Arial" w:cs="Arial"/>
          <w:i/>
          <w:sz w:val="20"/>
          <w:szCs w:val="20"/>
        </w:rPr>
        <w:t>Zamawiaj</w:t>
      </w:r>
      <w:r w:rsidR="00B276CF">
        <w:rPr>
          <w:rFonts w:ascii="Arial" w:hAnsi="Arial" w:cs="Arial"/>
          <w:i/>
          <w:sz w:val="20"/>
          <w:szCs w:val="20"/>
        </w:rPr>
        <w:t xml:space="preserve">ący </w:t>
      </w:r>
      <w:r w:rsidRPr="00294C7E">
        <w:rPr>
          <w:rFonts w:ascii="Arial" w:hAnsi="Arial" w:cs="Arial"/>
          <w:i/>
          <w:sz w:val="20"/>
          <w:szCs w:val="20"/>
        </w:rPr>
        <w:t xml:space="preserve"> określa szczegółowego warunku w tym zakresie.</w:t>
      </w:r>
    </w:p>
    <w:p w:rsidR="00B276CF" w:rsidRPr="00B276CF" w:rsidRDefault="00B276CF" w:rsidP="00073657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276CF">
        <w:rPr>
          <w:rFonts w:ascii="Arial" w:hAnsi="Arial" w:cs="Arial"/>
          <w:i/>
          <w:sz w:val="20"/>
          <w:szCs w:val="20"/>
        </w:rPr>
        <w:t>koncesj</w:t>
      </w:r>
      <w:r w:rsidR="0091507D">
        <w:rPr>
          <w:rFonts w:ascii="Arial" w:hAnsi="Arial" w:cs="Arial"/>
          <w:i/>
          <w:sz w:val="20"/>
          <w:szCs w:val="20"/>
        </w:rPr>
        <w:t>a</w:t>
      </w:r>
      <w:r w:rsidRPr="00B276CF">
        <w:rPr>
          <w:rFonts w:ascii="Arial" w:hAnsi="Arial" w:cs="Arial"/>
          <w:i/>
          <w:sz w:val="20"/>
          <w:szCs w:val="20"/>
        </w:rPr>
        <w:t>, zezwoleni</w:t>
      </w:r>
      <w:r w:rsidR="0091507D">
        <w:rPr>
          <w:rFonts w:ascii="Arial" w:hAnsi="Arial" w:cs="Arial"/>
          <w:i/>
          <w:sz w:val="20"/>
          <w:szCs w:val="20"/>
        </w:rPr>
        <w:t>e</w:t>
      </w:r>
      <w:r w:rsidRPr="00B276CF">
        <w:rPr>
          <w:rFonts w:ascii="Arial" w:hAnsi="Arial" w:cs="Arial"/>
          <w:i/>
          <w:sz w:val="20"/>
          <w:szCs w:val="20"/>
        </w:rPr>
        <w:t xml:space="preserve"> lub licencj</w:t>
      </w:r>
      <w:r w:rsidR="0091507D">
        <w:rPr>
          <w:rFonts w:ascii="Arial" w:hAnsi="Arial" w:cs="Arial"/>
          <w:i/>
          <w:sz w:val="20"/>
          <w:szCs w:val="20"/>
        </w:rPr>
        <w:t>a</w:t>
      </w:r>
      <w:r w:rsidRPr="00B276CF">
        <w:rPr>
          <w:rFonts w:ascii="Arial" w:hAnsi="Arial" w:cs="Arial"/>
          <w:i/>
          <w:sz w:val="20"/>
          <w:szCs w:val="20"/>
        </w:rPr>
        <w:t>, jeżeli ustawy nakładają obowiązek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276CF">
        <w:rPr>
          <w:rFonts w:ascii="Arial" w:hAnsi="Arial" w:cs="Arial"/>
          <w:i/>
          <w:sz w:val="20"/>
          <w:szCs w:val="20"/>
        </w:rPr>
        <w:t xml:space="preserve"> posiadania koncesji zezwolenia lub licencji na prowadzenie działalności gospodarczej objętej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276CF">
        <w:rPr>
          <w:rFonts w:ascii="Arial" w:hAnsi="Arial" w:cs="Arial"/>
          <w:i/>
          <w:sz w:val="20"/>
          <w:szCs w:val="20"/>
        </w:rPr>
        <w:t>przedmiotem zamówienia</w:t>
      </w:r>
    </w:p>
    <w:p w:rsidR="008A7012" w:rsidRPr="00294C7E" w:rsidRDefault="008A7012" w:rsidP="00073657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294C7E">
        <w:rPr>
          <w:rFonts w:ascii="Arial" w:hAnsi="Arial" w:cs="Arial"/>
          <w:sz w:val="20"/>
          <w:szCs w:val="20"/>
        </w:rPr>
        <w:t>Posiadania wiedzy i doświadczenia.</w:t>
      </w:r>
    </w:p>
    <w:p w:rsidR="008A7012" w:rsidRPr="00294C7E" w:rsidRDefault="008A7012" w:rsidP="00073657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294C7E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</w:t>
      </w:r>
      <w:r w:rsidR="00B276CF">
        <w:rPr>
          <w:rFonts w:ascii="Arial" w:hAnsi="Arial" w:cs="Arial"/>
          <w:sz w:val="20"/>
          <w:szCs w:val="20"/>
        </w:rPr>
        <w:t>6</w:t>
      </w:r>
      <w:r w:rsidRPr="00294C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4C7E">
        <w:rPr>
          <w:rFonts w:ascii="Arial" w:hAnsi="Arial" w:cs="Arial"/>
          <w:sz w:val="20"/>
          <w:szCs w:val="20"/>
        </w:rPr>
        <w:t>siwz</w:t>
      </w:r>
      <w:proofErr w:type="spellEnd"/>
    </w:p>
    <w:p w:rsidR="008A7012" w:rsidRPr="00294C7E" w:rsidRDefault="008A7012" w:rsidP="00073657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294C7E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8A7012" w:rsidRPr="00294C7E" w:rsidRDefault="008A7012" w:rsidP="00073657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294C7E">
        <w:rPr>
          <w:rFonts w:ascii="Arial" w:hAnsi="Arial" w:cs="Arial"/>
          <w:sz w:val="20"/>
          <w:szCs w:val="20"/>
        </w:rPr>
        <w:t xml:space="preserve">      wykonania zamówienia. </w:t>
      </w:r>
    </w:p>
    <w:p w:rsidR="008A7012" w:rsidRPr="00294C7E" w:rsidRDefault="008A7012" w:rsidP="00073657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294C7E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8A7012" w:rsidRPr="00294C7E" w:rsidRDefault="00802751" w:rsidP="00073657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A7012" w:rsidRPr="00294C7E">
        <w:rPr>
          <w:rFonts w:ascii="Arial" w:hAnsi="Arial" w:cs="Arial"/>
          <w:sz w:val="20"/>
          <w:szCs w:val="20"/>
        </w:rPr>
        <w:t>d)   Sytuacji ekonomicznej i finansowej.</w:t>
      </w:r>
    </w:p>
    <w:p w:rsidR="008A7012" w:rsidRPr="00294C7E" w:rsidRDefault="008A7012" w:rsidP="00073657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294C7E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</w:t>
      </w:r>
      <w:r w:rsidR="00B276CF">
        <w:rPr>
          <w:rFonts w:ascii="Arial" w:hAnsi="Arial" w:cs="Arial"/>
          <w:sz w:val="20"/>
          <w:szCs w:val="20"/>
        </w:rPr>
        <w:t>7</w:t>
      </w:r>
      <w:r w:rsidRPr="00294C7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294C7E">
        <w:rPr>
          <w:rFonts w:ascii="Arial" w:hAnsi="Arial" w:cs="Arial"/>
          <w:sz w:val="20"/>
          <w:szCs w:val="20"/>
        </w:rPr>
        <w:t>siwz</w:t>
      </w:r>
      <w:proofErr w:type="spellEnd"/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        Dowodami, o których mowa w ust. 1 pkt b , są:</w:t>
      </w:r>
    </w:p>
    <w:p w:rsidR="008A7012" w:rsidRPr="00294C7E" w:rsidRDefault="008A7012" w:rsidP="00073657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firstLine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8A7012" w:rsidRPr="00294C7E" w:rsidRDefault="008A7012" w:rsidP="00073657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360" w:firstLine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w przypadku zamówień na dostawy lub usługi – oświadczenie wykonawcy – jeżeli z         uzasadnionych przyczyn o obiektywnym charakterze wykonawca nie jest w stanie </w:t>
      </w:r>
    </w:p>
    <w:p w:rsidR="008A7012" w:rsidRPr="00294C7E" w:rsidRDefault="008A7012" w:rsidP="00073657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     uzyskać poświadczenia, o którym mowa w pkt 1.</w:t>
      </w:r>
    </w:p>
    <w:p w:rsidR="008A7012" w:rsidRPr="00294C7E" w:rsidRDefault="008A7012" w:rsidP="00073657">
      <w:pPr>
        <w:numPr>
          <w:ilvl w:val="0"/>
          <w:numId w:val="6"/>
        </w:numPr>
        <w:autoSpaceDE w:val="0"/>
        <w:spacing w:line="260" w:lineRule="exact"/>
        <w:ind w:left="567" w:firstLine="0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Z postępowania o udzielenie niniejszego zamówienia wyklucza się Wykonawców, którzy podlegają wykluczeniu na podstawie  art. 24.</w:t>
      </w:r>
      <w:r w:rsidRPr="00294C7E">
        <w:rPr>
          <w:rFonts w:ascii="Arial" w:hAnsi="Arial" w:cs="Arial"/>
          <w:b/>
          <w:bCs/>
          <w:sz w:val="20"/>
        </w:rPr>
        <w:t xml:space="preserve"> </w:t>
      </w:r>
      <w:r w:rsidRPr="00294C7E">
        <w:rPr>
          <w:rFonts w:ascii="Arial" w:hAnsi="Arial" w:cs="Arial"/>
          <w:sz w:val="20"/>
        </w:rPr>
        <w:t>ust 1 i art. 24.</w:t>
      </w:r>
      <w:r w:rsidRPr="00294C7E">
        <w:rPr>
          <w:rFonts w:ascii="Arial" w:hAnsi="Arial" w:cs="Arial"/>
          <w:b/>
          <w:bCs/>
          <w:sz w:val="20"/>
        </w:rPr>
        <w:t xml:space="preserve"> </w:t>
      </w:r>
      <w:r w:rsidRPr="00294C7E">
        <w:rPr>
          <w:rFonts w:ascii="Arial" w:hAnsi="Arial" w:cs="Arial"/>
          <w:sz w:val="20"/>
        </w:rPr>
        <w:t xml:space="preserve">ust. 2, 2a ustawy </w:t>
      </w:r>
      <w:proofErr w:type="spellStart"/>
      <w:r w:rsidRPr="00294C7E">
        <w:rPr>
          <w:rFonts w:ascii="Arial" w:hAnsi="Arial" w:cs="Arial"/>
          <w:sz w:val="20"/>
        </w:rPr>
        <w:t>Pzp</w:t>
      </w:r>
      <w:proofErr w:type="spellEnd"/>
      <w:r w:rsidRPr="00294C7E">
        <w:rPr>
          <w:rFonts w:ascii="Arial" w:hAnsi="Arial" w:cs="Arial"/>
          <w:sz w:val="20"/>
        </w:rPr>
        <w:t>.</w:t>
      </w:r>
    </w:p>
    <w:p w:rsidR="008A7012" w:rsidRPr="00294C7E" w:rsidRDefault="008A7012" w:rsidP="00073657">
      <w:pPr>
        <w:numPr>
          <w:ilvl w:val="0"/>
          <w:numId w:val="6"/>
        </w:numPr>
        <w:autoSpaceDE w:val="0"/>
        <w:spacing w:line="260" w:lineRule="exact"/>
        <w:ind w:left="567" w:firstLine="0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Zamawiający zawiadamia równocześnie Wykonawców, którzy zostali wykluczeni </w:t>
      </w:r>
      <w:r w:rsidRPr="00294C7E">
        <w:rPr>
          <w:rFonts w:ascii="Arial" w:hAnsi="Arial" w:cs="Arial"/>
          <w:sz w:val="20"/>
        </w:rPr>
        <w:br/>
        <w:t>z niniejszego postępowania o udzielenie zamówienia, podając uzasadnienie faktyczne i prawne.</w:t>
      </w:r>
    </w:p>
    <w:p w:rsidR="008A7012" w:rsidRPr="00294C7E" w:rsidRDefault="008A7012" w:rsidP="00073657">
      <w:pPr>
        <w:numPr>
          <w:ilvl w:val="0"/>
          <w:numId w:val="6"/>
        </w:numPr>
        <w:autoSpaceDE w:val="0"/>
        <w:spacing w:line="260" w:lineRule="exact"/>
        <w:ind w:left="567" w:firstLine="0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Ofertę Wykonawcy wykluczonego uznaje się za odrzuconą.</w:t>
      </w:r>
    </w:p>
    <w:p w:rsidR="008A7012" w:rsidRPr="00294C7E" w:rsidRDefault="008A7012" w:rsidP="00073657">
      <w:pPr>
        <w:numPr>
          <w:ilvl w:val="0"/>
          <w:numId w:val="6"/>
        </w:numPr>
        <w:autoSpaceDE w:val="0"/>
        <w:spacing w:line="260" w:lineRule="exact"/>
        <w:ind w:left="567" w:firstLine="0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Zamawiający odrzuca ofertę  na podstawie przesłanek zawartych w art. 89 ustawy </w:t>
      </w:r>
      <w:proofErr w:type="spellStart"/>
      <w:r w:rsidRPr="00294C7E">
        <w:rPr>
          <w:rFonts w:ascii="Arial" w:hAnsi="Arial" w:cs="Arial"/>
          <w:sz w:val="20"/>
        </w:rPr>
        <w:t>Pzp</w:t>
      </w:r>
      <w:proofErr w:type="spellEnd"/>
      <w:r w:rsidRPr="00294C7E">
        <w:rPr>
          <w:rFonts w:ascii="Arial" w:hAnsi="Arial" w:cs="Arial"/>
          <w:sz w:val="20"/>
        </w:rPr>
        <w:t>.</w:t>
      </w:r>
    </w:p>
    <w:p w:rsidR="008A7012" w:rsidRPr="00294C7E" w:rsidRDefault="008A7012" w:rsidP="00073657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294C7E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294C7E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8A7012" w:rsidRPr="00294C7E" w:rsidRDefault="008A7012" w:rsidP="00073657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294C7E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294C7E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294C7E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294C7E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8A7012" w:rsidRPr="00294C7E" w:rsidRDefault="008A7012" w:rsidP="00073657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8A7012" w:rsidRPr="00294C7E" w:rsidRDefault="008A7012" w:rsidP="00073657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294C7E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8A7012" w:rsidRPr="00294C7E" w:rsidRDefault="008A7012" w:rsidP="00073657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8A7012" w:rsidRPr="00294C7E" w:rsidRDefault="008A7012" w:rsidP="00073657">
      <w:pPr>
        <w:numPr>
          <w:ilvl w:val="3"/>
          <w:numId w:val="7"/>
        </w:numPr>
        <w:autoSpaceDE w:val="0"/>
        <w:spacing w:line="260" w:lineRule="exact"/>
        <w:ind w:left="426" w:firstLine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b/>
          <w:bCs/>
          <w:sz w:val="20"/>
          <w:u w:val="single"/>
        </w:rPr>
        <w:t>Formularz ofertowy</w:t>
      </w:r>
      <w:r w:rsidRPr="00294C7E">
        <w:rPr>
          <w:rFonts w:ascii="Arial" w:hAnsi="Arial" w:cs="Arial"/>
          <w:sz w:val="20"/>
        </w:rPr>
        <w:t xml:space="preserve"> (wzór stanowi załącznik nr 1 do niniejszej specyfikacji istotnych warunków zamówienia) i </w:t>
      </w:r>
      <w:r w:rsidRPr="00294C7E">
        <w:rPr>
          <w:rFonts w:ascii="Arial" w:hAnsi="Arial" w:cs="Arial"/>
          <w:b/>
          <w:sz w:val="20"/>
          <w:u w:val="single"/>
        </w:rPr>
        <w:t>wykaz cen i opis przedmiotu zamówienia z wymaganiami minimalnymi</w:t>
      </w:r>
      <w:r w:rsidRPr="00294C7E">
        <w:rPr>
          <w:rFonts w:ascii="Arial" w:hAnsi="Arial" w:cs="Arial"/>
          <w:sz w:val="20"/>
        </w:rPr>
        <w:t xml:space="preserve"> (wzór stanowi załącznik nr </w:t>
      </w:r>
      <w:r w:rsidR="00707839">
        <w:rPr>
          <w:rFonts w:ascii="Arial" w:hAnsi="Arial" w:cs="Arial"/>
          <w:sz w:val="20"/>
        </w:rPr>
        <w:t>2</w:t>
      </w:r>
      <w:r w:rsidRPr="00294C7E">
        <w:rPr>
          <w:rFonts w:ascii="Arial" w:hAnsi="Arial" w:cs="Arial"/>
          <w:sz w:val="20"/>
        </w:rPr>
        <w:t xml:space="preserve"> do niniejszej specyfikacji istotnych warunków zamówienia) wypełnione i podpisane przez Wykonawcę.</w:t>
      </w:r>
    </w:p>
    <w:p w:rsidR="008A7012" w:rsidRPr="00294C7E" w:rsidRDefault="008A7012" w:rsidP="00073657">
      <w:pPr>
        <w:numPr>
          <w:ilvl w:val="3"/>
          <w:numId w:val="7"/>
        </w:numPr>
        <w:autoSpaceDE w:val="0"/>
        <w:spacing w:line="260" w:lineRule="exact"/>
        <w:ind w:left="426" w:firstLine="0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b/>
          <w:sz w:val="20"/>
          <w:u w:val="single"/>
          <w:shd w:val="clear" w:color="auto" w:fill="FFFFFF"/>
        </w:rPr>
        <w:t>Pełnomocnictwo/umocowanie prawne</w:t>
      </w:r>
      <w:r w:rsidRPr="00294C7E">
        <w:rPr>
          <w:rFonts w:ascii="Arial" w:hAnsi="Arial" w:cs="Arial"/>
          <w:sz w:val="20"/>
          <w:shd w:val="clear" w:color="auto" w:fill="FFFFFF"/>
        </w:rPr>
        <w:t xml:space="preserve">, w przypadku gdy ofertę, składane dokumenty </w:t>
      </w:r>
      <w:r w:rsidRPr="00294C7E">
        <w:rPr>
          <w:rFonts w:ascii="Arial" w:hAnsi="Arial" w:cs="Arial"/>
          <w:sz w:val="20"/>
          <w:shd w:val="clear" w:color="auto" w:fill="FFFFFF"/>
        </w:rPr>
        <w:br/>
        <w:t>i oświadczenia  podpisuje osoba nie widniejąca w dokument</w:t>
      </w:r>
      <w:r w:rsidRPr="00294C7E">
        <w:rPr>
          <w:rFonts w:ascii="Arial" w:hAnsi="Arial" w:cs="Arial"/>
          <w:sz w:val="20"/>
        </w:rPr>
        <w:t>ach rejestrowych.</w:t>
      </w:r>
    </w:p>
    <w:p w:rsidR="008A7012" w:rsidRPr="00294C7E" w:rsidRDefault="008A7012" w:rsidP="00073657">
      <w:pPr>
        <w:numPr>
          <w:ilvl w:val="3"/>
          <w:numId w:val="7"/>
        </w:numPr>
        <w:autoSpaceDE w:val="0"/>
        <w:spacing w:line="260" w:lineRule="exact"/>
        <w:ind w:left="426" w:firstLine="0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Na podstawie art. 44 </w:t>
      </w:r>
      <w:proofErr w:type="spellStart"/>
      <w:r w:rsidRPr="00294C7E">
        <w:rPr>
          <w:rFonts w:ascii="Arial" w:hAnsi="Arial" w:cs="Arial"/>
          <w:sz w:val="20"/>
        </w:rPr>
        <w:t>uPzp</w:t>
      </w:r>
      <w:proofErr w:type="spellEnd"/>
      <w:r w:rsidRPr="00294C7E">
        <w:rPr>
          <w:rFonts w:ascii="Arial" w:hAnsi="Arial" w:cs="Arial"/>
          <w:sz w:val="20"/>
        </w:rPr>
        <w:t xml:space="preserve"> Wykonawca składa wraz z ofertą </w:t>
      </w:r>
      <w:r w:rsidRPr="00294C7E">
        <w:rPr>
          <w:rFonts w:ascii="Arial" w:hAnsi="Arial" w:cs="Arial"/>
          <w:b/>
          <w:bCs/>
          <w:sz w:val="20"/>
          <w:u w:val="single"/>
        </w:rPr>
        <w:t xml:space="preserve">oświadczenie o spełnieniu warunków udziału w postępowaniu </w:t>
      </w:r>
      <w:r w:rsidRPr="00294C7E">
        <w:rPr>
          <w:rFonts w:ascii="Arial" w:hAnsi="Arial" w:cs="Arial"/>
          <w:sz w:val="20"/>
        </w:rPr>
        <w:t xml:space="preserve">z art. 22 ust 1 </w:t>
      </w:r>
      <w:proofErr w:type="spellStart"/>
      <w:r w:rsidRPr="00294C7E">
        <w:rPr>
          <w:rFonts w:ascii="Arial" w:hAnsi="Arial" w:cs="Arial"/>
          <w:sz w:val="20"/>
        </w:rPr>
        <w:t>uPzp</w:t>
      </w:r>
      <w:proofErr w:type="spellEnd"/>
      <w:r w:rsidRPr="00294C7E">
        <w:rPr>
          <w:rFonts w:ascii="Arial" w:hAnsi="Arial" w:cs="Arial"/>
          <w:sz w:val="20"/>
        </w:rPr>
        <w:t xml:space="preserve"> (wzór przedstawiony w załączniku nr 3 do niniejszej specyfikacji istotnych warunków zamówienia);</w:t>
      </w:r>
    </w:p>
    <w:p w:rsidR="008A7012" w:rsidRPr="00294C7E" w:rsidRDefault="008A7012" w:rsidP="00073657">
      <w:pPr>
        <w:autoSpaceDE w:val="0"/>
        <w:spacing w:line="260" w:lineRule="exact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4</w:t>
      </w:r>
      <w:r w:rsidRPr="00294C7E">
        <w:rPr>
          <w:rFonts w:ascii="Arial" w:hAnsi="Arial" w:cs="Arial"/>
          <w:b/>
          <w:i/>
          <w:sz w:val="20"/>
        </w:rPr>
        <w:t xml:space="preserve">. </w:t>
      </w:r>
      <w:r w:rsidRPr="00294C7E">
        <w:rPr>
          <w:rFonts w:ascii="Arial" w:hAnsi="Arial" w:cs="Arial"/>
          <w:b/>
          <w:sz w:val="20"/>
          <w:u w:val="single"/>
        </w:rPr>
        <w:t xml:space="preserve">Jeżeli wykonawca, wykazując spełnianie warunków, o których mowa w art. 2 ust. 1 ustawy, </w:t>
      </w:r>
      <w:r w:rsidR="00920522">
        <w:rPr>
          <w:rFonts w:ascii="Arial" w:hAnsi="Arial" w:cs="Arial"/>
          <w:b/>
          <w:sz w:val="20"/>
          <w:u w:val="single"/>
        </w:rPr>
        <w:t xml:space="preserve"> </w:t>
      </w:r>
      <w:r w:rsidRPr="00294C7E">
        <w:rPr>
          <w:rFonts w:ascii="Arial" w:hAnsi="Arial" w:cs="Arial"/>
          <w:b/>
          <w:sz w:val="20"/>
          <w:u w:val="single"/>
        </w:rPr>
        <w:t>polega na zasobach innych podmiotów na zasadach określonych w art. 26 ust. 2b ustawy</w:t>
      </w:r>
      <w:r w:rsidRPr="00294C7E">
        <w:rPr>
          <w:rFonts w:ascii="Arial" w:hAnsi="Arial"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2) dokumentów dotyczących w szczególności:</w:t>
      </w:r>
    </w:p>
    <w:p w:rsidR="008A7012" w:rsidRPr="00294C7E" w:rsidRDefault="008A7012" w:rsidP="00073657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a) zakresu dostępnych wykonawcy zasobów innego podmiotu,</w:t>
      </w:r>
    </w:p>
    <w:p w:rsidR="008A7012" w:rsidRPr="00294C7E" w:rsidRDefault="008A7012" w:rsidP="00073657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b) sposobu wykorzystania zasobów innego podmiotu, przez wykonawcę, przy wykonywaniu zamówienia,</w:t>
      </w:r>
    </w:p>
    <w:p w:rsidR="008A7012" w:rsidRPr="00294C7E" w:rsidRDefault="008A7012" w:rsidP="00073657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c) charakteru stosunku, jaki będzie łączył wykonawcę z innym podmiotem,</w:t>
      </w:r>
    </w:p>
    <w:p w:rsidR="008A7012" w:rsidRDefault="008A7012" w:rsidP="00073657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d) zakresu i okresu udziału innego podmiotu przy wykonywaniu zamówienia.</w:t>
      </w:r>
    </w:p>
    <w:p w:rsidR="00653872" w:rsidRPr="00920522" w:rsidRDefault="00653872" w:rsidP="00073657">
      <w:pPr>
        <w:autoSpaceDE w:val="0"/>
        <w:spacing w:line="26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920522">
        <w:rPr>
          <w:rFonts w:ascii="Arial" w:hAnsi="Arial" w:cs="Arial"/>
          <w:b/>
          <w:i/>
          <w:sz w:val="22"/>
          <w:szCs w:val="22"/>
        </w:rPr>
        <w:t xml:space="preserve">W celu oceny spełniania przez Wykonawcę warunków, o których mowa w art. 22 ust. 1 </w:t>
      </w:r>
      <w:proofErr w:type="spellStart"/>
      <w:r w:rsidRPr="00920522">
        <w:rPr>
          <w:rFonts w:ascii="Arial" w:hAnsi="Arial" w:cs="Arial"/>
          <w:b/>
          <w:i/>
          <w:sz w:val="22"/>
          <w:szCs w:val="22"/>
        </w:rPr>
        <w:t>uPzp</w:t>
      </w:r>
      <w:proofErr w:type="spellEnd"/>
      <w:r w:rsidRPr="00920522">
        <w:rPr>
          <w:rFonts w:ascii="Arial" w:hAnsi="Arial" w:cs="Arial"/>
          <w:b/>
          <w:i/>
          <w:sz w:val="22"/>
          <w:szCs w:val="22"/>
        </w:rPr>
        <w:t xml:space="preserve"> Zamawiający żąda, następujących dokumentów:</w:t>
      </w:r>
    </w:p>
    <w:p w:rsidR="00920522" w:rsidRPr="00B276CF" w:rsidRDefault="00653872" w:rsidP="00073657">
      <w:pPr>
        <w:pStyle w:val="Akapitzlist"/>
        <w:numPr>
          <w:ilvl w:val="0"/>
          <w:numId w:val="27"/>
        </w:numPr>
        <w:ind w:left="0" w:firstLine="0"/>
        <w:rPr>
          <w:rFonts w:ascii="Arial" w:hAnsi="Arial" w:cs="Arial"/>
          <w:color w:val="000000"/>
          <w:szCs w:val="22"/>
        </w:rPr>
      </w:pPr>
      <w:r w:rsidRPr="00B276CF">
        <w:rPr>
          <w:rFonts w:ascii="Arial" w:hAnsi="Arial" w:cs="Arial"/>
          <w:szCs w:val="22"/>
          <w:u w:val="single"/>
        </w:rPr>
        <w:t>koncesji, zezwolenia lub licencji</w:t>
      </w:r>
      <w:r w:rsidRPr="00B276CF">
        <w:rPr>
          <w:rFonts w:ascii="Arial" w:hAnsi="Arial" w:cs="Arial"/>
          <w:szCs w:val="22"/>
        </w:rPr>
        <w:t xml:space="preserve">, jeżeli ustawy nakładają obowiązek </w:t>
      </w:r>
      <w:r w:rsidRPr="00B276CF">
        <w:rPr>
          <w:rFonts w:ascii="Arial" w:hAnsi="Arial" w:cs="Arial"/>
          <w:color w:val="000000"/>
          <w:szCs w:val="22"/>
        </w:rPr>
        <w:t xml:space="preserve">posiadania koncesji zezwolenia </w:t>
      </w:r>
      <w:r w:rsidRPr="00B276CF">
        <w:rPr>
          <w:rFonts w:ascii="Arial" w:hAnsi="Arial" w:cs="Arial"/>
          <w:szCs w:val="22"/>
        </w:rPr>
        <w:t xml:space="preserve"> </w:t>
      </w:r>
      <w:r w:rsidRPr="00B276CF">
        <w:rPr>
          <w:rFonts w:ascii="Arial" w:hAnsi="Arial" w:cs="Arial"/>
          <w:color w:val="000000"/>
          <w:szCs w:val="22"/>
        </w:rPr>
        <w:t xml:space="preserve">lub </w:t>
      </w:r>
      <w:r w:rsidR="00920522" w:rsidRPr="00B276CF">
        <w:rPr>
          <w:rFonts w:ascii="Arial" w:hAnsi="Arial" w:cs="Arial"/>
          <w:color w:val="000000"/>
          <w:szCs w:val="22"/>
        </w:rPr>
        <w:t xml:space="preserve"> </w:t>
      </w:r>
    </w:p>
    <w:p w:rsidR="00653872" w:rsidRPr="00653872" w:rsidRDefault="00920522" w:rsidP="00073657">
      <w:pPr>
        <w:pStyle w:val="Akapitzlist"/>
        <w:ind w:left="0"/>
        <w:rPr>
          <w:rFonts w:ascii="Arial" w:hAnsi="Arial" w:cs="Arial"/>
          <w:color w:val="000000"/>
          <w:szCs w:val="22"/>
        </w:rPr>
      </w:pPr>
      <w:r w:rsidRPr="00920522">
        <w:rPr>
          <w:rFonts w:ascii="Arial" w:hAnsi="Arial" w:cs="Arial"/>
          <w:szCs w:val="22"/>
        </w:rPr>
        <w:t xml:space="preserve">         </w:t>
      </w:r>
      <w:r w:rsidR="00653872" w:rsidRPr="00653872">
        <w:rPr>
          <w:rFonts w:ascii="Arial" w:hAnsi="Arial" w:cs="Arial"/>
          <w:color w:val="000000"/>
          <w:szCs w:val="22"/>
        </w:rPr>
        <w:t>licencji na prowadzenie działalności gospodarczej objętej przedmiotem zamówienia,</w:t>
      </w:r>
    </w:p>
    <w:p w:rsidR="00920522" w:rsidRPr="00B276CF" w:rsidRDefault="00653872" w:rsidP="00073657">
      <w:pPr>
        <w:pStyle w:val="Akapitzlist"/>
        <w:numPr>
          <w:ilvl w:val="0"/>
          <w:numId w:val="27"/>
        </w:numPr>
        <w:ind w:left="0" w:firstLine="0"/>
        <w:rPr>
          <w:rFonts w:ascii="Arial" w:hAnsi="Arial" w:cs="Arial"/>
          <w:szCs w:val="22"/>
        </w:rPr>
      </w:pPr>
      <w:r w:rsidRPr="00B276CF">
        <w:rPr>
          <w:rFonts w:ascii="Arial" w:hAnsi="Arial" w:cs="Arial"/>
          <w:szCs w:val="22"/>
          <w:u w:val="single"/>
        </w:rPr>
        <w:t>wykazu</w:t>
      </w:r>
      <w:r w:rsidRPr="00B276CF">
        <w:rPr>
          <w:rFonts w:ascii="Arial" w:hAnsi="Arial" w:cs="Arial"/>
          <w:szCs w:val="22"/>
        </w:rPr>
        <w:t xml:space="preserve"> wykonanych , a w przypadku świadczeń okresowych lub ciągłych również wykonywanych,  </w:t>
      </w:r>
      <w:r w:rsidR="00920522" w:rsidRPr="00B276CF">
        <w:rPr>
          <w:rFonts w:ascii="Arial" w:hAnsi="Arial" w:cs="Arial"/>
          <w:szCs w:val="22"/>
        </w:rPr>
        <w:t xml:space="preserve"> </w:t>
      </w:r>
    </w:p>
    <w:p w:rsidR="00920522" w:rsidRDefault="00920522" w:rsidP="00073657">
      <w:pPr>
        <w:pStyle w:val="Akapitzlist"/>
        <w:ind w:left="0"/>
        <w:rPr>
          <w:rFonts w:ascii="Arial" w:hAnsi="Arial" w:cs="Arial"/>
          <w:szCs w:val="22"/>
        </w:rPr>
      </w:pPr>
      <w:r w:rsidRPr="00920522">
        <w:rPr>
          <w:rFonts w:ascii="Arial" w:hAnsi="Arial" w:cs="Arial"/>
          <w:szCs w:val="22"/>
        </w:rPr>
        <w:t xml:space="preserve">         </w:t>
      </w:r>
      <w:r w:rsidR="00653872" w:rsidRPr="00653872">
        <w:rPr>
          <w:rFonts w:ascii="Arial" w:hAnsi="Arial" w:cs="Arial"/>
          <w:szCs w:val="22"/>
        </w:rPr>
        <w:t xml:space="preserve">głównych dostaw lub usług, w okresie ostatnich 3 lat przed upływem terminu składania ofert , a jeżeli    </w:t>
      </w:r>
    </w:p>
    <w:p w:rsidR="00653872" w:rsidRPr="00653872" w:rsidRDefault="00920522" w:rsidP="00073657">
      <w:pPr>
        <w:pStyle w:val="Akapitzlist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</w:t>
      </w:r>
      <w:r w:rsidR="00653872" w:rsidRPr="00653872">
        <w:rPr>
          <w:rFonts w:ascii="Arial" w:hAnsi="Arial" w:cs="Arial"/>
          <w:szCs w:val="22"/>
        </w:rPr>
        <w:t xml:space="preserve">okres prowadzenia działalności jest krótszy, w tym okresie, wraz z podaniem ich wartości, przedmiotu, </w:t>
      </w:r>
    </w:p>
    <w:p w:rsidR="00653872" w:rsidRPr="00653872" w:rsidRDefault="00653872" w:rsidP="00073657">
      <w:pPr>
        <w:rPr>
          <w:rFonts w:ascii="Arial" w:hAnsi="Arial" w:cs="Arial"/>
          <w:sz w:val="20"/>
          <w:szCs w:val="22"/>
        </w:rPr>
      </w:pPr>
      <w:r w:rsidRPr="00653872">
        <w:rPr>
          <w:rFonts w:ascii="Arial" w:hAnsi="Arial" w:cs="Arial"/>
          <w:sz w:val="20"/>
          <w:szCs w:val="22"/>
        </w:rPr>
        <w:t xml:space="preserve">       dat wykonania i podmiotów, na rzecz których dostawy lub usługi zostały wykonane, oraz załączeniem</w:t>
      </w:r>
    </w:p>
    <w:p w:rsidR="00653872" w:rsidRPr="00653872" w:rsidRDefault="00653872" w:rsidP="00073657">
      <w:pPr>
        <w:rPr>
          <w:rFonts w:ascii="Arial" w:hAnsi="Arial" w:cs="Arial"/>
          <w:snapToGrid w:val="0"/>
          <w:sz w:val="20"/>
          <w:szCs w:val="22"/>
        </w:rPr>
      </w:pPr>
      <w:r w:rsidRPr="00653872">
        <w:rPr>
          <w:rFonts w:ascii="Arial" w:hAnsi="Arial" w:cs="Arial"/>
          <w:sz w:val="20"/>
          <w:szCs w:val="22"/>
        </w:rPr>
        <w:t xml:space="preserve">       dowodów, czy zostały wykonane lub są wykonywane należycie: min. 2 dostawy odpowiadające</w:t>
      </w:r>
      <w:r w:rsidRPr="00653872">
        <w:rPr>
          <w:rFonts w:ascii="Arial" w:hAnsi="Arial" w:cs="Arial"/>
          <w:snapToGrid w:val="0"/>
          <w:sz w:val="20"/>
          <w:szCs w:val="22"/>
        </w:rPr>
        <w:t xml:space="preserve"> swoim</w:t>
      </w:r>
    </w:p>
    <w:p w:rsidR="00653872" w:rsidRPr="00653872" w:rsidRDefault="00653872" w:rsidP="00073657">
      <w:pPr>
        <w:rPr>
          <w:rFonts w:ascii="Arial" w:hAnsi="Arial" w:cs="Arial"/>
          <w:sz w:val="20"/>
          <w:szCs w:val="22"/>
        </w:rPr>
      </w:pPr>
      <w:r w:rsidRPr="00653872">
        <w:rPr>
          <w:rFonts w:ascii="Arial" w:hAnsi="Arial" w:cs="Arial"/>
          <w:snapToGrid w:val="0"/>
          <w:sz w:val="20"/>
          <w:szCs w:val="22"/>
        </w:rPr>
        <w:t xml:space="preserve">       rodzajem i wartością dostawom lub usługom stanowiącym przedmiot zamówienia,</w:t>
      </w:r>
    </w:p>
    <w:p w:rsidR="00653872" w:rsidRPr="00653872" w:rsidRDefault="00653872" w:rsidP="00073657">
      <w:pPr>
        <w:pStyle w:val="Akapitzlist"/>
        <w:numPr>
          <w:ilvl w:val="0"/>
          <w:numId w:val="27"/>
        </w:numPr>
        <w:ind w:left="0" w:firstLine="0"/>
        <w:rPr>
          <w:rFonts w:ascii="Arial" w:hAnsi="Arial" w:cs="Arial"/>
          <w:szCs w:val="22"/>
        </w:rPr>
      </w:pPr>
      <w:r w:rsidRPr="00653872">
        <w:rPr>
          <w:rFonts w:ascii="Arial" w:hAnsi="Arial" w:cs="Arial"/>
          <w:szCs w:val="22"/>
          <w:u w:val="single"/>
        </w:rPr>
        <w:t>o</w:t>
      </w:r>
      <w:r w:rsidRPr="00653872">
        <w:rPr>
          <w:rFonts w:ascii="Arial" w:hAnsi="Arial" w:cs="Arial"/>
          <w:bCs/>
          <w:szCs w:val="22"/>
          <w:u w:val="single"/>
        </w:rPr>
        <w:t>płaconej polisy</w:t>
      </w:r>
      <w:r w:rsidRPr="00653872">
        <w:rPr>
          <w:rFonts w:ascii="Arial" w:hAnsi="Arial" w:cs="Arial"/>
          <w:szCs w:val="22"/>
          <w:u w:val="single"/>
        </w:rPr>
        <w:t>,</w:t>
      </w:r>
      <w:r w:rsidRPr="00653872">
        <w:rPr>
          <w:rFonts w:ascii="Arial" w:hAnsi="Arial" w:cs="Arial"/>
          <w:szCs w:val="22"/>
        </w:rPr>
        <w:t xml:space="preserve"> a w przypadku jej braku, innego dokumentu potwierdzającego, że wykonawca jest </w:t>
      </w:r>
    </w:p>
    <w:p w:rsidR="00653872" w:rsidRPr="00653872" w:rsidRDefault="00653872" w:rsidP="00073657">
      <w:pPr>
        <w:rPr>
          <w:rFonts w:ascii="Arial" w:hAnsi="Arial" w:cs="Arial"/>
          <w:sz w:val="20"/>
          <w:szCs w:val="22"/>
        </w:rPr>
      </w:pPr>
      <w:r w:rsidRPr="00653872">
        <w:rPr>
          <w:rFonts w:ascii="Arial" w:hAnsi="Arial" w:cs="Arial"/>
          <w:sz w:val="20"/>
          <w:szCs w:val="22"/>
        </w:rPr>
        <w:t xml:space="preserve">       ubezpieczony od odpowiedzialności cywilnej w zakresie prowadzonej działalności związanej </w:t>
      </w:r>
    </w:p>
    <w:p w:rsidR="00653872" w:rsidRPr="00653872" w:rsidRDefault="00653872" w:rsidP="00073657">
      <w:pPr>
        <w:rPr>
          <w:rFonts w:ascii="Arial" w:hAnsi="Arial" w:cs="Arial"/>
          <w:sz w:val="20"/>
          <w:szCs w:val="22"/>
        </w:rPr>
      </w:pPr>
      <w:r w:rsidRPr="00653872">
        <w:rPr>
          <w:rFonts w:ascii="Arial" w:hAnsi="Arial" w:cs="Arial"/>
          <w:sz w:val="20"/>
          <w:szCs w:val="22"/>
        </w:rPr>
        <w:t xml:space="preserve">       z przedmiotem zamówienia,  </w:t>
      </w:r>
    </w:p>
    <w:p w:rsidR="008A7012" w:rsidRPr="00653872" w:rsidRDefault="008A7012" w:rsidP="00073657">
      <w:pPr>
        <w:autoSpaceDE w:val="0"/>
        <w:spacing w:line="26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653872">
        <w:rPr>
          <w:rFonts w:ascii="Arial" w:hAnsi="Arial" w:cs="Arial"/>
          <w:b/>
          <w:i/>
          <w:sz w:val="22"/>
          <w:szCs w:val="22"/>
        </w:rPr>
        <w:t xml:space="preserve">IX.1 W celu wykazania braku podstaw do wykluczenia z postępowania o udzielenie zamówienia Wykonawcy w okolicznościach, o których mowa w art. 24 ust. 1, 2, 2a </w:t>
      </w:r>
      <w:proofErr w:type="spellStart"/>
      <w:r w:rsidRPr="00653872">
        <w:rPr>
          <w:rFonts w:ascii="Arial" w:hAnsi="Arial" w:cs="Arial"/>
          <w:b/>
          <w:i/>
          <w:sz w:val="22"/>
          <w:szCs w:val="22"/>
        </w:rPr>
        <w:t>uPzp</w:t>
      </w:r>
      <w:proofErr w:type="spellEnd"/>
      <w:r w:rsidRPr="00653872">
        <w:rPr>
          <w:rFonts w:ascii="Arial" w:hAnsi="Arial" w:cs="Arial"/>
          <w:b/>
          <w:i/>
          <w:sz w:val="22"/>
          <w:szCs w:val="22"/>
        </w:rPr>
        <w:t>, zamawiający żąda następujących dokumentów:</w:t>
      </w:r>
    </w:p>
    <w:p w:rsidR="008A7012" w:rsidRPr="00653872" w:rsidRDefault="008A7012" w:rsidP="00073657">
      <w:pPr>
        <w:numPr>
          <w:ilvl w:val="1"/>
          <w:numId w:val="12"/>
        </w:numPr>
        <w:autoSpaceDE w:val="0"/>
        <w:spacing w:line="260" w:lineRule="exact"/>
        <w:ind w:left="709" w:firstLine="0"/>
        <w:rPr>
          <w:rFonts w:ascii="Arial" w:hAnsi="Arial" w:cs="Arial"/>
          <w:sz w:val="22"/>
          <w:szCs w:val="22"/>
        </w:rPr>
      </w:pPr>
      <w:r w:rsidRPr="00653872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Pr="00653872">
        <w:rPr>
          <w:rFonts w:ascii="Arial" w:hAnsi="Arial" w:cs="Arial"/>
          <w:sz w:val="22"/>
          <w:szCs w:val="22"/>
        </w:rPr>
        <w:t xml:space="preserve">  z art. 24 ust. 1, 2, </w:t>
      </w:r>
      <w:proofErr w:type="spellStart"/>
      <w:r w:rsidRPr="00653872">
        <w:rPr>
          <w:rFonts w:ascii="Arial" w:hAnsi="Arial" w:cs="Arial"/>
          <w:sz w:val="22"/>
          <w:szCs w:val="22"/>
        </w:rPr>
        <w:t>uPzp</w:t>
      </w:r>
      <w:proofErr w:type="spellEnd"/>
      <w:r w:rsidRPr="00653872">
        <w:rPr>
          <w:rFonts w:ascii="Arial" w:hAnsi="Arial" w:cs="Arial"/>
          <w:sz w:val="22"/>
          <w:szCs w:val="22"/>
        </w:rPr>
        <w:t xml:space="preserve"> (wzór przedstawiony w załączniku nr 3 do niniejszej specyfikacji istotnych warunków zamówienia);</w:t>
      </w:r>
    </w:p>
    <w:p w:rsidR="008A7012" w:rsidRPr="00294C7E" w:rsidRDefault="008A7012" w:rsidP="00073657">
      <w:pPr>
        <w:numPr>
          <w:ilvl w:val="1"/>
          <w:numId w:val="12"/>
        </w:numPr>
        <w:autoSpaceDE w:val="0"/>
        <w:autoSpaceDN w:val="0"/>
        <w:adjustRightInd w:val="0"/>
        <w:ind w:left="709" w:firstLine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8A7012" w:rsidRPr="00294C7E" w:rsidRDefault="008A7012" w:rsidP="00073657">
      <w:pPr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A7012" w:rsidRPr="00294C7E" w:rsidRDefault="008A7012" w:rsidP="00073657">
      <w:pPr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A7012" w:rsidRPr="00294C7E" w:rsidRDefault="008A7012" w:rsidP="00073657">
      <w:pPr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5</w:t>
      </w:r>
      <w:r w:rsidRPr="00294C7E">
        <w:rPr>
          <w:rFonts w:ascii="Arial" w:hAnsi="Arial" w:cs="Arial"/>
          <w:bCs/>
          <w:sz w:val="20"/>
        </w:rPr>
        <w:t xml:space="preserve">)  </w:t>
      </w:r>
      <w:r w:rsidRPr="00294C7E">
        <w:rPr>
          <w:rFonts w:ascii="Arial" w:hAnsi="Arial"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8A7012" w:rsidRPr="00294C7E" w:rsidRDefault="008A7012" w:rsidP="00073657">
      <w:pPr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8A7012" w:rsidRDefault="008A7012" w:rsidP="00073657">
      <w:pPr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073657" w:rsidRDefault="00073657" w:rsidP="00073657">
      <w:pPr>
        <w:pStyle w:val="Tekstpodstawowy31"/>
        <w:ind w:left="426"/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 xml:space="preserve">     </w:t>
      </w:r>
      <w:r w:rsidR="009D58A3">
        <w:rPr>
          <w:rFonts w:cs="Arial"/>
          <w:b w:val="0"/>
          <w:u w:val="none"/>
        </w:rPr>
        <w:t>7</w:t>
      </w:r>
      <w:r w:rsidR="008A7012" w:rsidRPr="00294C7E">
        <w:rPr>
          <w:rFonts w:cs="Arial"/>
          <w:b w:val="0"/>
          <w:u w:val="none"/>
        </w:rPr>
        <w:t xml:space="preserve">) Oświadczenie o przynależności  do grupy kapitałowej, w rozumieniu ustawy z dnia 16 lutego 2007 r. </w:t>
      </w:r>
      <w:r>
        <w:rPr>
          <w:rFonts w:cs="Arial"/>
          <w:b w:val="0"/>
          <w:u w:val="none"/>
        </w:rPr>
        <w:t xml:space="preserve">    </w:t>
      </w:r>
    </w:p>
    <w:p w:rsidR="008A7012" w:rsidRPr="00294C7E" w:rsidRDefault="00073657" w:rsidP="00073657">
      <w:pPr>
        <w:pStyle w:val="Tekstpodstawowy31"/>
        <w:ind w:left="426"/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 xml:space="preserve">         </w:t>
      </w:r>
      <w:r w:rsidR="008A7012" w:rsidRPr="00294C7E">
        <w:rPr>
          <w:rFonts w:cs="Arial"/>
          <w:b w:val="0"/>
          <w:u w:val="none"/>
        </w:rPr>
        <w:t xml:space="preserve">o ochronie konkurencji i konsumentów (Dz. U. nr 50 poz. 331, z </w:t>
      </w:r>
      <w:proofErr w:type="spellStart"/>
      <w:r w:rsidR="008A7012" w:rsidRPr="00294C7E">
        <w:rPr>
          <w:rFonts w:cs="Arial"/>
          <w:b w:val="0"/>
          <w:u w:val="none"/>
        </w:rPr>
        <w:t>póź</w:t>
      </w:r>
      <w:proofErr w:type="spellEnd"/>
      <w:r w:rsidR="008A7012" w:rsidRPr="00294C7E">
        <w:rPr>
          <w:rFonts w:cs="Arial"/>
          <w:b w:val="0"/>
          <w:u w:val="none"/>
        </w:rPr>
        <w:t xml:space="preserve"> zm.)*</w:t>
      </w:r>
    </w:p>
    <w:p w:rsidR="008A7012" w:rsidRPr="00294C7E" w:rsidRDefault="008A7012" w:rsidP="00073657">
      <w:pPr>
        <w:pStyle w:val="Tekstpodstawowy31"/>
        <w:ind w:left="426"/>
        <w:rPr>
          <w:rFonts w:cs="Arial"/>
          <w:b w:val="0"/>
          <w:u w:val="none"/>
        </w:rPr>
      </w:pPr>
    </w:p>
    <w:p w:rsidR="008A7012" w:rsidRPr="00294C7E" w:rsidRDefault="008A7012" w:rsidP="00073657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8A7012" w:rsidRPr="00294C7E" w:rsidRDefault="008A7012" w:rsidP="00073657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A7012" w:rsidRPr="00294C7E" w:rsidRDefault="008A7012" w:rsidP="00073657">
      <w:pPr>
        <w:autoSpaceDE w:val="0"/>
        <w:spacing w:line="260" w:lineRule="exact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 O których mowa w: </w:t>
      </w:r>
    </w:p>
    <w:p w:rsidR="008A7012" w:rsidRPr="00294C7E" w:rsidRDefault="008A7012" w:rsidP="00073657">
      <w:pPr>
        <w:autoSpaceDE w:val="0"/>
        <w:spacing w:line="260" w:lineRule="exact"/>
        <w:ind w:left="851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8A7012" w:rsidRPr="00294C7E" w:rsidRDefault="008A7012" w:rsidP="00073657">
      <w:pPr>
        <w:numPr>
          <w:ilvl w:val="0"/>
          <w:numId w:val="8"/>
        </w:numPr>
        <w:autoSpaceDE w:val="0"/>
        <w:spacing w:line="260" w:lineRule="exact"/>
        <w:ind w:firstLine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nie otwarto jego likwidacji ani nie ogłoszono upadłości – wystawiony nie wcześniej niż  6 miesięcy przed upływem terminu składania ofert,</w:t>
      </w:r>
    </w:p>
    <w:p w:rsidR="008A7012" w:rsidRPr="00294C7E" w:rsidRDefault="008A7012" w:rsidP="00073657">
      <w:pPr>
        <w:numPr>
          <w:ilvl w:val="0"/>
          <w:numId w:val="8"/>
        </w:numPr>
        <w:autoSpaceDE w:val="0"/>
        <w:spacing w:line="260" w:lineRule="exact"/>
        <w:ind w:firstLine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294C7E">
        <w:rPr>
          <w:rFonts w:ascii="Arial" w:hAnsi="Arial"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8A7012" w:rsidRPr="00294C7E" w:rsidRDefault="008A7012" w:rsidP="00073657">
      <w:pPr>
        <w:numPr>
          <w:ilvl w:val="0"/>
          <w:numId w:val="8"/>
        </w:numPr>
        <w:autoSpaceDE w:val="0"/>
        <w:spacing w:line="260" w:lineRule="exact"/>
        <w:ind w:firstLine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nie orzeczono wobec niego zakazu ubiegania się o zamówienie - wystawiony nie wcześniej niż  6 miesięcy przed upływem terminu składania ofert;</w:t>
      </w:r>
    </w:p>
    <w:p w:rsidR="008A7012" w:rsidRPr="00294C7E" w:rsidRDefault="008A7012" w:rsidP="00073657">
      <w:pPr>
        <w:autoSpaceDE w:val="0"/>
        <w:spacing w:line="260" w:lineRule="exact"/>
        <w:ind w:left="851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8A7012" w:rsidRPr="00294C7E" w:rsidRDefault="008A7012" w:rsidP="00073657">
      <w:pPr>
        <w:autoSpaceDE w:val="0"/>
        <w:spacing w:line="260" w:lineRule="exact"/>
        <w:ind w:left="851"/>
        <w:rPr>
          <w:rFonts w:ascii="Arial" w:hAnsi="Arial" w:cs="Arial"/>
          <w:sz w:val="20"/>
        </w:rPr>
      </w:pPr>
    </w:p>
    <w:p w:rsidR="008A7012" w:rsidRPr="00294C7E" w:rsidRDefault="008A7012" w:rsidP="00073657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A50FA" w:rsidRDefault="008A7012" w:rsidP="00073657">
      <w:pPr>
        <w:autoSpaceDE w:val="0"/>
        <w:ind w:left="357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b/>
          <w:sz w:val="20"/>
        </w:rPr>
        <w:t>IX.2</w:t>
      </w:r>
      <w:r w:rsidRPr="00294C7E">
        <w:rPr>
          <w:rFonts w:ascii="Arial" w:hAnsi="Arial" w:cs="Arial"/>
          <w:sz w:val="20"/>
        </w:rPr>
        <w:t xml:space="preserve"> </w:t>
      </w:r>
      <w:r w:rsidRPr="00294C7E">
        <w:rPr>
          <w:rFonts w:ascii="Arial" w:hAnsi="Arial"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294C7E">
        <w:rPr>
          <w:rFonts w:ascii="Arial" w:hAnsi="Arial" w:cs="Arial"/>
          <w:sz w:val="20"/>
        </w:rPr>
        <w:t xml:space="preserve">, </w:t>
      </w:r>
    </w:p>
    <w:p w:rsidR="008A7012" w:rsidRPr="00294C7E" w:rsidRDefault="008A7012" w:rsidP="00073657">
      <w:pPr>
        <w:autoSpaceDE w:val="0"/>
        <w:ind w:left="357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Zamawiający żąda od Wykonawców: </w:t>
      </w:r>
    </w:p>
    <w:p w:rsidR="00F76309" w:rsidRPr="00F76309" w:rsidRDefault="009A2FF3" w:rsidP="0007365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20522">
        <w:rPr>
          <w:rFonts w:ascii="Arial" w:hAnsi="Arial" w:cs="Arial"/>
        </w:rPr>
        <w:t>1.</w:t>
      </w:r>
      <w:r w:rsidR="00F76309" w:rsidRPr="00F76309">
        <w:rPr>
          <w:rFonts w:ascii="Arial" w:hAnsi="Arial" w:cs="Arial"/>
        </w:rPr>
        <w:t xml:space="preserve">Oświadczenia Wykonawcy, że oferowany przedmiot zamówienia jest dopuszczony do obrotu na </w:t>
      </w:r>
    </w:p>
    <w:p w:rsidR="00F76309" w:rsidRPr="00F76309" w:rsidRDefault="00F76309" w:rsidP="00073657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76309">
        <w:rPr>
          <w:rFonts w:ascii="Arial" w:hAnsi="Arial" w:cs="Arial"/>
          <w:sz w:val="20"/>
        </w:rPr>
        <w:t xml:space="preserve">polskim rynku (zgodnie z Ustawą z dnia 6 września 2001 r. „Prawo farmaceutyczne”( </w:t>
      </w:r>
      <w:hyperlink r:id="rId10" w:history="1">
        <w:r w:rsidRPr="00F76309">
          <w:rPr>
            <w:rFonts w:ascii="Arial" w:hAnsi="Arial" w:cs="Arial"/>
            <w:sz w:val="20"/>
          </w:rPr>
          <w:t>Dz. U. 2008 Nr 45</w:t>
        </w:r>
        <w:r>
          <w:rPr>
            <w:rFonts w:ascii="Arial" w:hAnsi="Arial" w:cs="Arial"/>
            <w:sz w:val="20"/>
          </w:rPr>
          <w:t xml:space="preserve"> </w:t>
        </w:r>
        <w:r w:rsidRPr="00F76309">
          <w:rPr>
            <w:rFonts w:ascii="Arial" w:hAnsi="Arial" w:cs="Arial"/>
            <w:sz w:val="20"/>
          </w:rPr>
          <w:t xml:space="preserve"> poz. 271</w:t>
        </w:r>
      </w:hyperlink>
      <w:r w:rsidRPr="00F76309">
        <w:rPr>
          <w:rFonts w:ascii="Arial" w:hAnsi="Arial" w:cs="Arial"/>
          <w:sz w:val="20"/>
        </w:rPr>
        <w:t xml:space="preserve"> ze zm.) </w:t>
      </w:r>
    </w:p>
    <w:p w:rsidR="00F76309" w:rsidRPr="00F76309" w:rsidRDefault="009A2FF3" w:rsidP="00073657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F76309" w:rsidRPr="00F76309">
        <w:rPr>
          <w:rFonts w:ascii="Arial" w:hAnsi="Arial" w:cs="Arial"/>
          <w:sz w:val="20"/>
        </w:rPr>
        <w:t xml:space="preserve">Zamawiający zastrzega sobie prawo wezwania Wykonawcy do przedstawienia dokumentów </w:t>
      </w:r>
    </w:p>
    <w:p w:rsidR="00F76309" w:rsidRPr="00F76309" w:rsidRDefault="00F76309" w:rsidP="00073657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F76309">
        <w:rPr>
          <w:rFonts w:ascii="Arial" w:hAnsi="Arial" w:cs="Arial"/>
          <w:sz w:val="20"/>
        </w:rPr>
        <w:t xml:space="preserve">  w postaci rejestracji/zgłoszenia wyrobu do Prezesa Urzędu Rejestracji Produktów Leczniczych, </w:t>
      </w:r>
    </w:p>
    <w:p w:rsidR="00F76309" w:rsidRPr="00F76309" w:rsidRDefault="00F76309" w:rsidP="00073657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F76309">
        <w:rPr>
          <w:rFonts w:ascii="Arial" w:hAnsi="Arial" w:cs="Arial"/>
          <w:sz w:val="20"/>
        </w:rPr>
        <w:t xml:space="preserve">  Wyrobów Medycznych i Produktów Biobójczych zwanego dalej Prezesem Urzędu, lub dokument </w:t>
      </w:r>
    </w:p>
    <w:p w:rsidR="009D58A3" w:rsidRDefault="00F76309" w:rsidP="00073657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 w:rsidRPr="00F76309">
        <w:rPr>
          <w:rFonts w:ascii="Arial" w:hAnsi="Arial" w:cs="Arial"/>
          <w:sz w:val="20"/>
        </w:rPr>
        <w:t xml:space="preserve">   potwierdzający dokonanie powiadomienia Prezesa Urzędu o wprowadzeniu na terytorium RP </w:t>
      </w:r>
    </w:p>
    <w:p w:rsidR="00F76309" w:rsidRPr="00F76309" w:rsidRDefault="009A2FF3" w:rsidP="00073657">
      <w:pPr>
        <w:autoSpaceDE w:val="0"/>
        <w:autoSpaceDN w:val="0"/>
        <w:adjustRightInd w:val="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F76309" w:rsidRPr="00F76309">
        <w:rPr>
          <w:rFonts w:ascii="Arial" w:hAnsi="Arial" w:cs="Arial"/>
          <w:sz w:val="20"/>
        </w:rPr>
        <w:t>wyrobu</w:t>
      </w:r>
      <w:r w:rsidR="009D58A3">
        <w:rPr>
          <w:rFonts w:ascii="Arial" w:hAnsi="Arial" w:cs="Arial"/>
          <w:sz w:val="20"/>
        </w:rPr>
        <w:t xml:space="preserve"> </w:t>
      </w:r>
      <w:r w:rsidR="00F76309" w:rsidRPr="00F76309">
        <w:rPr>
          <w:rFonts w:ascii="Arial" w:hAnsi="Arial" w:cs="Arial"/>
          <w:sz w:val="20"/>
        </w:rPr>
        <w:t xml:space="preserve"> </w:t>
      </w:r>
      <w:r w:rsidR="009D58A3">
        <w:rPr>
          <w:rFonts w:ascii="Arial" w:hAnsi="Arial" w:cs="Arial"/>
          <w:sz w:val="20"/>
        </w:rPr>
        <w:t>p</w:t>
      </w:r>
      <w:r w:rsidR="00F76309" w:rsidRPr="00F76309">
        <w:rPr>
          <w:rFonts w:ascii="Arial" w:hAnsi="Arial" w:cs="Arial"/>
          <w:sz w:val="20"/>
        </w:rPr>
        <w:t>rzeznaczonego do używania na tym terytorium;</w:t>
      </w:r>
    </w:p>
    <w:p w:rsidR="009D58A3" w:rsidRDefault="00F76309" w:rsidP="00073657">
      <w:pPr>
        <w:autoSpaceDE w:val="0"/>
        <w:autoSpaceDN w:val="0"/>
        <w:adjustRightInd w:val="0"/>
        <w:ind w:left="567" w:hanging="141"/>
        <w:rPr>
          <w:rFonts w:ascii="Arial" w:hAnsi="Arial" w:cs="Arial"/>
          <w:sz w:val="20"/>
        </w:rPr>
      </w:pPr>
      <w:r w:rsidRPr="00F76309">
        <w:rPr>
          <w:rFonts w:ascii="Arial" w:hAnsi="Arial" w:cs="Arial"/>
          <w:sz w:val="20"/>
        </w:rPr>
        <w:t>2</w:t>
      </w:r>
      <w:r w:rsidR="009D58A3">
        <w:rPr>
          <w:rFonts w:ascii="Arial" w:hAnsi="Arial" w:cs="Arial"/>
          <w:sz w:val="20"/>
        </w:rPr>
        <w:t>.</w:t>
      </w:r>
      <w:r w:rsidRPr="00F76309">
        <w:rPr>
          <w:rFonts w:ascii="Arial" w:hAnsi="Arial" w:cs="Arial"/>
          <w:sz w:val="20"/>
        </w:rPr>
        <w:t xml:space="preserve">   Zamawiający zastrzega sobie prawo wezwania Wykonawcy do przedstawienia n/w dokumentów </w:t>
      </w:r>
      <w:r w:rsidR="009D58A3">
        <w:rPr>
          <w:rFonts w:ascii="Arial" w:hAnsi="Arial" w:cs="Arial"/>
          <w:sz w:val="20"/>
        </w:rPr>
        <w:t xml:space="preserve"> </w:t>
      </w:r>
    </w:p>
    <w:p w:rsidR="00F76309" w:rsidRPr="00F76309" w:rsidRDefault="009D58A3" w:rsidP="00073657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892267">
        <w:rPr>
          <w:rFonts w:ascii="Arial" w:hAnsi="Arial" w:cs="Arial"/>
          <w:sz w:val="20"/>
        </w:rPr>
        <w:t>n</w:t>
      </w:r>
      <w:r w:rsidR="00F76309" w:rsidRPr="00F7630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F76309" w:rsidRPr="00F76309">
        <w:rPr>
          <w:rFonts w:ascii="Arial" w:hAnsi="Arial" w:cs="Arial"/>
          <w:sz w:val="20"/>
        </w:rPr>
        <w:t xml:space="preserve"> etapie badania i oceny ofert: </w:t>
      </w:r>
    </w:p>
    <w:p w:rsidR="00F76309" w:rsidRPr="00F76309" w:rsidRDefault="00F76309" w:rsidP="00073657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76309">
        <w:rPr>
          <w:rFonts w:ascii="Arial" w:hAnsi="Arial" w:cs="Arial"/>
          <w:sz w:val="20"/>
        </w:rPr>
        <w:t xml:space="preserve">   Karty Charakterystyki Produktu Leczniczego ( Zamawiający dopuszcza złożenie Karty </w:t>
      </w:r>
    </w:p>
    <w:p w:rsidR="00F76309" w:rsidRPr="00F76309" w:rsidRDefault="00F76309" w:rsidP="00073657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76309">
        <w:rPr>
          <w:rFonts w:ascii="Arial" w:hAnsi="Arial" w:cs="Arial"/>
          <w:sz w:val="20"/>
        </w:rPr>
        <w:t xml:space="preserve">  Charakterystyki na nośniku CD lub DVD, w przypadku gdy dokumenty przedstawione na nośniku </w:t>
      </w:r>
    </w:p>
    <w:p w:rsidR="00F76309" w:rsidRPr="00F76309" w:rsidRDefault="00F76309" w:rsidP="00073657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76309">
        <w:rPr>
          <w:rFonts w:ascii="Arial" w:hAnsi="Arial" w:cs="Arial"/>
          <w:sz w:val="20"/>
        </w:rPr>
        <w:t xml:space="preserve">  będą budziły wątpliwości co do poprawności lub będą niewyraźne, Zamawiający wezwie </w:t>
      </w:r>
    </w:p>
    <w:p w:rsidR="00F76309" w:rsidRPr="00F76309" w:rsidRDefault="00F76309" w:rsidP="00073657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76309">
        <w:rPr>
          <w:rFonts w:ascii="Arial" w:hAnsi="Arial" w:cs="Arial"/>
          <w:sz w:val="20"/>
        </w:rPr>
        <w:t xml:space="preserve">  Wykonawcę do złożenia dokumentu w formie papierowej potwierdzonej za zgodność z oryginałem),</w:t>
      </w:r>
    </w:p>
    <w:p w:rsidR="00F76309" w:rsidRPr="00F76309" w:rsidRDefault="00F76309" w:rsidP="00073657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76309">
        <w:rPr>
          <w:rFonts w:ascii="Arial" w:hAnsi="Arial" w:cs="Arial"/>
          <w:sz w:val="20"/>
        </w:rPr>
        <w:t xml:space="preserve">       Nie jest wymagane składanie dokumentów określonych w pkt.2 w ofercie. </w:t>
      </w:r>
    </w:p>
    <w:p w:rsidR="008A7012" w:rsidRPr="00294C7E" w:rsidRDefault="008A7012" w:rsidP="00073657">
      <w:pPr>
        <w:autoSpaceDE w:val="0"/>
        <w:spacing w:line="260" w:lineRule="exact"/>
        <w:ind w:left="426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autoSpaceDE w:val="0"/>
        <w:spacing w:line="260" w:lineRule="exact"/>
        <w:ind w:left="426"/>
        <w:rPr>
          <w:rFonts w:ascii="Arial" w:hAnsi="Arial" w:cs="Arial"/>
          <w:sz w:val="20"/>
        </w:rPr>
      </w:pPr>
      <w:r w:rsidRPr="00294C7E">
        <w:rPr>
          <w:rFonts w:ascii="Arial" w:hAnsi="Arial" w:cs="Arial"/>
          <w:b/>
          <w:sz w:val="20"/>
        </w:rPr>
        <w:t>IX 3.</w:t>
      </w:r>
      <w:r w:rsidRPr="00294C7E">
        <w:rPr>
          <w:rFonts w:ascii="Arial" w:hAnsi="Arial" w:cs="Arial"/>
          <w:sz w:val="20"/>
        </w:rPr>
        <w:t xml:space="preserve"> Wykonawcy mogą wspólnie ubiegać się o udzielenie zamówienia, w </w:t>
      </w:r>
      <w:r w:rsidRPr="00294C7E">
        <w:rPr>
          <w:rFonts w:ascii="Arial" w:hAnsi="Arial" w:cs="Arial"/>
          <w:color w:val="0000FF"/>
          <w:sz w:val="20"/>
        </w:rPr>
        <w:t xml:space="preserve"> </w:t>
      </w:r>
      <w:r w:rsidRPr="00294C7E">
        <w:rPr>
          <w:rFonts w:ascii="Arial" w:hAnsi="Arial" w:cs="Arial"/>
          <w:sz w:val="20"/>
        </w:rPr>
        <w:t>przypadku, kiedy ofertę składa kilka podmiotów, oferta musi spełniać następujące warunki:</w:t>
      </w:r>
    </w:p>
    <w:p w:rsidR="008A7012" w:rsidRPr="00294C7E" w:rsidRDefault="008A7012" w:rsidP="00073657">
      <w:pPr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1)  Oferta winna być podpisana przez każdego z wykonawców występujących wspólnie lub upoważnionego przedstawiciela / partnera wiodącego.</w:t>
      </w:r>
    </w:p>
    <w:p w:rsidR="008A7012" w:rsidRPr="00294C7E" w:rsidRDefault="008A7012" w:rsidP="00073657">
      <w:pPr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8A7012" w:rsidRPr="00294C7E" w:rsidRDefault="008A7012" w:rsidP="00073657">
      <w:pPr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   wspólnie/ partnerów - należy załączyć do oferty </w:t>
      </w:r>
    </w:p>
    <w:p w:rsidR="008A7012" w:rsidRPr="00294C7E" w:rsidRDefault="008A7012" w:rsidP="00073657">
      <w:pPr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8A7012" w:rsidRPr="00294C7E" w:rsidRDefault="008A7012" w:rsidP="00073657">
      <w:pPr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8A7012" w:rsidRPr="00294C7E" w:rsidRDefault="008A7012" w:rsidP="00073657">
      <w:pPr>
        <w:autoSpaceDE w:val="0"/>
        <w:autoSpaceDN w:val="0"/>
        <w:adjustRightInd w:val="0"/>
        <w:ind w:left="709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8A7012" w:rsidRPr="00294C7E" w:rsidRDefault="008A7012" w:rsidP="00073657">
      <w:pPr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8A7012" w:rsidRPr="00294C7E" w:rsidRDefault="008A7012" w:rsidP="00073657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294C7E">
        <w:rPr>
          <w:rFonts w:ascii="Arial" w:hAnsi="Arial" w:cs="Arial"/>
          <w:i/>
          <w:snapToGrid w:val="0"/>
          <w:color w:val="000000"/>
          <w:sz w:val="20"/>
        </w:rPr>
        <w:t>gdy jest to wymagane</w:t>
      </w:r>
      <w:r w:rsidRPr="00294C7E">
        <w:rPr>
          <w:rFonts w:ascii="Arial" w:hAnsi="Arial"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8A7012" w:rsidRPr="00294C7E" w:rsidRDefault="008A7012" w:rsidP="00073657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8A7012" w:rsidRPr="00294C7E" w:rsidRDefault="008A7012" w:rsidP="00073657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8A7012" w:rsidRPr="00294C7E" w:rsidRDefault="008A7012" w:rsidP="00073657">
      <w:pPr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8A7012" w:rsidRPr="00294C7E" w:rsidRDefault="008A7012" w:rsidP="00073657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294C7E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294C7E">
        <w:rPr>
          <w:rFonts w:ascii="Arial" w:hAnsi="Arial"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2. Zamawiający udzieli wyjaśnień niezwłocznie, jednak nie później niż na </w:t>
      </w:r>
      <w:r w:rsidRPr="00294C7E">
        <w:rPr>
          <w:rFonts w:ascii="Arial" w:hAnsi="Arial" w:cs="Arial"/>
          <w:color w:val="FF0000"/>
          <w:sz w:val="20"/>
        </w:rPr>
        <w:t xml:space="preserve"> </w:t>
      </w:r>
      <w:r w:rsidRPr="00294C7E">
        <w:rPr>
          <w:rFonts w:ascii="Arial" w:hAnsi="Arial" w:cs="Arial"/>
          <w:color w:val="000000"/>
          <w:sz w:val="20"/>
        </w:rPr>
        <w:t xml:space="preserve">2 </w:t>
      </w:r>
      <w:r w:rsidRPr="00294C7E">
        <w:rPr>
          <w:rFonts w:ascii="Arial" w:hAnsi="Arial" w:cs="Arial"/>
          <w:sz w:val="20"/>
        </w:rPr>
        <w:t>dni przed upływem terminu składania ofert</w:t>
      </w: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8A7012" w:rsidRPr="00294C7E" w:rsidRDefault="008A7012" w:rsidP="00073657">
      <w:pPr>
        <w:widowControl w:val="0"/>
        <w:rPr>
          <w:rFonts w:ascii="Arial" w:hAnsi="Arial" w:cs="Arial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294C7E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294C7E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11" w:history="1">
        <w:r w:rsidRPr="00294C7E">
          <w:rPr>
            <w:rStyle w:val="Hipercze"/>
            <w:rFonts w:ascii="Arial" w:hAnsi="Arial" w:cs="Arial"/>
            <w:sz w:val="20"/>
          </w:rPr>
          <w:t>http://zoz.starachowice.sisco.info/</w:t>
        </w:r>
      </w:hyperlink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294C7E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294C7E">
        <w:rPr>
          <w:rFonts w:ascii="Arial" w:hAnsi="Arial" w:cs="Arial"/>
          <w:snapToGrid w:val="0"/>
          <w:color w:val="000000"/>
          <w:sz w:val="20"/>
        </w:rPr>
        <w:t>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294C7E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294C7E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8A7012" w:rsidRPr="00294C7E" w:rsidRDefault="008A7012" w:rsidP="00073657">
      <w:pPr>
        <w:pStyle w:val="Tekstpodstawowy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5</w:t>
      </w:r>
      <w:r w:rsidRPr="00294C7E">
        <w:rPr>
          <w:rFonts w:ascii="Arial" w:hAnsi="Arial" w:cs="Arial"/>
          <w:snapToGrid w:val="0"/>
          <w:color w:val="000000"/>
          <w:sz w:val="20"/>
          <w:u w:val="single"/>
        </w:rPr>
        <w:t xml:space="preserve">. W prowadzonym postępowaniu wszelkie oświadczenia, wnioski, zawiadomienia przekazywane będą za pomocą </w:t>
      </w:r>
      <w:proofErr w:type="spellStart"/>
      <w:r w:rsidRPr="00294C7E">
        <w:rPr>
          <w:rFonts w:ascii="Arial" w:hAnsi="Arial" w:cs="Arial"/>
          <w:snapToGrid w:val="0"/>
          <w:color w:val="000000"/>
          <w:sz w:val="20"/>
          <w:u w:val="single"/>
        </w:rPr>
        <w:t>faksu,e</w:t>
      </w:r>
      <w:proofErr w:type="spellEnd"/>
      <w:r w:rsidRPr="00294C7E">
        <w:rPr>
          <w:rFonts w:ascii="Arial" w:hAnsi="Arial" w:cs="Arial"/>
          <w:snapToGrid w:val="0"/>
          <w:color w:val="000000"/>
          <w:sz w:val="20"/>
          <w:u w:val="single"/>
        </w:rPr>
        <w:t>-mailem a oryginał dokumentu niezwłocznie dosłany pocztą 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294C7E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XI. Osoby uprawnione do porozumiewania się z wykonawcami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294C7E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8A7012" w:rsidRPr="00294C7E" w:rsidRDefault="008A7012" w:rsidP="00846996">
      <w:pPr>
        <w:widowControl w:val="0"/>
        <w:ind w:left="360" w:hanging="360"/>
        <w:rPr>
          <w:rFonts w:ascii="Arial" w:hAnsi="Arial" w:cs="Arial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  <w:highlight w:val="white"/>
        </w:rPr>
        <w:t xml:space="preserve"> </w:t>
      </w:r>
      <w:r w:rsidR="009A50FA" w:rsidRPr="009A50FA">
        <w:rPr>
          <w:rFonts w:ascii="Arial" w:hAnsi="Arial" w:cs="Arial"/>
          <w:snapToGrid w:val="0"/>
          <w:color w:val="000000"/>
          <w:sz w:val="20"/>
        </w:rPr>
        <w:t>Kierownik Apteki Małgorzata Matusiak  tel. 041  273 98 88</w:t>
      </w:r>
      <w:r w:rsidR="009A50FA">
        <w:rPr>
          <w:rFonts w:ascii="Arial" w:hAnsi="Arial"/>
          <w:snapToGrid w:val="0"/>
          <w:color w:val="000000"/>
          <w:sz w:val="22"/>
          <w:highlight w:val="white"/>
        </w:rPr>
        <w:t xml:space="preserve"> </w:t>
      </w:r>
      <w:r w:rsidR="009A50FA" w:rsidRPr="007D60D5">
        <w:rPr>
          <w:rFonts w:ascii="Arial" w:hAnsi="Arial" w:cs="Arial"/>
          <w:sz w:val="22"/>
          <w:szCs w:val="22"/>
        </w:rPr>
        <w:t xml:space="preserve"> </w:t>
      </w:r>
      <w:r w:rsidRPr="00294C7E">
        <w:rPr>
          <w:rFonts w:ascii="Arial" w:hAnsi="Arial" w:cs="Arial"/>
          <w:sz w:val="20"/>
        </w:rPr>
        <w:t>w    godz.09:00 – 14:00,</w:t>
      </w:r>
    </w:p>
    <w:p w:rsidR="008A7012" w:rsidRPr="00294C7E" w:rsidRDefault="008A7012" w:rsidP="00073657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- sprawy proceduralne  </w:t>
      </w:r>
      <w:r w:rsidRPr="00294C7E">
        <w:rPr>
          <w:rFonts w:ascii="Arial" w:hAnsi="Arial" w:cs="Arial"/>
          <w:sz w:val="20"/>
        </w:rPr>
        <w:t>Dział ds. Zamówień Publicznych  Włodzimierz Żyła tel. 041 2739182,   w godz.09:00 – 14:00</w:t>
      </w:r>
    </w:p>
    <w:p w:rsidR="008A7012" w:rsidRPr="00294C7E" w:rsidRDefault="008A7012" w:rsidP="00073657">
      <w:pPr>
        <w:pStyle w:val="Nagwek5"/>
        <w:rPr>
          <w:rFonts w:cs="Arial"/>
          <w:sz w:val="20"/>
        </w:rPr>
      </w:pPr>
    </w:p>
    <w:p w:rsidR="008A7012" w:rsidRPr="00294C7E" w:rsidRDefault="008A7012" w:rsidP="00073657">
      <w:pPr>
        <w:pStyle w:val="Nagwek5"/>
        <w:rPr>
          <w:rFonts w:cs="Arial"/>
          <w:sz w:val="20"/>
        </w:rPr>
      </w:pPr>
      <w:r w:rsidRPr="00294C7E">
        <w:rPr>
          <w:rFonts w:cs="Arial"/>
          <w:sz w:val="20"/>
        </w:rPr>
        <w:t>XII. Wadium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z w:val="20"/>
        </w:rPr>
        <w:t xml:space="preserve">Zamawiający nie przewiduje wnoszenia wadium </w:t>
      </w:r>
    </w:p>
    <w:p w:rsidR="008A7012" w:rsidRPr="00294C7E" w:rsidRDefault="008A7012" w:rsidP="00073657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XIII. Termin związania ofertą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XIV. Opis przygotowania oferty</w:t>
      </w:r>
    </w:p>
    <w:p w:rsidR="008A7012" w:rsidRPr="00294C7E" w:rsidRDefault="008A7012" w:rsidP="00073657">
      <w:pPr>
        <w:widowControl w:val="0"/>
        <w:tabs>
          <w:tab w:val="left" w:pos="473"/>
        </w:tabs>
        <w:ind w:left="473" w:right="-53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1.</w:t>
      </w:r>
      <w:r w:rsidRPr="00294C7E">
        <w:rPr>
          <w:rFonts w:ascii="Arial" w:hAnsi="Arial" w:cs="Arial"/>
          <w:b/>
          <w:snapToGrid w:val="0"/>
          <w:color w:val="000000"/>
          <w:sz w:val="20"/>
        </w:rPr>
        <w:tab/>
        <w:t>Przygotowanie oferty</w:t>
      </w:r>
    </w:p>
    <w:p w:rsidR="008A7012" w:rsidRPr="00294C7E" w:rsidRDefault="008A7012" w:rsidP="00073657">
      <w:pPr>
        <w:widowControl w:val="0"/>
        <w:tabs>
          <w:tab w:val="left" w:pos="698"/>
        </w:tabs>
        <w:ind w:left="698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1)</w:t>
      </w:r>
      <w:r w:rsidRPr="00294C7E">
        <w:rPr>
          <w:rFonts w:ascii="Arial" w:hAnsi="Arial"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8A7012" w:rsidRPr="00294C7E" w:rsidRDefault="008A7012" w:rsidP="00073657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Zamawiający prosi  o dodatkowe sporządzenie, oprócz formy pisemnej, załącznika nr 8 (cenowego) na nośniku elektronicznym (płyta CD).</w:t>
      </w:r>
    </w:p>
    <w:p w:rsidR="008A7012" w:rsidRPr="00294C7E" w:rsidRDefault="008A7012" w:rsidP="00073657">
      <w:pPr>
        <w:widowControl w:val="0"/>
        <w:ind w:left="698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2)</w:t>
      </w:r>
      <w:r w:rsidRPr="00294C7E">
        <w:rPr>
          <w:rFonts w:ascii="Arial" w:hAnsi="Arial"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8A7012" w:rsidRPr="00294C7E" w:rsidRDefault="00B55E2E" w:rsidP="00073657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 xml:space="preserve">          </w:t>
      </w:r>
      <w:r w:rsidR="008A7012" w:rsidRPr="00294C7E">
        <w:rPr>
          <w:rFonts w:ascii="Arial" w:hAnsi="Arial" w:cs="Arial"/>
          <w:snapToGrid w:val="0"/>
          <w:color w:val="000000"/>
          <w:sz w:val="20"/>
        </w:rPr>
        <w:t xml:space="preserve">  3)</w:t>
      </w:r>
      <w:r w:rsidR="008A7012" w:rsidRPr="00294C7E">
        <w:rPr>
          <w:rFonts w:ascii="Arial" w:hAnsi="Arial"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="008A7012" w:rsidRPr="00294C7E">
        <w:rPr>
          <w:rFonts w:ascii="Arial" w:hAnsi="Arial" w:cs="Arial"/>
          <w:bCs/>
          <w:color w:val="000000"/>
          <w:sz w:val="20"/>
        </w:rPr>
        <w:t xml:space="preserve"> </w:t>
      </w:r>
    </w:p>
    <w:p w:rsidR="008A7012" w:rsidRPr="00294C7E" w:rsidRDefault="008A7012" w:rsidP="00073657">
      <w:pPr>
        <w:widowControl w:val="0"/>
        <w:ind w:left="698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4)</w:t>
      </w:r>
      <w:r w:rsidRPr="00294C7E">
        <w:rPr>
          <w:rFonts w:ascii="Arial" w:hAnsi="Arial"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8A7012" w:rsidRPr="00294C7E" w:rsidRDefault="008A7012" w:rsidP="00073657">
      <w:pPr>
        <w:widowControl w:val="0"/>
        <w:ind w:left="698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5)</w:t>
      </w:r>
      <w:r w:rsidRPr="00294C7E">
        <w:rPr>
          <w:rFonts w:ascii="Arial" w:hAnsi="Arial"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8A7012" w:rsidRPr="00294C7E" w:rsidRDefault="008A7012" w:rsidP="00073657">
      <w:pPr>
        <w:widowControl w:val="0"/>
        <w:ind w:left="698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6)</w:t>
      </w:r>
      <w:r w:rsidRPr="00294C7E">
        <w:rPr>
          <w:rFonts w:ascii="Arial" w:hAnsi="Arial"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8A7012" w:rsidRPr="00294C7E" w:rsidRDefault="008A7012" w:rsidP="00073657">
      <w:pPr>
        <w:pStyle w:val="Tekstblokowy"/>
        <w:rPr>
          <w:rFonts w:cs="Arial"/>
          <w:sz w:val="20"/>
        </w:rPr>
      </w:pPr>
      <w:r w:rsidRPr="00294C7E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8A7012" w:rsidRPr="00294C7E" w:rsidRDefault="008A7012" w:rsidP="00073657">
      <w:pPr>
        <w:widowControl w:val="0"/>
        <w:ind w:left="698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8)</w:t>
      </w:r>
      <w:r w:rsidRPr="00294C7E">
        <w:rPr>
          <w:rFonts w:ascii="Arial" w:hAnsi="Arial"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8A7012" w:rsidRPr="00294C7E" w:rsidRDefault="008A7012" w:rsidP="00073657">
      <w:pPr>
        <w:widowControl w:val="0"/>
        <w:ind w:left="698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9)</w:t>
      </w:r>
      <w:r w:rsidRPr="00294C7E">
        <w:rPr>
          <w:rFonts w:ascii="Arial" w:hAnsi="Arial"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8A7012" w:rsidRPr="00294C7E" w:rsidRDefault="008A7012" w:rsidP="00073657">
      <w:pPr>
        <w:widowControl w:val="0"/>
        <w:numPr>
          <w:ilvl w:val="0"/>
          <w:numId w:val="1"/>
        </w:numPr>
        <w:suppressAutoHyphens w:val="0"/>
        <w:ind w:right="-530" w:firstLine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Dokumenty które Dostawca chce zastrzec, że nie mogą być udostępnione (informacje, które </w:t>
      </w:r>
    </w:p>
    <w:p w:rsidR="008A7012" w:rsidRPr="00294C7E" w:rsidRDefault="008A7012" w:rsidP="00073657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         stanowią tajemnicę przedsiębiorstwa w rozumieniu przepisów o zwalczaniu nieuczciwej </w:t>
      </w:r>
    </w:p>
    <w:p w:rsidR="008A7012" w:rsidRPr="00294C7E" w:rsidRDefault="008A7012" w:rsidP="00073657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         konkurencji) innym uczestnikom postępowania należy wyraźnie zaznaczyć i powinny być </w:t>
      </w:r>
    </w:p>
    <w:p w:rsidR="008A7012" w:rsidRPr="00294C7E" w:rsidRDefault="008A7012" w:rsidP="00073657">
      <w:pPr>
        <w:widowControl w:val="0"/>
        <w:ind w:left="113" w:right="-530"/>
        <w:rPr>
          <w:rFonts w:ascii="Arial" w:hAnsi="Arial" w:cs="Arial"/>
          <w:b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         spięte i włożone w oddzielną nieprzezroczystą okładkę </w:t>
      </w:r>
      <w:r w:rsidRPr="00294C7E">
        <w:rPr>
          <w:rFonts w:ascii="Arial" w:hAnsi="Arial" w:cs="Arial"/>
          <w:sz w:val="20"/>
        </w:rPr>
        <w:t>z oznakowaniem „</w:t>
      </w:r>
      <w:r w:rsidRPr="00294C7E">
        <w:rPr>
          <w:rFonts w:ascii="Arial" w:hAnsi="Arial" w:cs="Arial"/>
          <w:b/>
          <w:sz w:val="20"/>
        </w:rPr>
        <w:t xml:space="preserve">TAJEMNICA  </w:t>
      </w:r>
    </w:p>
    <w:p w:rsidR="008A7012" w:rsidRPr="00294C7E" w:rsidRDefault="008A7012" w:rsidP="00073657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z w:val="20"/>
        </w:rPr>
        <w:t xml:space="preserve">         PRZEDSIĘBIORSTWA</w:t>
      </w:r>
      <w:r w:rsidRPr="00294C7E">
        <w:rPr>
          <w:rFonts w:ascii="Arial" w:hAnsi="Arial" w:cs="Arial"/>
          <w:sz w:val="20"/>
        </w:rPr>
        <w:t>".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numPr>
          <w:ilvl w:val="0"/>
          <w:numId w:val="2"/>
        </w:numPr>
        <w:suppressAutoHyphens w:val="0"/>
        <w:ind w:right="-530" w:firstLine="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Oferta wspólna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294C7E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294C7E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294C7E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294C7E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294C7E">
        <w:rPr>
          <w:rFonts w:ascii="Arial" w:hAnsi="Arial" w:cs="Arial"/>
          <w:snapToGrid w:val="0"/>
          <w:color w:val="000000"/>
          <w:sz w:val="20"/>
        </w:rPr>
        <w:cr/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3.   Inne wymagania dotyczące przygotowania oferty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siedzibie zamawiającego</w:t>
      </w:r>
    </w:p>
    <w:p w:rsidR="008A7012" w:rsidRPr="00294C7E" w:rsidRDefault="008A7012" w:rsidP="00073657">
      <w:pPr>
        <w:pStyle w:val="Tekstpodstawowy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3.2 Koperta / opakowanie zawierające ofertę powinno być zaadresowane do zamawiającego na adres: </w:t>
      </w:r>
    </w:p>
    <w:p w:rsidR="008A7012" w:rsidRPr="00294C7E" w:rsidRDefault="008A7012" w:rsidP="00073657">
      <w:pPr>
        <w:widowControl w:val="0"/>
        <w:autoSpaceDE w:val="0"/>
        <w:autoSpaceDN w:val="0"/>
        <w:adjustRightInd w:val="0"/>
        <w:ind w:left="3360"/>
        <w:rPr>
          <w:rFonts w:ascii="Arial" w:hAnsi="Arial" w:cs="Arial"/>
          <w:bCs/>
          <w:sz w:val="20"/>
        </w:rPr>
      </w:pPr>
      <w:r w:rsidRPr="00294C7E">
        <w:rPr>
          <w:rFonts w:ascii="Arial" w:hAnsi="Arial" w:cs="Arial"/>
          <w:bCs/>
          <w:sz w:val="20"/>
        </w:rPr>
        <w:t>Powiatowy Zakład Opieki Zdrowotnej z siedzibą w Starachowicach</w:t>
      </w:r>
    </w:p>
    <w:p w:rsidR="008A7012" w:rsidRPr="00294C7E" w:rsidRDefault="008A7012" w:rsidP="00073657">
      <w:pPr>
        <w:widowControl w:val="0"/>
        <w:autoSpaceDE w:val="0"/>
        <w:autoSpaceDN w:val="0"/>
        <w:adjustRightInd w:val="0"/>
        <w:ind w:left="3360"/>
        <w:rPr>
          <w:rFonts w:ascii="Arial" w:hAnsi="Arial" w:cs="Arial"/>
          <w:bCs/>
          <w:sz w:val="20"/>
        </w:rPr>
      </w:pPr>
      <w:r w:rsidRPr="00294C7E">
        <w:rPr>
          <w:rFonts w:ascii="Arial" w:hAnsi="Arial" w:cs="Arial"/>
          <w:bCs/>
          <w:sz w:val="20"/>
        </w:rPr>
        <w:t xml:space="preserve">ul. Radomska 70  27-200 Starachowice </w:t>
      </w:r>
    </w:p>
    <w:p w:rsidR="008A7012" w:rsidRPr="00294C7E" w:rsidRDefault="008A7012" w:rsidP="00073657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 oznaczonej, </w:t>
      </w:r>
    </w:p>
    <w:p w:rsidR="008A7012" w:rsidRPr="00294C7E" w:rsidRDefault="008A7012" w:rsidP="00073657">
      <w:pPr>
        <w:pStyle w:val="Tekstpodstawowy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94C7E">
        <w:rPr>
          <w:rFonts w:ascii="Arial" w:hAnsi="Arial" w:cs="Arial"/>
          <w:sz w:val="22"/>
          <w:szCs w:val="22"/>
        </w:rPr>
        <w:t xml:space="preserve">Oferta </w:t>
      </w:r>
      <w:r w:rsidR="00073657">
        <w:rPr>
          <w:rFonts w:ascii="Arial" w:hAnsi="Arial" w:cs="Arial"/>
          <w:sz w:val="22"/>
          <w:szCs w:val="22"/>
        </w:rPr>
        <w:t>„D</w:t>
      </w:r>
      <w:r>
        <w:rPr>
          <w:rFonts w:ascii="Arial" w:hAnsi="Arial" w:cs="Arial"/>
          <w:sz w:val="22"/>
          <w:szCs w:val="22"/>
        </w:rPr>
        <w:t xml:space="preserve">ostawa </w:t>
      </w:r>
      <w:r w:rsidR="00892267">
        <w:rPr>
          <w:rFonts w:ascii="Arial" w:hAnsi="Arial" w:cs="Arial"/>
          <w:sz w:val="22"/>
          <w:szCs w:val="22"/>
        </w:rPr>
        <w:t xml:space="preserve">leków </w:t>
      </w:r>
      <w:r w:rsidRPr="00294C7E">
        <w:rPr>
          <w:rFonts w:ascii="Arial" w:hAnsi="Arial" w:cs="Arial"/>
          <w:sz w:val="22"/>
          <w:szCs w:val="22"/>
        </w:rPr>
        <w:t>dla Powiatowego Zakładu Opieki  Zdrowotnej z siedzibą w Starachowicach</w:t>
      </w:r>
      <w:r w:rsidR="00073657">
        <w:rPr>
          <w:rFonts w:ascii="Arial" w:hAnsi="Arial" w:cs="Arial"/>
          <w:sz w:val="22"/>
          <w:szCs w:val="22"/>
        </w:rPr>
        <w:t>”</w:t>
      </w:r>
    </w:p>
    <w:p w:rsidR="008A7012" w:rsidRPr="00294C7E" w:rsidRDefault="008A7012" w:rsidP="00073657">
      <w:pPr>
        <w:pStyle w:val="Tekstpodstawowy2"/>
        <w:rPr>
          <w:rFonts w:ascii="Arial" w:hAnsi="Arial" w:cs="Arial"/>
          <w:sz w:val="20"/>
          <w:u w:val="single"/>
        </w:rPr>
      </w:pPr>
      <w:r w:rsidRPr="00294C7E">
        <w:rPr>
          <w:rFonts w:ascii="Arial" w:hAnsi="Arial" w:cs="Arial"/>
          <w:sz w:val="20"/>
          <w:u w:val="single"/>
        </w:rPr>
        <w:t xml:space="preserve">nr sprawy </w:t>
      </w:r>
      <w:r w:rsidR="009A50FA">
        <w:rPr>
          <w:rFonts w:ascii="Arial" w:hAnsi="Arial" w:cs="Arial"/>
          <w:sz w:val="20"/>
          <w:u w:val="single"/>
        </w:rPr>
        <w:t>P/31</w:t>
      </w:r>
      <w:r>
        <w:rPr>
          <w:rFonts w:ascii="Arial" w:hAnsi="Arial" w:cs="Arial"/>
          <w:sz w:val="20"/>
          <w:u w:val="single"/>
        </w:rPr>
        <w:t>/0</w:t>
      </w:r>
      <w:r w:rsidR="009A50FA">
        <w:rPr>
          <w:rFonts w:ascii="Arial" w:hAnsi="Arial" w:cs="Arial"/>
          <w:sz w:val="20"/>
          <w:u w:val="single"/>
        </w:rPr>
        <w:t>6/2016/LEK</w:t>
      </w:r>
    </w:p>
    <w:p w:rsidR="008A7012" w:rsidRPr="00294C7E" w:rsidRDefault="008A7012" w:rsidP="00073657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</w:rPr>
      </w:pPr>
      <w:r w:rsidRPr="00294C7E">
        <w:rPr>
          <w:rFonts w:ascii="Arial" w:hAnsi="Arial" w:cs="Arial"/>
          <w:sz w:val="20"/>
          <w:u w:val="single"/>
        </w:rPr>
        <w:t xml:space="preserve"> „nie otwierać przed terminem otwarcia ofert”.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XV. Miejsce oraz termin składania i otwarcia ofert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spacing w:line="260" w:lineRule="atLeast"/>
        <w:rPr>
          <w:rFonts w:ascii="Arial" w:hAnsi="Arial" w:cs="Arial"/>
          <w:sz w:val="20"/>
        </w:rPr>
      </w:pPr>
      <w:r w:rsidRPr="00294C7E">
        <w:rPr>
          <w:rFonts w:ascii="Arial" w:hAnsi="Arial" w:cs="Arial"/>
          <w:b/>
          <w:sz w:val="20"/>
        </w:rPr>
        <w:t xml:space="preserve">1. Ofertę należy złożyć do </w:t>
      </w:r>
      <w:r w:rsidRPr="00294C7E">
        <w:rPr>
          <w:rFonts w:ascii="Arial" w:hAnsi="Arial" w:cs="Arial"/>
          <w:b/>
          <w:spacing w:val="15"/>
          <w:sz w:val="20"/>
        </w:rPr>
        <w:t xml:space="preserve">dnia </w:t>
      </w:r>
      <w:r w:rsidR="00C10434">
        <w:rPr>
          <w:rFonts w:ascii="Arial" w:hAnsi="Arial" w:cs="Arial"/>
          <w:b/>
          <w:spacing w:val="15"/>
          <w:sz w:val="20"/>
        </w:rPr>
        <w:t>21.06</w:t>
      </w:r>
      <w:r w:rsidR="009A50FA">
        <w:rPr>
          <w:rFonts w:ascii="Arial" w:hAnsi="Arial" w:cs="Arial"/>
          <w:b/>
          <w:spacing w:val="15"/>
          <w:sz w:val="20"/>
        </w:rPr>
        <w:t>.</w:t>
      </w:r>
      <w:r>
        <w:rPr>
          <w:rFonts w:ascii="Arial" w:hAnsi="Arial" w:cs="Arial"/>
          <w:b/>
          <w:spacing w:val="15"/>
          <w:sz w:val="20"/>
        </w:rPr>
        <w:t>201</w:t>
      </w:r>
      <w:r>
        <w:rPr>
          <w:rFonts w:ascii="Arial" w:hAnsi="Arial" w:cs="Arial"/>
          <w:b/>
          <w:color w:val="000000"/>
          <w:sz w:val="20"/>
        </w:rPr>
        <w:t>6</w:t>
      </w:r>
      <w:r w:rsidRPr="00294C7E">
        <w:rPr>
          <w:rFonts w:ascii="Arial" w:hAnsi="Arial" w:cs="Arial"/>
          <w:b/>
          <w:sz w:val="20"/>
        </w:rPr>
        <w:t xml:space="preserve"> r. do godz. 1</w:t>
      </w:r>
      <w:r>
        <w:rPr>
          <w:rFonts w:ascii="Arial" w:hAnsi="Arial" w:cs="Arial"/>
          <w:b/>
          <w:sz w:val="20"/>
        </w:rPr>
        <w:t>2</w:t>
      </w:r>
      <w:r w:rsidRPr="00294C7E">
        <w:rPr>
          <w:rFonts w:ascii="Arial" w:hAnsi="Arial" w:cs="Arial"/>
          <w:b/>
          <w:sz w:val="20"/>
        </w:rPr>
        <w:t>:00</w:t>
      </w:r>
      <w:r w:rsidRPr="00294C7E">
        <w:rPr>
          <w:rFonts w:ascii="Arial" w:hAnsi="Arial" w:cs="Arial"/>
          <w:b/>
          <w:color w:val="FF6600"/>
          <w:sz w:val="20"/>
        </w:rPr>
        <w:t xml:space="preserve"> </w:t>
      </w:r>
      <w:r w:rsidRPr="00294C7E">
        <w:rPr>
          <w:rFonts w:ascii="Arial" w:hAnsi="Arial" w:cs="Arial"/>
          <w:b/>
          <w:sz w:val="20"/>
        </w:rPr>
        <w:t>w siedzibie Zamawiającego w pok. 245</w:t>
      </w:r>
    </w:p>
    <w:p w:rsidR="008A7012" w:rsidRPr="00294C7E" w:rsidRDefault="008A7012" w:rsidP="00073657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</w:rPr>
      </w:pPr>
    </w:p>
    <w:p w:rsidR="008A7012" w:rsidRPr="00294C7E" w:rsidRDefault="008A7012" w:rsidP="00073657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294C7E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8A7012" w:rsidRPr="00294C7E" w:rsidRDefault="008A7012" w:rsidP="00073657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ab/>
      </w:r>
    </w:p>
    <w:p w:rsidR="008A7012" w:rsidRPr="00294C7E" w:rsidRDefault="008A7012" w:rsidP="00073657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ind w:right="-530" w:firstLine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Miejsce otwarcia ofert:</w:t>
      </w:r>
    </w:p>
    <w:p w:rsidR="008A7012" w:rsidRPr="00294C7E" w:rsidRDefault="008A7012" w:rsidP="00073657">
      <w:pPr>
        <w:widowControl w:val="0"/>
        <w:ind w:left="720" w:right="-53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b/>
          <w:sz w:val="20"/>
        </w:rPr>
      </w:pPr>
      <w:r w:rsidRPr="00294C7E">
        <w:rPr>
          <w:rFonts w:ascii="Arial" w:hAnsi="Arial" w:cs="Arial"/>
          <w:b/>
          <w:sz w:val="20"/>
        </w:rPr>
        <w:t xml:space="preserve">Otwarcie ofert nastąpi w dniu </w:t>
      </w:r>
      <w:r w:rsidR="00C10434">
        <w:rPr>
          <w:rFonts w:ascii="Arial" w:hAnsi="Arial" w:cs="Arial"/>
          <w:b/>
          <w:spacing w:val="15"/>
          <w:sz w:val="20"/>
        </w:rPr>
        <w:t>21.06</w:t>
      </w:r>
      <w:r>
        <w:rPr>
          <w:rFonts w:ascii="Arial" w:hAnsi="Arial" w:cs="Arial"/>
          <w:b/>
          <w:spacing w:val="15"/>
          <w:sz w:val="20"/>
        </w:rPr>
        <w:t>.</w:t>
      </w:r>
      <w:r w:rsidRPr="00294C7E">
        <w:rPr>
          <w:rFonts w:ascii="Arial" w:hAnsi="Arial" w:cs="Arial"/>
          <w:b/>
          <w:spacing w:val="15"/>
          <w:sz w:val="20"/>
        </w:rPr>
        <w:t>201</w:t>
      </w:r>
      <w:r>
        <w:rPr>
          <w:rFonts w:ascii="Arial" w:hAnsi="Arial" w:cs="Arial"/>
          <w:b/>
          <w:spacing w:val="15"/>
          <w:sz w:val="20"/>
        </w:rPr>
        <w:t>6</w:t>
      </w:r>
      <w:r w:rsidRPr="00294C7E">
        <w:rPr>
          <w:rFonts w:ascii="Arial" w:hAnsi="Arial" w:cs="Arial"/>
          <w:b/>
          <w:color w:val="000000"/>
          <w:sz w:val="20"/>
        </w:rPr>
        <w:t>r. o godz. 1</w:t>
      </w:r>
      <w:r>
        <w:rPr>
          <w:rFonts w:ascii="Arial" w:hAnsi="Arial" w:cs="Arial"/>
          <w:b/>
          <w:color w:val="000000"/>
          <w:sz w:val="20"/>
        </w:rPr>
        <w:t>2</w:t>
      </w:r>
      <w:r w:rsidRPr="00294C7E">
        <w:rPr>
          <w:rFonts w:ascii="Arial" w:hAnsi="Arial" w:cs="Arial"/>
          <w:b/>
          <w:color w:val="000000"/>
          <w:sz w:val="20"/>
        </w:rPr>
        <w:t>:15</w:t>
      </w:r>
      <w:r w:rsidRPr="00294C7E">
        <w:rPr>
          <w:rFonts w:ascii="Arial" w:hAnsi="Arial" w:cs="Arial"/>
          <w:b/>
          <w:sz w:val="20"/>
        </w:rPr>
        <w:t xml:space="preserve"> w siedzibie zamawiającego w pok. 212</w:t>
      </w:r>
    </w:p>
    <w:p w:rsidR="008A7012" w:rsidRPr="00294C7E" w:rsidRDefault="008A7012" w:rsidP="00073657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8A7012" w:rsidRPr="00294C7E" w:rsidRDefault="008A7012" w:rsidP="00073657">
      <w:pPr>
        <w:widowControl w:val="0"/>
        <w:numPr>
          <w:ilvl w:val="1"/>
          <w:numId w:val="3"/>
        </w:numPr>
        <w:suppressAutoHyphens w:val="0"/>
        <w:ind w:right="-530" w:firstLine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8A7012" w:rsidRPr="00294C7E" w:rsidRDefault="008A7012" w:rsidP="00073657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8A7012" w:rsidRPr="00294C7E" w:rsidRDefault="008A7012" w:rsidP="00073657">
      <w:pPr>
        <w:widowControl w:val="0"/>
        <w:numPr>
          <w:ilvl w:val="1"/>
          <w:numId w:val="3"/>
        </w:numPr>
        <w:suppressAutoHyphens w:val="0"/>
        <w:ind w:right="-530" w:firstLine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8A7012" w:rsidRPr="00294C7E" w:rsidRDefault="008A7012" w:rsidP="00073657">
      <w:pPr>
        <w:widowControl w:val="0"/>
        <w:numPr>
          <w:ilvl w:val="1"/>
          <w:numId w:val="3"/>
        </w:numPr>
        <w:suppressAutoHyphens w:val="0"/>
        <w:ind w:right="-530" w:firstLine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</w:t>
      </w:r>
      <w:proofErr w:type="spellStart"/>
      <w:r w:rsidRPr="00294C7E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294C7E">
        <w:rPr>
          <w:rFonts w:ascii="Arial" w:hAnsi="Arial" w:cs="Arial"/>
          <w:snapToGrid w:val="0"/>
          <w:color w:val="000000"/>
          <w:sz w:val="20"/>
        </w:rPr>
        <w:t>.</w:t>
      </w:r>
    </w:p>
    <w:p w:rsidR="008A7012" w:rsidRPr="00294C7E" w:rsidRDefault="008A7012" w:rsidP="00073657">
      <w:pPr>
        <w:widowControl w:val="0"/>
        <w:numPr>
          <w:ilvl w:val="1"/>
          <w:numId w:val="3"/>
        </w:numPr>
        <w:suppressAutoHyphens w:val="0"/>
        <w:ind w:right="-530" w:firstLine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8A7012" w:rsidRPr="00294C7E" w:rsidRDefault="008A7012" w:rsidP="00073657">
      <w:pPr>
        <w:widowControl w:val="0"/>
        <w:numPr>
          <w:ilvl w:val="1"/>
          <w:numId w:val="3"/>
        </w:numPr>
        <w:suppressAutoHyphens w:val="0"/>
        <w:ind w:right="-530" w:firstLine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8A7012" w:rsidRPr="00294C7E" w:rsidRDefault="008A7012" w:rsidP="00073657">
      <w:pPr>
        <w:widowControl w:val="0"/>
        <w:numPr>
          <w:ilvl w:val="1"/>
          <w:numId w:val="3"/>
        </w:numPr>
        <w:suppressAutoHyphens w:val="0"/>
        <w:ind w:right="-530" w:firstLine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XVI. Opis sposobu obliczenia ceny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8A7012" w:rsidRDefault="008A7012" w:rsidP="00073657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XVIII. Kryteria oceny oferty</w:t>
      </w:r>
    </w:p>
    <w:p w:rsidR="008A7012" w:rsidRPr="00294C7E" w:rsidRDefault="008A7012" w:rsidP="00073657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294C7E">
        <w:rPr>
          <w:rFonts w:ascii="Arial" w:hAnsi="Arial"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8A7012" w:rsidRPr="00294C7E" w:rsidRDefault="008A7012" w:rsidP="00073657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294C7E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8A7012" w:rsidRPr="00294C7E" w:rsidRDefault="008A7012" w:rsidP="00073657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294C7E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8A7012" w:rsidRPr="00294C7E" w:rsidRDefault="008A7012" w:rsidP="00073657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294C7E">
        <w:rPr>
          <w:rFonts w:ascii="Arial" w:hAnsi="Arial"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8A7012" w:rsidRPr="00294C7E" w:rsidRDefault="008A7012" w:rsidP="00073657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294C7E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8A7012" w:rsidRPr="00294C7E" w:rsidRDefault="008A7012" w:rsidP="00073657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8A7012" w:rsidRPr="00294C7E" w:rsidRDefault="008A7012" w:rsidP="00073657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8A7012" w:rsidRPr="00294C7E" w:rsidRDefault="008A7012" w:rsidP="00073657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294C7E">
        <w:rPr>
          <w:rFonts w:ascii="Arial" w:hAnsi="Arial" w:cs="Arial"/>
          <w:b/>
          <w:snapToGrid w:val="0"/>
          <w:color w:val="000000"/>
        </w:rPr>
        <w:t xml:space="preserve">2.Nazwa kryterium                 </w:t>
      </w:r>
      <w:r w:rsidRPr="00294C7E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</w:t>
      </w:r>
      <w:r w:rsidRPr="00294C7E">
        <w:rPr>
          <w:rFonts w:ascii="Arial" w:hAnsi="Arial" w:cs="Arial"/>
          <w:b/>
          <w:snapToGrid w:val="0"/>
          <w:color w:val="000000"/>
        </w:rPr>
        <w:t>Waga</w:t>
      </w:r>
      <w:r w:rsidRPr="00294C7E">
        <w:rPr>
          <w:rFonts w:ascii="Arial" w:hAnsi="Arial" w:cs="Arial"/>
          <w:snapToGrid w:val="0"/>
          <w:color w:val="000000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8A7012" w:rsidRPr="00294C7E" w:rsidTr="00887DB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012" w:rsidRPr="00294C7E" w:rsidRDefault="008A7012" w:rsidP="00073657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7E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12" w:rsidRPr="00294C7E" w:rsidRDefault="008A7012" w:rsidP="00073657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7E">
              <w:rPr>
                <w:rFonts w:ascii="Arial" w:hAnsi="Arial" w:cs="Arial"/>
                <w:color w:val="000000"/>
                <w:sz w:val="22"/>
                <w:szCs w:val="22"/>
              </w:rPr>
              <w:t>97%</w:t>
            </w:r>
          </w:p>
        </w:tc>
      </w:tr>
      <w:tr w:rsidR="008A7012" w:rsidRPr="00294C7E" w:rsidTr="00887DB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012" w:rsidRPr="00294C7E" w:rsidRDefault="008A7012" w:rsidP="00073657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7E">
              <w:rPr>
                <w:rFonts w:ascii="Arial" w:hAnsi="Arial" w:cs="Arial"/>
                <w:color w:val="000000"/>
                <w:sz w:val="22"/>
                <w:szCs w:val="22"/>
              </w:rPr>
              <w:t xml:space="preserve">okres płatności ( nie krótszy niż 30 dni, nie dłuższy niż 60 dni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12" w:rsidRPr="00294C7E" w:rsidRDefault="008A7012" w:rsidP="00073657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C7E"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</w:tr>
    </w:tbl>
    <w:p w:rsidR="008A7012" w:rsidRPr="00294C7E" w:rsidRDefault="008A7012" w:rsidP="00073657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8A7012" w:rsidRPr="00294C7E" w:rsidRDefault="008A7012" w:rsidP="00073657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294C7E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8A7012" w:rsidRPr="00294C7E" w:rsidRDefault="008A7012" w:rsidP="00073657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294C7E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8A7012" w:rsidRPr="00294C7E" w:rsidRDefault="008A7012" w:rsidP="00073657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294C7E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8A7012" w:rsidRPr="00294C7E" w:rsidRDefault="008A7012" w:rsidP="00073657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294C7E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294C7E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294C7E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294C7E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294C7E">
        <w:rPr>
          <w:rFonts w:ascii="Arial" w:hAnsi="Arial" w:cs="Arial"/>
          <w:b/>
          <w:snapToGrid w:val="0"/>
          <w:color w:val="000000"/>
        </w:rPr>
        <w:t xml:space="preserve"> x 97% x 100 = WP</w:t>
      </w:r>
    </w:p>
    <w:p w:rsidR="008A7012" w:rsidRPr="00294C7E" w:rsidRDefault="008A7012" w:rsidP="0007365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294C7E">
        <w:rPr>
          <w:rFonts w:ascii="Arial" w:hAnsi="Arial" w:cs="Arial"/>
          <w:snapToGrid w:val="0"/>
          <w:color w:val="000000"/>
        </w:rPr>
        <w:t>Sposób oceny  :  oferta najtańsza spośród ofert nie odrzuconych otrzyma 9</w:t>
      </w:r>
      <w:r w:rsidR="00B55E2E">
        <w:rPr>
          <w:rFonts w:ascii="Arial" w:hAnsi="Arial" w:cs="Arial"/>
          <w:snapToGrid w:val="0"/>
          <w:color w:val="000000"/>
        </w:rPr>
        <w:t>7</w:t>
      </w:r>
      <w:r w:rsidRPr="00294C7E">
        <w:rPr>
          <w:rFonts w:ascii="Arial" w:hAnsi="Arial" w:cs="Arial"/>
          <w:snapToGrid w:val="0"/>
          <w:color w:val="000000"/>
        </w:rPr>
        <w:t xml:space="preserve"> pkt  pozostałe proporcjonalnie mniej według przedstawionego wzoru </w:t>
      </w:r>
    </w:p>
    <w:p w:rsidR="008A7012" w:rsidRPr="00294C7E" w:rsidRDefault="008A7012" w:rsidP="0007365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294C7E">
        <w:rPr>
          <w:rFonts w:ascii="Arial" w:hAnsi="Arial" w:cs="Arial"/>
          <w:snapToGrid w:val="0"/>
          <w:color w:val="000000"/>
        </w:rPr>
        <w:t>Wn</w:t>
      </w:r>
      <w:proofErr w:type="spellEnd"/>
      <w:r w:rsidRPr="00294C7E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8A7012" w:rsidRPr="00294C7E" w:rsidRDefault="008A7012" w:rsidP="0007365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294C7E">
        <w:rPr>
          <w:rFonts w:ascii="Arial" w:hAnsi="Arial" w:cs="Arial"/>
          <w:snapToGrid w:val="0"/>
          <w:color w:val="000000"/>
        </w:rPr>
        <w:t>Wb</w:t>
      </w:r>
      <w:proofErr w:type="spellEnd"/>
      <w:r w:rsidRPr="00294C7E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8A7012" w:rsidRPr="00294C7E" w:rsidRDefault="008A7012" w:rsidP="0007365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294C7E">
        <w:rPr>
          <w:rFonts w:ascii="Arial" w:hAnsi="Arial" w:cs="Arial"/>
          <w:snapToGrid w:val="0"/>
          <w:color w:val="000000"/>
        </w:rPr>
        <w:t>100 – stały wskaźnik  ;  90% - znaczenie kryterium</w:t>
      </w:r>
    </w:p>
    <w:p w:rsidR="008A7012" w:rsidRPr="00294C7E" w:rsidRDefault="008A7012" w:rsidP="0007365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294C7E">
        <w:rPr>
          <w:rFonts w:ascii="Arial" w:hAnsi="Arial" w:cs="Arial"/>
          <w:snapToGrid w:val="0"/>
          <w:color w:val="000000"/>
        </w:rPr>
        <w:t>WP – liczba otrzymanych punktów</w:t>
      </w:r>
    </w:p>
    <w:p w:rsidR="008A7012" w:rsidRPr="00294C7E" w:rsidRDefault="008A7012" w:rsidP="00073657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ascii="Arial" w:hAnsi="Arial" w:cs="Arial"/>
          <w:b/>
          <w:bCs/>
          <w:sz w:val="20"/>
        </w:rPr>
      </w:pPr>
      <w:r w:rsidRPr="00294C7E">
        <w:rPr>
          <w:rFonts w:ascii="Arial" w:hAnsi="Arial" w:cs="Arial"/>
          <w:b/>
          <w:sz w:val="20"/>
          <w:u w:val="single"/>
        </w:rPr>
        <w:t xml:space="preserve">Nazwa kryterium: </w:t>
      </w:r>
      <w:r w:rsidRPr="00294C7E">
        <w:rPr>
          <w:rFonts w:ascii="Arial" w:hAnsi="Arial" w:cs="Arial"/>
          <w:b/>
          <w:sz w:val="20"/>
        </w:rPr>
        <w:t>Okres płatności</w:t>
      </w:r>
      <w:r w:rsidRPr="00294C7E">
        <w:rPr>
          <w:rFonts w:ascii="Arial" w:hAnsi="Arial" w:cs="Arial"/>
          <w:sz w:val="20"/>
        </w:rPr>
        <w:t>: WP (nie krótszy niż 30 dni, nie dłuższy niż 60 dni )</w:t>
      </w:r>
      <w:r w:rsidRPr="00294C7E">
        <w:rPr>
          <w:rFonts w:ascii="Arial" w:hAnsi="Arial" w:cs="Arial"/>
          <w:b/>
          <w:sz w:val="20"/>
          <w:u w:val="single"/>
        </w:rPr>
        <w:t xml:space="preserve"> </w:t>
      </w:r>
    </w:p>
    <w:p w:rsidR="008A7012" w:rsidRPr="00294C7E" w:rsidRDefault="008A7012" w:rsidP="0007365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294C7E">
        <w:rPr>
          <w:rFonts w:ascii="Arial" w:hAnsi="Arial" w:cs="Arial"/>
          <w:snapToGrid w:val="0"/>
          <w:highlight w:val="white"/>
        </w:rPr>
        <w:t xml:space="preserve">Sposób oceny :  oferta z najdłuższym okresem płatności spośród ofert nie odrzuconych otrzyma  </w:t>
      </w:r>
      <w:r>
        <w:rPr>
          <w:rFonts w:ascii="Arial" w:hAnsi="Arial" w:cs="Arial"/>
          <w:snapToGrid w:val="0"/>
          <w:highlight w:val="white"/>
        </w:rPr>
        <w:t>3,00</w:t>
      </w:r>
      <w:r w:rsidRPr="00294C7E">
        <w:rPr>
          <w:rFonts w:ascii="Arial" w:hAnsi="Arial" w:cs="Arial"/>
          <w:snapToGrid w:val="0"/>
          <w:highlight w:val="white"/>
        </w:rPr>
        <w:t xml:space="preserve"> pkt pozostałe proporcjonalnie</w:t>
      </w:r>
      <w:r w:rsidRPr="00294C7E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8A7012" w:rsidRPr="00294C7E" w:rsidRDefault="008A7012" w:rsidP="00073657">
      <w:pPr>
        <w:pStyle w:val="Nagwek1"/>
        <w:ind w:left="360"/>
        <w:rPr>
          <w:rFonts w:cs="Arial"/>
          <w:sz w:val="20"/>
        </w:rPr>
      </w:pPr>
      <w:r w:rsidRPr="00294C7E">
        <w:rPr>
          <w:rFonts w:cs="Arial"/>
          <w:sz w:val="20"/>
        </w:rPr>
        <w:t xml:space="preserve">Wzór :  WP2 = </w:t>
      </w:r>
      <w:proofErr w:type="spellStart"/>
      <w:r w:rsidRPr="00294C7E">
        <w:rPr>
          <w:rFonts w:cs="Arial"/>
          <w:sz w:val="20"/>
        </w:rPr>
        <w:t>Fb</w:t>
      </w:r>
      <w:proofErr w:type="spellEnd"/>
      <w:r w:rsidRPr="00294C7E">
        <w:rPr>
          <w:rFonts w:cs="Arial"/>
          <w:sz w:val="20"/>
        </w:rPr>
        <w:t xml:space="preserve"> / </w:t>
      </w:r>
      <w:proofErr w:type="spellStart"/>
      <w:r w:rsidRPr="00294C7E">
        <w:rPr>
          <w:rFonts w:cs="Arial"/>
          <w:sz w:val="20"/>
        </w:rPr>
        <w:t>Fmax</w:t>
      </w:r>
      <w:proofErr w:type="spellEnd"/>
      <w:r w:rsidRPr="00294C7E">
        <w:rPr>
          <w:rFonts w:cs="Arial"/>
          <w:sz w:val="20"/>
        </w:rPr>
        <w:t xml:space="preserve">  x  3%  x  100   </w:t>
      </w:r>
    </w:p>
    <w:p w:rsidR="008A7012" w:rsidRPr="00294C7E" w:rsidRDefault="008A7012" w:rsidP="00073657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294C7E">
        <w:rPr>
          <w:rFonts w:ascii="Arial" w:hAnsi="Arial" w:cs="Arial"/>
          <w:color w:val="000000"/>
        </w:rPr>
        <w:t>Fb</w:t>
      </w:r>
      <w:proofErr w:type="spellEnd"/>
      <w:r w:rsidRPr="00294C7E">
        <w:rPr>
          <w:rFonts w:ascii="Arial" w:hAnsi="Arial" w:cs="Arial"/>
          <w:color w:val="000000"/>
        </w:rPr>
        <w:t xml:space="preserve"> – okres płatności oferty badanej podany w dniach </w:t>
      </w:r>
    </w:p>
    <w:p w:rsidR="008A7012" w:rsidRPr="00294C7E" w:rsidRDefault="008A7012" w:rsidP="00073657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294C7E">
        <w:rPr>
          <w:rFonts w:ascii="Arial" w:hAnsi="Arial" w:cs="Arial"/>
          <w:color w:val="000000"/>
        </w:rPr>
        <w:t>Fmax</w:t>
      </w:r>
      <w:proofErr w:type="spellEnd"/>
      <w:r w:rsidRPr="00294C7E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8A7012" w:rsidRPr="00294C7E" w:rsidRDefault="008A7012" w:rsidP="00073657">
      <w:pPr>
        <w:pStyle w:val="Akapitzlist"/>
        <w:ind w:left="360"/>
        <w:rPr>
          <w:rFonts w:ascii="Arial" w:hAnsi="Arial" w:cs="Arial"/>
          <w:color w:val="000000"/>
        </w:rPr>
      </w:pPr>
      <w:r w:rsidRPr="00294C7E">
        <w:rPr>
          <w:rFonts w:ascii="Arial" w:hAnsi="Arial" w:cs="Arial"/>
          <w:color w:val="000000"/>
        </w:rPr>
        <w:t>10% - znaczenie kryterium ;  100 – stały wskaźnik</w:t>
      </w:r>
    </w:p>
    <w:p w:rsidR="008A7012" w:rsidRPr="00294C7E" w:rsidRDefault="008A7012" w:rsidP="00073657">
      <w:pPr>
        <w:pStyle w:val="Akapitzlist"/>
        <w:ind w:left="360"/>
        <w:rPr>
          <w:rFonts w:ascii="Arial" w:hAnsi="Arial" w:cs="Arial"/>
          <w:color w:val="000000"/>
          <w:sz w:val="22"/>
        </w:rPr>
      </w:pPr>
      <w:r w:rsidRPr="00294C7E">
        <w:rPr>
          <w:rFonts w:ascii="Arial" w:hAnsi="Arial" w:cs="Arial"/>
          <w:color w:val="000000"/>
        </w:rPr>
        <w:t>WP2 – liczba otrzymanych punktów w kryterium „okres płatności”</w:t>
      </w:r>
    </w:p>
    <w:p w:rsidR="008A7012" w:rsidRPr="00294C7E" w:rsidRDefault="008A7012" w:rsidP="00073657">
      <w:pPr>
        <w:widowControl w:val="0"/>
        <w:numPr>
          <w:ilvl w:val="0"/>
          <w:numId w:val="4"/>
        </w:numPr>
        <w:suppressAutoHyphens w:val="0"/>
        <w:ind w:firstLine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Wynik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XX. Zabezpieczenie należytego wykonania umowy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XXI. Warunki umowy</w:t>
      </w:r>
    </w:p>
    <w:p w:rsidR="008A7012" w:rsidRPr="00294C7E" w:rsidRDefault="008A7012" w:rsidP="00073657">
      <w:pPr>
        <w:widowControl w:val="0"/>
        <w:tabs>
          <w:tab w:val="left" w:pos="284"/>
        </w:tabs>
        <w:ind w:left="36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1</w:t>
      </w:r>
      <w:r w:rsidRPr="00294C7E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8A7012" w:rsidRPr="00294C7E" w:rsidRDefault="008A7012" w:rsidP="00073657">
      <w:pPr>
        <w:widowControl w:val="0"/>
        <w:tabs>
          <w:tab w:val="left" w:pos="284"/>
        </w:tabs>
        <w:ind w:left="36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2</w:t>
      </w:r>
      <w:r w:rsidRPr="00294C7E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8A7012" w:rsidRPr="00294C7E" w:rsidRDefault="008A7012" w:rsidP="00073657">
      <w:pPr>
        <w:widowControl w:val="0"/>
        <w:tabs>
          <w:tab w:val="left" w:pos="284"/>
        </w:tabs>
        <w:ind w:left="36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3</w:t>
      </w:r>
      <w:r w:rsidRPr="00294C7E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8A7012" w:rsidRPr="00294C7E" w:rsidRDefault="008A7012" w:rsidP="00073657">
      <w:pPr>
        <w:widowControl w:val="0"/>
        <w:tabs>
          <w:tab w:val="left" w:pos="284"/>
        </w:tabs>
        <w:ind w:left="36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4</w:t>
      </w:r>
      <w:r w:rsidRPr="00294C7E">
        <w:rPr>
          <w:rFonts w:ascii="Arial" w:hAnsi="Arial" w:cs="Arial"/>
          <w:snapToGrid w:val="0"/>
          <w:color w:val="000000"/>
          <w:sz w:val="20"/>
        </w:rPr>
        <w:tab/>
        <w:t>Postanowienia umowy zawarto w: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     projekcie umowy, który stanowi załącznik  nr 4 do </w:t>
      </w:r>
      <w:proofErr w:type="spellStart"/>
      <w:r w:rsidRPr="00294C7E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sz w:val="20"/>
        </w:rPr>
      </w:pPr>
      <w:r w:rsidRPr="00294C7E">
        <w:rPr>
          <w:rFonts w:ascii="Arial" w:hAnsi="Arial" w:cs="Arial"/>
          <w:snapToGrid w:val="0"/>
          <w:sz w:val="20"/>
        </w:rPr>
        <w:t xml:space="preserve">5  Zamawiający zastrzega sobie możliwość zmniejszenia ilości zamawianego towaru w trakcie 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sz w:val="20"/>
        </w:rPr>
      </w:pPr>
      <w:r w:rsidRPr="00294C7E">
        <w:rPr>
          <w:rFonts w:ascii="Arial" w:hAnsi="Arial" w:cs="Arial"/>
          <w:snapToGrid w:val="0"/>
          <w:sz w:val="20"/>
        </w:rPr>
        <w:t xml:space="preserve">    realizacji  umowy do faktycznie zamówionego asortymentu na skutek okoliczności, których nie </w:t>
      </w:r>
    </w:p>
    <w:p w:rsidR="008A7012" w:rsidRPr="00294C7E" w:rsidRDefault="008A7012" w:rsidP="00073657">
      <w:pPr>
        <w:widowControl w:val="0"/>
        <w:rPr>
          <w:rFonts w:ascii="Arial" w:hAnsi="Arial" w:cs="Arial"/>
          <w:snapToGrid w:val="0"/>
          <w:sz w:val="20"/>
        </w:rPr>
      </w:pPr>
      <w:r w:rsidRPr="00294C7E">
        <w:rPr>
          <w:rFonts w:ascii="Arial" w:hAnsi="Arial" w:cs="Arial"/>
          <w:snapToGrid w:val="0"/>
          <w:sz w:val="20"/>
        </w:rPr>
        <w:t xml:space="preserve">    można było przewidzieć w chwili wyboru najkorzystniejszej oferty i podpisywania umowy.</w:t>
      </w:r>
    </w:p>
    <w:p w:rsidR="008A7012" w:rsidRPr="00294C7E" w:rsidRDefault="008A7012" w:rsidP="00073657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XXII. Środki ochrony prawnej</w:t>
      </w: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294C7E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94C7E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294C7E">
        <w:rPr>
          <w:rFonts w:ascii="Arial" w:hAnsi="Arial"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294C7E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294C7E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r w:rsidRPr="00294C7E">
        <w:rPr>
          <w:rFonts w:ascii="Arial" w:hAnsi="Arial" w:cs="Arial"/>
          <w:bCs/>
          <w:color w:val="000000"/>
          <w:sz w:val="20"/>
        </w:rPr>
        <w:t>Wykonawca  mo</w:t>
      </w:r>
      <w:r w:rsidRPr="00294C7E">
        <w:rPr>
          <w:rFonts w:ascii="Arial" w:eastAsia="TimesNewRoman,Bold" w:hAnsi="Arial" w:cs="Arial"/>
          <w:bCs/>
          <w:color w:val="000000"/>
          <w:sz w:val="20"/>
        </w:rPr>
        <w:t>ż</w:t>
      </w:r>
      <w:r w:rsidRPr="00294C7E">
        <w:rPr>
          <w:rFonts w:ascii="Arial" w:hAnsi="Arial" w:cs="Arial"/>
          <w:bCs/>
          <w:color w:val="000000"/>
          <w:sz w:val="20"/>
        </w:rPr>
        <w:t>e w terminie przewidzianym do wniesienia odwołania poinformowa</w:t>
      </w:r>
      <w:r w:rsidRPr="00294C7E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294C7E">
        <w:rPr>
          <w:rFonts w:ascii="Arial" w:hAnsi="Arial" w:cs="Arial"/>
          <w:bCs/>
          <w:color w:val="000000"/>
          <w:sz w:val="20"/>
        </w:rPr>
        <w:t>zamawiaj</w:t>
      </w:r>
      <w:r w:rsidRPr="00294C7E">
        <w:rPr>
          <w:rFonts w:ascii="Arial" w:eastAsia="TimesNewRoman,Bold" w:hAnsi="Arial" w:cs="Arial"/>
          <w:bCs/>
          <w:color w:val="000000"/>
          <w:sz w:val="20"/>
        </w:rPr>
        <w:t>ą</w:t>
      </w:r>
      <w:r w:rsidRPr="00294C7E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294C7E">
        <w:rPr>
          <w:rFonts w:ascii="Arial" w:eastAsia="TimesNewRoman,Bold" w:hAnsi="Arial" w:cs="Arial"/>
          <w:bCs/>
          <w:color w:val="000000"/>
          <w:sz w:val="20"/>
        </w:rPr>
        <w:t>ś</w:t>
      </w:r>
      <w:r w:rsidRPr="00294C7E">
        <w:rPr>
          <w:rFonts w:ascii="Arial" w:hAnsi="Arial" w:cs="Arial"/>
          <w:bCs/>
          <w:color w:val="000000"/>
          <w:sz w:val="20"/>
        </w:rPr>
        <w:t>ci podj</w:t>
      </w:r>
      <w:r w:rsidRPr="00294C7E">
        <w:rPr>
          <w:rFonts w:ascii="Arial" w:eastAsia="TimesNewRoman,Bold" w:hAnsi="Arial" w:cs="Arial"/>
          <w:bCs/>
          <w:color w:val="000000"/>
          <w:sz w:val="20"/>
        </w:rPr>
        <w:t>ę</w:t>
      </w:r>
      <w:r w:rsidRPr="00294C7E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294C7E">
        <w:rPr>
          <w:rFonts w:ascii="Arial" w:eastAsia="TimesNewRoman,Bold" w:hAnsi="Arial" w:cs="Arial"/>
          <w:bCs/>
          <w:color w:val="000000"/>
          <w:sz w:val="20"/>
        </w:rPr>
        <w:t>ś</w:t>
      </w:r>
      <w:r w:rsidRPr="00294C7E">
        <w:rPr>
          <w:rFonts w:ascii="Arial" w:hAnsi="Arial" w:cs="Arial"/>
          <w:bCs/>
          <w:color w:val="000000"/>
          <w:sz w:val="20"/>
        </w:rPr>
        <w:t>ci, do której jest on zobowi</w:t>
      </w:r>
      <w:r w:rsidRPr="00294C7E">
        <w:rPr>
          <w:rFonts w:ascii="Arial" w:eastAsia="TimesNewRoman,Bold" w:hAnsi="Arial" w:cs="Arial"/>
          <w:bCs/>
          <w:color w:val="000000"/>
          <w:sz w:val="20"/>
        </w:rPr>
        <w:t>ą</w:t>
      </w:r>
      <w:r w:rsidRPr="00294C7E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294C7E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294C7E">
        <w:rPr>
          <w:rFonts w:ascii="Arial" w:hAnsi="Arial" w:cs="Arial"/>
          <w:bCs/>
          <w:color w:val="000000"/>
          <w:sz w:val="20"/>
        </w:rPr>
        <w:t>.</w:t>
      </w: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294C7E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XXIII. Ogłoszenia wyników przetargu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XXIV. Postanowienia końcowe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zamawiający wyznacza termin, miejsce oraz zakres udostępnianych dokumentów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zamawiający wyznaczy członka komisji, w którego obecności udostępnione zostaną dokumenty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zamawiający umożliwi kopiowanie dokumentów odpłatnie, cena za 1 stronę 0,60 zł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udostępnienie może mieć miejsce wyłącznie w siedzibie zamawiającego oraz w czasie godzin jego urzędowania.</w:t>
      </w: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8A7012" w:rsidRPr="00294C7E" w:rsidRDefault="008A7012" w:rsidP="00073657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294C7E">
        <w:rPr>
          <w:rFonts w:ascii="Arial" w:hAnsi="Arial" w:cs="Arial"/>
          <w:b/>
          <w:snapToGrid w:val="0"/>
          <w:color w:val="000000"/>
          <w:sz w:val="20"/>
        </w:rPr>
        <w:t>XXV. Załączniki</w:t>
      </w:r>
    </w:p>
    <w:p w:rsidR="008A7012" w:rsidRPr="00294C7E" w:rsidRDefault="008A7012" w:rsidP="00073657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294C7E">
        <w:rPr>
          <w:rFonts w:ascii="Arial" w:hAnsi="Arial" w:cs="Arial"/>
          <w:color w:val="000000"/>
          <w:sz w:val="20"/>
          <w:shd w:val="clear" w:color="auto" w:fill="FFFFFF"/>
        </w:rPr>
        <w:t xml:space="preserve">1. Formularz ofertowy </w:t>
      </w:r>
      <w:r w:rsidR="004B7EF0">
        <w:rPr>
          <w:rFonts w:ascii="Arial" w:hAnsi="Arial" w:cs="Arial"/>
          <w:color w:val="000000"/>
          <w:sz w:val="20"/>
          <w:shd w:val="clear" w:color="auto" w:fill="FFFFFF"/>
        </w:rPr>
        <w:t xml:space="preserve">- </w:t>
      </w:r>
      <w:r w:rsidRPr="00294C7E">
        <w:rPr>
          <w:rFonts w:ascii="Arial" w:hAnsi="Arial" w:cs="Arial"/>
          <w:color w:val="000000"/>
          <w:sz w:val="20"/>
        </w:rPr>
        <w:t>załącznik nr 1</w:t>
      </w:r>
    </w:p>
    <w:p w:rsidR="004B7EF0" w:rsidRPr="004B7EF0" w:rsidRDefault="008A7012" w:rsidP="004B7EF0">
      <w:pPr>
        <w:widowControl w:val="0"/>
        <w:ind w:left="57" w:right="-530"/>
        <w:rPr>
          <w:rFonts w:ascii="Arial" w:hAnsi="Arial" w:cs="Arial"/>
          <w:color w:val="000000"/>
          <w:sz w:val="20"/>
          <w:shd w:val="clear" w:color="auto" w:fill="FFFFFF"/>
        </w:rPr>
      </w:pPr>
      <w:r w:rsidRPr="00294C7E">
        <w:rPr>
          <w:rFonts w:ascii="Arial" w:hAnsi="Arial" w:cs="Arial"/>
          <w:color w:val="000000"/>
          <w:sz w:val="20"/>
          <w:shd w:val="clear" w:color="auto" w:fill="FFFFFF"/>
        </w:rPr>
        <w:t>2.</w:t>
      </w:r>
      <w:r w:rsidRPr="00294C7E">
        <w:rPr>
          <w:rFonts w:ascii="Arial" w:hAnsi="Arial" w:cs="Arial"/>
          <w:sz w:val="20"/>
        </w:rPr>
        <w:t xml:space="preserve"> </w:t>
      </w:r>
      <w:r w:rsidR="004B7EF0" w:rsidRPr="004B7EF0">
        <w:rPr>
          <w:rFonts w:ascii="Arial" w:hAnsi="Arial" w:cs="Arial"/>
          <w:color w:val="000000"/>
          <w:sz w:val="20"/>
          <w:shd w:val="clear" w:color="auto" w:fill="FFFFFF"/>
        </w:rPr>
        <w:t xml:space="preserve">Formularz asortymentowo-cenowy </w:t>
      </w:r>
      <w:r w:rsidR="004B7EF0" w:rsidRPr="004B7EF0">
        <w:rPr>
          <w:rFonts w:ascii="Arial" w:hAnsi="Arial" w:cs="Arial"/>
          <w:color w:val="000000"/>
          <w:sz w:val="20"/>
          <w:shd w:val="clear" w:color="auto" w:fill="FFFFFF"/>
        </w:rPr>
        <w:tab/>
        <w:t xml:space="preserve">załącznik nr </w:t>
      </w:r>
      <w:r w:rsidR="004B7EF0">
        <w:rPr>
          <w:rFonts w:ascii="Arial" w:hAnsi="Arial" w:cs="Arial"/>
          <w:color w:val="000000"/>
          <w:sz w:val="20"/>
          <w:shd w:val="clear" w:color="auto" w:fill="FFFFFF"/>
        </w:rPr>
        <w:t>2</w:t>
      </w:r>
      <w:r w:rsidR="004B7EF0" w:rsidRPr="004B7EF0">
        <w:rPr>
          <w:rFonts w:ascii="Arial" w:hAnsi="Arial" w:cs="Arial"/>
          <w:color w:val="000000"/>
          <w:sz w:val="20"/>
          <w:shd w:val="clear" w:color="auto" w:fill="FFFFFF"/>
        </w:rPr>
        <w:t xml:space="preserve"> do SIWZ</w:t>
      </w:r>
    </w:p>
    <w:p w:rsidR="008A7012" w:rsidRPr="00294C7E" w:rsidRDefault="008A7012" w:rsidP="00073657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294C7E">
        <w:rPr>
          <w:rFonts w:ascii="Arial" w:hAnsi="Arial" w:cs="Arial"/>
          <w:color w:val="000000"/>
          <w:sz w:val="20"/>
        </w:rPr>
        <w:t xml:space="preserve">3. </w:t>
      </w:r>
      <w:r w:rsidRPr="00294C7E">
        <w:rPr>
          <w:rFonts w:ascii="Arial" w:hAnsi="Arial" w:cs="Arial"/>
          <w:sz w:val="20"/>
        </w:rPr>
        <w:t xml:space="preserve">Wzory oświadczeń zgodnie z art. 22 ust. 1  i 24 ust. 1, 2 pkt 1-4  załącznik nr 3 </w:t>
      </w:r>
    </w:p>
    <w:p w:rsidR="008A7012" w:rsidRPr="00294C7E" w:rsidRDefault="008A7012" w:rsidP="00073657">
      <w:pPr>
        <w:rPr>
          <w:rFonts w:ascii="Arial" w:hAnsi="Arial" w:cs="Arial"/>
          <w:color w:val="000000"/>
          <w:sz w:val="20"/>
        </w:rPr>
      </w:pPr>
      <w:r w:rsidRPr="00294C7E">
        <w:rPr>
          <w:rFonts w:ascii="Arial" w:hAnsi="Arial" w:cs="Arial"/>
          <w:sz w:val="20"/>
        </w:rPr>
        <w:t xml:space="preserve">4. </w:t>
      </w:r>
      <w:r w:rsidRPr="00294C7E">
        <w:rPr>
          <w:rFonts w:ascii="Arial" w:hAnsi="Arial" w:cs="Arial"/>
          <w:color w:val="000000"/>
          <w:sz w:val="20"/>
        </w:rPr>
        <w:t xml:space="preserve">Projekt umowy  załącznik nr 4, </w:t>
      </w:r>
    </w:p>
    <w:p w:rsidR="008A7012" w:rsidRPr="00294C7E" w:rsidRDefault="008A7012" w:rsidP="00073657">
      <w:pPr>
        <w:rPr>
          <w:rFonts w:ascii="Arial" w:hAnsi="Arial" w:cs="Arial"/>
          <w:color w:val="000000"/>
          <w:sz w:val="20"/>
        </w:rPr>
      </w:pPr>
      <w:r w:rsidRPr="00294C7E">
        <w:rPr>
          <w:rFonts w:ascii="Arial" w:hAnsi="Arial" w:cs="Arial"/>
          <w:color w:val="000000"/>
          <w:sz w:val="20"/>
        </w:rPr>
        <w:t>5.  Informacja dotycząca przynależności do grupy kapitałowej załącznik nr 6</w:t>
      </w:r>
    </w:p>
    <w:p w:rsidR="008A7012" w:rsidRPr="00294C7E" w:rsidRDefault="008A7012" w:rsidP="00073657">
      <w:pPr>
        <w:rPr>
          <w:rFonts w:ascii="Arial" w:hAnsi="Arial" w:cs="Arial"/>
          <w:color w:val="000000"/>
          <w:sz w:val="20"/>
        </w:rPr>
      </w:pPr>
    </w:p>
    <w:p w:rsidR="008A7012" w:rsidRPr="00294C7E" w:rsidRDefault="008A7012" w:rsidP="0007365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8A7012" w:rsidRPr="00294C7E" w:rsidRDefault="00EC0F30" w:rsidP="00073657">
      <w:pPr>
        <w:widowControl w:val="0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</w:t>
      </w:r>
      <w:r w:rsidR="008A7012" w:rsidRPr="00294C7E">
        <w:rPr>
          <w:rFonts w:ascii="Arial" w:hAnsi="Arial" w:cs="Arial"/>
          <w:color w:val="000000"/>
          <w:sz w:val="20"/>
        </w:rPr>
        <w:t xml:space="preserve">ałącznik nr </w:t>
      </w:r>
      <w:r w:rsidR="008A7012" w:rsidRPr="00294C7E">
        <w:rPr>
          <w:rFonts w:ascii="Arial" w:hAnsi="Arial" w:cs="Arial"/>
          <w:color w:val="000000"/>
          <w:sz w:val="20"/>
          <w:shd w:val="clear" w:color="auto" w:fill="FFFFFF"/>
        </w:rPr>
        <w:t>1</w:t>
      </w:r>
      <w:r w:rsidR="008A7012" w:rsidRPr="00294C7E">
        <w:rPr>
          <w:rFonts w:ascii="Arial" w:hAnsi="Arial" w:cs="Arial"/>
          <w:color w:val="000000"/>
          <w:sz w:val="20"/>
        </w:rPr>
        <w:t xml:space="preserve"> do SIWZ</w:t>
      </w:r>
    </w:p>
    <w:p w:rsidR="008A7012" w:rsidRPr="00294C7E" w:rsidRDefault="008A7012" w:rsidP="00073657">
      <w:pPr>
        <w:widowControl w:val="0"/>
        <w:rPr>
          <w:rFonts w:ascii="Arial" w:hAnsi="Arial" w:cs="Arial"/>
          <w:color w:val="000000"/>
          <w:sz w:val="20"/>
        </w:rPr>
      </w:pPr>
    </w:p>
    <w:p w:rsidR="00EC0F30" w:rsidRDefault="00EC0F30" w:rsidP="00073657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FORMULARZ OFERTOWY POSTĘPOWANIA</w:t>
      </w:r>
    </w:p>
    <w:p w:rsidR="00EC0F30" w:rsidRDefault="00EC0F30" w:rsidP="00073657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W TRYBIE PRZETARGU NIEOGRANICZONEGO 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</w:p>
    <w:p w:rsidR="00EC0F30" w:rsidRDefault="00EC0F30" w:rsidP="00073657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oferenta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Nazwa....................................................................................................................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Siedziba.................................................................................................................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telefonu/faks......................................................................................................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nr REGON...............................................................................................................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adres poczty elektronicznej   …….……………..@..................................................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</w:p>
    <w:p w:rsidR="00EC0F30" w:rsidRDefault="00EC0F30" w:rsidP="00073657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Dane dotyczące zamawiającego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Powiatowy Zakład Opieki Zdrowotnej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ulica Radomska 70</w:t>
      </w:r>
      <w:r>
        <w:rPr>
          <w:rFonts w:ascii="Arial" w:hAnsi="Arial"/>
          <w:color w:val="000000"/>
          <w:sz w:val="22"/>
        </w:rPr>
        <w:t xml:space="preserve"> 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27 - 200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  <w:shd w:val="clear" w:color="auto" w:fill="FFFFFF"/>
        </w:rPr>
        <w:t>Starachowice</w:t>
      </w:r>
      <w:r>
        <w:rPr>
          <w:rFonts w:ascii="Arial" w:hAnsi="Arial"/>
          <w:color w:val="000000"/>
          <w:sz w:val="22"/>
        </w:rPr>
        <w:t xml:space="preserve"> 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</w:p>
    <w:p w:rsidR="00EC0F30" w:rsidRDefault="00EC0F30" w:rsidP="00073657">
      <w:pPr>
        <w:widowContro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Zobowiązania oferenta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Zobowiązuję się wykonać przedmiot zamówienia na poniżej przedstawione części zamówienia ( pakiety ): </w:t>
      </w:r>
    </w:p>
    <w:p w:rsidR="00EC0F30" w:rsidRDefault="00EC0F30" w:rsidP="00073657">
      <w:pPr>
        <w:widowControl w:val="0"/>
        <w:rPr>
          <w:rFonts w:ascii="Tahoma" w:hAnsi="Tahoma" w:cs="Tahoma"/>
          <w:b/>
          <w:color w:val="000000"/>
          <w:sz w:val="22"/>
        </w:rPr>
      </w:pPr>
    </w:p>
    <w:p w:rsidR="00EC0F30" w:rsidRPr="009070BD" w:rsidRDefault="00EC0F30" w:rsidP="00073657">
      <w:pPr>
        <w:widowControl w:val="0"/>
        <w:rPr>
          <w:rFonts w:ascii="Tahoma" w:hAnsi="Tahoma" w:cs="Tahoma"/>
          <w:b/>
          <w:i/>
          <w:color w:val="000000"/>
          <w:sz w:val="18"/>
          <w:szCs w:val="18"/>
        </w:rPr>
      </w:pPr>
      <w:r w:rsidRPr="009070BD">
        <w:rPr>
          <w:rFonts w:ascii="Tahoma" w:hAnsi="Tahoma" w:cs="Tahoma"/>
          <w:b/>
          <w:color w:val="000000"/>
          <w:sz w:val="22"/>
        </w:rPr>
        <w:t xml:space="preserve">PAKIET  </w:t>
      </w:r>
      <w:r>
        <w:rPr>
          <w:rFonts w:ascii="Tahoma" w:hAnsi="Tahoma" w:cs="Tahoma"/>
          <w:b/>
          <w:color w:val="000000"/>
          <w:sz w:val="22"/>
        </w:rPr>
        <w:t>…</w:t>
      </w:r>
      <w:r w:rsidRPr="009070BD">
        <w:rPr>
          <w:rFonts w:ascii="Tahoma" w:hAnsi="Tahoma" w:cs="Tahoma"/>
          <w:b/>
          <w:color w:val="000000"/>
          <w:sz w:val="22"/>
        </w:rPr>
        <w:t xml:space="preserve">  </w:t>
      </w:r>
      <w:r w:rsidRPr="009070BD">
        <w:rPr>
          <w:rFonts w:ascii="Tahoma" w:hAnsi="Tahoma" w:cs="Tahoma"/>
          <w:b/>
          <w:i/>
          <w:color w:val="000000"/>
          <w:sz w:val="18"/>
          <w:szCs w:val="18"/>
        </w:rPr>
        <w:t>/ poniższe dane</w:t>
      </w: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 wartość netto, brutto podatek VAT</w:t>
      </w:r>
      <w:r w:rsidRPr="009070BD">
        <w:rPr>
          <w:rFonts w:ascii="Tahoma" w:hAnsi="Tahoma" w:cs="Tahoma"/>
          <w:b/>
          <w:i/>
          <w:color w:val="000000"/>
          <w:sz w:val="18"/>
          <w:szCs w:val="18"/>
        </w:rPr>
        <w:t xml:space="preserve"> należy podać dla każdego pakietu oddzielnie gdy Wykonawca składa ofertę dla kilku pakietów /</w:t>
      </w:r>
    </w:p>
    <w:p w:rsidR="00EC0F30" w:rsidRPr="009070BD" w:rsidRDefault="00EC0F30" w:rsidP="00073657">
      <w:pPr>
        <w:widowControl w:val="0"/>
        <w:rPr>
          <w:rFonts w:ascii="Tahoma" w:hAnsi="Tahoma" w:cs="Tahoma"/>
          <w:i/>
          <w:color w:val="000000"/>
          <w:sz w:val="22"/>
          <w:shd w:val="clear" w:color="auto" w:fill="FFFFFF"/>
        </w:rPr>
      </w:pPr>
      <w:r w:rsidRPr="009070BD">
        <w:rPr>
          <w:rFonts w:ascii="Tahoma" w:hAnsi="Tahoma" w:cs="Tahoma"/>
          <w:i/>
          <w:color w:val="000000"/>
          <w:sz w:val="22"/>
          <w:shd w:val="clear" w:color="auto" w:fill="FFFFFF"/>
        </w:rPr>
        <w:t>..............................................................................................................</w:t>
      </w:r>
      <w:r>
        <w:rPr>
          <w:rFonts w:ascii="Tahoma" w:hAnsi="Tahoma" w:cs="Tahoma"/>
          <w:i/>
          <w:color w:val="000000"/>
          <w:sz w:val="22"/>
          <w:shd w:val="clear" w:color="auto" w:fill="FFFFFF"/>
        </w:rPr>
        <w:t>...............................</w:t>
      </w:r>
      <w:r w:rsidRPr="009070BD">
        <w:rPr>
          <w:rFonts w:ascii="Tahoma" w:hAnsi="Tahoma" w:cs="Tahoma"/>
          <w:i/>
          <w:color w:val="000000"/>
          <w:sz w:val="22"/>
          <w:shd w:val="clear" w:color="auto" w:fill="FFFFFF"/>
        </w:rPr>
        <w:t xml:space="preserve"> </w:t>
      </w:r>
    </w:p>
    <w:p w:rsidR="00EC0F30" w:rsidRPr="009070BD" w:rsidRDefault="00EC0F30" w:rsidP="00073657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cena netto</w:t>
      </w:r>
      <w:r>
        <w:rPr>
          <w:rFonts w:ascii="Tahoma" w:hAnsi="Tahoma" w:cs="Tahoma"/>
          <w:i/>
          <w:color w:val="000000"/>
          <w:sz w:val="22"/>
        </w:rPr>
        <w:t xml:space="preserve"> pakietu</w:t>
      </w:r>
      <w:r w:rsidRPr="009070BD">
        <w:rPr>
          <w:rFonts w:ascii="Tahoma" w:hAnsi="Tahoma" w:cs="Tahoma"/>
          <w:i/>
          <w:color w:val="000000"/>
          <w:sz w:val="22"/>
        </w:rPr>
        <w:t>...........</w:t>
      </w:r>
      <w:r>
        <w:rPr>
          <w:rFonts w:ascii="Tahoma" w:hAnsi="Tahoma" w:cs="Tahoma"/>
          <w:i/>
          <w:color w:val="000000"/>
          <w:sz w:val="22"/>
        </w:rPr>
        <w:t>..............</w:t>
      </w:r>
      <w:r w:rsidRPr="009070BD">
        <w:rPr>
          <w:rFonts w:ascii="Tahoma" w:hAnsi="Tahoma" w:cs="Tahoma"/>
          <w:i/>
          <w:color w:val="000000"/>
          <w:sz w:val="22"/>
        </w:rPr>
        <w:t xml:space="preserve">zł </w:t>
      </w:r>
    </w:p>
    <w:p w:rsidR="00EC0F30" w:rsidRPr="009070BD" w:rsidRDefault="00EC0F30" w:rsidP="00073657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EC0F30" w:rsidRPr="009070BD" w:rsidRDefault="00EC0F30" w:rsidP="00073657">
      <w:pPr>
        <w:widowControl w:val="0"/>
        <w:rPr>
          <w:rFonts w:ascii="Tahoma" w:hAnsi="Tahoma" w:cs="Tahoma"/>
          <w:i/>
          <w:color w:val="000000"/>
          <w:sz w:val="22"/>
        </w:rPr>
      </w:pPr>
      <w:r w:rsidRPr="009070BD">
        <w:rPr>
          <w:rFonts w:ascii="Tahoma" w:hAnsi="Tahoma" w:cs="Tahoma"/>
          <w:i/>
          <w:color w:val="000000"/>
          <w:sz w:val="22"/>
        </w:rPr>
        <w:t>podatek VAT.......</w:t>
      </w:r>
      <w:r>
        <w:rPr>
          <w:rFonts w:ascii="Tahoma" w:hAnsi="Tahoma" w:cs="Tahoma"/>
          <w:i/>
          <w:color w:val="000000"/>
          <w:sz w:val="22"/>
        </w:rPr>
        <w:t>..........................</w:t>
      </w:r>
      <w:r w:rsidRPr="009070BD">
        <w:rPr>
          <w:rFonts w:ascii="Tahoma" w:hAnsi="Tahoma" w:cs="Tahoma"/>
          <w:i/>
          <w:color w:val="000000"/>
          <w:sz w:val="22"/>
        </w:rPr>
        <w:t>zł</w:t>
      </w:r>
    </w:p>
    <w:p w:rsidR="00EC0F30" w:rsidRPr="009070BD" w:rsidRDefault="00EC0F30" w:rsidP="00073657">
      <w:pPr>
        <w:widowControl w:val="0"/>
        <w:rPr>
          <w:rFonts w:ascii="Tahoma" w:hAnsi="Tahoma" w:cs="Tahoma"/>
          <w:b/>
          <w:i/>
          <w:color w:val="000000"/>
          <w:sz w:val="22"/>
        </w:rPr>
      </w:pPr>
      <w:r w:rsidRPr="009070BD">
        <w:rPr>
          <w:rFonts w:ascii="Tahoma" w:hAnsi="Tahoma" w:cs="Tahoma"/>
          <w:b/>
          <w:i/>
          <w:color w:val="000000"/>
          <w:sz w:val="22"/>
        </w:rPr>
        <w:t>cena brutto</w:t>
      </w:r>
      <w:r>
        <w:rPr>
          <w:rFonts w:ascii="Tahoma" w:hAnsi="Tahoma" w:cs="Tahoma"/>
          <w:b/>
          <w:i/>
          <w:color w:val="000000"/>
          <w:sz w:val="22"/>
        </w:rPr>
        <w:t xml:space="preserve"> pakietu</w:t>
      </w:r>
      <w:r w:rsidRPr="009070BD">
        <w:rPr>
          <w:rFonts w:ascii="Tahoma" w:hAnsi="Tahoma" w:cs="Tahoma"/>
          <w:b/>
          <w:i/>
          <w:color w:val="000000"/>
          <w:sz w:val="22"/>
        </w:rPr>
        <w:t>....</w:t>
      </w:r>
      <w:r>
        <w:rPr>
          <w:rFonts w:ascii="Tahoma" w:hAnsi="Tahoma" w:cs="Tahoma"/>
          <w:b/>
          <w:i/>
          <w:color w:val="000000"/>
          <w:sz w:val="22"/>
        </w:rPr>
        <w:t>..............</w:t>
      </w:r>
      <w:r w:rsidRPr="009070BD">
        <w:rPr>
          <w:rFonts w:ascii="Tahoma" w:hAnsi="Tahoma" w:cs="Tahoma"/>
          <w:b/>
          <w:i/>
          <w:color w:val="000000"/>
          <w:sz w:val="22"/>
        </w:rPr>
        <w:t>zł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  <w:r w:rsidRPr="009070BD">
        <w:rPr>
          <w:rFonts w:ascii="Tahoma" w:hAnsi="Tahoma" w:cs="Tahoma"/>
          <w:i/>
        </w:rPr>
        <w:t>(słownie: ...............................................................................................................)</w:t>
      </w:r>
    </w:p>
    <w:p w:rsidR="00EC0F30" w:rsidRDefault="00EC0F30" w:rsidP="00073657">
      <w:pPr>
        <w:pStyle w:val="Tekstpodstawowy"/>
      </w:pPr>
    </w:p>
    <w:p w:rsidR="00EC0F30" w:rsidRPr="00887DB0" w:rsidRDefault="00EC0F30" w:rsidP="00073657">
      <w:pPr>
        <w:pStyle w:val="Tekstpodstawowy"/>
        <w:rPr>
          <w:rFonts w:ascii="Arial" w:hAnsi="Arial" w:cs="Arial"/>
        </w:rPr>
      </w:pPr>
      <w:r w:rsidRPr="00887DB0">
        <w:rPr>
          <w:rFonts w:ascii="Arial" w:hAnsi="Arial" w:cs="Arial"/>
        </w:rPr>
        <w:t>Osobno przedstawić cenowe  zestawienie dla oferowanego przedmiotu zamówienia z wyszczególnieniem  kosztów wyrobów  wg p</w:t>
      </w:r>
      <w:r w:rsidR="007369EB">
        <w:rPr>
          <w:rFonts w:ascii="Arial" w:hAnsi="Arial" w:cs="Arial"/>
        </w:rPr>
        <w:t>rzedstawionego w załącznika nr 2</w:t>
      </w:r>
      <w:r w:rsidRPr="00887DB0">
        <w:rPr>
          <w:rFonts w:ascii="Arial" w:hAnsi="Arial" w:cs="Arial"/>
        </w:rPr>
        <w:t xml:space="preserve"> do </w:t>
      </w:r>
      <w:proofErr w:type="spellStart"/>
      <w:r w:rsidRPr="00887DB0">
        <w:rPr>
          <w:rFonts w:ascii="Arial" w:hAnsi="Arial" w:cs="Arial"/>
        </w:rPr>
        <w:t>siwz</w:t>
      </w:r>
      <w:proofErr w:type="spellEnd"/>
      <w:r w:rsidRPr="00887DB0">
        <w:rPr>
          <w:rFonts w:ascii="Arial" w:hAnsi="Arial" w:cs="Arial"/>
        </w:rPr>
        <w:t xml:space="preserve"> wzoru .</w:t>
      </w:r>
    </w:p>
    <w:p w:rsidR="00EC0F30" w:rsidRDefault="00EC0F30" w:rsidP="00073657">
      <w:pPr>
        <w:widowControl w:val="0"/>
        <w:ind w:right="-530"/>
        <w:rPr>
          <w:rFonts w:ascii="Arial" w:hAnsi="Arial"/>
          <w:i/>
          <w:snapToGrid w:val="0"/>
          <w:color w:val="000000"/>
          <w:sz w:val="22"/>
          <w:u w:val="single"/>
        </w:rPr>
      </w:pPr>
      <w:r w:rsidRPr="001877E4">
        <w:rPr>
          <w:rFonts w:ascii="Arial" w:hAnsi="Arial"/>
          <w:snapToGrid w:val="0"/>
          <w:color w:val="000000"/>
          <w:sz w:val="22"/>
          <w:u w:val="single"/>
        </w:rPr>
        <w:t xml:space="preserve">Prosimy </w:t>
      </w:r>
      <w:r w:rsidRPr="00261DC1">
        <w:rPr>
          <w:rFonts w:ascii="Arial" w:hAnsi="Arial"/>
          <w:snapToGrid w:val="0"/>
          <w:color w:val="000000"/>
          <w:sz w:val="22"/>
          <w:u w:val="single"/>
        </w:rPr>
        <w:t>Wykonawc</w:t>
      </w:r>
      <w:r>
        <w:rPr>
          <w:rFonts w:ascii="Arial" w:hAnsi="Arial"/>
          <w:snapToGrid w:val="0"/>
          <w:color w:val="000000"/>
          <w:sz w:val="22"/>
          <w:u w:val="single"/>
        </w:rPr>
        <w:t>ów o</w:t>
      </w:r>
      <w:r w:rsidRPr="00261DC1">
        <w:rPr>
          <w:rFonts w:ascii="Arial" w:hAnsi="Arial"/>
          <w:snapToGrid w:val="0"/>
          <w:color w:val="000000"/>
          <w:sz w:val="22"/>
          <w:u w:val="single"/>
        </w:rPr>
        <w:t xml:space="preserve"> załącz</w:t>
      </w:r>
      <w:r>
        <w:rPr>
          <w:rFonts w:ascii="Arial" w:hAnsi="Arial"/>
          <w:snapToGrid w:val="0"/>
          <w:color w:val="000000"/>
          <w:sz w:val="22"/>
          <w:u w:val="single"/>
        </w:rPr>
        <w:t xml:space="preserve">enie </w:t>
      </w:r>
      <w:r w:rsidRPr="00261DC1">
        <w:rPr>
          <w:rFonts w:ascii="Arial" w:hAnsi="Arial"/>
          <w:snapToGrid w:val="0"/>
          <w:color w:val="000000"/>
          <w:sz w:val="22"/>
          <w:u w:val="single"/>
        </w:rPr>
        <w:t>dodatkowo do oferty wykaz</w:t>
      </w:r>
      <w:r>
        <w:rPr>
          <w:rFonts w:ascii="Arial" w:hAnsi="Arial"/>
          <w:snapToGrid w:val="0"/>
          <w:color w:val="000000"/>
          <w:sz w:val="22"/>
          <w:u w:val="single"/>
        </w:rPr>
        <w:t>u</w:t>
      </w:r>
      <w:r w:rsidRPr="00261DC1">
        <w:rPr>
          <w:rFonts w:ascii="Arial" w:hAnsi="Arial"/>
          <w:snapToGrid w:val="0"/>
          <w:color w:val="000000"/>
          <w:sz w:val="22"/>
          <w:u w:val="single"/>
        </w:rPr>
        <w:t xml:space="preserve"> cenow</w:t>
      </w:r>
      <w:r>
        <w:rPr>
          <w:rFonts w:ascii="Arial" w:hAnsi="Arial"/>
          <w:snapToGrid w:val="0"/>
          <w:color w:val="000000"/>
          <w:sz w:val="22"/>
          <w:u w:val="single"/>
        </w:rPr>
        <w:t>ego</w:t>
      </w:r>
      <w:r w:rsidRPr="00261DC1">
        <w:rPr>
          <w:rFonts w:ascii="Arial" w:hAnsi="Arial"/>
          <w:snapToGrid w:val="0"/>
          <w:color w:val="000000"/>
          <w:sz w:val="22"/>
          <w:u w:val="single"/>
        </w:rPr>
        <w:t xml:space="preserve"> i opis</w:t>
      </w:r>
      <w:r>
        <w:rPr>
          <w:rFonts w:ascii="Arial" w:hAnsi="Arial"/>
          <w:snapToGrid w:val="0"/>
          <w:color w:val="000000"/>
          <w:sz w:val="22"/>
          <w:u w:val="single"/>
        </w:rPr>
        <w:t>u</w:t>
      </w:r>
      <w:r w:rsidRPr="00261DC1">
        <w:rPr>
          <w:rFonts w:ascii="Arial" w:hAnsi="Arial"/>
          <w:snapToGrid w:val="0"/>
          <w:color w:val="000000"/>
          <w:sz w:val="22"/>
          <w:u w:val="single"/>
        </w:rPr>
        <w:t xml:space="preserve"> wyrobów </w:t>
      </w:r>
      <w:r w:rsidRPr="00261DC1">
        <w:rPr>
          <w:rFonts w:ascii="Arial" w:hAnsi="Arial"/>
          <w:i/>
          <w:snapToGrid w:val="0"/>
          <w:color w:val="000000"/>
          <w:sz w:val="22"/>
          <w:u w:val="single"/>
        </w:rPr>
        <w:t>(wg wzoru</w:t>
      </w:r>
    </w:p>
    <w:p w:rsidR="00EC0F30" w:rsidRPr="00261DC1" w:rsidRDefault="00EC0F30" w:rsidP="00073657">
      <w:pPr>
        <w:widowControl w:val="0"/>
        <w:ind w:right="-530"/>
        <w:rPr>
          <w:rFonts w:ascii="Arial" w:hAnsi="Arial"/>
          <w:snapToGrid w:val="0"/>
          <w:color w:val="000000"/>
          <w:sz w:val="22"/>
          <w:u w:val="single"/>
        </w:rPr>
      </w:pPr>
      <w:r w:rsidRPr="00261DC1">
        <w:rPr>
          <w:rFonts w:ascii="Arial" w:hAnsi="Arial"/>
          <w:i/>
          <w:snapToGrid w:val="0"/>
          <w:color w:val="000000"/>
          <w:sz w:val="22"/>
          <w:u w:val="single"/>
        </w:rPr>
        <w:t xml:space="preserve">przedstawionego w zał. nr </w:t>
      </w:r>
      <w:r w:rsidR="007369EB">
        <w:rPr>
          <w:rFonts w:ascii="Arial" w:hAnsi="Arial"/>
          <w:i/>
          <w:snapToGrid w:val="0"/>
          <w:color w:val="000000"/>
          <w:sz w:val="22"/>
          <w:u w:val="single"/>
        </w:rPr>
        <w:t>2</w:t>
      </w:r>
      <w:r w:rsidRPr="00261DC1">
        <w:rPr>
          <w:rFonts w:ascii="Arial" w:hAnsi="Arial"/>
          <w:i/>
          <w:snapToGrid w:val="0"/>
          <w:color w:val="000000"/>
          <w:sz w:val="22"/>
          <w:u w:val="single"/>
        </w:rPr>
        <w:t xml:space="preserve"> do </w:t>
      </w:r>
      <w:proofErr w:type="spellStart"/>
      <w:r w:rsidRPr="00261DC1">
        <w:rPr>
          <w:rFonts w:ascii="Arial" w:hAnsi="Arial"/>
          <w:i/>
          <w:snapToGrid w:val="0"/>
          <w:color w:val="000000"/>
          <w:sz w:val="22"/>
          <w:u w:val="single"/>
        </w:rPr>
        <w:t>siwz</w:t>
      </w:r>
      <w:proofErr w:type="spellEnd"/>
      <w:r w:rsidRPr="00261DC1">
        <w:rPr>
          <w:rFonts w:ascii="Arial" w:hAnsi="Arial"/>
          <w:snapToGrid w:val="0"/>
          <w:color w:val="000000"/>
          <w:sz w:val="22"/>
          <w:u w:val="single"/>
        </w:rPr>
        <w:t>) oraz formularz</w:t>
      </w:r>
      <w:r>
        <w:rPr>
          <w:rFonts w:ascii="Arial" w:hAnsi="Arial"/>
          <w:snapToGrid w:val="0"/>
          <w:color w:val="000000"/>
          <w:sz w:val="22"/>
          <w:u w:val="single"/>
        </w:rPr>
        <w:t>a</w:t>
      </w:r>
      <w:r w:rsidRPr="00261DC1">
        <w:rPr>
          <w:rFonts w:ascii="Arial" w:hAnsi="Arial"/>
          <w:snapToGrid w:val="0"/>
          <w:color w:val="000000"/>
          <w:sz w:val="22"/>
          <w:u w:val="single"/>
        </w:rPr>
        <w:t xml:space="preserve"> ofertow</w:t>
      </w:r>
      <w:r>
        <w:rPr>
          <w:rFonts w:ascii="Arial" w:hAnsi="Arial"/>
          <w:snapToGrid w:val="0"/>
          <w:color w:val="000000"/>
          <w:sz w:val="22"/>
          <w:u w:val="single"/>
        </w:rPr>
        <w:t xml:space="preserve">ego </w:t>
      </w:r>
      <w:r w:rsidRPr="00261DC1">
        <w:rPr>
          <w:rFonts w:ascii="Arial" w:hAnsi="Arial"/>
          <w:snapToGrid w:val="0"/>
          <w:color w:val="000000"/>
          <w:sz w:val="22"/>
          <w:u w:val="single"/>
        </w:rPr>
        <w:t>na nośniku tj. płyta CD/DVD</w:t>
      </w:r>
    </w:p>
    <w:p w:rsidR="00EC0F30" w:rsidRDefault="00EC0F30" w:rsidP="00073657">
      <w:pPr>
        <w:widowControl w:val="0"/>
        <w:rPr>
          <w:rFonts w:ascii="Arial" w:hAnsi="Arial"/>
          <w:color w:val="000000"/>
          <w:sz w:val="22"/>
        </w:rPr>
      </w:pPr>
    </w:p>
    <w:p w:rsidR="00EC0F30" w:rsidRPr="00486FAE" w:rsidRDefault="00EC0F30" w:rsidP="00073657">
      <w:pPr>
        <w:pStyle w:val="Tekstpodstawowy31"/>
        <w:rPr>
          <w:sz w:val="22"/>
        </w:rPr>
      </w:pPr>
      <w:r w:rsidRPr="00486FAE">
        <w:rPr>
          <w:sz w:val="22"/>
        </w:rPr>
        <w:t xml:space="preserve">Termin płatności </w:t>
      </w:r>
      <w:r w:rsidRPr="00486FAE">
        <w:rPr>
          <w:sz w:val="22"/>
          <w:szCs w:val="22"/>
        </w:rPr>
        <w:t>( nie krótszy niż 30 dni, nie dłuższy niż 60 dni ) …………</w:t>
      </w:r>
      <w:r w:rsidRPr="00486FAE">
        <w:rPr>
          <w:sz w:val="22"/>
        </w:rPr>
        <w:t xml:space="preserve"> dni.  </w:t>
      </w:r>
    </w:p>
    <w:p w:rsidR="00EC0F30" w:rsidRDefault="00EC0F30" w:rsidP="00073657">
      <w:pPr>
        <w:pStyle w:val="Tekstpodstawowy31"/>
        <w:rPr>
          <w:sz w:val="22"/>
          <w:u w:val="none"/>
        </w:rPr>
      </w:pP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Wykonam zamówienie publiczne w terminie(realizacja zapotrzebowania max 3 dni roboczych) do : ……………………. dni od złożenia zapotrzebowania  </w:t>
      </w:r>
    </w:p>
    <w:p w:rsidR="00EC0F30" w:rsidRDefault="00EC0F30" w:rsidP="00073657">
      <w:pPr>
        <w:pStyle w:val="Tekstpodstawowy31"/>
        <w:rPr>
          <w:sz w:val="22"/>
          <w:u w:val="none"/>
        </w:rPr>
      </w:pP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Reklamacje będą załatwiane w terminie do (max </w:t>
      </w:r>
      <w:r w:rsidRPr="00D94822">
        <w:rPr>
          <w:color w:val="auto"/>
          <w:sz w:val="22"/>
          <w:u w:val="none"/>
        </w:rPr>
        <w:t>do 3 dni roboczych</w:t>
      </w:r>
      <w:r>
        <w:rPr>
          <w:sz w:val="22"/>
          <w:u w:val="none"/>
        </w:rPr>
        <w:t xml:space="preserve">):………….....dni </w:t>
      </w:r>
    </w:p>
    <w:p w:rsidR="00EC0F30" w:rsidRDefault="00EC0F30" w:rsidP="00073657">
      <w:pPr>
        <w:pStyle w:val="Tekstpodstawowy31"/>
      </w:pPr>
      <w:r>
        <w:rPr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EC0F30" w:rsidRPr="006605E1" w:rsidRDefault="00EC0F30" w:rsidP="00073657">
      <w:pPr>
        <w:pStyle w:val="Tekstpodstawowy31"/>
        <w:rPr>
          <w:b w:val="0"/>
          <w:sz w:val="22"/>
          <w:u w:val="none"/>
        </w:rPr>
      </w:pPr>
      <w:r>
        <w:rPr>
          <w:sz w:val="22"/>
          <w:u w:val="none"/>
        </w:rPr>
        <w:t xml:space="preserve"> Zwrot wadium wniesionego w pieniądzu należy dokonać na konto </w:t>
      </w:r>
      <w:r w:rsidRPr="006605E1">
        <w:rPr>
          <w:i/>
          <w:sz w:val="18"/>
          <w:szCs w:val="18"/>
          <w:u w:val="none"/>
        </w:rPr>
        <w:t>(</w:t>
      </w:r>
      <w:r w:rsidRPr="006605E1">
        <w:rPr>
          <w:b w:val="0"/>
          <w:i/>
          <w:sz w:val="18"/>
          <w:szCs w:val="18"/>
          <w:u w:val="none"/>
        </w:rPr>
        <w:t>gdy wadium jest wymagane)</w:t>
      </w:r>
    </w:p>
    <w:p w:rsidR="00EC0F30" w:rsidRDefault="00EC0F30" w:rsidP="00073657">
      <w:pPr>
        <w:pStyle w:val="Tekstpodstawowy31"/>
        <w:rPr>
          <w:sz w:val="22"/>
          <w:u w:val="none"/>
        </w:rPr>
      </w:pP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EC0F30" w:rsidRDefault="00EC0F30" w:rsidP="00073657">
      <w:pPr>
        <w:pStyle w:val="Tekstpodstawowy31"/>
        <w:rPr>
          <w:sz w:val="22"/>
          <w:u w:val="none"/>
        </w:rPr>
      </w:pPr>
    </w:p>
    <w:p w:rsidR="00EC0F30" w:rsidRDefault="00EC0F30" w:rsidP="00073657">
      <w:pPr>
        <w:pStyle w:val="Tekstpodstawowy31"/>
        <w:rPr>
          <w:sz w:val="22"/>
        </w:rPr>
      </w:pPr>
    </w:p>
    <w:p w:rsidR="00EC0F30" w:rsidRDefault="00EC0F30" w:rsidP="00073657">
      <w:pPr>
        <w:pStyle w:val="Tekstpodstawowy31"/>
        <w:rPr>
          <w:sz w:val="22"/>
        </w:rPr>
      </w:pPr>
    </w:p>
    <w:p w:rsidR="00EC0F30" w:rsidRDefault="00EC0F30" w:rsidP="00073657">
      <w:pPr>
        <w:pStyle w:val="Tekstpodstawowy31"/>
        <w:rPr>
          <w:sz w:val="22"/>
        </w:rPr>
      </w:pPr>
      <w:r>
        <w:rPr>
          <w:sz w:val="22"/>
        </w:rPr>
        <w:t>Osoby do kontaktów z Zamawiającym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Osoba / osoby do kontaktów z Zamawiającym odpowiedzialne za wykonanie zobowiązań umowy: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C0F30" w:rsidRDefault="00EC0F30" w:rsidP="00073657">
      <w:pPr>
        <w:pStyle w:val="Tekstpodstawowy31"/>
        <w:rPr>
          <w:sz w:val="22"/>
          <w:u w:val="none"/>
        </w:rPr>
      </w:pPr>
    </w:p>
    <w:p w:rsidR="00EC0F30" w:rsidRDefault="00EC0F30" w:rsidP="00073657">
      <w:pPr>
        <w:pStyle w:val="Tekstpodstawowy31"/>
        <w:rPr>
          <w:sz w:val="22"/>
        </w:rPr>
      </w:pPr>
      <w:r>
        <w:rPr>
          <w:sz w:val="22"/>
        </w:rPr>
        <w:t>Pełnomocnik w przypadku składania oferty wspólnej</w:t>
      </w:r>
    </w:p>
    <w:p w:rsidR="00EC0F30" w:rsidRDefault="00EC0F30" w:rsidP="00073657">
      <w:pPr>
        <w:pStyle w:val="Tekstpodstawowy31"/>
        <w:rPr>
          <w:sz w:val="22"/>
        </w:rPr>
      </w:pP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Nazwisko, imię ....................................................................................................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Stanowisko ...........................................................................................................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Telefon...................................................Fax.........................................................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Zakres*: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- do reprezentowania w postępowaniu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- do reprezentowania w postępowaniu i zawarcia umowy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- do zawarcia umowy</w:t>
      </w:r>
    </w:p>
    <w:p w:rsidR="00EC0F30" w:rsidRDefault="00EC0F30" w:rsidP="00073657">
      <w:pPr>
        <w:pStyle w:val="Tekstpodstawowy31"/>
        <w:rPr>
          <w:i/>
          <w:iCs/>
        </w:rPr>
      </w:pPr>
      <w:r>
        <w:rPr>
          <w:i/>
          <w:iCs/>
        </w:rPr>
        <w:t>*niepotrzebne należy wykreślić</w:t>
      </w:r>
    </w:p>
    <w:p w:rsidR="00EC0F30" w:rsidRDefault="00EC0F30" w:rsidP="00073657">
      <w:pPr>
        <w:pStyle w:val="Tekstpodstawowy31"/>
        <w:rPr>
          <w:sz w:val="22"/>
        </w:rPr>
      </w:pPr>
    </w:p>
    <w:p w:rsidR="00EC0F30" w:rsidRPr="0098766A" w:rsidRDefault="00EC0F30" w:rsidP="00073657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>Oświadczenia:</w:t>
      </w:r>
    </w:p>
    <w:p w:rsidR="00EC0F30" w:rsidRPr="0098766A" w:rsidRDefault="00EC0F30" w:rsidP="00073657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1) Oświadczam, że zapoznaliśmy się z treścią specyfikacji istotnych warunków zamówienia </w:t>
      </w:r>
    </w:p>
    <w:p w:rsidR="00EC0F30" w:rsidRPr="0098766A" w:rsidRDefault="00EC0F30" w:rsidP="00073657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    i przyjmujemy ja bez zastrzeżeń;</w:t>
      </w:r>
    </w:p>
    <w:p w:rsidR="00EC0F30" w:rsidRPr="00423A14" w:rsidRDefault="00EC0F30" w:rsidP="00073657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2) Oświadczam, że uważamy się za związanych niniejsza oferta przez </w:t>
      </w:r>
      <w:r w:rsidRPr="00423A14">
        <w:rPr>
          <w:rFonts w:ascii="Arial" w:hAnsi="Arial" w:cs="Arial"/>
          <w:sz w:val="22"/>
          <w:szCs w:val="22"/>
        </w:rPr>
        <w:t xml:space="preserve">okres </w:t>
      </w:r>
      <w:r>
        <w:rPr>
          <w:rFonts w:ascii="Arial" w:hAnsi="Arial" w:cs="Arial"/>
          <w:sz w:val="22"/>
          <w:szCs w:val="22"/>
        </w:rPr>
        <w:t>3</w:t>
      </w:r>
      <w:r w:rsidRPr="00423A14">
        <w:rPr>
          <w:rFonts w:ascii="Arial" w:hAnsi="Arial" w:cs="Arial"/>
          <w:sz w:val="22"/>
          <w:szCs w:val="22"/>
        </w:rPr>
        <w:t>0 dni, tj. zgodnie</w:t>
      </w:r>
    </w:p>
    <w:p w:rsidR="00EC0F30" w:rsidRPr="0098766A" w:rsidRDefault="00EC0F30" w:rsidP="00073657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    z zapisem w SIWZ;</w:t>
      </w:r>
    </w:p>
    <w:p w:rsidR="00EC0F30" w:rsidRPr="0098766A" w:rsidRDefault="00EC0F30" w:rsidP="00073657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>3) Oświadczam, że w przypadku uznania naszej oferty za najkorzystniejsza, zobowiązujemy się</w:t>
      </w:r>
    </w:p>
    <w:p w:rsidR="00EC0F30" w:rsidRPr="0098766A" w:rsidRDefault="00EC0F30" w:rsidP="00073657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    do zawarcia umowy na warunkach zgodnych z przedstawionymi w SIWZ wraz z załącznikami </w:t>
      </w:r>
    </w:p>
    <w:p w:rsidR="00EC0F30" w:rsidRPr="0098766A" w:rsidRDefault="00EC0F30" w:rsidP="00073657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    ( oraz ewentualną ich modyfikacją dokonaną do dnia składania ofert).</w:t>
      </w:r>
    </w:p>
    <w:p w:rsidR="00EC0F30" w:rsidRPr="0098766A" w:rsidRDefault="00EC0F30" w:rsidP="00073657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</w:t>
      </w:r>
    </w:p>
    <w:p w:rsidR="00EC0F30" w:rsidRPr="0098766A" w:rsidRDefault="00EC0F30" w:rsidP="00073657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    zamówienia i realizacji przyszłego świadczenia umownego. </w:t>
      </w:r>
    </w:p>
    <w:p w:rsidR="00EC0F30" w:rsidRPr="0098766A" w:rsidRDefault="00EC0F30" w:rsidP="00073657">
      <w:pPr>
        <w:jc w:val="both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5) Oświadczam, że spełniamy  warunki postępowania dot. art.44 ustawy Prawo zamówień  </w:t>
      </w:r>
    </w:p>
    <w:p w:rsidR="00EC0F30" w:rsidRDefault="00EC0F30" w:rsidP="00073657">
      <w:pPr>
        <w:jc w:val="both"/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 xml:space="preserve">     publicznych.</w:t>
      </w:r>
    </w:p>
    <w:p w:rsidR="00EC0F30" w:rsidRDefault="00EC0F30" w:rsidP="00073657">
      <w:pPr>
        <w:jc w:val="both"/>
        <w:rPr>
          <w:rFonts w:ascii="Arial" w:hAnsi="Arial" w:cs="Arial"/>
          <w:sz w:val="22"/>
          <w:szCs w:val="22"/>
        </w:rPr>
      </w:pPr>
    </w:p>
    <w:p w:rsidR="00EC0F30" w:rsidRPr="0098766A" w:rsidRDefault="00EC0F30" w:rsidP="00073657">
      <w:pPr>
        <w:rPr>
          <w:rFonts w:ascii="Arial" w:hAnsi="Arial" w:cs="Arial"/>
          <w:sz w:val="22"/>
          <w:szCs w:val="22"/>
        </w:rPr>
      </w:pPr>
      <w:r w:rsidRPr="0098766A">
        <w:rPr>
          <w:rFonts w:ascii="Arial" w:hAnsi="Arial" w:cs="Arial"/>
          <w:sz w:val="22"/>
          <w:szCs w:val="22"/>
        </w:rPr>
        <w:t>6)    Dane do umowy:</w:t>
      </w:r>
    </w:p>
    <w:p w:rsidR="00EC0F30" w:rsidRPr="0098766A" w:rsidRDefault="00EC0F30" w:rsidP="000736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EC0F30" w:rsidRPr="0098766A" w:rsidTr="00887DB0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F30" w:rsidRPr="0098766A" w:rsidRDefault="00EC0F30" w:rsidP="00073657">
            <w:pPr>
              <w:rPr>
                <w:rFonts w:ascii="Arial" w:hAnsi="Arial" w:cs="Arial"/>
              </w:rPr>
            </w:pPr>
            <w:r w:rsidRPr="0098766A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EC0F30" w:rsidRPr="0098766A" w:rsidTr="00887DB0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F30" w:rsidRPr="0098766A" w:rsidRDefault="00EC0F30" w:rsidP="00073657">
            <w:pPr>
              <w:rPr>
                <w:rFonts w:ascii="Arial" w:hAnsi="Arial" w:cs="Arial"/>
              </w:rPr>
            </w:pPr>
            <w:r w:rsidRPr="0098766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F30" w:rsidRPr="0098766A" w:rsidRDefault="00EC0F30" w:rsidP="00073657">
            <w:pPr>
              <w:rPr>
                <w:rFonts w:ascii="Arial" w:hAnsi="Arial" w:cs="Arial"/>
              </w:rPr>
            </w:pPr>
            <w:r w:rsidRPr="0098766A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EC0F30" w:rsidRPr="0098766A" w:rsidTr="00887DB0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0" w:rsidRPr="0098766A" w:rsidRDefault="00EC0F30" w:rsidP="00073657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0" w:rsidRPr="0098766A" w:rsidRDefault="00EC0F30" w:rsidP="00073657">
            <w:pPr>
              <w:rPr>
                <w:rFonts w:ascii="Arial" w:hAnsi="Arial" w:cs="Arial"/>
              </w:rPr>
            </w:pPr>
          </w:p>
        </w:tc>
      </w:tr>
      <w:tr w:rsidR="00EC0F30" w:rsidRPr="0098766A" w:rsidTr="00887DB0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0" w:rsidRPr="0098766A" w:rsidRDefault="00EC0F30" w:rsidP="00073657">
            <w:pPr>
              <w:rPr>
                <w:rFonts w:ascii="Arial" w:hAnsi="Arial" w:cs="Arial"/>
              </w:rPr>
            </w:pPr>
          </w:p>
          <w:p w:rsidR="00EC0F30" w:rsidRPr="0098766A" w:rsidRDefault="00EC0F30" w:rsidP="00073657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0" w:rsidRPr="0098766A" w:rsidRDefault="00EC0F30" w:rsidP="00073657">
            <w:pPr>
              <w:rPr>
                <w:rFonts w:ascii="Arial" w:hAnsi="Arial" w:cs="Arial"/>
              </w:rPr>
            </w:pPr>
          </w:p>
        </w:tc>
      </w:tr>
    </w:tbl>
    <w:p w:rsidR="00EC0F30" w:rsidRPr="0098766A" w:rsidRDefault="00EC0F30" w:rsidP="00073657">
      <w:pPr>
        <w:rPr>
          <w:rFonts w:ascii="Arial" w:hAnsi="Arial" w:cs="Arial"/>
          <w:sz w:val="22"/>
          <w:szCs w:val="22"/>
        </w:rPr>
      </w:pPr>
    </w:p>
    <w:p w:rsidR="00EC0F30" w:rsidRDefault="00EC0F30" w:rsidP="00073657">
      <w:pPr>
        <w:pStyle w:val="Tekstpodstawowy31"/>
        <w:rPr>
          <w:sz w:val="22"/>
        </w:rPr>
      </w:pPr>
      <w:r>
        <w:rPr>
          <w:sz w:val="22"/>
        </w:rPr>
        <w:t>Dokumenty</w:t>
      </w:r>
    </w:p>
    <w:p w:rsidR="00EC0F30" w:rsidRDefault="00EC0F30" w:rsidP="00073657">
      <w:pPr>
        <w:pStyle w:val="Tekstpodstawowy31"/>
        <w:rPr>
          <w:sz w:val="22"/>
        </w:rPr>
      </w:pPr>
    </w:p>
    <w:p w:rsidR="00EC0F30" w:rsidRDefault="00EC0F30" w:rsidP="00073657">
      <w:pPr>
        <w:pStyle w:val="Tekstpodstawowy31"/>
        <w:rPr>
          <w:sz w:val="22"/>
        </w:rPr>
      </w:pPr>
      <w:r>
        <w:rPr>
          <w:sz w:val="22"/>
        </w:rPr>
        <w:t xml:space="preserve">Na potwierdzenie spełnienia wymagań do oferty załączam: 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.......... .......... .......... .......... .......... .......... .......... .......... ..........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.......... .......... .......... .......... .......... .......... .......... .......... .......... 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.......... .......... .......... .......... .......... .......... .......... .......... .......... 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.......... .......... .......... .......... .......... .......... .......... .......... .......... 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 xml:space="preserve">.......... .......... .......... .......... .......... .......... .......... .......... .......... </w:t>
      </w:r>
    </w:p>
    <w:p w:rsidR="00EC0F30" w:rsidRDefault="00EC0F30" w:rsidP="00073657">
      <w:pPr>
        <w:pStyle w:val="Tekstpodstawowy31"/>
        <w:rPr>
          <w:sz w:val="22"/>
        </w:rPr>
      </w:pPr>
    </w:p>
    <w:p w:rsidR="00EC0F30" w:rsidRDefault="00EC0F30" w:rsidP="00073657">
      <w:pPr>
        <w:pStyle w:val="Tekstpodstawowy31"/>
        <w:rPr>
          <w:sz w:val="22"/>
        </w:rPr>
      </w:pPr>
      <w:r>
        <w:rPr>
          <w:sz w:val="22"/>
        </w:rPr>
        <w:t>Zastrzeżenie wykonawcy</w:t>
      </w:r>
    </w:p>
    <w:p w:rsidR="00EC0F30" w:rsidRDefault="00EC0F30" w:rsidP="00073657">
      <w:pPr>
        <w:pStyle w:val="Tekstpodstawowy31"/>
        <w:rPr>
          <w:sz w:val="22"/>
        </w:rPr>
      </w:pP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Niżej wymienione dokumenty składające się na ofertę nie mogą być ogólnie udostępnione: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………………………………………………………………………………………………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………………………………………………………………………………………………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…………………………………………………………………………………………………</w:t>
      </w:r>
    </w:p>
    <w:p w:rsidR="00EC0F30" w:rsidRDefault="00EC0F30" w:rsidP="00073657">
      <w:pPr>
        <w:pStyle w:val="Tekstpodstawowy31"/>
        <w:rPr>
          <w:sz w:val="22"/>
        </w:rPr>
      </w:pPr>
    </w:p>
    <w:p w:rsidR="00EC0F30" w:rsidRDefault="00EC0F30" w:rsidP="00073657">
      <w:pPr>
        <w:pStyle w:val="Tekstpodstawowy31"/>
        <w:rPr>
          <w:sz w:val="22"/>
        </w:rPr>
      </w:pPr>
      <w:r>
        <w:rPr>
          <w:sz w:val="22"/>
        </w:rPr>
        <w:t xml:space="preserve">Inne informacje wykonawcy: 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………………………………………………………………………………………………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………………………………………………………………………………………………</w:t>
      </w:r>
    </w:p>
    <w:p w:rsidR="00EC0F30" w:rsidRDefault="00EC0F30" w:rsidP="00073657">
      <w:pPr>
        <w:pStyle w:val="Tekstpodstawowy31"/>
        <w:rPr>
          <w:sz w:val="22"/>
          <w:u w:val="none"/>
        </w:rPr>
      </w:pPr>
      <w:r>
        <w:rPr>
          <w:sz w:val="22"/>
          <w:u w:val="none"/>
        </w:rPr>
        <w:t>…………………………………………………………………………………………………</w:t>
      </w:r>
    </w:p>
    <w:p w:rsidR="00EC0F30" w:rsidRDefault="00EC0F30" w:rsidP="00073657">
      <w:pPr>
        <w:pStyle w:val="Tekstpodstawowy31"/>
        <w:rPr>
          <w:sz w:val="22"/>
          <w:u w:val="none"/>
        </w:rPr>
      </w:pPr>
    </w:p>
    <w:p w:rsidR="00EC0F30" w:rsidRDefault="00EC0F30" w:rsidP="00073657">
      <w:pPr>
        <w:pStyle w:val="Tekstpodstawowy31"/>
        <w:rPr>
          <w:sz w:val="22"/>
          <w:u w:val="none"/>
        </w:rPr>
      </w:pPr>
    </w:p>
    <w:p w:rsidR="00EC0F30" w:rsidRDefault="00EC0F30" w:rsidP="00073657">
      <w:pPr>
        <w:pStyle w:val="Tekstpodstawowy31"/>
        <w:rPr>
          <w:sz w:val="22"/>
        </w:rPr>
      </w:pPr>
    </w:p>
    <w:p w:rsidR="00EC0F30" w:rsidRDefault="00EC0F30" w:rsidP="00073657">
      <w:pPr>
        <w:pStyle w:val="Tekstpodstawowy31"/>
      </w:pPr>
      <w:r>
        <w:t>................................................................................</w:t>
      </w:r>
    </w:p>
    <w:p w:rsidR="00EC0F30" w:rsidRDefault="00EC0F30" w:rsidP="00073657">
      <w:pPr>
        <w:pStyle w:val="Tekstpodstawowy31"/>
      </w:pPr>
      <w:r>
        <w:t>(data i czytelny podpis wykonawcy)</w:t>
      </w:r>
    </w:p>
    <w:p w:rsidR="008A7012" w:rsidRPr="00294C7E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Pr="00294C7E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Pr="00294C7E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EC0F30" w:rsidRDefault="00EC0F30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Pr="00294C7E" w:rsidRDefault="008A7012" w:rsidP="00073657">
      <w:pPr>
        <w:pStyle w:val="Tekstpodstawowy31"/>
        <w:jc w:val="right"/>
        <w:rPr>
          <w:rFonts w:cs="Arial"/>
          <w:b w:val="0"/>
          <w:i/>
        </w:rPr>
      </w:pPr>
    </w:p>
    <w:p w:rsidR="008A7012" w:rsidRPr="00294C7E" w:rsidRDefault="008A7012" w:rsidP="00073657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t>Załącznik nr 3</w:t>
      </w:r>
      <w:r w:rsidRPr="00294C7E">
        <w:rPr>
          <w:rFonts w:cs="Arial"/>
          <w:b w:val="0"/>
          <w:i/>
        </w:rPr>
        <w:t xml:space="preserve"> do SIWZ</w:t>
      </w:r>
    </w:p>
    <w:p w:rsidR="008A7012" w:rsidRPr="00294C7E" w:rsidRDefault="008A7012" w:rsidP="00073657">
      <w:pPr>
        <w:pStyle w:val="Tekstpodstawowy31"/>
        <w:rPr>
          <w:rFonts w:cs="Arial"/>
          <w:b w:val="0"/>
          <w:i/>
        </w:rPr>
      </w:pPr>
      <w:r w:rsidRPr="00294C7E">
        <w:rPr>
          <w:rFonts w:cs="Arial"/>
          <w:b w:val="0"/>
          <w:i/>
        </w:rPr>
        <w:t>Wzory oświadczeń</w:t>
      </w:r>
    </w:p>
    <w:p w:rsidR="008A7012" w:rsidRPr="00294C7E" w:rsidRDefault="008A7012" w:rsidP="00073657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</w:rPr>
      </w:pPr>
    </w:p>
    <w:p w:rsidR="008A7012" w:rsidRPr="00294C7E" w:rsidRDefault="008A7012" w:rsidP="00073657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</w:rPr>
      </w:pPr>
      <w:r w:rsidRPr="00294C7E">
        <w:rPr>
          <w:rFonts w:ascii="Arial" w:hAnsi="Arial" w:cs="Arial"/>
          <w:b/>
          <w:bCs/>
          <w:sz w:val="20"/>
        </w:rPr>
        <w:t>O Ś W I A D C Z E N I E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Dot.: postępowania o udzielenie zamówienia publicznego prowadzonego w trybie „przetargu nieograniczonego”  </w:t>
      </w:r>
    </w:p>
    <w:p w:rsidR="008A7012" w:rsidRPr="00294C7E" w:rsidRDefault="008A7012" w:rsidP="00073657">
      <w:pPr>
        <w:ind w:left="708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        / ogłoszenie  nr </w:t>
      </w:r>
      <w:r w:rsidR="005A1FA1">
        <w:rPr>
          <w:rFonts w:ascii="Arial" w:hAnsi="Arial" w:cs="Arial"/>
          <w:sz w:val="20"/>
        </w:rPr>
        <w:t>76699-2016</w:t>
      </w:r>
      <w:r w:rsidRPr="00294C7E">
        <w:rPr>
          <w:rFonts w:ascii="Arial" w:hAnsi="Arial" w:cs="Arial"/>
          <w:sz w:val="20"/>
        </w:rPr>
        <w:t xml:space="preserve"> z dnia  </w:t>
      </w:r>
      <w:r w:rsidR="005A1FA1">
        <w:rPr>
          <w:rFonts w:ascii="Arial" w:hAnsi="Arial" w:cs="Arial"/>
          <w:sz w:val="20"/>
        </w:rPr>
        <w:t>09.06.2016r</w:t>
      </w:r>
    </w:p>
    <w:p w:rsidR="008A7012" w:rsidRPr="00294C7E" w:rsidRDefault="008A7012" w:rsidP="00073657">
      <w:pPr>
        <w:pStyle w:val="Tekstpodstawowy2"/>
        <w:spacing w:after="0" w:line="240" w:lineRule="auto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na „</w:t>
      </w:r>
      <w:r w:rsidRPr="00AF510D">
        <w:rPr>
          <w:rFonts w:ascii="Arial" w:hAnsi="Arial" w:cs="Arial"/>
          <w:snapToGrid w:val="0"/>
          <w:color w:val="000000"/>
          <w:sz w:val="20"/>
        </w:rPr>
        <w:t xml:space="preserve">Dostawa </w:t>
      </w:r>
      <w:r w:rsidR="00892267">
        <w:rPr>
          <w:rFonts w:ascii="Arial" w:hAnsi="Arial" w:cs="Arial"/>
          <w:snapToGrid w:val="0"/>
          <w:color w:val="000000"/>
          <w:sz w:val="20"/>
        </w:rPr>
        <w:t xml:space="preserve">leków </w:t>
      </w:r>
      <w:r w:rsidRPr="00AF510D">
        <w:rPr>
          <w:rFonts w:ascii="Arial" w:hAnsi="Arial" w:cs="Arial"/>
          <w:snapToGrid w:val="0"/>
          <w:color w:val="000000"/>
          <w:sz w:val="20"/>
        </w:rPr>
        <w:t>dla Powiatowego Zakładu Opieki  Zdrowotnej z siedzibą w Starachowicach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W imieniu ……………………………… z siedzibą w ………………………………… 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przy ul. ……………………………….. zwana/y dalej „Wykonawcą”, oświadczam, że zgodnie </w:t>
      </w:r>
      <w:r w:rsidRPr="00294C7E">
        <w:rPr>
          <w:rFonts w:ascii="Arial" w:hAnsi="Arial" w:cs="Arial"/>
          <w:sz w:val="20"/>
        </w:rPr>
        <w:br/>
        <w:t xml:space="preserve">z wymogami art. 22 ust. 1 </w:t>
      </w:r>
      <w:r w:rsidRPr="00294C7E">
        <w:rPr>
          <w:rStyle w:val="FontStyle23"/>
          <w:rFonts w:ascii="Arial" w:hAnsi="Arial" w:cs="Arial"/>
          <w:sz w:val="20"/>
        </w:rPr>
        <w:t>ustawy z dnia 29 stycznia 2004 r. Prawo zamówień publicznych (</w:t>
      </w:r>
      <w:r>
        <w:rPr>
          <w:rFonts w:ascii="Arial" w:hAnsi="Arial" w:cs="Arial"/>
          <w:sz w:val="20"/>
        </w:rPr>
        <w:t xml:space="preserve">Dz. U. z 2015 r. poz. 2164 z dnia 22.12.2015 r. </w:t>
      </w:r>
      <w:r w:rsidRPr="00294C7E">
        <w:rPr>
          <w:rFonts w:ascii="Arial" w:hAnsi="Arial" w:cs="Arial"/>
          <w:sz w:val="20"/>
        </w:rPr>
        <w:t>) dotyczące:</w:t>
      </w:r>
    </w:p>
    <w:p w:rsidR="008A7012" w:rsidRPr="00294C7E" w:rsidRDefault="008A7012" w:rsidP="00073657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Posiada uprawnienia do wykonywania określonej działalności lub czynności, jeżeli przepisy prawa nakładają obowiązek  ich posiadania.</w:t>
      </w:r>
    </w:p>
    <w:p w:rsidR="008A7012" w:rsidRPr="00294C7E" w:rsidRDefault="008A7012" w:rsidP="00073657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Posiada wiedzę i doświadczenie. </w:t>
      </w:r>
    </w:p>
    <w:p w:rsidR="008A7012" w:rsidRPr="00294C7E" w:rsidRDefault="008A7012" w:rsidP="00073657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Dysponuje odpowiednim potencjałem technicznym oraz osobami zdolnymi do wykonania zamówienia.</w:t>
      </w:r>
    </w:p>
    <w:p w:rsidR="008A7012" w:rsidRPr="00294C7E" w:rsidRDefault="008A7012" w:rsidP="00073657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8A7012" w:rsidRPr="00294C7E" w:rsidRDefault="008A7012" w:rsidP="00073657">
      <w:pPr>
        <w:ind w:left="360"/>
        <w:rPr>
          <w:rFonts w:ascii="Arial" w:hAnsi="Arial" w:cs="Arial"/>
          <w:sz w:val="20"/>
        </w:rPr>
      </w:pPr>
    </w:p>
    <w:p w:rsidR="008A7012" w:rsidRPr="00294C7E" w:rsidRDefault="008A7012" w:rsidP="00073657">
      <w:pPr>
        <w:ind w:left="360"/>
        <w:rPr>
          <w:rFonts w:ascii="Arial" w:hAnsi="Arial" w:cs="Arial"/>
          <w:sz w:val="20"/>
        </w:rPr>
      </w:pP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8A7012" w:rsidRPr="00294C7E" w:rsidRDefault="008A7012" w:rsidP="00073657">
      <w:pPr>
        <w:rPr>
          <w:rFonts w:ascii="Arial" w:hAnsi="Arial" w:cs="Arial"/>
          <w:i/>
          <w:iCs/>
          <w:sz w:val="20"/>
        </w:rPr>
      </w:pPr>
      <w:r w:rsidRPr="00294C7E">
        <w:rPr>
          <w:rFonts w:ascii="Arial" w:hAnsi="Arial"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8A7012" w:rsidRPr="00294C7E" w:rsidRDefault="008A7012" w:rsidP="00073657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  <w:sz w:val="20"/>
        </w:rPr>
      </w:pPr>
    </w:p>
    <w:p w:rsidR="008A7012" w:rsidRPr="00294C7E" w:rsidRDefault="008A7012" w:rsidP="00073657">
      <w:pPr>
        <w:pStyle w:val="Tekstpodstawowy31"/>
        <w:jc w:val="right"/>
        <w:rPr>
          <w:rFonts w:cs="Arial"/>
          <w:b w:val="0"/>
          <w:i/>
        </w:rPr>
      </w:pPr>
      <w:r w:rsidRPr="00294C7E">
        <w:rPr>
          <w:rFonts w:cs="Arial"/>
          <w:b w:val="0"/>
          <w:i/>
        </w:rPr>
        <w:t>Załącznik nr 3 do SIWZ</w:t>
      </w: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  <w:sz w:val="20"/>
        </w:rPr>
      </w:pPr>
    </w:p>
    <w:p w:rsidR="008A7012" w:rsidRPr="00294C7E" w:rsidRDefault="008A7012" w:rsidP="00073657">
      <w:pPr>
        <w:jc w:val="center"/>
        <w:rPr>
          <w:rFonts w:ascii="Arial" w:hAnsi="Arial" w:cs="Arial"/>
          <w:b/>
          <w:bCs/>
          <w:sz w:val="20"/>
        </w:rPr>
      </w:pPr>
      <w:r w:rsidRPr="00294C7E">
        <w:rPr>
          <w:rFonts w:ascii="Arial" w:hAnsi="Arial" w:cs="Arial"/>
          <w:b/>
          <w:bCs/>
          <w:sz w:val="20"/>
        </w:rPr>
        <w:t>O Ś W I A D C Z E N I E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Dot.: postępowania o udzielenie zamówienia publicznego prowadzonego w trybie „przetargu nieograniczonego” </w:t>
      </w:r>
    </w:p>
    <w:p w:rsidR="008A7012" w:rsidRPr="00294C7E" w:rsidRDefault="005A1FA1" w:rsidP="00073657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/ ogłoszenie </w:t>
      </w:r>
      <w:r w:rsidR="008A7012" w:rsidRPr="00294C7E">
        <w:rPr>
          <w:rFonts w:ascii="Arial" w:hAnsi="Arial" w:cs="Arial"/>
          <w:sz w:val="20"/>
        </w:rPr>
        <w:t xml:space="preserve"> nr </w:t>
      </w:r>
      <w:r>
        <w:rPr>
          <w:rFonts w:ascii="Arial" w:hAnsi="Arial" w:cs="Arial"/>
          <w:sz w:val="20"/>
        </w:rPr>
        <w:t>76699-2016</w:t>
      </w:r>
      <w:r w:rsidRPr="00294C7E">
        <w:rPr>
          <w:rFonts w:ascii="Arial" w:hAnsi="Arial" w:cs="Arial"/>
          <w:sz w:val="20"/>
        </w:rPr>
        <w:t xml:space="preserve"> z dnia  </w:t>
      </w:r>
      <w:r>
        <w:rPr>
          <w:rFonts w:ascii="Arial" w:hAnsi="Arial" w:cs="Arial"/>
          <w:sz w:val="20"/>
        </w:rPr>
        <w:t>09.06.2016r</w:t>
      </w:r>
      <w:r w:rsidRPr="00294C7E">
        <w:rPr>
          <w:rFonts w:ascii="Arial" w:hAnsi="Arial" w:cs="Arial"/>
          <w:sz w:val="20"/>
        </w:rPr>
        <w:t xml:space="preserve"> </w:t>
      </w:r>
    </w:p>
    <w:p w:rsidR="008A7012" w:rsidRPr="00294C7E" w:rsidRDefault="008A7012" w:rsidP="00073657">
      <w:pPr>
        <w:pStyle w:val="Tekstpodstawowy2"/>
        <w:spacing w:after="0" w:line="240" w:lineRule="auto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na „</w:t>
      </w:r>
      <w:r w:rsidRPr="00AF510D">
        <w:rPr>
          <w:rFonts w:ascii="Arial" w:hAnsi="Arial" w:cs="Arial"/>
          <w:snapToGrid w:val="0"/>
          <w:color w:val="000000"/>
          <w:sz w:val="20"/>
        </w:rPr>
        <w:t xml:space="preserve">Dostawa </w:t>
      </w:r>
      <w:r w:rsidR="00892267">
        <w:rPr>
          <w:rFonts w:ascii="Arial" w:hAnsi="Arial" w:cs="Arial"/>
          <w:snapToGrid w:val="0"/>
          <w:color w:val="000000"/>
          <w:sz w:val="20"/>
        </w:rPr>
        <w:t xml:space="preserve">leków </w:t>
      </w:r>
      <w:r w:rsidRPr="00AF510D">
        <w:rPr>
          <w:rFonts w:ascii="Arial" w:hAnsi="Arial" w:cs="Arial"/>
          <w:snapToGrid w:val="0"/>
          <w:color w:val="000000"/>
          <w:sz w:val="20"/>
        </w:rPr>
        <w:t>dla Powiatowego Zakładu Opieki  Zdrowotnej z siedzibą w Starachowicach</w:t>
      </w:r>
      <w:r w:rsidRPr="00294C7E">
        <w:rPr>
          <w:rFonts w:ascii="Arial" w:hAnsi="Arial" w:cs="Arial"/>
          <w:sz w:val="20"/>
        </w:rPr>
        <w:t>”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W imieniu …………………….. z siedzibą w ………………………………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przy ul. ……………………. zwana/y dalej „Wykonawcą”, oświadczam, że brakuje podstaw do wykluczenia z postępowania o udzielenie zamówienia Wykonawcy na podstawie art. 24 ust. 1, </w:t>
      </w:r>
      <w:r w:rsidRPr="00294C7E">
        <w:rPr>
          <w:rStyle w:val="FontStyle23"/>
          <w:rFonts w:ascii="Arial" w:hAnsi="Arial" w:cs="Arial"/>
          <w:sz w:val="20"/>
        </w:rPr>
        <w:t>ustawy z dnia 29 stycznia 2004 r. Prawo zamówień publicznych (</w:t>
      </w:r>
      <w:r w:rsidRPr="00E5128E">
        <w:rPr>
          <w:rFonts w:ascii="Arial" w:hAnsi="Arial" w:cs="Arial"/>
          <w:sz w:val="20"/>
        </w:rPr>
        <w:t>Dz. U. z 2015</w:t>
      </w:r>
      <w:r>
        <w:rPr>
          <w:rFonts w:ascii="Arial" w:hAnsi="Arial" w:cs="Arial"/>
          <w:sz w:val="20"/>
        </w:rPr>
        <w:t xml:space="preserve"> r. poz. 2164 z dnia 22.12.2015r.</w:t>
      </w:r>
      <w:r w:rsidRPr="00294C7E">
        <w:rPr>
          <w:rFonts w:ascii="Arial" w:hAnsi="Arial" w:cs="Arial"/>
          <w:sz w:val="20"/>
        </w:rPr>
        <w:t>)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    ……………………………………                                 ……………………………………</w:t>
      </w:r>
    </w:p>
    <w:p w:rsidR="008A7012" w:rsidRPr="00294C7E" w:rsidRDefault="008A7012" w:rsidP="00073657">
      <w:pPr>
        <w:rPr>
          <w:rFonts w:ascii="Arial" w:hAnsi="Arial" w:cs="Arial"/>
          <w:i/>
          <w:iCs/>
          <w:sz w:val="20"/>
        </w:rPr>
      </w:pPr>
      <w:r w:rsidRPr="00294C7E">
        <w:rPr>
          <w:rFonts w:ascii="Arial" w:hAnsi="Arial" w:cs="Arial"/>
          <w:i/>
          <w:iCs/>
          <w:sz w:val="20"/>
        </w:rPr>
        <w:t xml:space="preserve">              (miejscowość i data)                                          (podpisy  osób  uprawnionych)</w:t>
      </w:r>
    </w:p>
    <w:p w:rsidR="008A7012" w:rsidRPr="00294C7E" w:rsidRDefault="008A7012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8A7012" w:rsidRDefault="008A7012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8A7012" w:rsidRDefault="008A7012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8A7012" w:rsidRDefault="008A7012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8A7012" w:rsidRDefault="008A7012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8A7012" w:rsidRDefault="008A7012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8A7012" w:rsidRDefault="008A7012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8A7012" w:rsidRDefault="008A7012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8A7012" w:rsidRDefault="008A7012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EC0F30" w:rsidRDefault="00EC0F30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EC0F30" w:rsidRDefault="00EC0F30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707839" w:rsidRDefault="00707839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707839" w:rsidRDefault="00707839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</w:p>
    <w:p w:rsidR="008A7012" w:rsidRPr="00277BA2" w:rsidRDefault="008A7012" w:rsidP="00073657">
      <w:pPr>
        <w:pStyle w:val="Tekstpodstawowy"/>
        <w:keepLines/>
        <w:ind w:left="327" w:right="25"/>
        <w:jc w:val="right"/>
        <w:rPr>
          <w:rFonts w:ascii="Arial" w:hAnsi="Arial" w:cs="Arial"/>
          <w:bCs/>
          <w:sz w:val="20"/>
        </w:rPr>
      </w:pPr>
      <w:r w:rsidRPr="00277BA2">
        <w:rPr>
          <w:rFonts w:ascii="Arial" w:hAnsi="Arial" w:cs="Arial"/>
          <w:bCs/>
          <w:sz w:val="20"/>
        </w:rPr>
        <w:t>Załącznik nr 4 do SIWZ</w:t>
      </w:r>
    </w:p>
    <w:p w:rsidR="008A7012" w:rsidRPr="00277BA2" w:rsidRDefault="008A7012" w:rsidP="00073657">
      <w:pPr>
        <w:spacing w:line="360" w:lineRule="exact"/>
        <w:jc w:val="center"/>
        <w:rPr>
          <w:rFonts w:ascii="Arial" w:hAnsi="Arial" w:cs="Arial"/>
          <w:b/>
          <w:bCs/>
          <w:spacing w:val="20"/>
          <w:sz w:val="20"/>
        </w:rPr>
      </w:pPr>
      <w:r w:rsidRPr="00277BA2">
        <w:rPr>
          <w:rFonts w:ascii="Arial" w:hAnsi="Arial" w:cs="Arial"/>
          <w:b/>
          <w:bCs/>
          <w:spacing w:val="20"/>
          <w:sz w:val="20"/>
        </w:rPr>
        <w:t>Projekt</w:t>
      </w:r>
    </w:p>
    <w:p w:rsidR="008A7012" w:rsidRPr="00277BA2" w:rsidRDefault="008A7012" w:rsidP="00073657">
      <w:pPr>
        <w:pStyle w:val="Tekstpodstawowy"/>
        <w:keepLines/>
        <w:ind w:left="327" w:right="25"/>
        <w:jc w:val="center"/>
        <w:rPr>
          <w:rFonts w:ascii="Arial" w:hAnsi="Arial" w:cs="Arial"/>
          <w:b/>
          <w:sz w:val="20"/>
          <w:lang w:val="de-DE"/>
        </w:rPr>
      </w:pPr>
      <w:r w:rsidRPr="00277BA2">
        <w:rPr>
          <w:rFonts w:ascii="Arial" w:hAnsi="Arial" w:cs="Arial"/>
          <w:b/>
          <w:bCs/>
          <w:sz w:val="20"/>
        </w:rPr>
        <w:t>UMOWA</w:t>
      </w:r>
      <w:r w:rsidRPr="00277BA2">
        <w:rPr>
          <w:rFonts w:ascii="Arial" w:hAnsi="Arial" w:cs="Arial"/>
          <w:b/>
          <w:sz w:val="20"/>
        </w:rPr>
        <w:t xml:space="preserve"> Nr </w:t>
      </w:r>
      <w:r w:rsidRPr="00277BA2">
        <w:rPr>
          <w:rFonts w:ascii="Arial" w:hAnsi="Arial" w:cs="Arial"/>
          <w:b/>
          <w:sz w:val="20"/>
          <w:lang w:val="de-DE"/>
        </w:rPr>
        <w:t>P/</w:t>
      </w:r>
      <w:r w:rsidR="00EC0F30" w:rsidRPr="00277BA2">
        <w:rPr>
          <w:rFonts w:ascii="Arial" w:hAnsi="Arial" w:cs="Arial"/>
          <w:b/>
          <w:sz w:val="20"/>
          <w:lang w:val="de-DE"/>
        </w:rPr>
        <w:t>31</w:t>
      </w:r>
      <w:r w:rsidRPr="00277BA2">
        <w:rPr>
          <w:rFonts w:ascii="Arial" w:hAnsi="Arial" w:cs="Arial"/>
          <w:b/>
          <w:sz w:val="20"/>
          <w:lang w:val="de-DE"/>
        </w:rPr>
        <w:t>/0</w:t>
      </w:r>
      <w:r w:rsidR="00EC0F30" w:rsidRPr="00277BA2">
        <w:rPr>
          <w:rFonts w:ascii="Arial" w:hAnsi="Arial" w:cs="Arial"/>
          <w:b/>
          <w:sz w:val="20"/>
          <w:lang w:val="de-DE"/>
        </w:rPr>
        <w:t>6</w:t>
      </w:r>
      <w:r w:rsidRPr="00277BA2">
        <w:rPr>
          <w:rFonts w:ascii="Arial" w:hAnsi="Arial" w:cs="Arial"/>
          <w:b/>
          <w:sz w:val="20"/>
          <w:lang w:val="de-DE"/>
        </w:rPr>
        <w:t>/2016/LEK/…</w:t>
      </w: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zawarta w dniu …………… ………r. w Starachowicach  pomiędzy:</w:t>
      </w: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b/>
          <w:sz w:val="20"/>
        </w:rPr>
        <w:t xml:space="preserve">Powiatowym Zakładem Opieki Zdrowotnej w Starachowicach </w:t>
      </w:r>
      <w:r w:rsidRPr="00277BA2">
        <w:rPr>
          <w:rFonts w:ascii="Arial" w:hAnsi="Arial" w:cs="Arial"/>
          <w:sz w:val="20"/>
        </w:rPr>
        <w:t>z siedzibą</w:t>
      </w: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27-200 Starachowice ul. Radomska 70,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8A7012" w:rsidRPr="00277BA2" w:rsidRDefault="00EC0F30" w:rsidP="00073657">
      <w:pPr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 xml:space="preserve">p.o. </w:t>
      </w:r>
      <w:r w:rsidR="008A7012" w:rsidRPr="00277BA2">
        <w:rPr>
          <w:rFonts w:ascii="Arial" w:hAnsi="Arial" w:cs="Arial"/>
          <w:b/>
          <w:sz w:val="20"/>
        </w:rPr>
        <w:t xml:space="preserve">Dyrektor Powiatowego Zakładu Opieki Zdrowotnej </w:t>
      </w:r>
      <w:r w:rsidR="008A7012" w:rsidRPr="00277BA2">
        <w:rPr>
          <w:rFonts w:ascii="Arial" w:hAnsi="Arial" w:cs="Arial"/>
          <w:b/>
          <w:sz w:val="20"/>
        </w:rPr>
        <w:tab/>
        <w:t xml:space="preserve">– </w:t>
      </w:r>
      <w:r w:rsidRPr="00277BA2">
        <w:rPr>
          <w:rFonts w:ascii="Arial" w:hAnsi="Arial" w:cs="Arial"/>
          <w:b/>
          <w:sz w:val="20"/>
        </w:rPr>
        <w:t>Grzegorz Fitas</w:t>
      </w: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sz w:val="20"/>
        </w:rPr>
        <w:t xml:space="preserve">zwanym w dalszej części umowy </w:t>
      </w:r>
      <w:r w:rsidRPr="00277BA2">
        <w:rPr>
          <w:rFonts w:ascii="Arial" w:hAnsi="Arial" w:cs="Arial"/>
          <w:b/>
          <w:sz w:val="20"/>
        </w:rPr>
        <w:t>„Zamawiającym”</w:t>
      </w: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a</w:t>
      </w: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reprezentowanym przez:</w:t>
      </w: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......................................... lub</w:t>
      </w:r>
    </w:p>
    <w:p w:rsidR="008A7012" w:rsidRPr="00277BA2" w:rsidRDefault="008A7012" w:rsidP="0007365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/..................................................................................</w:t>
      </w:r>
    </w:p>
    <w:p w:rsidR="008A7012" w:rsidRPr="00277BA2" w:rsidRDefault="008A7012" w:rsidP="0007365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8A7012" w:rsidRPr="00277BA2" w:rsidRDefault="008A7012" w:rsidP="0007365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NIP …………………………….; REGON ………………………………….</w:t>
      </w:r>
    </w:p>
    <w:p w:rsidR="008A7012" w:rsidRPr="00277BA2" w:rsidRDefault="008A7012" w:rsidP="000736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 xml:space="preserve">......................................... </w:t>
      </w:r>
    </w:p>
    <w:p w:rsidR="008A7012" w:rsidRPr="00277BA2" w:rsidRDefault="008A7012" w:rsidP="000736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sz w:val="20"/>
        </w:rPr>
        <w:t xml:space="preserve">Zwanym w dalszej części umowy </w:t>
      </w:r>
      <w:r w:rsidRPr="00277BA2">
        <w:rPr>
          <w:rFonts w:ascii="Arial" w:hAnsi="Arial" w:cs="Arial"/>
          <w:b/>
          <w:sz w:val="20"/>
        </w:rPr>
        <w:t>„Wykonawcą”</w:t>
      </w:r>
    </w:p>
    <w:p w:rsidR="008A7012" w:rsidRPr="00277BA2" w:rsidRDefault="008A7012" w:rsidP="00073657">
      <w:pPr>
        <w:pStyle w:val="Tekstpodstawowy"/>
        <w:keepLines/>
        <w:ind w:left="327" w:right="25"/>
        <w:jc w:val="center"/>
        <w:rPr>
          <w:rFonts w:ascii="Arial" w:hAnsi="Arial" w:cs="Arial"/>
          <w:i/>
          <w:sz w:val="20"/>
        </w:rPr>
      </w:pPr>
    </w:p>
    <w:p w:rsidR="008A7012" w:rsidRPr="00277BA2" w:rsidRDefault="008A7012" w:rsidP="00073657">
      <w:pPr>
        <w:pStyle w:val="Nagwek"/>
        <w:rPr>
          <w:rFonts w:ascii="Arial" w:hAnsi="Arial" w:cs="Arial"/>
          <w:sz w:val="20"/>
        </w:rPr>
      </w:pPr>
      <w:r w:rsidRPr="00277BA2">
        <w:rPr>
          <w:rFonts w:ascii="Arial" w:hAnsi="Arial" w:cs="Arial"/>
          <w:snapToGrid w:val="0"/>
          <w:sz w:val="20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277BA2">
        <w:rPr>
          <w:rFonts w:ascii="Arial" w:hAnsi="Arial" w:cs="Arial"/>
          <w:snapToGrid w:val="0"/>
          <w:sz w:val="20"/>
        </w:rPr>
        <w:t>uPzp</w:t>
      </w:r>
      <w:proofErr w:type="spellEnd"/>
      <w:r w:rsidRPr="00277BA2">
        <w:rPr>
          <w:rFonts w:ascii="Arial" w:hAnsi="Arial" w:cs="Arial"/>
          <w:snapToGrid w:val="0"/>
          <w:sz w:val="20"/>
        </w:rPr>
        <w:t xml:space="preserve"> – </w:t>
      </w:r>
      <w:r w:rsidRPr="00277BA2">
        <w:rPr>
          <w:rFonts w:ascii="Arial" w:hAnsi="Arial" w:cs="Arial"/>
          <w:snapToGrid w:val="0"/>
          <w:sz w:val="20"/>
          <w:highlight w:val="white"/>
        </w:rPr>
        <w:t xml:space="preserve">sprawa numer  </w:t>
      </w:r>
      <w:r w:rsidR="00EC0F30" w:rsidRPr="00277BA2">
        <w:rPr>
          <w:rFonts w:ascii="Arial" w:hAnsi="Arial" w:cs="Arial"/>
          <w:snapToGrid w:val="0"/>
          <w:sz w:val="20"/>
        </w:rPr>
        <w:t>P/31/06/2016/LEK</w:t>
      </w:r>
    </w:p>
    <w:p w:rsidR="008A7012" w:rsidRPr="00277BA2" w:rsidRDefault="008A7012" w:rsidP="00073657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</w:rPr>
      </w:pP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snapToGrid w:val="0"/>
          <w:sz w:val="20"/>
        </w:rPr>
      </w:pPr>
      <w:r w:rsidRPr="00277BA2">
        <w:rPr>
          <w:rFonts w:ascii="Arial" w:hAnsi="Arial" w:cs="Arial"/>
          <w:snapToGrid w:val="0"/>
          <w:sz w:val="20"/>
        </w:rPr>
        <w:t xml:space="preserve">Umowa została zawarta na czas realizacji przedmiotu zamówienia o wartości wymienionej w </w:t>
      </w:r>
      <w:r w:rsidRPr="00277BA2">
        <w:rPr>
          <w:rFonts w:ascii="Arial" w:hAnsi="Arial" w:cs="Arial"/>
          <w:bCs/>
          <w:sz w:val="20"/>
        </w:rPr>
        <w:t xml:space="preserve">§ 1 pkt 4 niniejszej umowy </w:t>
      </w:r>
      <w:r w:rsidRPr="00277BA2">
        <w:rPr>
          <w:rFonts w:ascii="Arial" w:hAnsi="Arial" w:cs="Arial"/>
          <w:snapToGrid w:val="0"/>
          <w:sz w:val="20"/>
        </w:rPr>
        <w:t>jednak na czas nie dłuższy niż do dnia ………….201</w:t>
      </w:r>
      <w:r w:rsidR="0062118B" w:rsidRPr="00277BA2">
        <w:rPr>
          <w:rFonts w:ascii="Arial" w:hAnsi="Arial" w:cs="Arial"/>
          <w:snapToGrid w:val="0"/>
          <w:sz w:val="20"/>
        </w:rPr>
        <w:t>7</w:t>
      </w:r>
      <w:r w:rsidRPr="00277BA2">
        <w:rPr>
          <w:rFonts w:ascii="Arial" w:hAnsi="Arial" w:cs="Arial"/>
          <w:snapToGrid w:val="0"/>
          <w:sz w:val="20"/>
        </w:rPr>
        <w:t>r.</w:t>
      </w:r>
    </w:p>
    <w:p w:rsidR="008A7012" w:rsidRPr="00277BA2" w:rsidRDefault="008A7012" w:rsidP="00073657">
      <w:pPr>
        <w:autoSpaceDE w:val="0"/>
        <w:autoSpaceDN w:val="0"/>
        <w:adjustRightInd w:val="0"/>
        <w:rPr>
          <w:rFonts w:ascii="Arial" w:hAnsi="Arial" w:cs="Arial"/>
          <w:snapToGrid w:val="0"/>
          <w:sz w:val="20"/>
        </w:rPr>
      </w:pPr>
    </w:p>
    <w:p w:rsidR="008A7012" w:rsidRPr="00277BA2" w:rsidRDefault="008A7012" w:rsidP="00073657">
      <w:pPr>
        <w:widowControl w:val="0"/>
        <w:adjustRightInd w:val="0"/>
        <w:rPr>
          <w:rFonts w:ascii="Arial" w:hAnsi="Arial" w:cs="Arial"/>
          <w:snapToGrid w:val="0"/>
          <w:sz w:val="20"/>
        </w:rPr>
      </w:pPr>
      <w:r w:rsidRPr="00277BA2">
        <w:rPr>
          <w:rFonts w:ascii="Arial" w:hAnsi="Arial" w:cs="Arial"/>
          <w:snapToGrid w:val="0"/>
          <w:sz w:val="20"/>
        </w:rPr>
        <w:t>Z dniem ……….201</w:t>
      </w:r>
      <w:r w:rsidR="00EC0F30" w:rsidRPr="00277BA2">
        <w:rPr>
          <w:rFonts w:ascii="Arial" w:hAnsi="Arial" w:cs="Arial"/>
          <w:snapToGrid w:val="0"/>
          <w:sz w:val="20"/>
        </w:rPr>
        <w:t>7</w:t>
      </w:r>
      <w:r w:rsidRPr="00277BA2">
        <w:rPr>
          <w:rFonts w:ascii="Arial" w:hAnsi="Arial" w:cs="Arial"/>
          <w:snapToGrid w:val="0"/>
          <w:sz w:val="20"/>
        </w:rPr>
        <w:t>r. przestaje wiązać strony umowy zobowiązanie w zakresie niezrealizowanych dostaw wynikających z przedmiotu umowy.</w:t>
      </w:r>
    </w:p>
    <w:p w:rsidR="004745DA" w:rsidRPr="00277BA2" w:rsidRDefault="004745DA" w:rsidP="004745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277BA2">
        <w:rPr>
          <w:rFonts w:ascii="Arial" w:hAnsi="Arial" w:cs="Arial"/>
          <w:b/>
          <w:bCs/>
          <w:sz w:val="20"/>
        </w:rPr>
        <w:t>§ 1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1. Przedmiotem niniejszej umowy jest dostawa do Zamawiającego w jego siedzibie w Starachowicach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ul. Radomska 70 (Magazyn Apteki) produktów farmaceutycznych, zestawów medycznych wymienionych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w załączniku nr 1 do niniejszej umowy, w ilości i za cenę określoną w tym załączniku.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2. Wykonawca zobowiązuje się dostarczać wymienione w pkt.1 wyroby, w częściach wynikających </w:t>
      </w:r>
    </w:p>
    <w:p w:rsidR="004305E8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z zamówień składanych  pisemnie (fax), przez pracownika Zamawiającego tj. p. </w:t>
      </w:r>
      <w:r w:rsidR="004305E8" w:rsidRPr="00277BA2">
        <w:rPr>
          <w:rFonts w:ascii="Arial" w:hAnsi="Arial" w:cs="Arial"/>
          <w:sz w:val="20"/>
        </w:rPr>
        <w:t xml:space="preserve">   </w:t>
      </w:r>
    </w:p>
    <w:p w:rsidR="004745DA" w:rsidRPr="00277BA2" w:rsidRDefault="004305E8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</w:t>
      </w:r>
      <w:r w:rsidR="004745DA" w:rsidRPr="00277BA2">
        <w:rPr>
          <w:rFonts w:ascii="Arial" w:hAnsi="Arial" w:cs="Arial"/>
          <w:sz w:val="20"/>
        </w:rPr>
        <w:t>…………………………………, w okresie trwania umowy.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3. Każdorazowo w zamówieniu podawana będzie ilość zamawianego asortymentu z poszczególnych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pozycji.   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4. Wartość brutto przedmiotu umowy ustalona na dzień jej zawarcia nie może być wyższa niż: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Pakiet nr  …….. –   ………… zł. ( słownie: …………………  …./100 )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Wartość netto –   …………. zł.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Ogółem wartość brutto (Pakiet ……): ……….. zł; netto: ……..  zł. płatne zgodnie z § 4 umowy,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po dostarczeniu przedmiotu zamówienia potwierdzonego przez Zamawiającego.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5. Podana wartość brutto ustalona na dzień jej zawarcia zawiera: wartość towaru, podatek VAT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w wysokości : ……….. zł. oraz: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a) koszty gwarancji  i rękojmi realizowanej na zasadach ustalonych w umowie,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b) koszty dodatkowe takie jak: transport, cło,</w:t>
      </w:r>
    </w:p>
    <w:p w:rsidR="004745DA" w:rsidRPr="00277BA2" w:rsidRDefault="004745DA" w:rsidP="004745DA">
      <w:pPr>
        <w:jc w:val="both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c) pozostałe dodatkowe koszty jeśli występują.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6. Ceny na fakturze muszą odpowiadać cenom ujętym w załączniku nr 1 do umowy.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7. Ceny na fakturze będą rozbite na poszczególne pozycje dostawy z wyszczególnionym podatkiem VAT.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8. Ceny netto nie ulegają zmianie w okresie obowiązywania umowy poza przypadkami wymienionymi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w umowie.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9. W okresie obowiązywania umowy, ceny  mogą ulec zmianie jedynie w przypadku zmiany stawki podatku VAT. W przypadku zmiany stawki podatku VAT w ramach niniejszej umowy zmiana stawki następuje z dniem wejścia w życie odpowiedniego aktu prawnego zmieniającego stawkę VAT bez obowiązku zawierania pisemnych aneksów do umowy.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10. Strony wyrażają zgodę na zmianę cen urzędowych leków, wprowadzonych odpowiednim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rozporządzeniem (przepisami prawa) lub objęcia decyzją refundacyjną leku, stanowiącego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podstawę limitu, przy czym zmiany te mogą dotyczyć obniżenia cen. Powyższe zmiany będą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wprowadzane z mocy prawa i obowiązywały od dnia wejścia w życie odpowiednich przepisów.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Korekta cen w przypadku obniżenia cen urzędowych nie ma zastosowania, jeśli w ramach Umowy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towar oferowany jest po cenie niższej.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11. Zamawiający  może zmniejszyć ilość zamawianego towaru w stosunku do ilości wskazanej w Pakiecie</w:t>
      </w:r>
      <w:r w:rsidR="00960C9E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bez żadnych skutków prawnych obciążających Zamawiającego. Jednocześnie Zamawiający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zobowiązuje się do zakupu towaru o wartości brutto co najmniej 70% Umowy w danym pakiecie. 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12. W przypadku wstrzymania lub zakazu używania leków dostarczonych przez Wykonawcę na podstawie decyzji Głównego Inspektora Farmaceutycznego, Wykonawca zobowiązany jest do odkupienia tych</w:t>
      </w:r>
      <w:r w:rsidR="00960C9E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leków , o ile nie zostały one wykorzystane  przez Zamawiającego.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13. W przypadku szczególnych okoliczności, takich jak wycofanie lub wprowadzenie zakazu używania, Wykonawca jest zobowiązany do dostarczenia odpowiedników preparatów objętych umową lub w dawce będącej wielokrotnością dawki oferowanego leku wg. dotychczasowej ceny lub po cenie niższej.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14. W czasie trwania sprzedaży promocyjnej leków, wyrobów objętych ofertą przetargową, Wykonawca jest zobowiązany do sprzedawania Zamawiającemu tych leków, wyrobów po cenach promocyjnych, jeżeli są</w:t>
      </w:r>
      <w:r w:rsidR="00960C9E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niższe od przetargowych, przez cały okres trwania promocji.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15. Wykonawca będzie zobligowany do każdorazowego obniżenia ceny oferowanego produktu leczniczego, jeżeli Prezes NFZ w drodze zarządzenia obniży limity cen na leki z katalogów : terapeutycznych</w:t>
      </w:r>
      <w:r w:rsidR="00BE1785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programów zdrowotnych. Korekta cen w przypadku obniżenia cen urzędowych nie ma zastosowania,</w:t>
      </w:r>
      <w:r w:rsidR="00BE1785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 xml:space="preserve"> jeśli w ramach Umowy towar oferowany jest po cenie niższej.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16. W przypadku nie dostarczenia leków w terminach określonych w § 2 pkt 1 i 1b umowy Zamawiający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zastrzega sobie możliwość zakupu leków u innego dostawcy. Ewentualną różnicą wynikającą z wyższej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ceny obciąży Wykonawcę.</w:t>
      </w: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2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1. Wykonawca zobowiązuje się dostarczyć przedmiot umowy wraz z fakturą do  Zamawiającego na własny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koszt i ryzyko w terminie 3 od daty złożenia pisemnego (fax.) zamówienia   w godzinach 08.00-13.00 (dotyczy także spedytorów realizujących dostawę na zlecenie Wykonawcy). Dostawa musi być dokonana jednorazowo</w:t>
      </w:r>
      <w:r w:rsidR="00BE1785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 xml:space="preserve">zgodnie ze złożonym zamówieniem pod względem ilościowym i asortymentowym z zastrzeżeniem pkt 1a. </w:t>
      </w:r>
    </w:p>
    <w:p w:rsidR="004745DA" w:rsidRPr="00277BA2" w:rsidRDefault="004745DA" w:rsidP="004745DA">
      <w:pPr>
        <w:rPr>
          <w:rFonts w:ascii="Arial" w:hAnsi="Arial" w:cs="Arial"/>
          <w:bCs/>
          <w:sz w:val="20"/>
        </w:rPr>
      </w:pPr>
      <w:r w:rsidRPr="00277BA2">
        <w:rPr>
          <w:rFonts w:ascii="Arial" w:hAnsi="Arial" w:cs="Arial"/>
          <w:bCs/>
          <w:sz w:val="20"/>
        </w:rPr>
        <w:t>1a  Zamawiający dopuszcza realizację częściową zamówienia w uzasadnionych przypadkach za</w:t>
      </w:r>
    </w:p>
    <w:p w:rsidR="004745DA" w:rsidRPr="00277BA2" w:rsidRDefault="004745DA" w:rsidP="004745DA">
      <w:pPr>
        <w:rPr>
          <w:rFonts w:ascii="Arial" w:hAnsi="Arial" w:cs="Arial"/>
          <w:bCs/>
          <w:sz w:val="20"/>
        </w:rPr>
      </w:pPr>
      <w:r w:rsidRPr="00277BA2">
        <w:rPr>
          <w:rFonts w:ascii="Arial" w:hAnsi="Arial" w:cs="Arial"/>
          <w:bCs/>
          <w:sz w:val="20"/>
        </w:rPr>
        <w:t xml:space="preserve">      zgodą Zamawiającego. W takich przypadkach przy dzieleniu dostaw, Zamawiający zwraca się z prośbą do Wykonawców o poinformowanie telefoniczne lub na piśmie (fax.) o przyczynie zaistniałej sytuacji tak</w:t>
      </w:r>
      <w:r w:rsidR="00BE1785" w:rsidRPr="00277BA2">
        <w:rPr>
          <w:rFonts w:ascii="Arial" w:hAnsi="Arial" w:cs="Arial"/>
          <w:bCs/>
          <w:sz w:val="20"/>
        </w:rPr>
        <w:t xml:space="preserve"> </w:t>
      </w:r>
      <w:r w:rsidRPr="00277BA2">
        <w:rPr>
          <w:rFonts w:ascii="Arial" w:hAnsi="Arial" w:cs="Arial"/>
          <w:bCs/>
          <w:sz w:val="20"/>
        </w:rPr>
        <w:t>aby w przypadku wyrażenia zgody nie naliczać kar umownych.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1b  Dopuszcza się możliwość korzystania Zamawiającego z dostawy nadzwyczajnej w razie zamówienia</w:t>
      </w:r>
      <w:r w:rsidR="00BE1785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„ na ratunek ” – dostawa w ciągu  8 godz. od zgłoszenia (leki oznaczone w zał. nr 1 do umowy - jeśli występują). Jeśli dostawa wypadnie w dni wolne od pracy leki należy dostarczyć do Szpitalnego Oddziału Ratunkowego.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2.  Jeżeli dostawa wypada w dniu wolnym od pracy lub sobotę lub poza godzinami pracy apteki szpitalnej dostawa nastąpi w pierwszym dniu roboczym po wyznaczonym terminie - nie dotyczy zamówień w trybie</w:t>
      </w:r>
      <w:r w:rsidR="00BE1785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„na ratunek”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3. Niedostarczenie faktury wraz z towarem lub podzielenie dostawy może spowodować zwrot towaru na</w:t>
      </w:r>
      <w:r w:rsidR="00BE1785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koszt Wykonawcy.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4. Na Wykonawcy ciąży odpowiedzialność z tytułu uszkodzenia lub utraty przedmiotu  umowy aż do chwili  potwierdzenia odbioru przez Zamawiającego.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5. Termin przydatności dostarczanych produktów leczniczych nie krótszy niż 12 m-</w:t>
      </w:r>
      <w:proofErr w:type="spellStart"/>
      <w:r w:rsidRPr="00277BA2">
        <w:rPr>
          <w:rFonts w:ascii="Arial" w:hAnsi="Arial" w:cs="Arial"/>
          <w:sz w:val="20"/>
        </w:rPr>
        <w:t>cy</w:t>
      </w:r>
      <w:proofErr w:type="spellEnd"/>
      <w:r w:rsidRPr="00277BA2">
        <w:rPr>
          <w:rFonts w:ascii="Arial" w:hAnsi="Arial" w:cs="Arial"/>
          <w:sz w:val="20"/>
        </w:rPr>
        <w:t xml:space="preserve"> od dnia dostawy. </w:t>
      </w:r>
    </w:p>
    <w:p w:rsidR="004745DA" w:rsidRPr="00277BA2" w:rsidRDefault="004745DA" w:rsidP="004745DA">
      <w:pPr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sz w:val="20"/>
        </w:rPr>
        <w:t xml:space="preserve">    </w:t>
      </w: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3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1. Wszystkie dokumenty winny być wystawione przez Wykonawcę w języku polskim (atesty, faktura).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W przypadku dostarczenia oryginalnych dokumentów producenta zagranicznego, muszą one posiadać tłumaczenia.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2. Dokumenty w języku innym niż polski, bez załączonego ich tłumaczenia, będą zwracane niezwłocznie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Wykonawcy przez Zamawiającego.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3. Wykonawca będzie poinformowany o zwrocie dokumentów pisemnie (faksem).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4. Wykonawca  w terminie 5 dni od powiadomienia o którym mowa w pkt. 3 uzupełni brakujące dokumenty,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dokona korekty błędnie wystawionej faktury.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5. Za nieterminowe uzupełnienie brakujących dokumentów lub brak uzupełnienia dokumentów, korekty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faktury Zamawiający naliczy karę umowną zgodną z  § 8.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4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1. Płatność dokonywana będzie w terminie (od 30 do 60 dni: wg oferty) ……… od daty otrzymania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prawidłowo wystawionej faktury. Faktura może być wystawiona po zrealizowaniu zamówienia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potwierdzonego przez Zamawiającego, na konto bankowe Wykonawcy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nr konta: ……………………………..……………………………………….</w:t>
      </w:r>
    </w:p>
    <w:p w:rsidR="004745DA" w:rsidRPr="00277BA2" w:rsidRDefault="004745DA" w:rsidP="004745DA">
      <w:pPr>
        <w:rPr>
          <w:rFonts w:ascii="Arial" w:hAnsi="Arial" w:cs="Arial"/>
          <w:i/>
          <w:sz w:val="20"/>
        </w:rPr>
      </w:pPr>
      <w:r w:rsidRPr="00277BA2">
        <w:rPr>
          <w:rFonts w:ascii="Arial" w:hAnsi="Arial" w:cs="Arial"/>
          <w:i/>
          <w:sz w:val="20"/>
        </w:rPr>
        <w:t>Uwaga:</w:t>
      </w:r>
    </w:p>
    <w:p w:rsidR="004745DA" w:rsidRPr="00277BA2" w:rsidRDefault="004745DA" w:rsidP="004745DA">
      <w:pPr>
        <w:rPr>
          <w:rFonts w:ascii="Arial" w:hAnsi="Arial" w:cs="Arial"/>
          <w:i/>
          <w:sz w:val="20"/>
          <w:lang w:val="de-DE"/>
        </w:rPr>
      </w:pPr>
      <w:r w:rsidRPr="00277BA2">
        <w:rPr>
          <w:rFonts w:ascii="Arial" w:hAnsi="Arial" w:cs="Arial"/>
          <w:i/>
          <w:sz w:val="20"/>
        </w:rPr>
        <w:t xml:space="preserve">    Zamawiający proponuje zamieszczać na fakturze zapis związany z terminem płatności: „termin płatności (od 30 do 60 dni: wg oferty)….. od daty otrzymania faktury” lub w przypadku ograniczeń technicznych</w:t>
      </w:r>
      <w:r w:rsidR="00BE1785" w:rsidRPr="00277BA2">
        <w:rPr>
          <w:rFonts w:ascii="Arial" w:hAnsi="Arial" w:cs="Arial"/>
          <w:i/>
          <w:sz w:val="20"/>
        </w:rPr>
        <w:t xml:space="preserve"> </w:t>
      </w:r>
      <w:r w:rsidRPr="00277BA2">
        <w:rPr>
          <w:rFonts w:ascii="Arial" w:hAnsi="Arial" w:cs="Arial"/>
          <w:i/>
          <w:sz w:val="20"/>
        </w:rPr>
        <w:t>posiadanego programu Zamawiający prosi o złożenie oświadczenia potwierdzającego, iż termin płatności</w:t>
      </w:r>
      <w:r w:rsidR="00BE1785" w:rsidRPr="00277BA2">
        <w:rPr>
          <w:rFonts w:ascii="Arial" w:hAnsi="Arial" w:cs="Arial"/>
          <w:i/>
          <w:sz w:val="20"/>
        </w:rPr>
        <w:t xml:space="preserve"> </w:t>
      </w:r>
      <w:r w:rsidRPr="00277BA2">
        <w:rPr>
          <w:rFonts w:ascii="Arial" w:hAnsi="Arial" w:cs="Arial"/>
          <w:i/>
          <w:sz w:val="20"/>
        </w:rPr>
        <w:t xml:space="preserve">wskazany na fakturze może być nieprawidłowy i w takim przypadku Zamawiający określi go zgodnie  z § 4 ust. 1 Umowy nr </w:t>
      </w:r>
      <w:r w:rsidR="00BE1785" w:rsidRPr="00277BA2">
        <w:rPr>
          <w:rFonts w:ascii="Arial" w:hAnsi="Arial" w:cs="Arial"/>
          <w:i/>
          <w:sz w:val="20"/>
          <w:lang w:val="de-DE"/>
        </w:rPr>
        <w:t>P/31/06/2016/LEK</w:t>
      </w:r>
      <w:r w:rsidRPr="00277BA2">
        <w:rPr>
          <w:rFonts w:ascii="Arial" w:hAnsi="Arial" w:cs="Arial"/>
          <w:i/>
          <w:sz w:val="20"/>
          <w:lang w:val="de-DE"/>
        </w:rPr>
        <w:t xml:space="preserve">/……  </w:t>
      </w:r>
      <w:proofErr w:type="spellStart"/>
      <w:r w:rsidRPr="00277BA2">
        <w:rPr>
          <w:rFonts w:ascii="Arial" w:hAnsi="Arial" w:cs="Arial"/>
          <w:i/>
          <w:sz w:val="20"/>
          <w:lang w:val="de-DE"/>
        </w:rPr>
        <w:t>tj</w:t>
      </w:r>
      <w:proofErr w:type="spellEnd"/>
      <w:r w:rsidRPr="00277BA2">
        <w:rPr>
          <w:rFonts w:ascii="Arial" w:hAnsi="Arial" w:cs="Arial"/>
          <w:i/>
          <w:sz w:val="20"/>
          <w:lang w:val="de-DE"/>
        </w:rPr>
        <w:t xml:space="preserve">. </w:t>
      </w:r>
      <w:r w:rsidRPr="00277BA2">
        <w:rPr>
          <w:rFonts w:ascii="Arial" w:hAnsi="Arial" w:cs="Arial"/>
          <w:i/>
          <w:sz w:val="20"/>
        </w:rPr>
        <w:t>od daty otrzymania prawidłowo wystawionej faktury.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2. Wykonawca nie może odmówić realizacji kolejnej partii zamówienia powołując się na nieterminową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płatność za już zrealizowane dostawy – chyba, że zaległości w płatnościach Zamawiającego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przekraczają 90 dni ponad termin określony w umowie.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5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6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1. Wykonawca zapewnia Zamawiającego, że dostarczony przez niego towar jest dobrej jakości,  posiada stosowne certyfikaty  lub inne pozwolenia  dopuszczające ich stosowanie oraz jest zgodny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z zamówieniem Zamawiającego. Na każdorazowe żądanie Zamawiającego Wykonawca zobowiązany jest dołączyć zamawiającemu wszelkie dokumenty dotyczące wyrobów będących przedmiotem umowy.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2. Wykonawca odpowiada wobec Zamawiającego za wady jakościowe  towaru , braki ilościowe na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zasadach określonych przepisami Kodeksu Cywilnego.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3. W przypadku dostarczenia towaru wadliwego lub wykazującego brak ilościowy Zamawiający sporządzi na  te okoliczność protokół i powiadomi Wykonawcę. Wykonawca zobowiązuje się w ciągu 3 dni roboczych</w:t>
      </w:r>
      <w:r w:rsidR="00000075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dokonać wymiany towaru na pełnowartościowy pod rygorem nie uiszczenia zapłaty za zamawianą partię towaru.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4. W przypadku nie załatwienia reklamacji w terminie i nie dokonanie wymiany towaru na wolny od wad, Zamawiający może naliczyć kary umowne jak za zwłokę w dostawie.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5. Zamawiający może rozwiązać umowę (w zakresie Pakietu/ów lub całej umowy) bez wypowiedzenia</w:t>
      </w:r>
    </w:p>
    <w:p w:rsidR="004745DA" w:rsidRPr="00277BA2" w:rsidRDefault="004745DA" w:rsidP="0082456A">
      <w:pPr>
        <w:tabs>
          <w:tab w:val="right" w:pos="10538"/>
        </w:tabs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i wyznaczenia Wykonawcy dodatkowego terminu do usunięcia wad towaru, jeżeli w trakcie realizacji niniejszej umowy dwukrotnie zasadnie reklamował termin dostawy albo wady jakościowe towaru.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6. Niezależnie od uprawnień wynikających z udzielonej gwarancji Zamawiający może wykonywać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uprawnienia z tytułu rękojmi na zasadach określonych przepisami Kodeksu cywilnego,  </w:t>
      </w: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7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Wykonawca zobowiązuje się do oznakowania dostarczonego towaru, co do: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a) nazwy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b) wielkości ( sposobu konfekcjonowania) towaru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c) sposobu przechowywania.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d) zasad użytkowania</w:t>
      </w: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8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1. Zamawiający, w </w:t>
      </w:r>
      <w:r w:rsidRPr="00277BA2">
        <w:rPr>
          <w:rFonts w:ascii="Arial" w:eastAsia="Calibri" w:hAnsi="Arial" w:cs="Arial"/>
          <w:sz w:val="20"/>
        </w:rPr>
        <w:t>przypadku nienależytego wykonania przedmiotu Umowy przez Wykonawcę</w:t>
      </w:r>
      <w:r w:rsidRPr="00277BA2">
        <w:rPr>
          <w:rFonts w:ascii="Arial" w:hAnsi="Arial" w:cs="Arial"/>
          <w:sz w:val="20"/>
        </w:rPr>
        <w:t xml:space="preserve"> żąda od Wykonawcy </w:t>
      </w:r>
      <w:r w:rsidRPr="00277BA2">
        <w:rPr>
          <w:rFonts w:ascii="Arial" w:eastAsia="Calibri" w:hAnsi="Arial" w:cs="Arial"/>
          <w:sz w:val="20"/>
        </w:rPr>
        <w:t>usunięcia wad, w wyznaczonym terminie, na koszt Wykonawcy</w:t>
      </w:r>
      <w:r w:rsidRPr="00277BA2">
        <w:rPr>
          <w:rFonts w:ascii="Arial" w:hAnsi="Arial" w:cs="Arial"/>
          <w:sz w:val="20"/>
        </w:rPr>
        <w:t xml:space="preserve"> i może żądać zapłacenia kar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umownych, w wysokości: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1)  0,2% wartości wynagrodzenia brutto niniejszej umowy :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a) za każdy dzień opóźnienia w dostarczeniu Zamówionego przedmiotu umowy,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b) za niedostarczenie faktury razem z Zamówionym przedmiotem umowy,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c) za dzielenie złożonego Zamówienia na części,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d) w przypadku dostawy niezgodnej z Zamówieniem,</w:t>
      </w:r>
    </w:p>
    <w:p w:rsidR="00000075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e) za nieterminowe uzupełnienie brakujących dokumentów lub brak uzupełnienia dokumentów i </w:t>
      </w:r>
      <w:r w:rsidR="00000075" w:rsidRPr="00277BA2">
        <w:rPr>
          <w:rFonts w:ascii="Arial" w:hAnsi="Arial" w:cs="Arial"/>
          <w:sz w:val="20"/>
        </w:rPr>
        <w:t xml:space="preserve">   </w:t>
      </w:r>
    </w:p>
    <w:p w:rsidR="004745DA" w:rsidRPr="00277BA2" w:rsidRDefault="00000075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    </w:t>
      </w:r>
      <w:r w:rsidR="004745DA" w:rsidRPr="00277BA2">
        <w:rPr>
          <w:rFonts w:ascii="Arial" w:hAnsi="Arial" w:cs="Arial"/>
          <w:sz w:val="20"/>
        </w:rPr>
        <w:t>korekty</w:t>
      </w:r>
      <w:r w:rsidRPr="00277BA2">
        <w:rPr>
          <w:rFonts w:ascii="Arial" w:hAnsi="Arial" w:cs="Arial"/>
          <w:sz w:val="20"/>
        </w:rPr>
        <w:t xml:space="preserve"> </w:t>
      </w:r>
      <w:r w:rsidR="004745DA" w:rsidRPr="00277BA2">
        <w:rPr>
          <w:rFonts w:ascii="Arial" w:hAnsi="Arial" w:cs="Arial"/>
          <w:sz w:val="20"/>
        </w:rPr>
        <w:t>błędnie wystawionej faktury,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2) 10% wartości wynagrodzenia brutto niezrealizowanej części umowy – dotyczącego Pakietu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     w przypadku odstąpienia Wykonawcy od umowy -Pakietu lub w przypadku odstąpienia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     Zamawiającego z przyczyn leżących po stronie Wykonawcy od umowy - Pakietu.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9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1. Zamawiający zastrzega sobie prawo dochodzenia odszkodowania uzupełniającego w części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przenoszącej wartość zastrzeżonych kar umownych  do wysokości rzeczywiście poniesionej szkody na zasadach ogólnych.</w:t>
      </w:r>
    </w:p>
    <w:p w:rsidR="004745DA" w:rsidRPr="00277BA2" w:rsidRDefault="004745DA" w:rsidP="004745DA">
      <w:pPr>
        <w:ind w:left="504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10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1.  W razie zaistnienia istotnej zmiany okoliczności powodującej, że wykonanie umowy nie leży w interesie</w:t>
      </w:r>
      <w:r w:rsidR="00000075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publicznym, czego nie można było przewidzieć w chwili zawarcia umowy Zamawiający może odstąpić od umowy (części umowy dot. Pakietu)  w terminie 30 dni od powzięcia wiadomości o tych okolicznościach.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2.  W przypadku, o którym mowa w ust 1, Wykonawca może żądać wyłącznie wynagrodzenia należnego.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3.  Zamawiający może od umowy odstąpić albo żądać obniżenia ceny (części umowy dot. Pakietu)  jeżeli przedmiot umowy ma wady, a ponadto: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a)  Wykonawca pomimo wezwania Zamawiającego nie wymienił niezwłocznie przedmiotu umowy  na wolny</w:t>
      </w:r>
      <w:r w:rsidR="00000075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od wad albo nie usunął niezwłocznie wady,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b)  jeżeli przedmiot umowy był już wymieniony przez Wykonawcę.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4.  W przypadku naruszania postanowień niniejszej umowy strony mogą rozwiązać niniejszą umowę(części</w:t>
      </w:r>
      <w:r w:rsidR="00000075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umowy dot. Pakietu)   za jednomiesięcznym okresem wypowiedzenia.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5. Rozwiązanie i odstąpienie od umowy (części umowy dot. Pakietu) powinno nastąpić w formie pisemnej pod rygorem nieważności.</w:t>
      </w: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11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1. Zamawiający zastrzega sobie prawo potrącenia wzajemnych wierzytelności wynikających z niniejszej</w:t>
      </w:r>
      <w:r w:rsidR="00960C9E" w:rsidRPr="00277BA2">
        <w:rPr>
          <w:rFonts w:ascii="Arial" w:hAnsi="Arial" w:cs="Arial"/>
          <w:sz w:val="20"/>
        </w:rPr>
        <w:t xml:space="preserve"> </w:t>
      </w:r>
      <w:r w:rsidRPr="00277BA2">
        <w:rPr>
          <w:rFonts w:ascii="Arial" w:hAnsi="Arial" w:cs="Arial"/>
          <w:sz w:val="20"/>
        </w:rPr>
        <w:t>umowy.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2. Naliczenie przez strony kary umownej następuje przez sporządzenie noty księgowej wraz z pisemnym uzasadnieniem oraz terminem zapłaty.</w:t>
      </w: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12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W sprawach nieuregulowanych niniejsza umowa mają zastosowanie odpowiednie przepisy Kodeksu Cywilnego o ile przepisy Ustawy Prawo Zamówień Publicznych nie stanowią inaczej.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13</w:t>
      </w:r>
      <w:r w:rsidRPr="00277BA2">
        <w:rPr>
          <w:rFonts w:ascii="Arial" w:hAnsi="Arial" w:cs="Arial"/>
          <w:b/>
          <w:sz w:val="20"/>
        </w:rPr>
        <w:tab/>
      </w:r>
      <w:r w:rsidRPr="00277BA2">
        <w:rPr>
          <w:rFonts w:ascii="Arial" w:hAnsi="Arial" w:cs="Arial"/>
          <w:b/>
          <w:sz w:val="20"/>
        </w:rPr>
        <w:tab/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Ewentualne spory rozstrzygane będą przez sąd właściwy dla siedziby Zamawiającego.</w:t>
      </w: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</w:p>
    <w:p w:rsidR="004745DA" w:rsidRPr="00277BA2" w:rsidRDefault="004745DA" w:rsidP="004745DA">
      <w:pPr>
        <w:ind w:left="4320" w:firstLine="720"/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b/>
          <w:sz w:val="20"/>
        </w:rPr>
        <w:t>§ 14</w:t>
      </w:r>
    </w:p>
    <w:p w:rsidR="004745DA" w:rsidRPr="00277BA2" w:rsidRDefault="004745DA" w:rsidP="004745DA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1. Zakazuje się zmian postanowień niniejszej umowy w stosunku do treści oferty, na podstawie, której </w:t>
      </w:r>
    </w:p>
    <w:p w:rsidR="004745DA" w:rsidRPr="00277BA2" w:rsidRDefault="004745DA" w:rsidP="004745DA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dokonano wyboru Wykonawcy z zastrzeżeniem, że umowa może zostać zmieniona w następujących</w:t>
      </w:r>
    </w:p>
    <w:p w:rsidR="004745DA" w:rsidRPr="00277BA2" w:rsidRDefault="004745DA" w:rsidP="004745DA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sz w:val="20"/>
        </w:rPr>
      </w:pPr>
      <w:r w:rsidRPr="00277BA2">
        <w:rPr>
          <w:rFonts w:ascii="Arial" w:hAnsi="Arial" w:cs="Arial"/>
          <w:sz w:val="20"/>
        </w:rPr>
        <w:t xml:space="preserve">    przypadkach: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a) zmniejszenia ceny przedmiotu zamówienia w stosunku do ceny oferowanej,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b) zmiany adresów, numerów telefonu, numerów kont, danych osób fizycznych i prawnych ujętych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w niniejszej umowie.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c) zmian dopuszczonych w § 1 niniejszej umowy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d) zmian (aktualizacji) nr katalogowych, nazw handlowych wyrobów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e) zmian ilościowych zamawianego asortymentu pierwotnie określonego w poszczególnych pakietach.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Zamawiający może składać zamówienia  przekraczające wartość brutto danej pozycji w pakiecie,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zmniejszając jednocześnie o tę samą wielkość wartość innych pozycji w pakiecie.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Zmiany wartości poszczególnych pozycji w pakiecie nie mogą spowodować zwiększenia wartości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brutto danego pakietu. Zmiana ta może być dokonana za zgodą Wykonawcy i na wniosek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Zamawiającego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f) zmian wskazanych postanowieniami §1 ust.9 i 10.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g) W celu zapewnienia zgodności z obowiązującymi ustaleniami wynikającymi z zapisów właściwego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dla danego produktu instrumentu dzielenia ryzyka (IDR), o którym mowa w art. 11 ust. 2 pkt 7) oraz ust. 5 pkt 2) i pkt 5) ustawy z dnia 12 maja 2011 roku o refundacji leków, środków spożywczych specjalnego przeznaczenia żywieniowego oraz wyrobów medycznych, stanowiącego załącznik do decyzji o refundacji,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Zamawiający dopuszcza obniżenie ceny w trakcie realizacji umowy poprzez faktury korygujące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wystawiane przez Wykonawcę lub sprzedaż po niższej cenie.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Wykonawca zamówienia publicznego zapewnia, że zaoferowane produkty pochodzą z kanału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dystrybucyjnego podmiotu, na który decyzja refundacyjna została wydana.</w:t>
      </w:r>
    </w:p>
    <w:p w:rsidR="004745DA" w:rsidRPr="00277BA2" w:rsidRDefault="004745DA" w:rsidP="004745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2. Wszelkie zmiany niniejszej umowy wymagają formy pisemnej pod rygorem nieważności z wyłączeniem zmian określonych w ust. 1 lit. „a” „e” i „g”.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</w:p>
    <w:p w:rsidR="004745DA" w:rsidRPr="00277BA2" w:rsidRDefault="004745DA" w:rsidP="004745DA">
      <w:pPr>
        <w:rPr>
          <w:rFonts w:ascii="Arial" w:hAnsi="Arial" w:cs="Arial"/>
          <w:b/>
          <w:sz w:val="20"/>
        </w:rPr>
      </w:pPr>
      <w:r w:rsidRPr="00277BA2">
        <w:rPr>
          <w:rFonts w:ascii="Arial" w:hAnsi="Arial" w:cs="Arial"/>
          <w:sz w:val="20"/>
        </w:rPr>
        <w:tab/>
      </w:r>
      <w:r w:rsidRPr="00277BA2">
        <w:rPr>
          <w:rFonts w:ascii="Arial" w:hAnsi="Arial" w:cs="Arial"/>
          <w:sz w:val="20"/>
        </w:rPr>
        <w:tab/>
      </w:r>
      <w:r w:rsidRPr="00277BA2">
        <w:rPr>
          <w:rFonts w:ascii="Arial" w:hAnsi="Arial" w:cs="Arial"/>
          <w:sz w:val="20"/>
        </w:rPr>
        <w:tab/>
      </w:r>
      <w:r w:rsidRPr="00277BA2">
        <w:rPr>
          <w:rFonts w:ascii="Arial" w:hAnsi="Arial" w:cs="Arial"/>
          <w:sz w:val="20"/>
        </w:rPr>
        <w:tab/>
      </w:r>
      <w:r w:rsidRPr="00277BA2">
        <w:rPr>
          <w:rFonts w:ascii="Arial" w:hAnsi="Arial" w:cs="Arial"/>
          <w:sz w:val="20"/>
        </w:rPr>
        <w:tab/>
      </w:r>
      <w:r w:rsidRPr="00277BA2">
        <w:rPr>
          <w:rFonts w:ascii="Arial" w:hAnsi="Arial" w:cs="Arial"/>
          <w:sz w:val="20"/>
        </w:rPr>
        <w:tab/>
        <w:t xml:space="preserve">           </w:t>
      </w:r>
      <w:r w:rsidRPr="00277BA2">
        <w:rPr>
          <w:rFonts w:ascii="Arial" w:hAnsi="Arial" w:cs="Arial"/>
          <w:b/>
          <w:sz w:val="20"/>
        </w:rPr>
        <w:t>§ 15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>Umowę sporządzono w trzech jednobrzmiących egzemplarzach, jeden egzemplarz dla Wykonawcy, dwa egzemplarze dla Zamawiającego.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</w:p>
    <w:p w:rsidR="004745DA" w:rsidRPr="00277BA2" w:rsidRDefault="004745DA" w:rsidP="004745DA">
      <w:pPr>
        <w:spacing w:line="360" w:lineRule="exact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                ZAMAWIAJĄCY                                                                                         WYKONAWCA       </w:t>
      </w:r>
    </w:p>
    <w:p w:rsidR="004745DA" w:rsidRPr="00277BA2" w:rsidRDefault="004745DA" w:rsidP="004745DA">
      <w:pPr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Załączniki do umowy:     </w:t>
      </w:r>
    </w:p>
    <w:p w:rsidR="004745DA" w:rsidRPr="00277BA2" w:rsidRDefault="004745DA" w:rsidP="004745DA">
      <w:pPr>
        <w:numPr>
          <w:ilvl w:val="0"/>
          <w:numId w:val="25"/>
        </w:numPr>
        <w:suppressAutoHyphens w:val="0"/>
        <w:rPr>
          <w:rFonts w:ascii="Arial" w:hAnsi="Arial" w:cs="Arial"/>
          <w:sz w:val="20"/>
        </w:rPr>
      </w:pPr>
      <w:r w:rsidRPr="00277BA2">
        <w:rPr>
          <w:rFonts w:ascii="Arial" w:hAnsi="Arial" w:cs="Arial"/>
          <w:sz w:val="20"/>
        </w:rPr>
        <w:t xml:space="preserve">wykaz leków i wyrobów wraz z ilością i ceną  </w:t>
      </w:r>
    </w:p>
    <w:p w:rsidR="004745DA" w:rsidRPr="00C9783F" w:rsidRDefault="004745DA" w:rsidP="004745DA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jc w:val="right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Załącznik nr </w:t>
      </w:r>
      <w:r w:rsidR="004B7EF0">
        <w:rPr>
          <w:rFonts w:ascii="Arial" w:hAnsi="Arial" w:cs="Arial"/>
          <w:sz w:val="20"/>
        </w:rPr>
        <w:t xml:space="preserve">5 </w:t>
      </w:r>
      <w:r w:rsidRPr="00294C7E">
        <w:rPr>
          <w:rFonts w:ascii="Arial" w:hAnsi="Arial" w:cs="Arial"/>
          <w:sz w:val="20"/>
        </w:rPr>
        <w:t xml:space="preserve">do SIWZ 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jc w:val="center"/>
        <w:rPr>
          <w:rFonts w:ascii="Arial" w:hAnsi="Arial" w:cs="Arial"/>
          <w:b/>
          <w:sz w:val="20"/>
        </w:rPr>
      </w:pPr>
      <w:r w:rsidRPr="00294C7E">
        <w:rPr>
          <w:rFonts w:ascii="Arial" w:hAnsi="Arial" w:cs="Arial"/>
          <w:b/>
          <w:sz w:val="20"/>
        </w:rPr>
        <w:t>INFORMACJA DOTYCZĄCA PRZYNALEŻNOŚCI DO GRUPY KAPITAŁOWEJ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suppressAutoHyphens w:val="0"/>
        <w:spacing w:line="260" w:lineRule="exact"/>
        <w:ind w:left="360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Składając ofertę w postępowaniu o udzielenie zamówienia publicznego na „</w:t>
      </w:r>
      <w:r w:rsidRPr="00AF510D">
        <w:rPr>
          <w:rFonts w:ascii="Arial" w:hAnsi="Arial" w:cs="Arial"/>
          <w:snapToGrid w:val="0"/>
          <w:color w:val="000000"/>
          <w:sz w:val="20"/>
        </w:rPr>
        <w:t xml:space="preserve">Dostawa </w:t>
      </w:r>
      <w:r w:rsidR="00892267">
        <w:rPr>
          <w:rFonts w:ascii="Arial" w:hAnsi="Arial" w:cs="Arial"/>
          <w:snapToGrid w:val="0"/>
          <w:color w:val="000000"/>
          <w:sz w:val="20"/>
        </w:rPr>
        <w:t xml:space="preserve">leków </w:t>
      </w:r>
      <w:r w:rsidRPr="00AF510D">
        <w:rPr>
          <w:rFonts w:ascii="Arial" w:hAnsi="Arial" w:cs="Arial"/>
          <w:snapToGrid w:val="0"/>
          <w:color w:val="000000"/>
          <w:sz w:val="20"/>
        </w:rPr>
        <w:t>dla Powiatowego Zakładu Opieki  Zdrowotnej z siedzibą w Starachowicach</w:t>
      </w:r>
      <w:r w:rsidRPr="00294C7E">
        <w:rPr>
          <w:rFonts w:ascii="Arial" w:hAnsi="Arial" w:cs="Arial"/>
          <w:sz w:val="20"/>
        </w:rPr>
        <w:t>”.</w:t>
      </w:r>
    </w:p>
    <w:p w:rsidR="008A7012" w:rsidRPr="00294C7E" w:rsidRDefault="008A7012" w:rsidP="00073657">
      <w:pPr>
        <w:pStyle w:val="Tekstpodstawowy2"/>
        <w:spacing w:after="0" w:line="240" w:lineRule="auto"/>
        <w:rPr>
          <w:rFonts w:ascii="Arial" w:hAnsi="Arial" w:cs="Arial"/>
          <w:sz w:val="20"/>
        </w:rPr>
      </w:pPr>
    </w:p>
    <w:p w:rsidR="008A7012" w:rsidRPr="00294C7E" w:rsidRDefault="008A7012" w:rsidP="00073657">
      <w:pPr>
        <w:pStyle w:val="Tekstpodstawowy2"/>
        <w:jc w:val="center"/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Podmiot …………………………………………………………………………………………………………………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 xml:space="preserve">                                                                                /nazwa Wykonawcy/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rPr>
          <w:rFonts w:ascii="Arial" w:hAnsi="Arial" w:cs="Arial"/>
          <w:sz w:val="20"/>
        </w:rPr>
      </w:pPr>
      <w:r w:rsidRPr="00294C7E">
        <w:rPr>
          <w:rFonts w:ascii="Arial" w:hAnsi="Arial" w:cs="Arial"/>
          <w:sz w:val="20"/>
        </w:rPr>
        <w:t>który reprezentuję:</w:t>
      </w:r>
    </w:p>
    <w:p w:rsidR="008A7012" w:rsidRPr="00294C7E" w:rsidRDefault="008A7012" w:rsidP="00073657">
      <w:pPr>
        <w:pStyle w:val="Akapitzlist"/>
        <w:numPr>
          <w:ilvl w:val="0"/>
          <w:numId w:val="15"/>
        </w:numPr>
        <w:ind w:firstLine="0"/>
        <w:rPr>
          <w:rFonts w:ascii="Arial" w:hAnsi="Arial" w:cs="Arial"/>
        </w:rPr>
      </w:pPr>
      <w:r w:rsidRPr="00294C7E">
        <w:rPr>
          <w:rFonts w:ascii="Arial" w:hAnsi="Arial" w:cs="Arial"/>
        </w:rPr>
        <w:t>Nie należę do grupy kapitałowej *</w:t>
      </w:r>
    </w:p>
    <w:p w:rsidR="008A7012" w:rsidRPr="00294C7E" w:rsidRDefault="008A7012" w:rsidP="00073657">
      <w:pPr>
        <w:pStyle w:val="Akapitzlist"/>
        <w:numPr>
          <w:ilvl w:val="0"/>
          <w:numId w:val="15"/>
        </w:numPr>
        <w:ind w:firstLine="0"/>
        <w:rPr>
          <w:rFonts w:ascii="Arial" w:hAnsi="Arial" w:cs="Arial"/>
        </w:rPr>
      </w:pPr>
      <w:r w:rsidRPr="00294C7E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8A7012" w:rsidRPr="00294C7E" w:rsidRDefault="008A7012" w:rsidP="00073657">
      <w:pPr>
        <w:pStyle w:val="Akapitzlist"/>
        <w:numPr>
          <w:ilvl w:val="0"/>
          <w:numId w:val="15"/>
        </w:numPr>
        <w:ind w:firstLine="0"/>
        <w:rPr>
          <w:rFonts w:ascii="Arial" w:hAnsi="Arial" w:cs="Arial"/>
        </w:rPr>
      </w:pPr>
      <w:r w:rsidRPr="00294C7E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Pr="00294C7E" w:rsidRDefault="008A7012" w:rsidP="00073657">
      <w:pPr>
        <w:pStyle w:val="Akapitzlist"/>
        <w:numPr>
          <w:ilvl w:val="0"/>
          <w:numId w:val="16"/>
        </w:numPr>
        <w:ind w:firstLine="0"/>
        <w:rPr>
          <w:rFonts w:ascii="Arial" w:hAnsi="Arial" w:cs="Arial"/>
        </w:rPr>
      </w:pPr>
      <w:r w:rsidRPr="00294C7E">
        <w:rPr>
          <w:rFonts w:ascii="Arial" w:hAnsi="Arial" w:cs="Arial"/>
        </w:rPr>
        <w:t>………………………………………………</w:t>
      </w:r>
    </w:p>
    <w:p w:rsidR="008A7012" w:rsidRPr="00294C7E" w:rsidRDefault="008A7012" w:rsidP="00073657">
      <w:pPr>
        <w:pStyle w:val="Akapitzlist"/>
        <w:numPr>
          <w:ilvl w:val="0"/>
          <w:numId w:val="16"/>
        </w:numPr>
        <w:ind w:firstLine="0"/>
        <w:rPr>
          <w:rFonts w:ascii="Arial" w:hAnsi="Arial" w:cs="Arial"/>
        </w:rPr>
      </w:pPr>
      <w:r w:rsidRPr="00294C7E">
        <w:rPr>
          <w:rFonts w:ascii="Arial" w:hAnsi="Arial" w:cs="Arial"/>
        </w:rPr>
        <w:t>………………………………………………</w:t>
      </w:r>
    </w:p>
    <w:p w:rsidR="008A7012" w:rsidRPr="00294C7E" w:rsidRDefault="008A7012" w:rsidP="00073657">
      <w:pPr>
        <w:pStyle w:val="Akapitzlist"/>
        <w:numPr>
          <w:ilvl w:val="0"/>
          <w:numId w:val="16"/>
        </w:numPr>
        <w:ind w:firstLine="0"/>
        <w:rPr>
          <w:rFonts w:ascii="Arial" w:hAnsi="Arial" w:cs="Arial"/>
        </w:rPr>
      </w:pPr>
      <w:r w:rsidRPr="00294C7E">
        <w:rPr>
          <w:rFonts w:ascii="Arial" w:hAnsi="Arial" w:cs="Arial"/>
        </w:rPr>
        <w:t>………………………………………………</w:t>
      </w:r>
    </w:p>
    <w:p w:rsidR="008A7012" w:rsidRPr="00294C7E" w:rsidRDefault="008A7012" w:rsidP="00073657">
      <w:pPr>
        <w:pStyle w:val="Akapitzlist"/>
        <w:numPr>
          <w:ilvl w:val="0"/>
          <w:numId w:val="16"/>
        </w:numPr>
        <w:ind w:firstLine="0"/>
        <w:rPr>
          <w:rFonts w:ascii="Arial" w:hAnsi="Arial" w:cs="Arial"/>
        </w:rPr>
      </w:pPr>
      <w:r w:rsidRPr="00294C7E">
        <w:rPr>
          <w:rFonts w:ascii="Arial" w:hAnsi="Arial" w:cs="Arial"/>
        </w:rPr>
        <w:t>………………………………………………</w:t>
      </w:r>
    </w:p>
    <w:p w:rsidR="008A7012" w:rsidRPr="00294C7E" w:rsidRDefault="008A7012" w:rsidP="00073657">
      <w:pPr>
        <w:pStyle w:val="Akapitzlist"/>
        <w:numPr>
          <w:ilvl w:val="0"/>
          <w:numId w:val="16"/>
        </w:numPr>
        <w:ind w:firstLine="0"/>
        <w:rPr>
          <w:rFonts w:ascii="Arial" w:hAnsi="Arial" w:cs="Arial"/>
        </w:rPr>
      </w:pPr>
      <w:r w:rsidRPr="00294C7E">
        <w:rPr>
          <w:rFonts w:ascii="Arial" w:hAnsi="Arial" w:cs="Arial"/>
        </w:rPr>
        <w:t>………………………………………………</w:t>
      </w:r>
    </w:p>
    <w:p w:rsidR="008A7012" w:rsidRPr="00294C7E" w:rsidRDefault="008A7012" w:rsidP="000736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8A7012" w:rsidRPr="00294C7E" w:rsidRDefault="008A7012" w:rsidP="00073657">
      <w:pPr>
        <w:rPr>
          <w:rFonts w:ascii="Arial" w:hAnsi="Arial" w:cs="Arial"/>
          <w:sz w:val="20"/>
        </w:rPr>
      </w:pPr>
    </w:p>
    <w:p w:rsidR="008A7012" w:rsidRDefault="008A7012" w:rsidP="00073657">
      <w:pPr>
        <w:rPr>
          <w:rFonts w:ascii="Arial" w:hAnsi="Arial" w:cs="Arial"/>
        </w:rPr>
      </w:pPr>
      <w:r w:rsidRPr="00294C7E">
        <w:rPr>
          <w:rFonts w:ascii="Arial" w:hAnsi="Arial" w:cs="Arial"/>
        </w:rPr>
        <w:t xml:space="preserve">                   </w:t>
      </w: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Pr="00294C7E" w:rsidRDefault="008A7012" w:rsidP="00073657">
      <w:pPr>
        <w:rPr>
          <w:rFonts w:ascii="Arial" w:hAnsi="Arial" w:cs="Arial"/>
        </w:rPr>
      </w:pPr>
      <w:r w:rsidRPr="00294C7E">
        <w:rPr>
          <w:rFonts w:ascii="Arial" w:hAnsi="Arial" w:cs="Arial"/>
        </w:rPr>
        <w:t xml:space="preserve">                                                 </w:t>
      </w:r>
    </w:p>
    <w:p w:rsidR="008A7012" w:rsidRPr="00E30BBF" w:rsidRDefault="008A7012" w:rsidP="00073657">
      <w:pPr>
        <w:pStyle w:val="Default"/>
        <w:rPr>
          <w:rFonts w:ascii="Arial" w:hAnsi="Arial" w:cs="Arial"/>
          <w:sz w:val="20"/>
        </w:rPr>
      </w:pPr>
    </w:p>
    <w:p w:rsidR="008A7012" w:rsidRDefault="008A7012" w:rsidP="00073657">
      <w:pPr>
        <w:rPr>
          <w:rFonts w:ascii="Arial" w:hAnsi="Arial" w:cs="Arial"/>
        </w:rPr>
      </w:pPr>
    </w:p>
    <w:p w:rsidR="008A7012" w:rsidRDefault="008A7012" w:rsidP="00073657">
      <w:pPr>
        <w:rPr>
          <w:rFonts w:ascii="Arial" w:hAnsi="Arial" w:cs="Arial"/>
        </w:rPr>
      </w:pPr>
    </w:p>
    <w:sectPr w:rsidR="008A7012" w:rsidSect="00887DB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24" w:right="1041" w:bottom="568" w:left="1276" w:header="709" w:footer="21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5A" w:rsidRDefault="0073655A" w:rsidP="00892267">
      <w:r>
        <w:separator/>
      </w:r>
    </w:p>
  </w:endnote>
  <w:endnote w:type="continuationSeparator" w:id="0">
    <w:p w:rsidR="0073655A" w:rsidRDefault="0073655A" w:rsidP="0089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2" w:rsidRPr="00FF7A7A" w:rsidRDefault="00277BA2">
    <w:pPr>
      <w:pStyle w:val="Stopka"/>
      <w:jc w:val="right"/>
      <w:rPr>
        <w:rFonts w:ascii="Arial" w:hAnsi="Arial" w:cs="Arial"/>
        <w:sz w:val="16"/>
        <w:szCs w:val="16"/>
      </w:rPr>
    </w:pPr>
    <w:r w:rsidRPr="00FF7A7A">
      <w:rPr>
        <w:rFonts w:ascii="Arial" w:hAnsi="Arial" w:cs="Arial"/>
        <w:sz w:val="16"/>
        <w:szCs w:val="16"/>
      </w:rPr>
      <w:fldChar w:fldCharType="begin"/>
    </w:r>
    <w:r w:rsidRPr="00FF7A7A">
      <w:rPr>
        <w:rFonts w:ascii="Arial" w:hAnsi="Arial" w:cs="Arial"/>
        <w:sz w:val="16"/>
        <w:szCs w:val="16"/>
      </w:rPr>
      <w:instrText>PAGE   \* MERGEFORMAT</w:instrText>
    </w:r>
    <w:r w:rsidRPr="00FF7A7A">
      <w:rPr>
        <w:rFonts w:ascii="Arial" w:hAnsi="Arial" w:cs="Arial"/>
        <w:sz w:val="16"/>
        <w:szCs w:val="16"/>
      </w:rPr>
      <w:fldChar w:fldCharType="separate"/>
    </w:r>
    <w:r w:rsidR="00447A11">
      <w:rPr>
        <w:rFonts w:ascii="Arial" w:hAnsi="Arial" w:cs="Arial"/>
        <w:noProof/>
        <w:sz w:val="16"/>
        <w:szCs w:val="16"/>
      </w:rPr>
      <w:t>19</w:t>
    </w:r>
    <w:r w:rsidRPr="00FF7A7A">
      <w:rPr>
        <w:rFonts w:ascii="Arial" w:hAnsi="Arial" w:cs="Arial"/>
        <w:sz w:val="16"/>
        <w:szCs w:val="16"/>
      </w:rPr>
      <w:fldChar w:fldCharType="end"/>
    </w:r>
  </w:p>
  <w:p w:rsidR="00277BA2" w:rsidRDefault="00277BA2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2" w:rsidRDefault="00277BA2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77ABCB2" wp14:editId="3AA5EE27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5A" w:rsidRDefault="0073655A" w:rsidP="00892267">
      <w:r>
        <w:separator/>
      </w:r>
    </w:p>
  </w:footnote>
  <w:footnote w:type="continuationSeparator" w:id="0">
    <w:p w:rsidR="0073655A" w:rsidRDefault="0073655A" w:rsidP="0089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2" w:rsidRPr="00067916" w:rsidRDefault="00277BA2">
    <w:pPr>
      <w:pStyle w:val="Nagwek"/>
      <w:rPr>
        <w:rFonts w:ascii="Arial" w:hAnsi="Arial" w:cs="Arial"/>
        <w:sz w:val="16"/>
      </w:rPr>
    </w:pPr>
    <w:r w:rsidRPr="00067916">
      <w:rPr>
        <w:rFonts w:ascii="Arial" w:hAnsi="Arial" w:cs="Arial"/>
        <w:sz w:val="16"/>
      </w:rPr>
      <w:t xml:space="preserve">Sprawa </w:t>
    </w:r>
    <w:r>
      <w:rPr>
        <w:rFonts w:ascii="Arial" w:hAnsi="Arial" w:cs="Arial"/>
        <w:sz w:val="16"/>
      </w:rPr>
      <w:t>P/31</w:t>
    </w:r>
    <w:r w:rsidRPr="00067916">
      <w:rPr>
        <w:rFonts w:ascii="Arial" w:hAnsi="Arial" w:cs="Arial"/>
        <w:sz w:val="16"/>
      </w:rPr>
      <w:t>/0</w:t>
    </w:r>
    <w:r>
      <w:rPr>
        <w:rFonts w:ascii="Arial" w:hAnsi="Arial" w:cs="Arial"/>
        <w:sz w:val="16"/>
      </w:rPr>
      <w:t>6</w:t>
    </w:r>
    <w:r w:rsidRPr="00067916">
      <w:rPr>
        <w:rFonts w:ascii="Arial" w:hAnsi="Arial" w:cs="Arial"/>
        <w:sz w:val="16"/>
      </w:rPr>
      <w:t>/2016/L</w:t>
    </w:r>
    <w:r>
      <w:rPr>
        <w:rFonts w:ascii="Arial" w:hAnsi="Arial" w:cs="Arial"/>
        <w:sz w:val="16"/>
      </w:rPr>
      <w:t>EK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2" w:rsidRDefault="00277BA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15CF0FA" wp14:editId="15958F0C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259D8C50" wp14:editId="281CA172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D6A57B8" wp14:editId="23B42EB9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27132DE" wp14:editId="5BB9494F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BA2" w:rsidRDefault="00277BA2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87DB0" w:rsidRDefault="00887DB0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6E3E53A8" wp14:editId="681C4CD0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BA2" w:rsidRDefault="00277BA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20BBC046" wp14:editId="5DCC08CE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6966447" r:id="rId7"/>
      </w:object>
    </w:r>
  </w:p>
  <w:p w:rsidR="00277BA2" w:rsidRDefault="00277B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318AF57C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4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8">
    <w:nsid w:val="09081F22"/>
    <w:multiLevelType w:val="multilevel"/>
    <w:tmpl w:val="0BD8C28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>
    <w:nsid w:val="13107902"/>
    <w:multiLevelType w:val="multilevel"/>
    <w:tmpl w:val="3A7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3346C7"/>
    <w:multiLevelType w:val="hybridMultilevel"/>
    <w:tmpl w:val="20B87BBC"/>
    <w:lvl w:ilvl="0" w:tplc="977265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BB6828D8">
      <w:start w:val="4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37E55"/>
    <w:multiLevelType w:val="hybridMultilevel"/>
    <w:tmpl w:val="79124686"/>
    <w:lvl w:ilvl="0" w:tplc="DA884C84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9AA3C4C">
      <w:start w:val="48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4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52A168F"/>
    <w:multiLevelType w:val="multilevel"/>
    <w:tmpl w:val="594A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2108A2"/>
    <w:multiLevelType w:val="hybridMultilevel"/>
    <w:tmpl w:val="4EE2ABCC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5EC50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1">
    <w:nsid w:val="5EB46044"/>
    <w:multiLevelType w:val="hybridMultilevel"/>
    <w:tmpl w:val="D0FCD3A0"/>
    <w:lvl w:ilvl="0" w:tplc="60E21FAA">
      <w:start w:val="5"/>
      <w:numFmt w:val="decimal"/>
      <w:lvlText w:val="%1."/>
      <w:lvlJc w:val="left"/>
      <w:pPr>
        <w:ind w:left="504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344DFB"/>
    <w:multiLevelType w:val="hybridMultilevel"/>
    <w:tmpl w:val="A88CB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18"/>
  </w:num>
  <w:num w:numId="13">
    <w:abstractNumId w:val="16"/>
  </w:num>
  <w:num w:numId="14">
    <w:abstractNumId w:val="14"/>
  </w:num>
  <w:num w:numId="15">
    <w:abstractNumId w:val="15"/>
  </w:num>
  <w:num w:numId="16">
    <w:abstractNumId w:val="19"/>
  </w:num>
  <w:num w:numId="17">
    <w:abstractNumId w:val="2"/>
  </w:num>
  <w:num w:numId="18">
    <w:abstractNumId w:val="3"/>
  </w:num>
  <w:num w:numId="19">
    <w:abstractNumId w:val="7"/>
  </w:num>
  <w:num w:numId="20">
    <w:abstractNumId w:val="11"/>
  </w:num>
  <w:num w:numId="21">
    <w:abstractNumId w:val="10"/>
  </w:num>
  <w:num w:numId="22">
    <w:abstractNumId w:val="11"/>
    <w:lvlOverride w:ilvl="0">
      <w:startOverride w:val="7"/>
    </w:lvlOverride>
    <w:lvlOverride w:ilvl="1">
      <w:startOverride w:val="1"/>
    </w:lvlOverride>
    <w:lvlOverride w:ilvl="2">
      <w:startOverride w:val="4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3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12"/>
    <w:rsid w:val="00000075"/>
    <w:rsid w:val="00073657"/>
    <w:rsid w:val="000A7ED5"/>
    <w:rsid w:val="000E21D6"/>
    <w:rsid w:val="00145872"/>
    <w:rsid w:val="0024737B"/>
    <w:rsid w:val="00277BA2"/>
    <w:rsid w:val="004168C5"/>
    <w:rsid w:val="004209F8"/>
    <w:rsid w:val="00426789"/>
    <w:rsid w:val="004305E8"/>
    <w:rsid w:val="00447A11"/>
    <w:rsid w:val="004745DA"/>
    <w:rsid w:val="004761F9"/>
    <w:rsid w:val="004B7EF0"/>
    <w:rsid w:val="00510402"/>
    <w:rsid w:val="005A1FA1"/>
    <w:rsid w:val="0062118B"/>
    <w:rsid w:val="00653872"/>
    <w:rsid w:val="006B3627"/>
    <w:rsid w:val="00707839"/>
    <w:rsid w:val="0073655A"/>
    <w:rsid w:val="007369EB"/>
    <w:rsid w:val="007A4C57"/>
    <w:rsid w:val="007C4BD6"/>
    <w:rsid w:val="007D74A8"/>
    <w:rsid w:val="00802751"/>
    <w:rsid w:val="0082456A"/>
    <w:rsid w:val="00827A95"/>
    <w:rsid w:val="00846996"/>
    <w:rsid w:val="00855C24"/>
    <w:rsid w:val="00887DB0"/>
    <w:rsid w:val="00892267"/>
    <w:rsid w:val="008A7012"/>
    <w:rsid w:val="008E0765"/>
    <w:rsid w:val="0091507D"/>
    <w:rsid w:val="00920522"/>
    <w:rsid w:val="00940037"/>
    <w:rsid w:val="00943E84"/>
    <w:rsid w:val="00960C9E"/>
    <w:rsid w:val="009A2B5B"/>
    <w:rsid w:val="009A2FF3"/>
    <w:rsid w:val="009A50FA"/>
    <w:rsid w:val="009A51E3"/>
    <w:rsid w:val="009D58A3"/>
    <w:rsid w:val="00AF1B72"/>
    <w:rsid w:val="00B276CF"/>
    <w:rsid w:val="00B55E2E"/>
    <w:rsid w:val="00B56ED6"/>
    <w:rsid w:val="00BB32BD"/>
    <w:rsid w:val="00BE1785"/>
    <w:rsid w:val="00C10434"/>
    <w:rsid w:val="00C9408A"/>
    <w:rsid w:val="00C9783F"/>
    <w:rsid w:val="00CB0CB0"/>
    <w:rsid w:val="00D3080B"/>
    <w:rsid w:val="00D8509C"/>
    <w:rsid w:val="00D979E6"/>
    <w:rsid w:val="00DD210C"/>
    <w:rsid w:val="00E848A3"/>
    <w:rsid w:val="00E90197"/>
    <w:rsid w:val="00EC0F30"/>
    <w:rsid w:val="00F614D1"/>
    <w:rsid w:val="00F742A3"/>
    <w:rsid w:val="00F7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12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7012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7012"/>
    <w:pPr>
      <w:keepNext/>
      <w:widowControl w:val="0"/>
      <w:suppressAutoHyphens w:val="0"/>
      <w:outlineLvl w:val="4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012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8A7012"/>
    <w:rPr>
      <w:rFonts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8A70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7012"/>
    <w:rPr>
      <w:rFonts w:ascii="Times New Roman" w:hAnsi="Times New Roman" w:cs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8A7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012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8A7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012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A70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7012"/>
    <w:rPr>
      <w:rFonts w:ascii="Times New Roman" w:hAnsi="Times New Roman" w:cs="Times New Roman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8A70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7012"/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A70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7012"/>
    <w:rPr>
      <w:rFonts w:ascii="Times New Roman" w:hAnsi="Times New Roman" w:cs="Times New Roman"/>
      <w:sz w:val="24"/>
      <w:lang w:eastAsia="ar-SA"/>
    </w:rPr>
  </w:style>
  <w:style w:type="paragraph" w:styleId="Tekstblokowy">
    <w:name w:val="Block Text"/>
    <w:basedOn w:val="Normalny"/>
    <w:rsid w:val="008A7012"/>
    <w:pPr>
      <w:widowControl w:val="0"/>
      <w:suppressAutoHyphens w:val="0"/>
      <w:ind w:left="605" w:right="-530"/>
    </w:pPr>
    <w:rPr>
      <w:rFonts w:ascii="Arial" w:hAnsi="Arial"/>
      <w:snapToGrid w:val="0"/>
      <w:color w:val="000000"/>
      <w:sz w:val="22"/>
      <w:u w:val="single"/>
      <w:lang w:eastAsia="pl-PL"/>
    </w:rPr>
  </w:style>
  <w:style w:type="character" w:styleId="Hipercze">
    <w:name w:val="Hyperlink"/>
    <w:rsid w:val="008A701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A7012"/>
    <w:pPr>
      <w:suppressAutoHyphens w:val="0"/>
      <w:jc w:val="center"/>
    </w:pPr>
    <w:rPr>
      <w:rFonts w:ascii="Book Antiqua" w:hAnsi="Book Antiqua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7012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A7012"/>
    <w:pPr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A7012"/>
    <w:rPr>
      <w:rFonts w:ascii="Courier New" w:hAnsi="Courier New" w:cs="Courier New"/>
      <w:lang w:eastAsia="pl-PL"/>
    </w:rPr>
  </w:style>
  <w:style w:type="paragraph" w:customStyle="1" w:styleId="Akapitzlist1">
    <w:name w:val="Akapit z listą1"/>
    <w:basedOn w:val="Normalny"/>
    <w:rsid w:val="008A701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8A7012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character" w:customStyle="1" w:styleId="FontStyle23">
    <w:name w:val="Font Style23"/>
    <w:rsid w:val="008A7012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8A7012"/>
    <w:pPr>
      <w:suppressAutoHyphens w:val="0"/>
      <w:ind w:left="720"/>
      <w:contextualSpacing/>
    </w:pPr>
    <w:rPr>
      <w:sz w:val="20"/>
      <w:lang w:eastAsia="pl-PL"/>
    </w:rPr>
  </w:style>
  <w:style w:type="character" w:customStyle="1" w:styleId="FontStyle50">
    <w:name w:val="Font Style50"/>
    <w:rsid w:val="008A7012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8A7012"/>
    <w:pPr>
      <w:widowControl w:val="0"/>
      <w:autoSpaceDE w:val="0"/>
      <w:spacing w:line="235" w:lineRule="exact"/>
      <w:ind w:hanging="835"/>
    </w:pPr>
    <w:rPr>
      <w:rFonts w:ascii="Arial" w:hAnsi="Arial" w:cs="Arial"/>
      <w:szCs w:val="24"/>
    </w:rPr>
  </w:style>
  <w:style w:type="paragraph" w:customStyle="1" w:styleId="Default">
    <w:name w:val="Default"/>
    <w:rsid w:val="008A701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A7012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76309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309"/>
    <w:rPr>
      <w:rFonts w:ascii="Times New Roman" w:hAnsi="Times New Roman" w:cs="Times New Roman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A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12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7012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7012"/>
    <w:pPr>
      <w:keepNext/>
      <w:widowControl w:val="0"/>
      <w:suppressAutoHyphens w:val="0"/>
      <w:outlineLvl w:val="4"/>
    </w:pPr>
    <w:rPr>
      <w:rFonts w:ascii="Arial" w:hAnsi="Arial"/>
      <w:b/>
      <w:snapToGrid w:val="0"/>
      <w:color w:val="00000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012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5Znak">
    <w:name w:val="Nagłówek 5 Znak"/>
    <w:basedOn w:val="Domylnaczcionkaakapitu"/>
    <w:link w:val="Nagwek5"/>
    <w:rsid w:val="008A7012"/>
    <w:rPr>
      <w:rFonts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8A70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7012"/>
    <w:rPr>
      <w:rFonts w:ascii="Times New Roman" w:hAnsi="Times New Roman" w:cs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8A7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012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8A7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012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A70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7012"/>
    <w:rPr>
      <w:rFonts w:ascii="Times New Roman" w:hAnsi="Times New Roman" w:cs="Times New Roman"/>
      <w:sz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8A70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7012"/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A70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7012"/>
    <w:rPr>
      <w:rFonts w:ascii="Times New Roman" w:hAnsi="Times New Roman" w:cs="Times New Roman"/>
      <w:sz w:val="24"/>
      <w:lang w:eastAsia="ar-SA"/>
    </w:rPr>
  </w:style>
  <w:style w:type="paragraph" w:styleId="Tekstblokowy">
    <w:name w:val="Block Text"/>
    <w:basedOn w:val="Normalny"/>
    <w:rsid w:val="008A7012"/>
    <w:pPr>
      <w:widowControl w:val="0"/>
      <w:suppressAutoHyphens w:val="0"/>
      <w:ind w:left="605" w:right="-530"/>
    </w:pPr>
    <w:rPr>
      <w:rFonts w:ascii="Arial" w:hAnsi="Arial"/>
      <w:snapToGrid w:val="0"/>
      <w:color w:val="000000"/>
      <w:sz w:val="22"/>
      <w:u w:val="single"/>
      <w:lang w:eastAsia="pl-PL"/>
    </w:rPr>
  </w:style>
  <w:style w:type="character" w:styleId="Hipercze">
    <w:name w:val="Hyperlink"/>
    <w:rsid w:val="008A701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A7012"/>
    <w:pPr>
      <w:suppressAutoHyphens w:val="0"/>
      <w:jc w:val="center"/>
    </w:pPr>
    <w:rPr>
      <w:rFonts w:ascii="Book Antiqua" w:hAnsi="Book Antiqua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7012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A7012"/>
    <w:pPr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A7012"/>
    <w:rPr>
      <w:rFonts w:ascii="Courier New" w:hAnsi="Courier New" w:cs="Courier New"/>
      <w:lang w:eastAsia="pl-PL"/>
    </w:rPr>
  </w:style>
  <w:style w:type="paragraph" w:customStyle="1" w:styleId="Akapitzlist1">
    <w:name w:val="Akapit z listą1"/>
    <w:basedOn w:val="Normalny"/>
    <w:rsid w:val="008A701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8A7012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character" w:customStyle="1" w:styleId="FontStyle23">
    <w:name w:val="Font Style23"/>
    <w:rsid w:val="008A7012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8A7012"/>
    <w:pPr>
      <w:suppressAutoHyphens w:val="0"/>
      <w:ind w:left="720"/>
      <w:contextualSpacing/>
    </w:pPr>
    <w:rPr>
      <w:sz w:val="20"/>
      <w:lang w:eastAsia="pl-PL"/>
    </w:rPr>
  </w:style>
  <w:style w:type="character" w:customStyle="1" w:styleId="FontStyle50">
    <w:name w:val="Font Style50"/>
    <w:rsid w:val="008A7012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8A7012"/>
    <w:pPr>
      <w:widowControl w:val="0"/>
      <w:autoSpaceDE w:val="0"/>
      <w:spacing w:line="235" w:lineRule="exact"/>
      <w:ind w:hanging="835"/>
    </w:pPr>
    <w:rPr>
      <w:rFonts w:ascii="Arial" w:hAnsi="Arial" w:cs="Arial"/>
      <w:szCs w:val="24"/>
    </w:rPr>
  </w:style>
  <w:style w:type="paragraph" w:customStyle="1" w:styleId="Default">
    <w:name w:val="Default"/>
    <w:rsid w:val="008A701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A7012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76309"/>
    <w:pPr>
      <w:suppressAutoHyphens w:val="0"/>
    </w:pPr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309"/>
    <w:rPr>
      <w:rFonts w:ascii="Times New Roman" w:hAnsi="Times New Roman" w:cs="Times New Roman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sap.sejm.gov.pl/DetailsServlet?id=WDU20080450271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8971</Words>
  <Characters>53832</Characters>
  <Application>Microsoft Office Word</Application>
  <DocSecurity>0</DocSecurity>
  <Lines>448</Lines>
  <Paragraphs>125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WC= Wn / Wb x 97% x 100 = WP</vt:lpstr>
      <vt:lpstr>Wzór :  WP2 = Fb / Fmax  x  3%  x  100   </vt:lpstr>
    </vt:vector>
  </TitlesOfParts>
  <Company>Microsoft</Company>
  <LinksUpToDate>false</LinksUpToDate>
  <CharactersWithSpaces>62678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22</cp:revision>
  <cp:lastPrinted>2016-06-06T05:56:00Z</cp:lastPrinted>
  <dcterms:created xsi:type="dcterms:W3CDTF">2016-06-02T12:36:00Z</dcterms:created>
  <dcterms:modified xsi:type="dcterms:W3CDTF">2016-06-09T06:34:00Z</dcterms:modified>
</cp:coreProperties>
</file>