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pStyle w:val="Tytu"/>
        <w:rPr>
          <w:rFonts w:ascii="Arial" w:hAnsi="Arial" w:cs="Arial"/>
          <w:sz w:val="28"/>
          <w:szCs w:val="28"/>
        </w:rPr>
      </w:pPr>
      <w:r w:rsidRPr="00025D18">
        <w:rPr>
          <w:rFonts w:ascii="Arial" w:hAnsi="Arial" w:cs="Arial"/>
          <w:sz w:val="28"/>
          <w:szCs w:val="28"/>
        </w:rPr>
        <w:t>SPECYFIKACJA ISTOTNYCH</w:t>
      </w:r>
    </w:p>
    <w:p w:rsidR="004A2CC2" w:rsidRPr="007A2060" w:rsidRDefault="004A2CC2" w:rsidP="004A2CC2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25D18">
        <w:rPr>
          <w:rFonts w:ascii="Arial" w:hAnsi="Arial" w:cs="Arial"/>
          <w:b/>
          <w:bCs/>
          <w:sz w:val="28"/>
          <w:szCs w:val="28"/>
          <w:lang w:val="pl-PL"/>
        </w:rPr>
        <w:t>WARUNKÓW ZAMÓWIENIA  /SIWZ</w:t>
      </w:r>
      <w:r w:rsidRPr="007A2060">
        <w:rPr>
          <w:rFonts w:ascii="Arial" w:hAnsi="Arial" w:cs="Arial"/>
          <w:b/>
          <w:bCs/>
          <w:sz w:val="28"/>
          <w:szCs w:val="28"/>
          <w:lang w:val="pl-PL"/>
        </w:rPr>
        <w:t>/</w:t>
      </w:r>
    </w:p>
    <w:p w:rsidR="004A2CC2" w:rsidRPr="00025D18" w:rsidRDefault="004A2CC2" w:rsidP="004A2CC2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b/>
          <w:bCs/>
          <w:sz w:val="36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b/>
          <w:bCs/>
          <w:sz w:val="44"/>
          <w:lang w:val="pl-PL"/>
        </w:rPr>
      </w:pPr>
    </w:p>
    <w:p w:rsidR="00924608" w:rsidRPr="00025D18" w:rsidRDefault="00924608" w:rsidP="00924608">
      <w:pPr>
        <w:pStyle w:val="Tekstpodstawowy2"/>
        <w:jc w:val="center"/>
        <w:rPr>
          <w:rFonts w:cs="Arial"/>
          <w:sz w:val="20"/>
        </w:rPr>
      </w:pPr>
      <w:r w:rsidRPr="00025D18">
        <w:rPr>
          <w:rFonts w:cs="Arial"/>
          <w:b/>
          <w:bCs/>
          <w:snapToGrid/>
          <w:color w:val="auto"/>
          <w:sz w:val="28"/>
          <w:szCs w:val="28"/>
        </w:rPr>
        <w:t>Dostawa odczynników laboratoryjnych, sprzętu jednorazowego użytku dla Powiatowego Zakładu Opieki  Zdrowotnej z siedzibą w Starachowicach</w:t>
      </w:r>
      <w:r w:rsidRPr="00025D18">
        <w:rPr>
          <w:rFonts w:cs="Arial"/>
          <w:sz w:val="20"/>
        </w:rPr>
        <w:t>”</w:t>
      </w:r>
    </w:p>
    <w:p w:rsidR="004A2CC2" w:rsidRPr="00025D18" w:rsidRDefault="004A2CC2" w:rsidP="004A2CC2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sz w:val="32"/>
          <w:szCs w:val="32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  <w:r w:rsidRPr="00025D18">
        <w:rPr>
          <w:rFonts w:ascii="Arial" w:hAnsi="Arial" w:cs="Arial"/>
          <w:lang w:val="pl-PL"/>
        </w:rPr>
        <w:t xml:space="preserve">                                  </w:t>
      </w: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 xml:space="preserve">       </w:t>
      </w:r>
      <w:r w:rsidRPr="00025D18">
        <w:rPr>
          <w:rFonts w:ascii="Arial" w:hAnsi="Arial" w:cs="Arial"/>
          <w:sz w:val="20"/>
          <w:lang w:val="pl-PL"/>
        </w:rPr>
        <w:t>Opracował:                                         Sprawdził:                                                    Zatwierdził:</w:t>
      </w:r>
    </w:p>
    <w:p w:rsidR="004A2CC2" w:rsidRPr="00A1649A" w:rsidRDefault="004A2CC2" w:rsidP="004A2CC2">
      <w:pPr>
        <w:rPr>
          <w:rFonts w:ascii="Arial" w:hAnsi="Arial" w:cs="Arial"/>
          <w:sz w:val="18"/>
          <w:szCs w:val="18"/>
          <w:lang w:val="pl-PL"/>
        </w:rPr>
      </w:pPr>
      <w:r w:rsidRPr="00A26EDB">
        <w:rPr>
          <w:rFonts w:ascii="Arial" w:hAnsi="Arial" w:cs="Arial"/>
          <w:color w:val="FFFFFF" w:themeColor="background1"/>
          <w:sz w:val="18"/>
          <w:szCs w:val="18"/>
          <w:lang w:val="pl-PL"/>
        </w:rPr>
        <w:t xml:space="preserve">    </w:t>
      </w:r>
      <w:r w:rsidRPr="002964C9">
        <w:rPr>
          <w:rFonts w:ascii="Arial" w:hAnsi="Arial" w:cs="Arial"/>
          <w:sz w:val="18"/>
          <w:szCs w:val="18"/>
          <w:lang w:val="pl-PL"/>
        </w:rPr>
        <w:t>St</w:t>
      </w:r>
      <w:r w:rsidRPr="00A1649A">
        <w:rPr>
          <w:rFonts w:ascii="Arial" w:hAnsi="Arial" w:cs="Arial"/>
          <w:sz w:val="18"/>
          <w:szCs w:val="18"/>
          <w:lang w:val="pl-PL"/>
        </w:rPr>
        <w:t xml:space="preserve">. Inspektor                                                 Radca Prawny                    </w:t>
      </w:r>
      <w:r w:rsidR="00A1649A">
        <w:rPr>
          <w:rFonts w:ascii="Arial" w:hAnsi="Arial" w:cs="Arial"/>
          <w:sz w:val="18"/>
          <w:szCs w:val="18"/>
          <w:lang w:val="pl-PL"/>
        </w:rPr>
        <w:t xml:space="preserve">p.o. </w:t>
      </w:r>
      <w:r w:rsidRPr="00A1649A">
        <w:rPr>
          <w:rFonts w:ascii="Arial" w:hAnsi="Arial" w:cs="Arial"/>
          <w:sz w:val="18"/>
          <w:szCs w:val="18"/>
          <w:lang w:val="pl-PL"/>
        </w:rPr>
        <w:t xml:space="preserve">Dyrektor  PZOZ w Starachowicach  </w:t>
      </w:r>
    </w:p>
    <w:p w:rsidR="004A2CC2" w:rsidRPr="00A1649A" w:rsidRDefault="004A2CC2" w:rsidP="004A2CC2">
      <w:pPr>
        <w:rPr>
          <w:rFonts w:ascii="Arial" w:hAnsi="Arial" w:cs="Arial"/>
          <w:sz w:val="18"/>
          <w:szCs w:val="18"/>
          <w:lang w:val="pl-PL"/>
        </w:rPr>
      </w:pPr>
      <w:r w:rsidRPr="00A1649A">
        <w:rPr>
          <w:rFonts w:ascii="Arial" w:hAnsi="Arial" w:cs="Arial"/>
          <w:sz w:val="18"/>
          <w:szCs w:val="18"/>
          <w:lang w:val="pl-PL"/>
        </w:rPr>
        <w:t xml:space="preserve">ds. zamówień publicznych                             </w:t>
      </w:r>
      <w:r w:rsidRPr="00A1649A">
        <w:rPr>
          <w:rFonts w:ascii="Arial" w:hAnsi="Arial" w:cs="Arial"/>
          <w:sz w:val="18"/>
          <w:szCs w:val="18"/>
          <w:lang w:val="pl-PL"/>
        </w:rPr>
        <w:tab/>
      </w:r>
      <w:r w:rsidRPr="00A1649A">
        <w:rPr>
          <w:rFonts w:ascii="Arial" w:hAnsi="Arial" w:cs="Arial"/>
          <w:sz w:val="18"/>
          <w:szCs w:val="18"/>
          <w:lang w:val="pl-PL"/>
        </w:rPr>
        <w:tab/>
        <w:t xml:space="preserve">                 </w:t>
      </w:r>
    </w:p>
    <w:p w:rsidR="004A2CC2" w:rsidRPr="00A1649A" w:rsidRDefault="004A2CC2" w:rsidP="004A2CC2">
      <w:pPr>
        <w:rPr>
          <w:rFonts w:ascii="Arial" w:hAnsi="Arial" w:cs="Arial"/>
          <w:b/>
          <w:bCs/>
          <w:lang w:val="pl-PL"/>
        </w:rPr>
      </w:pPr>
    </w:p>
    <w:p w:rsidR="004A2CC2" w:rsidRPr="00A1649A" w:rsidRDefault="004A2CC2" w:rsidP="004A2CC2">
      <w:pPr>
        <w:rPr>
          <w:rFonts w:ascii="Arial" w:hAnsi="Arial" w:cs="Arial"/>
          <w:b/>
          <w:bCs/>
          <w:lang w:val="pl-PL"/>
        </w:rPr>
      </w:pPr>
    </w:p>
    <w:p w:rsidR="004A2CC2" w:rsidRPr="00A1649A" w:rsidRDefault="004A2CC2" w:rsidP="004A2CC2">
      <w:pPr>
        <w:rPr>
          <w:rFonts w:ascii="Arial" w:hAnsi="Arial" w:cs="Arial"/>
          <w:b/>
          <w:bCs/>
          <w:lang w:val="pl-PL"/>
        </w:rPr>
      </w:pPr>
      <w:r w:rsidRPr="00A1649A">
        <w:rPr>
          <w:rFonts w:ascii="Arial" w:hAnsi="Arial" w:cs="Arial"/>
          <w:b/>
          <w:bCs/>
          <w:lang w:val="pl-PL"/>
        </w:rPr>
        <w:t xml:space="preserve">                                                                                                      </w:t>
      </w:r>
    </w:p>
    <w:p w:rsidR="004A2CC2" w:rsidRPr="00A1649A" w:rsidRDefault="004A2CC2" w:rsidP="004A2CC2">
      <w:pPr>
        <w:rPr>
          <w:rFonts w:ascii="Arial" w:hAnsi="Arial" w:cs="Arial"/>
          <w:b/>
          <w:bCs/>
          <w:lang w:val="pl-PL"/>
        </w:rPr>
      </w:pPr>
    </w:p>
    <w:p w:rsidR="004A2CC2" w:rsidRPr="00A1649A" w:rsidRDefault="004A2CC2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4A2CC2" w:rsidRPr="00025D18" w:rsidRDefault="004A2CC2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924608" w:rsidRPr="00025D18" w:rsidRDefault="00924608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924608" w:rsidRPr="00025D18" w:rsidRDefault="00924608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924608" w:rsidRPr="00025D18" w:rsidRDefault="00924608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855744" w:rsidRPr="00025D18" w:rsidRDefault="00855744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4A2CC2" w:rsidRPr="00025D18" w:rsidRDefault="004A2CC2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4A2CC2" w:rsidRPr="00025D18" w:rsidRDefault="00924608" w:rsidP="004A2CC2">
      <w:pPr>
        <w:jc w:val="center"/>
        <w:rPr>
          <w:rFonts w:ascii="Arial" w:hAnsi="Arial" w:cs="Arial"/>
          <w:b/>
          <w:bCs/>
          <w:lang w:val="pl-PL"/>
        </w:rPr>
      </w:pPr>
      <w:r w:rsidRPr="00025D18">
        <w:rPr>
          <w:rFonts w:ascii="Arial" w:hAnsi="Arial" w:cs="Arial"/>
          <w:b/>
          <w:bCs/>
          <w:lang w:val="pl-PL"/>
        </w:rPr>
        <w:t xml:space="preserve">Starachowice </w:t>
      </w:r>
      <w:r w:rsidR="008E4491">
        <w:rPr>
          <w:rFonts w:ascii="Arial" w:hAnsi="Arial" w:cs="Arial"/>
          <w:b/>
          <w:bCs/>
          <w:lang w:val="pl-PL"/>
        </w:rPr>
        <w:t>1</w:t>
      </w:r>
      <w:r w:rsidR="00AF5CB8">
        <w:rPr>
          <w:rFonts w:ascii="Arial" w:hAnsi="Arial" w:cs="Arial"/>
          <w:b/>
          <w:bCs/>
          <w:lang w:val="pl-PL"/>
        </w:rPr>
        <w:t>0</w:t>
      </w:r>
      <w:r w:rsidR="008E4491">
        <w:rPr>
          <w:rFonts w:ascii="Arial" w:hAnsi="Arial" w:cs="Arial"/>
          <w:b/>
          <w:bCs/>
          <w:lang w:val="pl-PL"/>
        </w:rPr>
        <w:t>.03.</w:t>
      </w:r>
      <w:r w:rsidR="00E55417">
        <w:rPr>
          <w:rFonts w:ascii="Arial" w:hAnsi="Arial" w:cs="Arial"/>
          <w:b/>
          <w:bCs/>
          <w:lang w:val="pl-PL"/>
        </w:rPr>
        <w:t>2016</w:t>
      </w:r>
      <w:r w:rsidR="004A2CC2" w:rsidRPr="00025D18">
        <w:rPr>
          <w:rFonts w:ascii="Arial" w:hAnsi="Arial" w:cs="Arial"/>
          <w:b/>
          <w:bCs/>
          <w:lang w:val="pl-PL"/>
        </w:rPr>
        <w:t xml:space="preserve"> rok</w:t>
      </w:r>
    </w:p>
    <w:p w:rsidR="004A2CC2" w:rsidRPr="00025D18" w:rsidRDefault="004A2CC2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4A2CC2" w:rsidRDefault="004A2CC2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3C0B9D" w:rsidRPr="00025D18" w:rsidRDefault="003C0B9D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025D18">
        <w:rPr>
          <w:rFonts w:ascii="Arial" w:hAnsi="Arial" w:cs="Arial"/>
          <w:b/>
          <w:bCs/>
          <w:sz w:val="20"/>
          <w:u w:val="thick"/>
          <w:lang w:val="pl-PL"/>
        </w:rPr>
        <w:t>Definicje:</w:t>
      </w:r>
    </w:p>
    <w:p w:rsidR="004A2CC2" w:rsidRPr="00025D18" w:rsidRDefault="004A2CC2" w:rsidP="004A2C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>W Specyfikacji Istotnych Warunków Zamówienia oraz we wszystkich dokumentach z nią</w:t>
      </w:r>
    </w:p>
    <w:p w:rsidR="004A2CC2" w:rsidRPr="00025D18" w:rsidRDefault="004A2CC2" w:rsidP="004A2C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związanych (jak niżej określono) następujące słowa i zwroty winny mieć znaczenie </w:t>
      </w:r>
    </w:p>
    <w:p w:rsidR="004A2CC2" w:rsidRPr="00025D18" w:rsidRDefault="004A2CC2" w:rsidP="004A2C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4A2CC2" w:rsidRPr="00025D18" w:rsidRDefault="004A2CC2" w:rsidP="004A2C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025D18">
        <w:rPr>
          <w:rFonts w:ascii="Arial" w:hAnsi="Arial" w:cs="Arial"/>
        </w:rPr>
        <w:t>uPzp</w:t>
      </w:r>
      <w:proofErr w:type="spellEnd"/>
      <w:r w:rsidRPr="00025D18">
        <w:rPr>
          <w:rFonts w:ascii="Arial" w:hAnsi="Arial" w:cs="Arial"/>
        </w:rPr>
        <w:t>) (Dz. U. z 201</w:t>
      </w:r>
      <w:r w:rsidR="00E55417">
        <w:rPr>
          <w:rFonts w:ascii="Arial" w:hAnsi="Arial" w:cs="Arial"/>
        </w:rPr>
        <w:t>5</w:t>
      </w:r>
      <w:r w:rsidRPr="00025D18">
        <w:rPr>
          <w:rFonts w:ascii="Arial" w:hAnsi="Arial" w:cs="Arial"/>
        </w:rPr>
        <w:t xml:space="preserve"> r. poz. </w:t>
      </w:r>
      <w:r w:rsidR="00E55417">
        <w:rPr>
          <w:rFonts w:ascii="Arial" w:hAnsi="Arial" w:cs="Arial"/>
        </w:rPr>
        <w:t>2164</w:t>
      </w:r>
      <w:r w:rsidRPr="00025D18">
        <w:rPr>
          <w:rFonts w:ascii="Arial" w:hAnsi="Arial" w:cs="Arial"/>
        </w:rPr>
        <w:t xml:space="preserve"> z dnia </w:t>
      </w:r>
      <w:r w:rsidR="00E55417">
        <w:rPr>
          <w:rFonts w:ascii="Arial" w:hAnsi="Arial" w:cs="Arial"/>
        </w:rPr>
        <w:t xml:space="preserve">22.12.2015r. </w:t>
      </w:r>
      <w:r w:rsidRPr="00025D18">
        <w:rPr>
          <w:rFonts w:ascii="Arial" w:hAnsi="Arial" w:cs="Arial"/>
        </w:rPr>
        <w:t xml:space="preserve"> oraz wszelkie akty wykonawcze do niej, </w:t>
      </w:r>
    </w:p>
    <w:p w:rsidR="004A2CC2" w:rsidRPr="00025D18" w:rsidRDefault="004A2CC2" w:rsidP="004A2C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b) Zamawiający: Powiatowy Zakład Opieki Zdrowotnej z siedzibą 27-200 Starachowice, </w:t>
      </w:r>
    </w:p>
    <w:p w:rsidR="004A2CC2" w:rsidRPr="00025D18" w:rsidRDefault="004A2CC2" w:rsidP="004A2C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    ul. Radomska 70 </w:t>
      </w:r>
    </w:p>
    <w:p w:rsidR="004A2CC2" w:rsidRPr="00025D18" w:rsidRDefault="004A2CC2" w:rsidP="004A2C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c) Wykonawca: oznacza osobę fizyczną, prawną lub jednostkę organizacyjną </w:t>
      </w:r>
    </w:p>
    <w:p w:rsidR="004A2CC2" w:rsidRPr="00025D18" w:rsidRDefault="004A2CC2" w:rsidP="004A2CC2">
      <w:pPr>
        <w:pStyle w:val="Zwykyteks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nie posiadającą osobowości prawnej, która ubiega się o udzielenie zamówienia </w:t>
      </w:r>
    </w:p>
    <w:p w:rsidR="004A2CC2" w:rsidRPr="00025D18" w:rsidRDefault="004A2CC2" w:rsidP="004A2CC2">
      <w:pPr>
        <w:pStyle w:val="Zwykyteks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publicznego, złożyła ofertę lub zawarła umowę w sprawie zamówienia publicznego, </w:t>
      </w:r>
    </w:p>
    <w:p w:rsidR="004A2CC2" w:rsidRPr="00025D18" w:rsidRDefault="004A2CC2" w:rsidP="004A2C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d) Specyfikacja Istotnych Warunków Zamówienia (SIWZ): oznacza dokument w </w:t>
      </w:r>
    </w:p>
    <w:p w:rsidR="004A2CC2" w:rsidRPr="00025D18" w:rsidRDefault="004A2CC2" w:rsidP="004A2CC2">
      <w:pPr>
        <w:pStyle w:val="Zwykytekst"/>
        <w:ind w:left="180" w:firstLine="18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rozumieniu postanowień art. 36 ust. 1 ustawy </w:t>
      </w:r>
      <w:proofErr w:type="spellStart"/>
      <w:r w:rsidRPr="00025D18">
        <w:rPr>
          <w:rFonts w:ascii="Arial" w:hAnsi="Arial" w:cs="Arial"/>
        </w:rPr>
        <w:t>Pzp</w:t>
      </w:r>
      <w:proofErr w:type="spellEnd"/>
      <w:r w:rsidRPr="00025D18">
        <w:rPr>
          <w:rFonts w:ascii="Arial" w:hAnsi="Arial" w:cs="Arial"/>
        </w:rPr>
        <w:t xml:space="preserve"> zawierający wszelkie załączniki, </w:t>
      </w:r>
    </w:p>
    <w:p w:rsidR="004A2CC2" w:rsidRPr="00025D18" w:rsidRDefault="004A2CC2" w:rsidP="004A2CC2">
      <w:pPr>
        <w:pStyle w:val="Zwykytekst"/>
        <w:ind w:left="180" w:firstLine="18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wzory, formularze i inne dokumenty, stanowiące jej integralną część, </w:t>
      </w:r>
    </w:p>
    <w:p w:rsidR="004A2CC2" w:rsidRPr="00025D18" w:rsidRDefault="004A2CC2" w:rsidP="004A2CC2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4A2CC2" w:rsidRPr="00025D18" w:rsidRDefault="00BD5523" w:rsidP="004A2C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hyperlink r:id="rId9" w:history="1">
        <w:r w:rsidR="004A2CC2" w:rsidRPr="00025D18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4A2CC2" w:rsidRPr="00025D18" w:rsidRDefault="004A2CC2" w:rsidP="004A2CC2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4A2CC2" w:rsidRPr="00025D18" w:rsidRDefault="004A2CC2" w:rsidP="004A2CC2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025D18">
        <w:rPr>
          <w:rFonts w:ascii="Arial" w:hAnsi="Arial" w:cs="Arial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z w:val="20"/>
          <w:lang w:val="pl-PL"/>
        </w:rPr>
        <w:t xml:space="preserve">-14 </w:t>
      </w:r>
      <w:r w:rsidRPr="00025D18">
        <w:rPr>
          <w:rFonts w:ascii="Arial" w:hAnsi="Arial" w:cs="Arial"/>
          <w:sz w:val="20"/>
          <w:vertAlign w:val="superscript"/>
          <w:lang w:val="pl-PL"/>
        </w:rPr>
        <w:t>00</w:t>
      </w: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lub na rachunek bankowy Bank Gospodarstwa Krajowego  30 1130 1192 0027 6009 0820 0004</w:t>
      </w:r>
    </w:p>
    <w:p w:rsidR="004A2CC2" w:rsidRPr="00025D18" w:rsidRDefault="004A2CC2" w:rsidP="004A2CC2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025D18">
        <w:rPr>
          <w:rFonts w:ascii="Arial" w:hAnsi="Arial" w:cs="Arial"/>
          <w:spacing w:val="16"/>
          <w:sz w:val="20"/>
          <w:lang w:val="pl-PL"/>
        </w:rPr>
        <w:t>8</w:t>
      </w:r>
      <w:r w:rsidRPr="00025D18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z w:val="20"/>
          <w:lang w:val="pl-PL"/>
        </w:rPr>
        <w:t xml:space="preserve"> - 14 </w:t>
      </w:r>
      <w:r w:rsidRPr="00025D18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025D18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4A2CC2" w:rsidRPr="00025D18" w:rsidRDefault="004A2CC2" w:rsidP="004A2CC2">
      <w:pPr>
        <w:rPr>
          <w:rFonts w:ascii="Arial" w:hAnsi="Arial" w:cs="Arial"/>
          <w:b/>
          <w:bCs/>
          <w:iCs/>
          <w:sz w:val="20"/>
          <w:lang w:val="pl-PL"/>
        </w:rPr>
      </w:pPr>
      <w:r w:rsidRPr="00025D18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4A2CC2" w:rsidRPr="00025D18" w:rsidRDefault="004A2CC2" w:rsidP="00865FEC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. Prezesa Rady Ministrów  z dnia </w:t>
      </w:r>
      <w:r w:rsidR="00865FEC" w:rsidRPr="00865FEC">
        <w:rPr>
          <w:rFonts w:cs="Arial"/>
          <w:snapToGrid w:val="0"/>
          <w:color w:val="000000"/>
          <w:sz w:val="20"/>
          <w:lang w:val="pl-PL"/>
        </w:rPr>
        <w:t xml:space="preserve">z </w:t>
      </w:r>
      <w:r w:rsidR="00865FEC" w:rsidRPr="00865FEC">
        <w:rPr>
          <w:rFonts w:ascii="Arial" w:hAnsi="Arial" w:cs="Arial"/>
          <w:snapToGrid w:val="0"/>
          <w:color w:val="000000"/>
          <w:sz w:val="20"/>
          <w:lang w:val="pl-PL"/>
        </w:rPr>
        <w:t>dnia 28 grudnia 2015; Dz.U. 2015 poz. 2263)</w:t>
      </w:r>
      <w:r w:rsidR="00865FEC" w:rsidRPr="00865FEC">
        <w:rPr>
          <w:rFonts w:cs="Arial"/>
          <w:snapToGrid w:val="0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4A2CC2" w:rsidRPr="00025D18" w:rsidRDefault="004A2CC2" w:rsidP="004A2CC2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4A2CC2" w:rsidRPr="00025D18" w:rsidRDefault="004A2CC2" w:rsidP="004A2CC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Ustawa z dnia 29 stycznia 2004r. Prawo zamówień publicznych </w:t>
      </w:r>
      <w:r w:rsidRPr="00025D18">
        <w:rPr>
          <w:rFonts w:ascii="Arial" w:hAnsi="Arial" w:cs="Arial"/>
          <w:sz w:val="20"/>
          <w:lang w:val="pl-PL"/>
        </w:rPr>
        <w:t>(Dz. U. z 201</w:t>
      </w:r>
      <w:r w:rsidR="00E55417"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sz w:val="20"/>
          <w:lang w:val="pl-PL"/>
        </w:rPr>
        <w:t xml:space="preserve"> r. poz. </w:t>
      </w:r>
      <w:r w:rsidR="00E55417">
        <w:rPr>
          <w:rFonts w:ascii="Arial" w:hAnsi="Arial" w:cs="Arial"/>
          <w:sz w:val="20"/>
          <w:lang w:val="pl-PL"/>
        </w:rPr>
        <w:t>2164</w:t>
      </w:r>
      <w:r w:rsidRPr="00025D18">
        <w:rPr>
          <w:rFonts w:ascii="Arial" w:hAnsi="Arial" w:cs="Arial"/>
          <w:sz w:val="20"/>
          <w:lang w:val="pl-PL"/>
        </w:rPr>
        <w:t xml:space="preserve"> z dnia </w:t>
      </w:r>
      <w:r w:rsidR="00E55417">
        <w:rPr>
          <w:rFonts w:ascii="Arial" w:hAnsi="Arial" w:cs="Arial"/>
          <w:sz w:val="20"/>
          <w:lang w:val="pl-PL"/>
        </w:rPr>
        <w:t>22</w:t>
      </w:r>
      <w:r w:rsidRPr="00025D18">
        <w:rPr>
          <w:rFonts w:ascii="Arial" w:hAnsi="Arial" w:cs="Arial"/>
          <w:sz w:val="20"/>
          <w:lang w:val="pl-PL"/>
        </w:rPr>
        <w:t>.</w:t>
      </w:r>
      <w:r w:rsidR="00E55417">
        <w:rPr>
          <w:rFonts w:ascii="Arial" w:hAnsi="Arial" w:cs="Arial"/>
          <w:sz w:val="20"/>
          <w:lang w:val="pl-PL"/>
        </w:rPr>
        <w:t>12</w:t>
      </w:r>
      <w:r w:rsidRPr="00025D18">
        <w:rPr>
          <w:rFonts w:ascii="Arial" w:hAnsi="Arial" w:cs="Arial"/>
          <w:sz w:val="20"/>
          <w:lang w:val="pl-PL"/>
        </w:rPr>
        <w:t>.201</w:t>
      </w:r>
      <w:r w:rsidR="00E55417">
        <w:rPr>
          <w:rFonts w:ascii="Arial" w:hAnsi="Arial" w:cs="Arial"/>
          <w:sz w:val="20"/>
          <w:lang w:val="pl-PL"/>
        </w:rPr>
        <w:t>5</w:t>
      </w:r>
      <w:r w:rsidR="00487F09">
        <w:rPr>
          <w:rFonts w:ascii="Arial" w:hAnsi="Arial" w:cs="Arial"/>
          <w:sz w:val="20"/>
          <w:lang w:val="pl-PL"/>
        </w:rPr>
        <w:t>r.</w:t>
      </w:r>
      <w:r w:rsidRPr="00025D18">
        <w:rPr>
          <w:rFonts w:ascii="Arial" w:hAnsi="Arial" w:cs="Arial"/>
          <w:sz w:val="20"/>
          <w:lang w:val="pl-PL"/>
        </w:rPr>
        <w:t>)</w:t>
      </w:r>
    </w:p>
    <w:p w:rsidR="004A2CC2" w:rsidRPr="00025D18" w:rsidRDefault="004A2CC2" w:rsidP="004A2CC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4A2CC2" w:rsidRPr="00025D18" w:rsidRDefault="004A2CC2" w:rsidP="004A2CC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Rozporządzenie Prezesa Rady Ministrów z dnia </w:t>
      </w:r>
      <w:r w:rsidR="00A26EDB">
        <w:rPr>
          <w:rFonts w:ascii="Arial" w:hAnsi="Arial" w:cs="Arial"/>
          <w:snapToGrid w:val="0"/>
          <w:color w:val="000000"/>
          <w:sz w:val="20"/>
          <w:lang w:val="pl-PL"/>
        </w:rPr>
        <w:t>29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grudnia 201</w:t>
      </w:r>
      <w:r w:rsidR="00A26EDB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r.(Dz.U</w:t>
      </w:r>
      <w:r w:rsidR="00E55417">
        <w:rPr>
          <w:rFonts w:ascii="Arial" w:hAnsi="Arial" w:cs="Arial"/>
          <w:snapToGrid w:val="0"/>
          <w:color w:val="000000"/>
          <w:sz w:val="20"/>
          <w:lang w:val="pl-PL"/>
        </w:rPr>
        <w:t>. 2254 z 29 grudnia 2015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) w sprawie średniego kursu złotego w stosunku do euro stanowiącego podstawę przeliczania wartości zamówienia publicznego. 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III. Opis przedmiotu zamówienia</w:t>
      </w: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                       </w:t>
      </w:r>
    </w:p>
    <w:p w:rsidR="004A2CC2" w:rsidRPr="00025D18" w:rsidRDefault="00924608" w:rsidP="007A2060">
      <w:pPr>
        <w:pStyle w:val="Tekstpodstawowy2"/>
        <w:rPr>
          <w:rFonts w:cs="Arial"/>
          <w:sz w:val="20"/>
        </w:rPr>
      </w:pPr>
      <w:r w:rsidRPr="00025D18">
        <w:rPr>
          <w:rFonts w:cs="Arial"/>
          <w:sz w:val="20"/>
        </w:rPr>
        <w:t>Dostawa odczynników laboratoryjnych, sprzętu jednorazowego użytku dla Powiatowego Zakładu Opieki  Zdrowot</w:t>
      </w:r>
      <w:r w:rsidR="007A2060">
        <w:rPr>
          <w:rFonts w:cs="Arial"/>
          <w:sz w:val="20"/>
        </w:rPr>
        <w:t xml:space="preserve">nej z siedzibą w Starachowicach </w:t>
      </w:r>
      <w:r w:rsidR="004A2CC2" w:rsidRPr="00025D18">
        <w:rPr>
          <w:rFonts w:cs="Arial"/>
          <w:sz w:val="20"/>
        </w:rPr>
        <w:t xml:space="preserve">ujętych w Pakietach ( </w:t>
      </w:r>
      <w:r w:rsidR="00873411">
        <w:rPr>
          <w:rFonts w:cs="Arial"/>
          <w:sz w:val="20"/>
        </w:rPr>
        <w:t>20</w:t>
      </w:r>
      <w:r w:rsidR="004A2CC2" w:rsidRPr="00025D18">
        <w:rPr>
          <w:rFonts w:cs="Arial"/>
          <w:sz w:val="20"/>
        </w:rPr>
        <w:t xml:space="preserve"> Pakietów) w ilościach uzależnionych od bieżącego zapotrzebowania o parametrach opisanych w załączniku nr </w:t>
      </w:r>
      <w:r w:rsidR="00F526B8">
        <w:rPr>
          <w:rFonts w:cs="Arial"/>
          <w:sz w:val="20"/>
        </w:rPr>
        <w:t>2</w:t>
      </w:r>
      <w:r w:rsidR="004A2CC2" w:rsidRPr="00025D18">
        <w:rPr>
          <w:rFonts w:cs="Arial"/>
          <w:sz w:val="20"/>
        </w:rPr>
        <w:t xml:space="preserve"> do SIWZ. 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W załączeniu wykaz,  wyrobów ( załącznik nr </w:t>
      </w:r>
      <w:r w:rsidR="00D14C5F">
        <w:rPr>
          <w:rFonts w:ascii="Arial" w:hAnsi="Arial" w:cs="Arial"/>
          <w:b/>
          <w:sz w:val="20"/>
          <w:lang w:val="pl-PL"/>
        </w:rPr>
        <w:t>2</w:t>
      </w:r>
      <w:r w:rsidRPr="00025D18">
        <w:rPr>
          <w:rFonts w:ascii="Arial" w:hAnsi="Arial" w:cs="Arial"/>
          <w:b/>
          <w:sz w:val="20"/>
          <w:lang w:val="pl-PL"/>
        </w:rPr>
        <w:t xml:space="preserve"> do SIWZ)</w:t>
      </w:r>
    </w:p>
    <w:p w:rsidR="004A2CC2" w:rsidRPr="00025D18" w:rsidRDefault="004A2CC2" w:rsidP="004A2CC2">
      <w:pPr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color w:val="000000"/>
          <w:sz w:val="20"/>
          <w:lang w:val="pl-PL"/>
        </w:rPr>
        <w:t>Kody wspólnego słownika zamówień(CPV):</w:t>
      </w:r>
    </w:p>
    <w:p w:rsidR="00924608" w:rsidRPr="00025D18" w:rsidRDefault="00924608" w:rsidP="00924608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33.69.65.00-0 Odczynniki laboratoryjne</w:t>
      </w:r>
    </w:p>
    <w:p w:rsidR="00924608" w:rsidRPr="00025D18" w:rsidRDefault="00924608" w:rsidP="00924608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33.79.30.00-5 Laboratoryjne wyroby szklane</w:t>
      </w:r>
    </w:p>
    <w:p w:rsidR="00924608" w:rsidRDefault="00924608" w:rsidP="00924608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38.43.70.00-7 Pipety i akcesoria laboratoryjne</w:t>
      </w:r>
    </w:p>
    <w:p w:rsidR="00E93412" w:rsidRPr="00025D18" w:rsidRDefault="00E93412" w:rsidP="00924608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E93412">
        <w:rPr>
          <w:rFonts w:ascii="Arial" w:hAnsi="Arial" w:cs="Arial"/>
          <w:sz w:val="20"/>
          <w:lang w:val="pl-PL"/>
        </w:rPr>
        <w:t>33</w:t>
      </w:r>
      <w:r>
        <w:rPr>
          <w:rFonts w:ascii="Arial" w:hAnsi="Arial" w:cs="Arial"/>
          <w:sz w:val="20"/>
          <w:lang w:val="pl-PL"/>
        </w:rPr>
        <w:t>.</w:t>
      </w:r>
      <w:r w:rsidRPr="00E93412">
        <w:rPr>
          <w:rFonts w:ascii="Arial" w:hAnsi="Arial" w:cs="Arial"/>
          <w:sz w:val="20"/>
          <w:lang w:val="pl-PL"/>
        </w:rPr>
        <w:t>69</w:t>
      </w:r>
      <w:r>
        <w:rPr>
          <w:rFonts w:ascii="Arial" w:hAnsi="Arial" w:cs="Arial"/>
          <w:sz w:val="20"/>
          <w:lang w:val="pl-PL"/>
        </w:rPr>
        <w:t>.</w:t>
      </w:r>
      <w:r w:rsidRPr="00E93412">
        <w:rPr>
          <w:rFonts w:ascii="Arial" w:hAnsi="Arial" w:cs="Arial"/>
          <w:sz w:val="20"/>
          <w:lang w:val="pl-PL"/>
        </w:rPr>
        <w:t>63</w:t>
      </w:r>
      <w:r>
        <w:rPr>
          <w:rFonts w:ascii="Arial" w:hAnsi="Arial" w:cs="Arial"/>
          <w:sz w:val="20"/>
          <w:lang w:val="pl-PL"/>
        </w:rPr>
        <w:t>.</w:t>
      </w:r>
      <w:r w:rsidRPr="00E93412">
        <w:rPr>
          <w:rFonts w:ascii="Arial" w:hAnsi="Arial" w:cs="Arial"/>
          <w:sz w:val="20"/>
          <w:lang w:val="pl-PL"/>
        </w:rPr>
        <w:t>00-8</w:t>
      </w:r>
      <w:r>
        <w:rPr>
          <w:rFonts w:ascii="Arial" w:hAnsi="Arial" w:cs="Arial"/>
          <w:sz w:val="20"/>
          <w:lang w:val="pl-PL"/>
        </w:rPr>
        <w:t xml:space="preserve"> – Odczynniki chemiczn</w:t>
      </w:r>
      <w:r w:rsidR="00D8751A">
        <w:rPr>
          <w:rFonts w:ascii="Arial" w:hAnsi="Arial" w:cs="Arial"/>
          <w:sz w:val="20"/>
          <w:lang w:val="pl-PL"/>
        </w:rPr>
        <w:t>e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IV. Części zamówienia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Zamawiający dopuszcza składanie ofert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częściowych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Realizacja zamówienia w  terminie do 12 miesięcy liczone od dnia podpisani</w:t>
      </w:r>
      <w:r w:rsidR="00924608" w:rsidRPr="00025D18">
        <w:rPr>
          <w:rFonts w:ascii="Arial" w:hAnsi="Arial" w:cs="Arial"/>
          <w:snapToGrid w:val="0"/>
          <w:color w:val="000000"/>
          <w:sz w:val="20"/>
          <w:lang w:val="pl-PL"/>
        </w:rPr>
        <w:t>a umów.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1. Warunki udziału w postępowaniu</w:t>
      </w:r>
    </w:p>
    <w:p w:rsidR="004A2CC2" w:rsidRPr="00025D18" w:rsidRDefault="004A2CC2" w:rsidP="004A2CC2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025D18">
        <w:rPr>
          <w:rFonts w:ascii="Arial" w:hAnsi="Arial" w:cs="Arial"/>
          <w:sz w:val="20"/>
          <w:szCs w:val="20"/>
        </w:rPr>
        <w:t>Pzp</w:t>
      </w:r>
      <w:proofErr w:type="spellEnd"/>
      <w:r w:rsidRPr="00025D18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4A2CC2" w:rsidRPr="00025D18" w:rsidRDefault="004A2CC2" w:rsidP="004A2CC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4A2CC2" w:rsidRPr="00025D18" w:rsidRDefault="004A2CC2" w:rsidP="004A2CC2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025D18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4A2CC2" w:rsidRPr="00025D18" w:rsidRDefault="004A2CC2" w:rsidP="004A2CC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Posiadania wiedzy i doświadczenia.</w:t>
      </w:r>
    </w:p>
    <w:p w:rsidR="004A2CC2" w:rsidRPr="00025D18" w:rsidRDefault="004A2CC2" w:rsidP="004A2CC2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pkt 5 </w:t>
      </w:r>
      <w:proofErr w:type="spellStart"/>
      <w:r w:rsidRPr="00025D18">
        <w:rPr>
          <w:rFonts w:ascii="Arial" w:hAnsi="Arial" w:cs="Arial"/>
          <w:sz w:val="20"/>
          <w:szCs w:val="20"/>
        </w:rPr>
        <w:t>siwz</w:t>
      </w:r>
      <w:proofErr w:type="spellEnd"/>
    </w:p>
    <w:p w:rsidR="004A2CC2" w:rsidRPr="00025D18" w:rsidRDefault="004A2CC2" w:rsidP="004A2CC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4A2CC2" w:rsidRPr="00025D18" w:rsidRDefault="004A2CC2" w:rsidP="004A2CC2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      wykonania zamówienia. </w:t>
      </w:r>
    </w:p>
    <w:p w:rsidR="004A2CC2" w:rsidRPr="00025D18" w:rsidRDefault="004A2CC2" w:rsidP="004A2CC2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025D18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4A2CC2" w:rsidRPr="00025D18" w:rsidRDefault="004A2CC2" w:rsidP="004A2CC2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d)   Sytuacji ekonomicznej i finansowej.</w:t>
      </w:r>
    </w:p>
    <w:p w:rsidR="004A2CC2" w:rsidRPr="00025D18" w:rsidRDefault="004A2CC2" w:rsidP="004A2CC2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pkt 6  </w:t>
      </w:r>
      <w:proofErr w:type="spellStart"/>
      <w:r w:rsidRPr="00025D18">
        <w:rPr>
          <w:rFonts w:ascii="Arial" w:hAnsi="Arial" w:cs="Arial"/>
          <w:sz w:val="20"/>
          <w:szCs w:val="20"/>
        </w:rPr>
        <w:t>siwz</w:t>
      </w:r>
      <w:proofErr w:type="spellEnd"/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4A2CC2" w:rsidRPr="00025D18" w:rsidRDefault="004A2CC2" w:rsidP="004A2CC2">
      <w:pPr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4A2CC2" w:rsidRPr="00025D18" w:rsidRDefault="004A2CC2" w:rsidP="004A2CC2">
      <w:pPr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       uzasadnionych przyczyn o obiektywnym charakterze wykonawca nie jest w stanie </w:t>
      </w:r>
    </w:p>
    <w:p w:rsidR="004A2CC2" w:rsidRPr="00025D18" w:rsidRDefault="004A2CC2" w:rsidP="004A2CC2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4A2CC2" w:rsidRPr="00025D18" w:rsidRDefault="004A2CC2" w:rsidP="004A2CC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ust 1 i art. 24.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 xml:space="preserve">ust. 2, 2a ustawy </w:t>
      </w:r>
      <w:proofErr w:type="spellStart"/>
      <w:r w:rsidRPr="00025D18">
        <w:rPr>
          <w:rFonts w:ascii="Arial" w:hAnsi="Arial" w:cs="Arial"/>
          <w:sz w:val="20"/>
          <w:lang w:val="pl-PL"/>
        </w:rPr>
        <w:t>Pzp</w:t>
      </w:r>
      <w:proofErr w:type="spellEnd"/>
      <w:r w:rsidRPr="00025D18">
        <w:rPr>
          <w:rFonts w:ascii="Arial" w:hAnsi="Arial" w:cs="Arial"/>
          <w:sz w:val="20"/>
          <w:lang w:val="pl-PL"/>
        </w:rPr>
        <w:t>.</w:t>
      </w:r>
    </w:p>
    <w:p w:rsidR="004A2CC2" w:rsidRPr="00025D18" w:rsidRDefault="004A2CC2" w:rsidP="004A2CC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025D18">
        <w:rPr>
          <w:rFonts w:ascii="Arial" w:hAnsi="Arial" w:cs="Arial"/>
          <w:sz w:val="20"/>
          <w:lang w:val="pl-PL"/>
        </w:rPr>
        <w:br/>
        <w:t>z niniejszego postępowania o udzielenie zamówienia, podając uzasadnienie faktyczne i prawne.</w:t>
      </w:r>
    </w:p>
    <w:p w:rsidR="004A2CC2" w:rsidRPr="00025D18" w:rsidRDefault="004A2CC2" w:rsidP="004A2CC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4A2CC2" w:rsidRPr="00025D18" w:rsidRDefault="004A2CC2" w:rsidP="004A2CC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025D18">
        <w:rPr>
          <w:rFonts w:ascii="Arial" w:hAnsi="Arial" w:cs="Arial"/>
          <w:sz w:val="20"/>
          <w:lang w:val="pl-PL"/>
        </w:rPr>
        <w:t>Pzp</w:t>
      </w:r>
      <w:proofErr w:type="spellEnd"/>
      <w:r w:rsidRPr="00025D18">
        <w:rPr>
          <w:rFonts w:ascii="Arial" w:hAnsi="Arial" w:cs="Arial"/>
          <w:sz w:val="20"/>
          <w:lang w:val="pl-PL"/>
        </w:rPr>
        <w:t>.</w:t>
      </w:r>
    </w:p>
    <w:p w:rsidR="004A2CC2" w:rsidRPr="00025D18" w:rsidRDefault="004A2CC2" w:rsidP="004A2CC2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025D18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025D18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4A2CC2" w:rsidRPr="00025D18" w:rsidRDefault="004A2CC2" w:rsidP="004A2CC2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Pr="00025D18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4A2CC2" w:rsidRPr="00025D18" w:rsidRDefault="004A2CC2" w:rsidP="004A2CC2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4A2CC2" w:rsidRPr="00025D18" w:rsidRDefault="004A2CC2" w:rsidP="004A2CC2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025D18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4A2CC2" w:rsidRPr="00025D18" w:rsidRDefault="004A2CC2" w:rsidP="004A2CC2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4A2CC2" w:rsidRPr="00025D18" w:rsidRDefault="004A2CC2" w:rsidP="004A2CC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025D18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025D18">
        <w:rPr>
          <w:rFonts w:ascii="Arial" w:hAnsi="Arial" w:cs="Arial"/>
          <w:b/>
          <w:sz w:val="20"/>
          <w:u w:val="single"/>
          <w:lang w:val="pl-PL"/>
        </w:rPr>
        <w:t>wykaz cen i opis przedmiotu zamówienia z wymaganiami minimalnymi</w:t>
      </w:r>
      <w:r w:rsidRPr="00025D18">
        <w:rPr>
          <w:rFonts w:ascii="Arial" w:hAnsi="Arial" w:cs="Arial"/>
          <w:sz w:val="20"/>
          <w:lang w:val="pl-PL"/>
        </w:rPr>
        <w:t xml:space="preserve"> (wzór stanowi załącznik nr 7 do niniejszej specyfikacji istotnych warunków zamówienia) wypełnione i podpisane przez Wykonawcę.</w:t>
      </w:r>
    </w:p>
    <w:p w:rsidR="004A2CC2" w:rsidRPr="00025D18" w:rsidRDefault="004A2CC2" w:rsidP="004A2CC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025D18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025D18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025D18">
        <w:rPr>
          <w:rFonts w:ascii="Arial" w:hAnsi="Arial" w:cs="Arial"/>
          <w:sz w:val="20"/>
          <w:lang w:val="pl-PL"/>
        </w:rPr>
        <w:t>ach rejestrowych.</w:t>
      </w:r>
    </w:p>
    <w:p w:rsidR="004A2CC2" w:rsidRPr="00025D18" w:rsidRDefault="004A2CC2" w:rsidP="004A2CC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Wykonawca składa wraz z ofertą </w:t>
      </w:r>
      <w:r w:rsidRPr="00025D18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025D18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4A2CC2" w:rsidRPr="00025D18" w:rsidRDefault="004A2CC2" w:rsidP="004A2CC2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4</w:t>
      </w:r>
      <w:r w:rsidRPr="00025D18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025D18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025D18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2) dokumentów dotyczących w szczególności:</w:t>
      </w:r>
    </w:p>
    <w:p w:rsidR="004A2CC2" w:rsidRPr="00025D18" w:rsidRDefault="004A2CC2" w:rsidP="004A2CC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4A2CC2" w:rsidRPr="00025D18" w:rsidRDefault="004A2CC2" w:rsidP="004A2CC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4A2CC2" w:rsidRPr="00025D18" w:rsidRDefault="004A2CC2" w:rsidP="004A2CC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4A2CC2" w:rsidRPr="00025D18" w:rsidRDefault="004A2CC2" w:rsidP="004A2CC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4A2CC2" w:rsidRPr="00025D18" w:rsidRDefault="004A2CC2" w:rsidP="004A2CC2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4A2CC2" w:rsidRPr="00025D18" w:rsidRDefault="004A2CC2" w:rsidP="004A2CC2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Opłacona Polisa, a w przypadku jej braku innego dokumentu potwierdzającego, że </w:t>
      </w:r>
    </w:p>
    <w:p w:rsidR="004A2CC2" w:rsidRPr="00025D18" w:rsidRDefault="004A2CC2" w:rsidP="004A2CC2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wykonawca jest ubezpieczony od odpowiedzialności cywilnej w zakresie prowadzonej        </w:t>
      </w:r>
    </w:p>
    <w:p w:rsidR="004A2CC2" w:rsidRPr="00025D18" w:rsidRDefault="004A2CC2" w:rsidP="004A2CC2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działalności obejmującej przedmiot zamówienia. </w:t>
      </w:r>
    </w:p>
    <w:p w:rsidR="004A2CC2" w:rsidRPr="00025D18" w:rsidRDefault="004A2CC2" w:rsidP="004A2CC2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0"/>
          <w:lang w:val="pl-PL"/>
        </w:rPr>
      </w:pPr>
      <w:r w:rsidRPr="00025D18">
        <w:rPr>
          <w:rFonts w:ascii="Arial" w:hAnsi="Arial" w:cs="Arial"/>
          <w:b/>
          <w:i/>
          <w:sz w:val="20"/>
          <w:lang w:val="pl-PL"/>
        </w:rPr>
        <w:t xml:space="preserve">IX.1 W celu wykazania braku podstaw do wykluczenia z postępowania o udzielenie zamówienia Wykonawcy w okolicznościach, o których mowa w art. 24 ust. 1, 2, 2a </w:t>
      </w:r>
      <w:proofErr w:type="spellStart"/>
      <w:r w:rsidRPr="00025D18">
        <w:rPr>
          <w:rFonts w:ascii="Arial" w:hAnsi="Arial" w:cs="Arial"/>
          <w:b/>
          <w:i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b/>
          <w:i/>
          <w:sz w:val="20"/>
          <w:lang w:val="pl-PL"/>
        </w:rPr>
        <w:t>, zamawiający żąda następujących dokumentów:</w:t>
      </w:r>
    </w:p>
    <w:p w:rsidR="004A2CC2" w:rsidRPr="00025D18" w:rsidRDefault="004A2CC2" w:rsidP="004A2CC2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1)  </w:t>
      </w:r>
      <w:r w:rsidRPr="00025D18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025D18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bCs/>
          <w:sz w:val="20"/>
          <w:lang w:val="pl-PL"/>
        </w:rPr>
        <w:t xml:space="preserve">)  </w:t>
      </w:r>
      <w:r w:rsidRPr="00025D18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855744" w:rsidRPr="00025D18" w:rsidRDefault="00875657" w:rsidP="00875657">
      <w:pPr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7</w:t>
      </w:r>
      <w:r w:rsidR="004A2CC2" w:rsidRPr="00025D18">
        <w:rPr>
          <w:rFonts w:ascii="Arial" w:hAnsi="Arial" w:cs="Arial"/>
          <w:sz w:val="20"/>
          <w:lang w:val="pl-PL"/>
        </w:rPr>
        <w:t xml:space="preserve">) Oświadczenie o przynależności  do grupy kapitałowej, w rozumieniu ustawy z dnia 16 lutego </w:t>
      </w:r>
      <w:r w:rsidR="00855744" w:rsidRPr="00025D18">
        <w:rPr>
          <w:rFonts w:ascii="Arial" w:hAnsi="Arial" w:cs="Arial"/>
          <w:sz w:val="20"/>
          <w:lang w:val="pl-PL"/>
        </w:rPr>
        <w:t xml:space="preserve">  </w:t>
      </w:r>
    </w:p>
    <w:p w:rsidR="004A2CC2" w:rsidRPr="00025D18" w:rsidRDefault="00855744" w:rsidP="004A2CC2">
      <w:pPr>
        <w:pStyle w:val="Tekstpodstawowy31"/>
        <w:ind w:left="426"/>
        <w:rPr>
          <w:rFonts w:cs="Arial"/>
          <w:b w:val="0"/>
          <w:u w:val="none"/>
        </w:rPr>
      </w:pPr>
      <w:r w:rsidRPr="00025D18">
        <w:rPr>
          <w:rFonts w:cs="Arial"/>
          <w:b w:val="0"/>
          <w:u w:val="none"/>
        </w:rPr>
        <w:t xml:space="preserve">   </w:t>
      </w:r>
      <w:r w:rsidR="00F526B8">
        <w:rPr>
          <w:rFonts w:cs="Arial"/>
          <w:b w:val="0"/>
          <w:u w:val="none"/>
        </w:rPr>
        <w:t>2015</w:t>
      </w:r>
      <w:r w:rsidR="004A2CC2" w:rsidRPr="00025D18">
        <w:rPr>
          <w:rFonts w:cs="Arial"/>
          <w:b w:val="0"/>
          <w:u w:val="none"/>
        </w:rPr>
        <w:t xml:space="preserve"> r. o ochronie konkurencji i konsumentów (Dz</w:t>
      </w:r>
      <w:r w:rsidR="006D433D" w:rsidRPr="00025D18">
        <w:rPr>
          <w:rFonts w:cs="Arial"/>
          <w:b w:val="0"/>
          <w:u w:val="none"/>
        </w:rPr>
        <w:t xml:space="preserve">. U. poz. </w:t>
      </w:r>
      <w:r w:rsidR="00F526B8">
        <w:rPr>
          <w:rFonts w:cs="Arial"/>
          <w:b w:val="0"/>
          <w:u w:val="none"/>
        </w:rPr>
        <w:t>184</w:t>
      </w:r>
      <w:r w:rsidR="006D433D" w:rsidRPr="00025D18">
        <w:rPr>
          <w:rFonts w:cs="Arial"/>
          <w:b w:val="0"/>
          <w:u w:val="none"/>
        </w:rPr>
        <w:t>)</w:t>
      </w:r>
    </w:p>
    <w:p w:rsidR="004A2CC2" w:rsidRPr="00025D18" w:rsidRDefault="004A2CC2" w:rsidP="00E93412">
      <w:pPr>
        <w:pStyle w:val="Tekstpodstawowy31"/>
        <w:ind w:left="426"/>
        <w:rPr>
          <w:rFonts w:cs="Arial"/>
          <w:b w:val="0"/>
          <w:u w:val="none"/>
        </w:rPr>
      </w:pPr>
    </w:p>
    <w:p w:rsidR="004A2CC2" w:rsidRPr="00025D18" w:rsidRDefault="004A2CC2" w:rsidP="004A2CC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4A2CC2" w:rsidRPr="00025D18" w:rsidRDefault="004A2CC2" w:rsidP="00E55417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O których mowa w: </w:t>
      </w:r>
    </w:p>
    <w:p w:rsidR="004A2CC2" w:rsidRPr="00025D18" w:rsidRDefault="004A2CC2" w:rsidP="00E55417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4A2CC2" w:rsidRPr="00025D18" w:rsidRDefault="004A2CC2" w:rsidP="00E55417">
      <w:pPr>
        <w:numPr>
          <w:ilvl w:val="0"/>
          <w:numId w:val="8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4A2CC2" w:rsidRPr="00025D18" w:rsidRDefault="004A2CC2" w:rsidP="00E55417">
      <w:pPr>
        <w:numPr>
          <w:ilvl w:val="0"/>
          <w:numId w:val="8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025D18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4A2CC2" w:rsidRPr="00025D18" w:rsidRDefault="004A2CC2" w:rsidP="00E55417">
      <w:pPr>
        <w:numPr>
          <w:ilvl w:val="0"/>
          <w:numId w:val="8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4A2CC2" w:rsidRPr="00025D18" w:rsidRDefault="004A2CC2" w:rsidP="00E55417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4A2CC2" w:rsidRPr="00025D18" w:rsidRDefault="004A2CC2" w:rsidP="00E55417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4A2CC2" w:rsidRPr="00025D18" w:rsidRDefault="004A2CC2" w:rsidP="00E55417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4A2CC2" w:rsidRPr="00025D18" w:rsidRDefault="004A2CC2" w:rsidP="004A2CC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4A2CC2" w:rsidRPr="00025D18" w:rsidRDefault="004A2CC2" w:rsidP="007424B5">
      <w:pPr>
        <w:suppressAutoHyphens/>
        <w:autoSpaceDE w:val="0"/>
        <w:spacing w:line="260" w:lineRule="exact"/>
        <w:ind w:left="357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IX.2</w:t>
      </w:r>
      <w:r w:rsidRPr="00025D18"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025D18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924608" w:rsidRPr="00025D18" w:rsidRDefault="00924608" w:rsidP="00924608">
      <w:pPr>
        <w:pStyle w:val="Akapitzlist"/>
        <w:widowControl w:val="0"/>
        <w:numPr>
          <w:ilvl w:val="0"/>
          <w:numId w:val="32"/>
        </w:numPr>
        <w:jc w:val="both"/>
        <w:rPr>
          <w:rFonts w:ascii="Arial" w:hAnsi="Arial" w:cs="Arial"/>
          <w:snapToGrid w:val="0"/>
        </w:rPr>
      </w:pPr>
      <w:r w:rsidRPr="00025D18">
        <w:rPr>
          <w:rFonts w:ascii="Arial" w:hAnsi="Arial" w:cs="Arial"/>
          <w:snapToGrid w:val="0"/>
        </w:rPr>
        <w:t xml:space="preserve">zaświadczenia podmiotu uprawnionego do kontroli jakości potwierdzającego, że    </w:t>
      </w:r>
    </w:p>
    <w:p w:rsidR="00924608" w:rsidRPr="00025D18" w:rsidRDefault="00924608" w:rsidP="00924608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dostarczane wyroby odpowiadają określonym normom lub specyfikacjom technicznym </w:t>
      </w:r>
    </w:p>
    <w:p w:rsidR="00924608" w:rsidRPr="00025D18" w:rsidRDefault="00924608" w:rsidP="00924608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lub równoważne zaświadczenie wystawione przez podmiot mający siedzibę w innym      </w:t>
      </w:r>
    </w:p>
    <w:p w:rsidR="00924608" w:rsidRPr="00025D18" w:rsidRDefault="00924608" w:rsidP="00924608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państwie członkowskim Europejskiego Obszaru Gospodarczego </w:t>
      </w:r>
    </w:p>
    <w:p w:rsidR="00924608" w:rsidRPr="00025D18" w:rsidRDefault="00924608" w:rsidP="00924608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-  </w:t>
      </w:r>
      <w:r w:rsidRPr="00025D18">
        <w:rPr>
          <w:rFonts w:ascii="Arial" w:hAnsi="Arial" w:cs="Arial"/>
          <w:b/>
          <w:sz w:val="20"/>
          <w:lang w:val="pl-PL"/>
        </w:rPr>
        <w:t xml:space="preserve">  </w:t>
      </w:r>
      <w:r w:rsidRPr="00025D18">
        <w:rPr>
          <w:rFonts w:ascii="Arial" w:hAnsi="Arial" w:cs="Arial"/>
          <w:snapToGrid w:val="0"/>
          <w:sz w:val="20"/>
          <w:lang w:val="pl-PL"/>
        </w:rPr>
        <w:t xml:space="preserve">certyfikaty lub deklaracje zgodności lub atesty dopuszczające wyroby do użytku, </w:t>
      </w:r>
    </w:p>
    <w:p w:rsidR="00924608" w:rsidRPr="00025D18" w:rsidRDefault="00924608" w:rsidP="00924608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napToGrid w:val="0"/>
          <w:sz w:val="20"/>
          <w:lang w:val="pl-PL" w:eastAsia="en-GB"/>
        </w:rPr>
        <w:t xml:space="preserve">         </w:t>
      </w:r>
      <w:r w:rsidRPr="00025D18">
        <w:rPr>
          <w:rFonts w:ascii="Arial" w:hAnsi="Arial" w:cs="Arial"/>
          <w:sz w:val="20"/>
          <w:lang w:val="pl-PL" w:eastAsia="en-GB"/>
        </w:rPr>
        <w:t xml:space="preserve">Wykonawca przedstawi w ofercie ważne deklaracje zgodności EC, lub certyfikat CE oraz </w:t>
      </w:r>
    </w:p>
    <w:p w:rsidR="00924608" w:rsidRPr="00025D18" w:rsidRDefault="00924608" w:rsidP="00924608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         dokumenty/informacje potwierdzające że w</w:t>
      </w:r>
      <w:r w:rsidR="00985D71">
        <w:rPr>
          <w:rFonts w:ascii="Arial" w:hAnsi="Arial" w:cs="Arial"/>
          <w:sz w:val="20"/>
          <w:lang w:val="pl-PL" w:eastAsia="en-GB"/>
        </w:rPr>
        <w:t>y</w:t>
      </w:r>
      <w:r w:rsidRPr="00025D18">
        <w:rPr>
          <w:rFonts w:ascii="Arial" w:hAnsi="Arial" w:cs="Arial"/>
          <w:sz w:val="20"/>
          <w:lang w:val="pl-PL" w:eastAsia="en-GB"/>
        </w:rPr>
        <w:t xml:space="preserve">rób jest dopuszczony do obrotu na polskim </w:t>
      </w:r>
    </w:p>
    <w:p w:rsidR="00924608" w:rsidRPr="00025D18" w:rsidRDefault="00924608" w:rsidP="00924608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         rynku (zgodnie z obowiązującymi przepisami o wyrobach medycznych ). </w:t>
      </w:r>
    </w:p>
    <w:p w:rsidR="00924608" w:rsidRPr="00025D18" w:rsidRDefault="00924608" w:rsidP="00924608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      2)  Opisy, fotografie z stron katalogowych wyrobów, narzędzi.</w:t>
      </w:r>
    </w:p>
    <w:p w:rsidR="00924608" w:rsidRPr="00025D18" w:rsidRDefault="00924608" w:rsidP="00924608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 -   opisy, zdjęcia katalogowe wyrobów z podaniem której poz. Pakietu dotyczy </w:t>
      </w:r>
    </w:p>
    <w:p w:rsidR="00924608" w:rsidRPr="00025D18" w:rsidRDefault="00924608" w:rsidP="00924608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    potwierdzające spełnienie wymagań minimalnych. Ulotki (Ew. karty charakterystyki) </w:t>
      </w:r>
    </w:p>
    <w:p w:rsidR="00924608" w:rsidRPr="00025D18" w:rsidRDefault="00924608" w:rsidP="00924608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    informujące o nazwie produktu, nazwie i adresie wytwórcy, przeznaczeniu,    </w:t>
      </w:r>
    </w:p>
    <w:p w:rsidR="00924608" w:rsidRPr="00025D18" w:rsidRDefault="00924608" w:rsidP="00924608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    właściwościach produktu/wyrobu  zastosowania, sposób postępowania z wyrobem.</w:t>
      </w:r>
    </w:p>
    <w:p w:rsidR="00924608" w:rsidRPr="00025D18" w:rsidRDefault="00924608" w:rsidP="00924608">
      <w:pPr>
        <w:ind w:left="720"/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Inne warunki i wymagania Zamawiający określił w załączniku nr </w:t>
      </w:r>
      <w:r w:rsidR="00F526B8">
        <w:rPr>
          <w:rFonts w:ascii="Arial" w:hAnsi="Arial" w:cs="Arial"/>
          <w:sz w:val="20"/>
          <w:lang w:val="pl-PL" w:eastAsia="en-GB"/>
        </w:rPr>
        <w:t>2</w:t>
      </w:r>
      <w:r w:rsidRPr="00025D18">
        <w:rPr>
          <w:rFonts w:ascii="Arial" w:hAnsi="Arial" w:cs="Arial"/>
          <w:sz w:val="20"/>
          <w:lang w:val="pl-PL" w:eastAsia="en-GB"/>
        </w:rPr>
        <w:t xml:space="preserve"> ofertowym, odnoszące się do każdego pakietu (zadania).</w:t>
      </w:r>
    </w:p>
    <w:p w:rsidR="004A2CC2" w:rsidRPr="00025D18" w:rsidRDefault="004A2CC2" w:rsidP="004A2CC2">
      <w:pPr>
        <w:suppressAutoHyphens/>
        <w:autoSpaceDE w:val="0"/>
        <w:spacing w:line="260" w:lineRule="exact"/>
        <w:ind w:left="426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IX 3.</w:t>
      </w:r>
      <w:r w:rsidRPr="00025D18">
        <w:rPr>
          <w:rFonts w:ascii="Arial" w:hAnsi="Arial" w:cs="Arial"/>
          <w:sz w:val="20"/>
          <w:lang w:val="pl-PL"/>
        </w:rPr>
        <w:t xml:space="preserve"> Wykonawcy mogą wspólnie ubiegać się o udzielenie zamówienia, w </w:t>
      </w:r>
      <w:r w:rsidRPr="00025D18">
        <w:rPr>
          <w:rFonts w:ascii="Arial" w:hAnsi="Arial" w:cs="Arial"/>
          <w:color w:val="0000FF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przypadku, kiedy ofertę składa kilka podmiotów, oferta musi spełniać następujące warunki: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4A2CC2" w:rsidRPr="00025D18" w:rsidRDefault="004A2CC2" w:rsidP="004A2CC2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025D18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4A2CC2" w:rsidRPr="00025D18" w:rsidRDefault="004A2CC2" w:rsidP="004A2CC2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025D18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2 </w:t>
      </w:r>
      <w:r w:rsidRPr="00025D18">
        <w:rPr>
          <w:rFonts w:ascii="Arial" w:hAnsi="Arial" w:cs="Arial"/>
          <w:sz w:val="20"/>
          <w:lang w:val="pl-PL"/>
        </w:rPr>
        <w:t>dni przed upływem terminu składania ofert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4A2CC2" w:rsidRPr="00025D18" w:rsidRDefault="004A2CC2" w:rsidP="004A2CC2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10" w:history="1">
        <w:r w:rsidRPr="00025D18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4A2CC2" w:rsidRPr="00025D18" w:rsidRDefault="004A2CC2" w:rsidP="004A2CC2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. W prowadzonym postępowaniu wszelkie oświadczenia, wnioski, zawiadomienia przekazywane będą za pomocą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faksu,e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-mailem a oryginał dokumentu niezwłocznie dosłany pocztą 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sprawy merytoryczne:</w:t>
      </w:r>
    </w:p>
    <w:p w:rsidR="004A2CC2" w:rsidRPr="00025D18" w:rsidRDefault="004A2CC2" w:rsidP="004A2CC2">
      <w:pPr>
        <w:widowControl w:val="0"/>
        <w:ind w:left="360" w:hanging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Z-ca Kierownika Pracowni Diagnostyki Laboratoryjnej  Magdalena Fiega tel. 41 273 9842 </w:t>
      </w:r>
      <w:r w:rsidRPr="00025D18">
        <w:rPr>
          <w:rFonts w:ascii="Arial" w:hAnsi="Arial" w:cs="Arial"/>
          <w:sz w:val="20"/>
          <w:lang w:val="pl-PL"/>
        </w:rPr>
        <w:t>w    godz.09:00 – 14:00,</w:t>
      </w:r>
    </w:p>
    <w:p w:rsidR="004A2CC2" w:rsidRPr="00025D18" w:rsidRDefault="004A2CC2" w:rsidP="004A2CC2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Pr="00025D18">
        <w:rPr>
          <w:rFonts w:ascii="Arial" w:hAnsi="Arial" w:cs="Arial"/>
          <w:sz w:val="20"/>
          <w:lang w:val="pl-PL"/>
        </w:rPr>
        <w:t xml:space="preserve">Dział ds. Zamówień Publicznych  Włodzimierz Żyła tel. 041 2739182 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w godz.09:00 – 14:00</w:t>
      </w:r>
    </w:p>
    <w:p w:rsidR="004A2CC2" w:rsidRPr="00025D18" w:rsidRDefault="004A2CC2" w:rsidP="004A2CC2">
      <w:pPr>
        <w:pStyle w:val="Nagwek5"/>
        <w:rPr>
          <w:rFonts w:cs="Arial"/>
          <w:sz w:val="20"/>
        </w:rPr>
      </w:pPr>
    </w:p>
    <w:p w:rsidR="004A2CC2" w:rsidRPr="00025D18" w:rsidRDefault="004A2CC2" w:rsidP="004A2CC2">
      <w:pPr>
        <w:pStyle w:val="Nagwek5"/>
        <w:rPr>
          <w:rFonts w:cs="Arial"/>
          <w:sz w:val="20"/>
        </w:rPr>
      </w:pPr>
      <w:r w:rsidRPr="00025D18">
        <w:rPr>
          <w:rFonts w:cs="Arial"/>
          <w:sz w:val="20"/>
        </w:rPr>
        <w:t>XII. Wadium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4A2CC2" w:rsidRPr="00025D18" w:rsidRDefault="004A2CC2" w:rsidP="004A2CC2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4A2CC2" w:rsidRPr="00025D18" w:rsidRDefault="004A2CC2" w:rsidP="004A2CC2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4A2CC2" w:rsidRPr="00025D18" w:rsidRDefault="004A2CC2" w:rsidP="004A2CC2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prosi  o dodatkowe sporządzenie, oprócz formy pisemnej, załącznika nr </w:t>
      </w:r>
      <w:r w:rsidR="007424B5" w:rsidRPr="00025D18">
        <w:rPr>
          <w:rFonts w:ascii="Arial" w:hAnsi="Arial" w:cs="Arial"/>
          <w:snapToGrid w:val="0"/>
          <w:color w:val="000000"/>
          <w:sz w:val="20"/>
          <w:lang w:val="pl-PL"/>
        </w:rPr>
        <w:t>7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(cenowego) na nośniku elektronicznym (płyta CD).</w:t>
      </w:r>
    </w:p>
    <w:p w:rsidR="004A2CC2" w:rsidRPr="00025D18" w:rsidRDefault="004A2CC2" w:rsidP="004A2CC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4A2CC2" w:rsidRPr="00025D18" w:rsidRDefault="004A2CC2" w:rsidP="004A2CC2">
      <w:pPr>
        <w:shd w:val="clear" w:color="auto" w:fill="FFFFFF"/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</w:p>
    <w:p w:rsidR="004A2CC2" w:rsidRPr="00025D18" w:rsidRDefault="004A2CC2" w:rsidP="004A2CC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4A2CC2" w:rsidRPr="00025D18" w:rsidRDefault="004A2CC2" w:rsidP="004A2CC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4A2CC2" w:rsidRPr="00025D18" w:rsidRDefault="004A2CC2" w:rsidP="004A2CC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4A2CC2" w:rsidRPr="00025D18" w:rsidRDefault="004A2CC2" w:rsidP="004A2CC2">
      <w:pPr>
        <w:pStyle w:val="Tekstblokowy"/>
        <w:rPr>
          <w:rFonts w:cs="Arial"/>
          <w:sz w:val="20"/>
        </w:rPr>
      </w:pPr>
      <w:r w:rsidRPr="00025D18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4A2CC2" w:rsidRPr="00025D18" w:rsidRDefault="004A2CC2" w:rsidP="004A2CC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4A2CC2" w:rsidRPr="00025D18" w:rsidRDefault="004A2CC2" w:rsidP="004A2CC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4A2CC2" w:rsidRPr="00025D18" w:rsidRDefault="004A2CC2" w:rsidP="004A2CC2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Dokumenty które</w:t>
      </w:r>
      <w:r w:rsidR="000A399E">
        <w:rPr>
          <w:rFonts w:ascii="Arial" w:hAnsi="Arial" w:cs="Arial"/>
          <w:snapToGrid w:val="0"/>
          <w:color w:val="000000"/>
          <w:sz w:val="20"/>
          <w:lang w:val="pl-PL"/>
        </w:rPr>
        <w:t xml:space="preserve"> Wykonawca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chce zastrzec, że nie mogą być udostępnione (informacje, które </w:t>
      </w:r>
    </w:p>
    <w:p w:rsidR="004A2CC2" w:rsidRPr="00025D18" w:rsidRDefault="004A2CC2" w:rsidP="004A2CC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stanowią tajemnicę przedsiębiorstwa w rozumieniu przepisów o zwalczaniu nieuczciwej </w:t>
      </w:r>
    </w:p>
    <w:p w:rsidR="004A2CC2" w:rsidRPr="00025D18" w:rsidRDefault="004A2CC2" w:rsidP="004A2CC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konkurencji) innym uczestnikom postępowania należy wyraźnie zaznaczyć i powinny być </w:t>
      </w:r>
    </w:p>
    <w:p w:rsidR="004A2CC2" w:rsidRPr="00025D18" w:rsidRDefault="004A2CC2" w:rsidP="004A2CC2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spięte i włożone w oddzielną nieprzezroczystą okładkę </w:t>
      </w:r>
      <w:r w:rsidRPr="00025D18">
        <w:rPr>
          <w:rFonts w:ascii="Arial" w:hAnsi="Arial" w:cs="Arial"/>
          <w:sz w:val="20"/>
          <w:lang w:val="pl-PL"/>
        </w:rPr>
        <w:t>z oznakowaniem „</w:t>
      </w:r>
      <w:r w:rsidRPr="00025D18">
        <w:rPr>
          <w:rFonts w:ascii="Arial" w:hAnsi="Arial" w:cs="Arial"/>
          <w:b/>
          <w:sz w:val="20"/>
          <w:lang w:val="pl-PL"/>
        </w:rPr>
        <w:t xml:space="preserve">TAJEMNICA  </w:t>
      </w:r>
    </w:p>
    <w:p w:rsidR="004A2CC2" w:rsidRPr="00025D18" w:rsidRDefault="004A2CC2" w:rsidP="004A2CC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        PRZEDSIĘBIORSTWA</w:t>
      </w:r>
      <w:r w:rsidRPr="00025D18">
        <w:rPr>
          <w:rFonts w:ascii="Arial" w:hAnsi="Arial" w:cs="Arial"/>
          <w:sz w:val="20"/>
          <w:lang w:val="pl-PL"/>
        </w:rPr>
        <w:t>".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Oferta wspólna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4A2CC2" w:rsidRPr="00025D18" w:rsidRDefault="004A2CC2" w:rsidP="004A2CC2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4A2CC2" w:rsidRPr="00025D18" w:rsidRDefault="004A2CC2" w:rsidP="004A2CC2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025D18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4A2CC2" w:rsidRPr="00025D18" w:rsidRDefault="004A2CC2" w:rsidP="004A2CC2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025D18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4A2CC2" w:rsidRPr="00025D18" w:rsidRDefault="004A2CC2" w:rsidP="004A2CC2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oznaczonej, </w:t>
      </w:r>
    </w:p>
    <w:p w:rsidR="004A2CC2" w:rsidRPr="00025D18" w:rsidRDefault="004A2CC2" w:rsidP="004A2CC2">
      <w:pPr>
        <w:pStyle w:val="Tekstpodstawowy2"/>
        <w:rPr>
          <w:rFonts w:cs="Arial"/>
          <w:sz w:val="20"/>
          <w:u w:val="single"/>
        </w:rPr>
      </w:pPr>
      <w:r w:rsidRPr="00025D18">
        <w:rPr>
          <w:rFonts w:cs="Arial"/>
          <w:sz w:val="20"/>
          <w:u w:val="single"/>
        </w:rPr>
        <w:t xml:space="preserve">Oferta na </w:t>
      </w:r>
      <w:r w:rsidR="00E25451" w:rsidRPr="00025D18">
        <w:rPr>
          <w:rFonts w:cs="Arial"/>
          <w:sz w:val="20"/>
          <w:u w:val="single"/>
        </w:rPr>
        <w:t>„</w:t>
      </w:r>
      <w:r w:rsidR="00924608" w:rsidRPr="00025D18">
        <w:rPr>
          <w:rFonts w:cs="Arial"/>
          <w:sz w:val="20"/>
          <w:u w:val="single"/>
        </w:rPr>
        <w:t>Dostawa odczynników laboratoryjnych, sprzętu jednorazowego użytku dla Powiatowego Zakładu Opieki  Zdrowotnej z siedzibą w Starachowicach”</w:t>
      </w:r>
    </w:p>
    <w:p w:rsidR="004A2CC2" w:rsidRPr="00025D18" w:rsidRDefault="004A2CC2" w:rsidP="004A2CC2">
      <w:pPr>
        <w:pStyle w:val="Tekstpodstawowy2"/>
        <w:rPr>
          <w:rFonts w:cs="Arial"/>
          <w:sz w:val="20"/>
          <w:u w:val="single"/>
        </w:rPr>
      </w:pPr>
      <w:r w:rsidRPr="00025D18">
        <w:rPr>
          <w:rFonts w:cs="Arial"/>
          <w:sz w:val="20"/>
          <w:u w:val="single"/>
        </w:rPr>
        <w:t xml:space="preserve">nr sprawy </w:t>
      </w:r>
      <w:r w:rsidR="00F85A6F">
        <w:rPr>
          <w:rFonts w:cs="Arial"/>
          <w:sz w:val="20"/>
          <w:u w:val="single"/>
        </w:rPr>
        <w:t>P/17/03/2016/LAB</w:t>
      </w:r>
    </w:p>
    <w:p w:rsidR="004A2CC2" w:rsidRPr="00025D18" w:rsidRDefault="004A2CC2" w:rsidP="004A2CC2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  <w:lang w:val="pl-PL"/>
        </w:rPr>
      </w:pPr>
      <w:r w:rsidRPr="00025D18">
        <w:rPr>
          <w:rFonts w:ascii="Arial" w:hAnsi="Arial" w:cs="Arial"/>
          <w:sz w:val="20"/>
          <w:u w:val="single"/>
          <w:lang w:val="pl-PL"/>
        </w:rPr>
        <w:t xml:space="preserve"> „nie otwierać przed terminem otwarcia ofert”.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spacing w:line="260" w:lineRule="atLeas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025D18">
        <w:rPr>
          <w:rFonts w:ascii="Arial" w:hAnsi="Arial" w:cs="Arial"/>
          <w:b/>
          <w:spacing w:val="15"/>
          <w:sz w:val="20"/>
          <w:lang w:val="pl-PL"/>
        </w:rPr>
        <w:t xml:space="preserve">dnia </w:t>
      </w:r>
      <w:r w:rsidR="002964C9">
        <w:rPr>
          <w:rFonts w:ascii="Arial" w:hAnsi="Arial" w:cs="Arial"/>
          <w:b/>
          <w:spacing w:val="15"/>
          <w:sz w:val="20"/>
          <w:lang w:val="pl-PL"/>
        </w:rPr>
        <w:t>31.03.</w:t>
      </w:r>
      <w:r w:rsidRPr="00025D18">
        <w:rPr>
          <w:rFonts w:ascii="Arial" w:hAnsi="Arial" w:cs="Arial"/>
          <w:b/>
          <w:color w:val="000000"/>
          <w:sz w:val="20"/>
          <w:lang w:val="pl-PL"/>
        </w:rPr>
        <w:t>201</w:t>
      </w:r>
      <w:r w:rsidR="00E55417">
        <w:rPr>
          <w:rFonts w:ascii="Arial" w:hAnsi="Arial" w:cs="Arial"/>
          <w:b/>
          <w:color w:val="000000"/>
          <w:sz w:val="20"/>
          <w:lang w:val="pl-PL"/>
        </w:rPr>
        <w:t>6</w:t>
      </w:r>
      <w:r w:rsidRPr="00025D18">
        <w:rPr>
          <w:rFonts w:ascii="Arial" w:hAnsi="Arial" w:cs="Arial"/>
          <w:b/>
          <w:sz w:val="20"/>
          <w:lang w:val="pl-PL"/>
        </w:rPr>
        <w:t xml:space="preserve"> r. do godz. 12:00</w:t>
      </w:r>
      <w:r w:rsidRPr="00025D18">
        <w:rPr>
          <w:rFonts w:ascii="Arial" w:hAnsi="Arial" w:cs="Arial"/>
          <w:b/>
          <w:color w:val="FF6600"/>
          <w:sz w:val="20"/>
          <w:lang w:val="pl-PL"/>
        </w:rPr>
        <w:t xml:space="preserve"> </w:t>
      </w:r>
      <w:r w:rsidRPr="00025D18">
        <w:rPr>
          <w:rFonts w:ascii="Arial" w:hAnsi="Arial" w:cs="Arial"/>
          <w:b/>
          <w:sz w:val="20"/>
          <w:lang w:val="pl-PL"/>
        </w:rPr>
        <w:t>w siedzibie Zamawiającego w pok. 245</w:t>
      </w:r>
    </w:p>
    <w:p w:rsidR="004A2CC2" w:rsidRPr="00025D18" w:rsidRDefault="004A2CC2" w:rsidP="004A2CC2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4A2CC2" w:rsidRPr="00025D18" w:rsidRDefault="004A2CC2" w:rsidP="004A2CC2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</w:r>
    </w:p>
    <w:p w:rsidR="004A2CC2" w:rsidRPr="00025D18" w:rsidRDefault="004A2CC2" w:rsidP="004A2CC2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Miejsce otwarcia ofert:</w:t>
      </w:r>
    </w:p>
    <w:p w:rsidR="004A2CC2" w:rsidRPr="00025D18" w:rsidRDefault="004A2CC2" w:rsidP="004A2CC2">
      <w:pPr>
        <w:widowControl w:val="0"/>
        <w:ind w:left="720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2964C9">
        <w:rPr>
          <w:rFonts w:ascii="Arial" w:hAnsi="Arial" w:cs="Arial"/>
          <w:b/>
          <w:spacing w:val="15"/>
          <w:sz w:val="20"/>
          <w:lang w:val="pl-PL"/>
        </w:rPr>
        <w:t>31.03</w:t>
      </w:r>
      <w:r w:rsidR="00E55417">
        <w:rPr>
          <w:rFonts w:ascii="Arial" w:hAnsi="Arial" w:cs="Arial"/>
          <w:b/>
          <w:spacing w:val="15"/>
          <w:sz w:val="20"/>
          <w:lang w:val="pl-PL"/>
        </w:rPr>
        <w:t>.</w:t>
      </w:r>
      <w:r w:rsidR="00E55417">
        <w:rPr>
          <w:rFonts w:ascii="Arial" w:hAnsi="Arial" w:cs="Arial"/>
          <w:b/>
          <w:color w:val="000000"/>
          <w:sz w:val="20"/>
          <w:lang w:val="pl-PL"/>
        </w:rPr>
        <w:t>2016</w:t>
      </w:r>
      <w:r w:rsidRPr="00025D18">
        <w:rPr>
          <w:rFonts w:ascii="Arial" w:hAnsi="Arial" w:cs="Arial"/>
          <w:b/>
          <w:color w:val="000000"/>
          <w:sz w:val="20"/>
          <w:lang w:val="pl-PL"/>
        </w:rPr>
        <w:t>r. o godz. 12:15</w:t>
      </w:r>
      <w:r w:rsidRPr="00025D18">
        <w:rPr>
          <w:rFonts w:ascii="Arial" w:hAnsi="Arial" w:cs="Arial"/>
          <w:b/>
          <w:sz w:val="20"/>
          <w:lang w:val="pl-PL"/>
        </w:rPr>
        <w:t xml:space="preserve"> w siedzibie zamawiającego w pok. 212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4A2CC2" w:rsidRPr="00025D18" w:rsidRDefault="004A2CC2" w:rsidP="004A2CC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4A2CC2" w:rsidRPr="00025D18" w:rsidRDefault="004A2CC2" w:rsidP="004A2CC2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4A2CC2" w:rsidRPr="00025D18" w:rsidRDefault="004A2CC2" w:rsidP="004A2CC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4A2CC2" w:rsidRPr="00025D18" w:rsidRDefault="004A2CC2" w:rsidP="004A2CC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SIWZ, nie powodujące istotnych zmian w treści oferty – niezwłocznie zawiadamiając o tym wykonawcę zgodnie z art. 87 pkt 2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4A2CC2" w:rsidRPr="00025D18" w:rsidRDefault="004A2CC2" w:rsidP="004A2CC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4A2CC2" w:rsidRPr="00025D18" w:rsidRDefault="004A2CC2" w:rsidP="004A2CC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4A2CC2" w:rsidRPr="00025D18" w:rsidRDefault="004A2CC2" w:rsidP="004A2CC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XVII. Informacje dotyczące walut obcych, w jakich mogą być prowadzone rozliczenia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4A2CC2" w:rsidRPr="00025D18" w:rsidRDefault="004A2CC2" w:rsidP="004A2CC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4A2CC2" w:rsidRPr="00025D18" w:rsidRDefault="004A2CC2" w:rsidP="004A2CC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4A2CC2" w:rsidRPr="00025D18" w:rsidRDefault="004A2CC2" w:rsidP="004A2CC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4A2CC2" w:rsidRPr="00025D18" w:rsidRDefault="004A2CC2" w:rsidP="004A2CC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4A2CC2" w:rsidRPr="00025D18" w:rsidRDefault="004A2CC2" w:rsidP="004A2CC2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4A2CC2" w:rsidRPr="00025D18" w:rsidRDefault="004A2CC2" w:rsidP="004A2CC2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4A2CC2" w:rsidRPr="00025D18" w:rsidRDefault="004A2CC2" w:rsidP="004A2CC2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4A2CC2" w:rsidRPr="00025D18" w:rsidRDefault="004A2CC2" w:rsidP="004A2CC2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b/>
          <w:snapToGrid w:val="0"/>
          <w:color w:val="000000"/>
        </w:rPr>
        <w:t xml:space="preserve">2.Nazwa kryterium                 </w:t>
      </w:r>
      <w:r w:rsidRPr="00025D18">
        <w:rPr>
          <w:rFonts w:ascii="Arial" w:hAnsi="Arial" w:cs="Arial"/>
          <w:snapToGrid w:val="0"/>
          <w:color w:val="000000"/>
        </w:rPr>
        <w:t xml:space="preserve">                                                                             </w:t>
      </w:r>
      <w:r w:rsidRPr="00025D18">
        <w:rPr>
          <w:rFonts w:ascii="Arial" w:hAnsi="Arial" w:cs="Arial"/>
          <w:b/>
          <w:snapToGrid w:val="0"/>
          <w:color w:val="000000"/>
        </w:rPr>
        <w:t>Waga</w:t>
      </w:r>
      <w:r w:rsidRPr="00025D18">
        <w:rPr>
          <w:rFonts w:ascii="Arial" w:hAnsi="Arial" w:cs="Arial"/>
          <w:snapToGrid w:val="0"/>
          <w:color w:val="000000"/>
        </w:rPr>
        <w:t xml:space="preserve">   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4A2CC2" w:rsidRPr="00025D18" w:rsidTr="004A2CC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CC2" w:rsidRPr="00025D18" w:rsidRDefault="004A2CC2" w:rsidP="004A2CC2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cena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2" w:rsidRPr="00025D18" w:rsidRDefault="004A2CC2" w:rsidP="0063074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  <w:r w:rsidR="00630743"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</w:t>
            </w: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%</w:t>
            </w:r>
          </w:p>
        </w:tc>
      </w:tr>
      <w:tr w:rsidR="004A2CC2" w:rsidRPr="00025D18" w:rsidTr="004A2CC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CC2" w:rsidRPr="00025D18" w:rsidRDefault="004A2CC2" w:rsidP="004A2CC2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okres płatności ( nie krótszy niż 30 dni, nie dłuższy niż 60 dni</w:t>
            </w:r>
            <w:r w:rsidR="00F669F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)</w:t>
            </w: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2" w:rsidRPr="00025D18" w:rsidRDefault="00630743" w:rsidP="004A2CC2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  <w:r w:rsidR="004A2CC2"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%</w:t>
            </w:r>
          </w:p>
        </w:tc>
      </w:tr>
    </w:tbl>
    <w:p w:rsidR="004A2CC2" w:rsidRPr="00025D18" w:rsidRDefault="004A2CC2" w:rsidP="004A2CC2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</w:p>
    <w:p w:rsidR="004A2CC2" w:rsidRPr="00025D18" w:rsidRDefault="004A2CC2" w:rsidP="004A2CC2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4A2CC2" w:rsidRPr="00025D18" w:rsidRDefault="004A2CC2" w:rsidP="004A2CC2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4A2CC2" w:rsidRPr="00025D18" w:rsidRDefault="004A2CC2" w:rsidP="004A2CC2">
      <w:pPr>
        <w:pStyle w:val="Akapitzlist"/>
        <w:keepNext/>
        <w:widowControl w:val="0"/>
        <w:ind w:left="36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025D18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4A2CC2" w:rsidRPr="00025D18" w:rsidRDefault="004A2CC2" w:rsidP="004A2CC2">
      <w:pPr>
        <w:pStyle w:val="Akapitzlist"/>
        <w:keepNext/>
        <w:widowControl w:val="0"/>
        <w:ind w:left="36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025D18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025D18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025D18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025D18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025D18">
        <w:rPr>
          <w:rFonts w:ascii="Arial" w:hAnsi="Arial" w:cs="Arial"/>
          <w:b/>
          <w:snapToGrid w:val="0"/>
          <w:color w:val="000000"/>
        </w:rPr>
        <w:t xml:space="preserve"> x 9</w:t>
      </w:r>
      <w:r w:rsidR="00630743" w:rsidRPr="00025D18">
        <w:rPr>
          <w:rFonts w:ascii="Arial" w:hAnsi="Arial" w:cs="Arial"/>
          <w:b/>
          <w:snapToGrid w:val="0"/>
          <w:color w:val="000000"/>
        </w:rPr>
        <w:t>7</w:t>
      </w:r>
      <w:r w:rsidRPr="00025D18">
        <w:rPr>
          <w:rFonts w:ascii="Arial" w:hAnsi="Arial" w:cs="Arial"/>
          <w:b/>
          <w:snapToGrid w:val="0"/>
          <w:color w:val="000000"/>
        </w:rPr>
        <w:t>% x 100 = WP</w:t>
      </w:r>
    </w:p>
    <w:p w:rsidR="004A2CC2" w:rsidRPr="00025D18" w:rsidRDefault="004A2CC2" w:rsidP="004A2CC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Sposób oceny  :  oferta najtańsza spośród ofert nie odrzuconych otrzyma 90 pkt  pozostałe proporcjonalnie mniej według przedstawionego wzoru </w:t>
      </w:r>
    </w:p>
    <w:p w:rsidR="004A2CC2" w:rsidRPr="00025D18" w:rsidRDefault="004A2CC2" w:rsidP="004A2CC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025D18">
        <w:rPr>
          <w:rFonts w:ascii="Arial" w:hAnsi="Arial" w:cs="Arial"/>
          <w:snapToGrid w:val="0"/>
          <w:color w:val="000000"/>
        </w:rPr>
        <w:t>Wn</w:t>
      </w:r>
      <w:proofErr w:type="spellEnd"/>
      <w:r w:rsidRPr="00025D18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4A2CC2" w:rsidRPr="00025D18" w:rsidRDefault="004A2CC2" w:rsidP="004A2CC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025D18">
        <w:rPr>
          <w:rFonts w:ascii="Arial" w:hAnsi="Arial" w:cs="Arial"/>
          <w:snapToGrid w:val="0"/>
          <w:color w:val="000000"/>
        </w:rPr>
        <w:t>Wb</w:t>
      </w:r>
      <w:proofErr w:type="spellEnd"/>
      <w:r w:rsidRPr="00025D18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4A2CC2" w:rsidRPr="00025D18" w:rsidRDefault="004A2CC2" w:rsidP="004A2CC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100 – stały wskaźnik  ;  9</w:t>
      </w:r>
      <w:r w:rsidR="00630743" w:rsidRPr="00025D18">
        <w:rPr>
          <w:rFonts w:ascii="Arial" w:hAnsi="Arial" w:cs="Arial"/>
          <w:snapToGrid w:val="0"/>
          <w:color w:val="000000"/>
        </w:rPr>
        <w:t>7</w:t>
      </w:r>
      <w:r w:rsidRPr="00025D18">
        <w:rPr>
          <w:rFonts w:ascii="Arial" w:hAnsi="Arial" w:cs="Arial"/>
          <w:snapToGrid w:val="0"/>
          <w:color w:val="000000"/>
        </w:rPr>
        <w:t>% - znaczenie kryterium</w:t>
      </w:r>
    </w:p>
    <w:p w:rsidR="004A2CC2" w:rsidRPr="00025D18" w:rsidRDefault="004A2CC2" w:rsidP="004A2CC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WP – liczba otrzymanych punktów</w:t>
      </w:r>
    </w:p>
    <w:p w:rsidR="004A2CC2" w:rsidRPr="00025D18" w:rsidRDefault="004A2CC2" w:rsidP="004A2CC2">
      <w:pPr>
        <w:pStyle w:val="Tekstpodstawowy"/>
        <w:tabs>
          <w:tab w:val="left" w:pos="14247"/>
          <w:tab w:val="left" w:pos="14400"/>
          <w:tab w:val="left" w:pos="14531"/>
        </w:tabs>
        <w:ind w:left="360"/>
        <w:rPr>
          <w:rFonts w:cs="Arial"/>
          <w:b/>
          <w:bCs/>
          <w:sz w:val="20"/>
        </w:rPr>
      </w:pPr>
      <w:r w:rsidRPr="00025D18">
        <w:rPr>
          <w:rFonts w:cs="Arial"/>
          <w:b/>
          <w:sz w:val="20"/>
          <w:u w:val="single"/>
        </w:rPr>
        <w:t xml:space="preserve">Nazwa kryterium: </w:t>
      </w:r>
      <w:r w:rsidRPr="00025D18">
        <w:rPr>
          <w:rFonts w:cs="Arial"/>
          <w:b/>
          <w:sz w:val="20"/>
        </w:rPr>
        <w:t>Okres płatności</w:t>
      </w:r>
      <w:r w:rsidRPr="00025D18">
        <w:rPr>
          <w:rFonts w:cs="Arial"/>
          <w:sz w:val="20"/>
        </w:rPr>
        <w:t>: WP (nie krótszy niż 30 dni, nie dłuższy niż 60 dni )</w:t>
      </w:r>
      <w:r w:rsidRPr="00025D18">
        <w:rPr>
          <w:rFonts w:cs="Arial"/>
          <w:b/>
          <w:sz w:val="20"/>
          <w:u w:val="single"/>
        </w:rPr>
        <w:t xml:space="preserve"> </w:t>
      </w:r>
    </w:p>
    <w:p w:rsidR="004A2CC2" w:rsidRPr="00025D18" w:rsidRDefault="004A2CC2" w:rsidP="004A2CC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  <w:highlight w:val="white"/>
        </w:rPr>
      </w:pPr>
      <w:r w:rsidRPr="00025D18">
        <w:rPr>
          <w:rFonts w:ascii="Arial" w:hAnsi="Arial" w:cs="Arial"/>
          <w:snapToGrid w:val="0"/>
          <w:highlight w:val="white"/>
        </w:rPr>
        <w:t>Sposób oceny :  oferta z najdłuższym okresem płatności spośród ofert nie odrzuconych otrzyma  10 pkt pozostałe proporcjonalnie</w:t>
      </w:r>
      <w:r w:rsidRPr="00025D18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4A2CC2" w:rsidRPr="00025D18" w:rsidRDefault="00630743" w:rsidP="004A2CC2">
      <w:pPr>
        <w:pStyle w:val="Nagwek1"/>
        <w:ind w:left="360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Wzór :  WP2 = </w:t>
      </w:r>
      <w:proofErr w:type="spellStart"/>
      <w:r w:rsidRPr="00025D18">
        <w:rPr>
          <w:rFonts w:cs="Arial"/>
          <w:sz w:val="20"/>
        </w:rPr>
        <w:t>Fb</w:t>
      </w:r>
      <w:proofErr w:type="spellEnd"/>
      <w:r w:rsidRPr="00025D18">
        <w:rPr>
          <w:rFonts w:cs="Arial"/>
          <w:sz w:val="20"/>
        </w:rPr>
        <w:t xml:space="preserve"> / </w:t>
      </w:r>
      <w:proofErr w:type="spellStart"/>
      <w:r w:rsidRPr="00025D18">
        <w:rPr>
          <w:rFonts w:cs="Arial"/>
          <w:sz w:val="20"/>
        </w:rPr>
        <w:t>Fmax</w:t>
      </w:r>
      <w:proofErr w:type="spellEnd"/>
      <w:r w:rsidRPr="00025D18">
        <w:rPr>
          <w:rFonts w:cs="Arial"/>
          <w:sz w:val="20"/>
        </w:rPr>
        <w:t xml:space="preserve">  x  3</w:t>
      </w:r>
      <w:r w:rsidR="004A2CC2" w:rsidRPr="00025D18">
        <w:rPr>
          <w:rFonts w:cs="Arial"/>
          <w:sz w:val="20"/>
        </w:rPr>
        <w:t xml:space="preserve">%  x  100   </w:t>
      </w:r>
    </w:p>
    <w:p w:rsidR="004A2CC2" w:rsidRPr="00025D18" w:rsidRDefault="004A2CC2" w:rsidP="004A2CC2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025D18">
        <w:rPr>
          <w:rFonts w:ascii="Arial" w:hAnsi="Arial" w:cs="Arial"/>
          <w:color w:val="000000"/>
        </w:rPr>
        <w:t>Fb</w:t>
      </w:r>
      <w:proofErr w:type="spellEnd"/>
      <w:r w:rsidRPr="00025D18">
        <w:rPr>
          <w:rFonts w:ascii="Arial" w:hAnsi="Arial" w:cs="Arial"/>
          <w:color w:val="000000"/>
        </w:rPr>
        <w:t xml:space="preserve"> – okres płatności oferty badanej podany w dniach </w:t>
      </w:r>
    </w:p>
    <w:p w:rsidR="004A2CC2" w:rsidRPr="00025D18" w:rsidRDefault="004A2CC2" w:rsidP="004A2CC2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025D18">
        <w:rPr>
          <w:rFonts w:ascii="Arial" w:hAnsi="Arial" w:cs="Arial"/>
          <w:color w:val="000000"/>
        </w:rPr>
        <w:t>Fmax</w:t>
      </w:r>
      <w:proofErr w:type="spellEnd"/>
      <w:r w:rsidRPr="00025D18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4A2CC2" w:rsidRPr="00025D18" w:rsidRDefault="00630743" w:rsidP="004A2CC2">
      <w:pPr>
        <w:pStyle w:val="Akapitzlist"/>
        <w:ind w:left="360"/>
        <w:rPr>
          <w:rFonts w:ascii="Arial" w:hAnsi="Arial" w:cs="Arial"/>
          <w:color w:val="000000"/>
        </w:rPr>
      </w:pPr>
      <w:r w:rsidRPr="00025D18">
        <w:rPr>
          <w:rFonts w:ascii="Arial" w:hAnsi="Arial" w:cs="Arial"/>
          <w:color w:val="000000"/>
        </w:rPr>
        <w:t>3</w:t>
      </w:r>
      <w:r w:rsidR="004A2CC2" w:rsidRPr="00025D18">
        <w:rPr>
          <w:rFonts w:ascii="Arial" w:hAnsi="Arial" w:cs="Arial"/>
          <w:color w:val="000000"/>
        </w:rPr>
        <w:t>% - znaczenie kryterium ;  100 – stały wskaźnik</w:t>
      </w:r>
    </w:p>
    <w:p w:rsidR="004A2CC2" w:rsidRPr="00025D18" w:rsidRDefault="004A2CC2" w:rsidP="004A2CC2">
      <w:pPr>
        <w:pStyle w:val="Akapitzlist"/>
        <w:ind w:left="360"/>
        <w:rPr>
          <w:rFonts w:ascii="Arial" w:hAnsi="Arial" w:cs="Arial"/>
          <w:color w:val="000000"/>
          <w:sz w:val="22"/>
        </w:rPr>
      </w:pPr>
      <w:r w:rsidRPr="00025D18">
        <w:rPr>
          <w:rFonts w:ascii="Arial" w:hAnsi="Arial" w:cs="Arial"/>
          <w:color w:val="000000"/>
        </w:rPr>
        <w:t>WP2 – liczba otrzymanych punktów w kryterium „okres płatności”</w:t>
      </w:r>
    </w:p>
    <w:p w:rsidR="004A2CC2" w:rsidRPr="00025D18" w:rsidRDefault="004A2CC2" w:rsidP="004A2CC2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Wynik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7424B5" w:rsidRPr="00025D18" w:rsidRDefault="007424B5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XXI. Warunki umowy</w:t>
      </w:r>
    </w:p>
    <w:p w:rsidR="004A2CC2" w:rsidRPr="00025D18" w:rsidRDefault="004A2CC2" w:rsidP="004A2CC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4A2CC2" w:rsidRPr="00025D18" w:rsidRDefault="004A2CC2" w:rsidP="004A2CC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4A2CC2" w:rsidRPr="00025D18" w:rsidRDefault="004A2CC2" w:rsidP="004A2CC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4A2CC2" w:rsidRPr="00025D18" w:rsidRDefault="004A2CC2" w:rsidP="004A2CC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projekcie umowy, który stanowi załącznik  nr 4 do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5  Zamawiający zastrzega sobie możliwość zmniejszenia ilości zamawianego towaru w trakcie 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realizacji  umowy do faktycznie zamówionego asortymentu na skutek okoliczności, których nie 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można było przewidzieć w chwili wyboru najkorzystniejszej oferty i podpisywania umowy.</w:t>
      </w:r>
    </w:p>
    <w:p w:rsidR="004A2CC2" w:rsidRPr="00025D18" w:rsidRDefault="004A2CC2" w:rsidP="004A2CC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2. Odwołanie wnosi się do Prezesa Krajowej Izby Odwoławczej w formie pisemnej na zasadach i terminach (5 </w:t>
      </w:r>
      <w:r w:rsidRPr="00025D18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3. 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Wykonawca  mo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ż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e w terminie przewidzianym do wniesienia odwołania poinformowa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ć 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zamawiaj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cego o niezgodnej z przepisami ustawy czynno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ci podj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ę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tej przez niego lub zaniechaniu czynno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ci, do której jest on zobowi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025D18">
        <w:rPr>
          <w:rFonts w:ascii="Arial" w:hAnsi="Arial" w:cs="Arial"/>
          <w:bCs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bCs/>
          <w:color w:val="000000"/>
          <w:sz w:val="20"/>
          <w:lang w:val="pl-PL"/>
        </w:rPr>
        <w:t>.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umożliwi kopiowanie dokumentów odpłatnie, cena za 1 stronę 0,60 zł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udostępnienie może mieć miejsce wyłącznie w siedzibie zamawiającego oraz w czasie godzin jego urzędowania.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XXV. Załączniki</w:t>
      </w:r>
    </w:p>
    <w:p w:rsidR="004A2CC2" w:rsidRPr="00E55417" w:rsidRDefault="004A2CC2" w:rsidP="00E55417">
      <w:pPr>
        <w:pStyle w:val="Akapitzlist"/>
        <w:widowControl w:val="0"/>
        <w:numPr>
          <w:ilvl w:val="6"/>
          <w:numId w:val="7"/>
        </w:numPr>
        <w:ind w:right="-530"/>
        <w:rPr>
          <w:rFonts w:ascii="Arial" w:hAnsi="Arial" w:cs="Arial"/>
          <w:color w:val="000000"/>
        </w:rPr>
      </w:pPr>
      <w:r w:rsidRPr="00E55417">
        <w:rPr>
          <w:rFonts w:ascii="Arial" w:hAnsi="Arial" w:cs="Arial"/>
          <w:color w:val="000000"/>
          <w:shd w:val="clear" w:color="auto" w:fill="FFFFFF"/>
        </w:rPr>
        <w:t xml:space="preserve">Formularz ofertowy </w:t>
      </w:r>
      <w:r w:rsidRPr="00E55417">
        <w:rPr>
          <w:rFonts w:ascii="Arial" w:hAnsi="Arial" w:cs="Arial"/>
          <w:color w:val="000000"/>
        </w:rPr>
        <w:t>załącznik nr 1</w:t>
      </w:r>
    </w:p>
    <w:p w:rsidR="00E55417" w:rsidRPr="00E55417" w:rsidRDefault="00E55417" w:rsidP="00E55417">
      <w:pPr>
        <w:pStyle w:val="Akapitzlist"/>
        <w:numPr>
          <w:ilvl w:val="6"/>
          <w:numId w:val="7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</w:t>
      </w:r>
      <w:r w:rsidRPr="00E55417">
        <w:rPr>
          <w:rFonts w:ascii="Arial" w:hAnsi="Arial" w:cs="Arial"/>
          <w:color w:val="000000"/>
          <w:shd w:val="clear" w:color="auto" w:fill="FFFFFF"/>
        </w:rPr>
        <w:t xml:space="preserve">ykaz asortymentowo-cenowy- załącznik nr </w:t>
      </w:r>
      <w:r>
        <w:rPr>
          <w:rFonts w:ascii="Arial" w:hAnsi="Arial" w:cs="Arial"/>
          <w:color w:val="000000"/>
          <w:shd w:val="clear" w:color="auto" w:fill="FFFFFF"/>
        </w:rPr>
        <w:t>2</w:t>
      </w:r>
    </w:p>
    <w:p w:rsidR="004A2CC2" w:rsidRPr="00025D18" w:rsidRDefault="00E55417" w:rsidP="004A2CC2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3. </w:t>
      </w:r>
      <w:r w:rsidR="004A2CC2" w:rsidRPr="00025D18">
        <w:rPr>
          <w:rFonts w:ascii="Arial" w:hAnsi="Arial" w:cs="Arial"/>
          <w:sz w:val="20"/>
          <w:lang w:val="pl-PL"/>
        </w:rPr>
        <w:t xml:space="preserve"> </w:t>
      </w:r>
      <w:r w:rsidR="004A2CC2"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  <w:r w:rsidR="004A2CC2" w:rsidRPr="00025D18">
        <w:rPr>
          <w:rFonts w:ascii="Arial" w:hAnsi="Arial" w:cs="Arial"/>
          <w:sz w:val="20"/>
          <w:lang w:val="pl-PL"/>
        </w:rPr>
        <w:t xml:space="preserve">Wzory oświadczeń zgodnie z art. 22 ust. 1  i 24 ust. 1, 2 pkt 1-4  załącznik nr 3 </w:t>
      </w:r>
    </w:p>
    <w:p w:rsidR="004A2CC2" w:rsidRPr="00025D18" w:rsidRDefault="004A2CC2" w:rsidP="004A2CC2">
      <w:pPr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4. 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Projekt umowy  załącznik nr 4, </w:t>
      </w:r>
    </w:p>
    <w:p w:rsidR="004A2CC2" w:rsidRPr="00025D18" w:rsidRDefault="004A2CC2" w:rsidP="004A2CC2">
      <w:pPr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5. Informacja dotycząca przynależności do grupy kapitałowej załącznik nr 6</w:t>
      </w:r>
    </w:p>
    <w:p w:rsidR="004A2CC2" w:rsidRPr="00025D18" w:rsidRDefault="004A2CC2" w:rsidP="004A2CC2">
      <w:pPr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55C75" w:rsidRPr="00025D18" w:rsidRDefault="00955C75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55C75" w:rsidRPr="00025D18" w:rsidRDefault="00955C75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55C75" w:rsidRPr="00025D18" w:rsidRDefault="00955C75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5451" w:rsidRPr="00025D18" w:rsidRDefault="00E25451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5451" w:rsidRPr="00025D18" w:rsidRDefault="00E25451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5451" w:rsidRPr="00025D18" w:rsidRDefault="00E25451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5451" w:rsidRPr="00025D18" w:rsidRDefault="00E25451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5451" w:rsidRDefault="00E25451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55417" w:rsidRDefault="00E55417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55417" w:rsidRDefault="00E55417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55417" w:rsidRDefault="00E55417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B404D" w:rsidRDefault="00CB404D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B404D" w:rsidRDefault="00CB404D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B404D" w:rsidRDefault="00CB404D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B404D" w:rsidRDefault="00CB404D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B404D" w:rsidRDefault="00CB404D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55417" w:rsidRDefault="00E55417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55417" w:rsidRDefault="00E55417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55417" w:rsidRDefault="00E55417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55417" w:rsidRDefault="00E55417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55417" w:rsidRDefault="00E55417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55417" w:rsidRPr="00025D18" w:rsidRDefault="00E55417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5451" w:rsidRPr="00025D18" w:rsidRDefault="00E25451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5451" w:rsidRDefault="00E25451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701B4" w:rsidRDefault="00B701B4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701B4" w:rsidRDefault="00B701B4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701B4" w:rsidRDefault="00B701B4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701B4" w:rsidRDefault="00B701B4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701B4" w:rsidRPr="00025D18" w:rsidRDefault="00B701B4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bookmarkStart w:id="0" w:name="_GoBack"/>
      <w:bookmarkEnd w:id="0"/>
    </w:p>
    <w:p w:rsidR="00E25451" w:rsidRPr="00025D18" w:rsidRDefault="00E25451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 xml:space="preserve">Załącznik nr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do SIWZ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4A2CC2" w:rsidRPr="00025D18" w:rsidRDefault="004A2CC2" w:rsidP="004A2CC2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4A2CC2" w:rsidRPr="00025D18" w:rsidRDefault="004A2CC2" w:rsidP="004A2CC2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4A2CC2" w:rsidRPr="00025D18" w:rsidRDefault="00630743" w:rsidP="004A2CC2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bCs/>
          <w:snapToGrid w:val="0"/>
          <w:sz w:val="20"/>
          <w:lang w:val="pl-PL"/>
        </w:rPr>
        <w:t>Dostawa odczynników laboratoryjnych</w:t>
      </w:r>
      <w:r w:rsidR="00E55417">
        <w:rPr>
          <w:rFonts w:ascii="Arial" w:hAnsi="Arial" w:cs="Arial"/>
          <w:b/>
          <w:bCs/>
          <w:snapToGrid w:val="0"/>
          <w:sz w:val="20"/>
          <w:lang w:val="pl-PL"/>
        </w:rPr>
        <w:t xml:space="preserve"> i</w:t>
      </w:r>
      <w:r w:rsidRPr="00025D18">
        <w:rPr>
          <w:rFonts w:ascii="Arial" w:hAnsi="Arial" w:cs="Arial"/>
          <w:b/>
          <w:bCs/>
          <w:snapToGrid w:val="0"/>
          <w:sz w:val="20"/>
          <w:lang w:val="pl-PL"/>
        </w:rPr>
        <w:t xml:space="preserve"> sprzętu jednorazowego użytku dla Powiatowego Zakładu Opieki  Zdrowotnej z siedzibą w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Zobowiązuję się wykonać przedmiot zamówienia Pakiet nr ………………….</w:t>
      </w:r>
    </w:p>
    <w:p w:rsidR="004A2CC2" w:rsidRPr="00025D18" w:rsidRDefault="004A2CC2" w:rsidP="004A2CC2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4A2CC2" w:rsidRPr="00025D18" w:rsidRDefault="004A2CC2" w:rsidP="004A2CC2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4A2CC2" w:rsidRPr="00025D18" w:rsidRDefault="004A2CC2" w:rsidP="004A2CC2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4A2CC2" w:rsidRPr="00025D18" w:rsidRDefault="004A2CC2" w:rsidP="004A2CC2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4A2CC2" w:rsidRPr="00025D18" w:rsidRDefault="004A2CC2" w:rsidP="004A2CC2">
      <w:pPr>
        <w:widowControl w:val="0"/>
        <w:rPr>
          <w:rFonts w:ascii="Arial" w:hAnsi="Arial" w:cs="Arial"/>
          <w:i/>
          <w:sz w:val="20"/>
          <w:lang w:val="pl-PL"/>
        </w:rPr>
      </w:pPr>
      <w:r w:rsidRPr="00025D18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Osobno przedstawić cenowe  zestawienie dla oferowanego przedmiotu zamówienia z wyszczególnieniem  kosztów wyrobów  wg przedstawionego w zał. nr 8 do </w:t>
      </w:r>
      <w:proofErr w:type="spellStart"/>
      <w:r w:rsidRPr="00025D18">
        <w:rPr>
          <w:rFonts w:cs="Arial"/>
          <w:sz w:val="20"/>
        </w:rPr>
        <w:t>siwz</w:t>
      </w:r>
      <w:proofErr w:type="spellEnd"/>
      <w:r w:rsidRPr="00025D18">
        <w:rPr>
          <w:rFonts w:cs="Arial"/>
          <w:sz w:val="20"/>
        </w:rPr>
        <w:t xml:space="preserve"> wzoru .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    Wykonam zamówienie publiczne w terminie(realizacja zapotrzebowania max 5 dni roboczych) do : ……………………. dni od złożenia zapotrzebowania  dotyczy dostawy odczynników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Wykonam zamówienie p</w:t>
      </w:r>
      <w:r w:rsidR="00630743" w:rsidRPr="00025D18">
        <w:rPr>
          <w:rFonts w:cs="Arial"/>
          <w:u w:val="none"/>
        </w:rPr>
        <w:t xml:space="preserve">ubliczne w terminie(realizacja </w:t>
      </w:r>
      <w:r w:rsidRPr="00025D18">
        <w:rPr>
          <w:rFonts w:cs="Arial"/>
          <w:u w:val="none"/>
        </w:rPr>
        <w:t xml:space="preserve"> max 14 dni roboczych) do : ……………………. dni od dnia podpisania umowy  dotyczy dostawy aparatu</w:t>
      </w:r>
      <w:r w:rsidR="00630743" w:rsidRPr="00025D18">
        <w:rPr>
          <w:rFonts w:cs="Arial"/>
          <w:u w:val="none"/>
        </w:rPr>
        <w:t xml:space="preserve"> do badań immunologicznych </w:t>
      </w:r>
    </w:p>
    <w:p w:rsidR="004A2CC2" w:rsidRPr="00025D18" w:rsidRDefault="004A2CC2" w:rsidP="004A2CC2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025D18">
        <w:rPr>
          <w:rFonts w:ascii="Arial" w:hAnsi="Arial" w:cs="Arial"/>
          <w:b/>
          <w:color w:val="000000"/>
          <w:sz w:val="20"/>
          <w:lang w:val="pl-PL" w:eastAsia="ar-SA"/>
        </w:rPr>
        <w:t>Termin płatności do.......... dni  (od 30-60dni)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    Reklamacje będą załatwiane w terminie (max </w:t>
      </w:r>
      <w:r w:rsidR="0055034C">
        <w:rPr>
          <w:rFonts w:cs="Arial"/>
          <w:u w:val="none"/>
        </w:rPr>
        <w:t>5</w:t>
      </w:r>
      <w:r w:rsidRPr="00025D18">
        <w:rPr>
          <w:rFonts w:cs="Arial"/>
          <w:u w:val="none"/>
        </w:rPr>
        <w:t xml:space="preserve"> dni roboczych):………….......... .......... dni 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konto bankowe Wykonawcy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>Osoby do kontaktów z Zamawiającym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Osoba / osoby do kontaktów z Zamawiającym odpowiedzialne za wykonanie zobowiązań umowy: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4A2CC2" w:rsidRPr="00025D18" w:rsidRDefault="004A2CC2" w:rsidP="004A2CC2">
      <w:pPr>
        <w:pStyle w:val="Tekstpodstawowy3"/>
        <w:spacing w:line="260" w:lineRule="exact"/>
        <w:rPr>
          <w:rFonts w:cs="Arial"/>
          <w:sz w:val="20"/>
          <w:u w:val="single"/>
        </w:rPr>
      </w:pP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>Osoba / osoby podpisująca/e Umowę: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Imię, Nazwisko – zajmowane stanowisko …………………………………………………</w:t>
      </w: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>…………………………………………………………………………………………………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>Pełnomocnik w przypadku składania oferty wspólnej</w:t>
      </w: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Zakres*: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 i zawarcia umowy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zawarcia umowy</w:t>
      </w:r>
    </w:p>
    <w:p w:rsidR="004A2CC2" w:rsidRPr="00025D18" w:rsidRDefault="004A2CC2" w:rsidP="004A2CC2">
      <w:pPr>
        <w:pStyle w:val="Tekstpodstawowy31"/>
        <w:rPr>
          <w:rFonts w:cs="Arial"/>
          <w:i/>
          <w:iCs/>
        </w:rPr>
      </w:pPr>
      <w:r w:rsidRPr="00025D18">
        <w:rPr>
          <w:rFonts w:cs="Arial"/>
          <w:i/>
          <w:iCs/>
        </w:rPr>
        <w:t>*niepotrzebne należy wykreślić</w:t>
      </w: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>Oświadczenie dotyczące postanowień specyfikacji istotnych warunków zamówienia.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  <w:i/>
          <w:iCs/>
        </w:rPr>
        <w:t>*niepotrzebne należy wykreślić</w:t>
      </w: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>Dokumenty</w:t>
      </w: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Na potwierdzenie spełnienia wymagań do oferty załączam: 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 Zastrzeżenie wykonawcy</w:t>
      </w: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Niżej wymienione dokumenty składające się na ofertę nie mogą być ogólnie udostępnione: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Inne informacje wykonawcy: 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>.................................................................................</w:t>
      </w: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4A2CC2" w:rsidRPr="00025D18" w:rsidRDefault="004A2CC2" w:rsidP="00F37D79">
      <w:pPr>
        <w:pStyle w:val="Tekstpodstawowy31"/>
        <w:jc w:val="right"/>
        <w:rPr>
          <w:rFonts w:cs="Arial"/>
        </w:rPr>
      </w:pPr>
      <w:r w:rsidRPr="00025D18">
        <w:rPr>
          <w:rFonts w:cs="Arial"/>
        </w:rPr>
        <w:t>(data i podpis wykonawcy)</w:t>
      </w: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CB404D" w:rsidRDefault="00CB404D" w:rsidP="004A2CC2">
      <w:pPr>
        <w:pStyle w:val="Tekstpodstawowy31"/>
        <w:jc w:val="right"/>
        <w:rPr>
          <w:rFonts w:cs="Arial"/>
          <w:b w:val="0"/>
          <w:i/>
        </w:rPr>
      </w:pPr>
    </w:p>
    <w:p w:rsidR="004A2CC2" w:rsidRPr="00025D18" w:rsidRDefault="004A2CC2" w:rsidP="004A2CC2">
      <w:pPr>
        <w:pStyle w:val="Tekstpodstawowy31"/>
        <w:jc w:val="right"/>
        <w:rPr>
          <w:rFonts w:cs="Arial"/>
          <w:b w:val="0"/>
          <w:i/>
        </w:rPr>
      </w:pPr>
      <w:r w:rsidRPr="00025D18">
        <w:rPr>
          <w:rFonts w:cs="Arial"/>
          <w:b w:val="0"/>
          <w:i/>
        </w:rPr>
        <w:t>Załącznik nr 3 do SIWZ</w:t>
      </w:r>
    </w:p>
    <w:p w:rsidR="004A2CC2" w:rsidRPr="00025D18" w:rsidRDefault="004A2CC2" w:rsidP="004A2CC2">
      <w:pPr>
        <w:pStyle w:val="Tekstpodstawowy31"/>
        <w:rPr>
          <w:rFonts w:cs="Arial"/>
          <w:b w:val="0"/>
          <w:i/>
        </w:rPr>
      </w:pPr>
      <w:r w:rsidRPr="00025D18">
        <w:rPr>
          <w:rFonts w:cs="Arial"/>
          <w:b w:val="0"/>
          <w:i/>
        </w:rPr>
        <w:t>Wzory oświadczeń</w:t>
      </w:r>
    </w:p>
    <w:p w:rsidR="004A2CC2" w:rsidRPr="00025D18" w:rsidRDefault="004A2CC2" w:rsidP="004A2CC2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 </w:t>
      </w:r>
    </w:p>
    <w:p w:rsidR="004A2CC2" w:rsidRPr="00025D18" w:rsidRDefault="004A2CC2" w:rsidP="004A2CC2">
      <w:pPr>
        <w:ind w:left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/ ogłoszenie </w:t>
      </w:r>
      <w:r w:rsidR="00D14C5F">
        <w:rPr>
          <w:rFonts w:ascii="Arial" w:hAnsi="Arial" w:cs="Arial"/>
          <w:sz w:val="20"/>
          <w:lang w:val="pl-PL"/>
        </w:rPr>
        <w:t>……………</w:t>
      </w:r>
      <w:r w:rsidRPr="00025D18">
        <w:rPr>
          <w:rFonts w:ascii="Arial" w:hAnsi="Arial" w:cs="Arial"/>
          <w:sz w:val="20"/>
          <w:lang w:val="pl-PL"/>
        </w:rPr>
        <w:t xml:space="preserve">z dnia  </w:t>
      </w:r>
      <w:r w:rsidR="00D14C5F">
        <w:rPr>
          <w:rFonts w:ascii="Arial" w:hAnsi="Arial" w:cs="Arial"/>
          <w:sz w:val="20"/>
          <w:lang w:val="pl-PL"/>
        </w:rPr>
        <w:t>………..</w:t>
      </w:r>
      <w:r w:rsidR="00372251">
        <w:rPr>
          <w:rFonts w:ascii="Arial" w:hAnsi="Arial" w:cs="Arial"/>
          <w:sz w:val="20"/>
          <w:lang w:val="pl-PL"/>
        </w:rPr>
        <w:t>.201</w:t>
      </w:r>
      <w:r w:rsidR="00D14C5F">
        <w:rPr>
          <w:rFonts w:ascii="Arial" w:hAnsi="Arial" w:cs="Arial"/>
          <w:sz w:val="20"/>
          <w:lang w:val="pl-PL"/>
        </w:rPr>
        <w:t>6</w:t>
      </w:r>
      <w:r w:rsidR="00372251">
        <w:rPr>
          <w:rFonts w:ascii="Arial" w:hAnsi="Arial" w:cs="Arial"/>
          <w:sz w:val="20"/>
          <w:lang w:val="pl-PL"/>
        </w:rPr>
        <w:t>r</w:t>
      </w:r>
    </w:p>
    <w:p w:rsidR="00924608" w:rsidRPr="00025D18" w:rsidRDefault="004A2CC2" w:rsidP="00924608">
      <w:pPr>
        <w:pStyle w:val="Tekstpodstawowy2"/>
        <w:rPr>
          <w:rFonts w:cs="Arial"/>
          <w:sz w:val="20"/>
        </w:rPr>
      </w:pPr>
      <w:r w:rsidRPr="00025D18">
        <w:rPr>
          <w:rFonts w:cs="Arial"/>
          <w:sz w:val="20"/>
        </w:rPr>
        <w:t>na „</w:t>
      </w:r>
      <w:r w:rsidR="00924608" w:rsidRPr="00025D18">
        <w:rPr>
          <w:rFonts w:cs="Arial"/>
          <w:sz w:val="20"/>
        </w:rPr>
        <w:t>Dostawa odczynników laboratoryjnych, sprzętu jednorazowego użytku dla Powiatowego Zakładu Opieki  Zdrowotnej z siedzibą w Starachowicach”</w:t>
      </w:r>
    </w:p>
    <w:p w:rsidR="004A2CC2" w:rsidRPr="00025D18" w:rsidRDefault="004A2CC2" w:rsidP="00924608">
      <w:pPr>
        <w:pStyle w:val="Tekstpodstawowy2"/>
        <w:rPr>
          <w:rFonts w:cs="Arial"/>
          <w:sz w:val="20"/>
        </w:rPr>
      </w:pPr>
    </w:p>
    <w:p w:rsidR="004A2CC2" w:rsidRPr="00025D18" w:rsidRDefault="004A2CC2" w:rsidP="004A2CC2">
      <w:pPr>
        <w:ind w:firstLine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25D18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025D18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025D18">
        <w:rPr>
          <w:rFonts w:ascii="Arial" w:hAnsi="Arial" w:cs="Arial"/>
          <w:sz w:val="20"/>
          <w:lang w:val="pl-PL"/>
        </w:rPr>
        <w:t>Dz. U. z 201</w:t>
      </w:r>
      <w:r w:rsidR="0045522B"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sz w:val="20"/>
          <w:lang w:val="pl-PL"/>
        </w:rPr>
        <w:t xml:space="preserve"> r. poz. </w:t>
      </w:r>
      <w:r w:rsidR="0045522B">
        <w:rPr>
          <w:rFonts w:ascii="Arial" w:hAnsi="Arial" w:cs="Arial"/>
          <w:sz w:val="20"/>
          <w:lang w:val="pl-PL"/>
        </w:rPr>
        <w:t>2164</w:t>
      </w:r>
      <w:r w:rsidR="00D14C5F"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 xml:space="preserve">z dnia </w:t>
      </w:r>
      <w:r w:rsidR="0045522B">
        <w:rPr>
          <w:rFonts w:ascii="Arial" w:hAnsi="Arial" w:cs="Arial"/>
          <w:sz w:val="20"/>
          <w:lang w:val="pl-PL"/>
        </w:rPr>
        <w:t>22.12</w:t>
      </w:r>
      <w:r w:rsidRPr="00025D18">
        <w:rPr>
          <w:rFonts w:ascii="Arial" w:hAnsi="Arial" w:cs="Arial"/>
          <w:sz w:val="20"/>
          <w:lang w:val="pl-PL"/>
        </w:rPr>
        <w:t>.201</w:t>
      </w:r>
      <w:r w:rsidR="0045522B">
        <w:rPr>
          <w:rFonts w:ascii="Arial" w:hAnsi="Arial" w:cs="Arial"/>
          <w:sz w:val="20"/>
          <w:lang w:val="pl-PL"/>
        </w:rPr>
        <w:t>5</w:t>
      </w:r>
      <w:r w:rsidR="00D14C5F">
        <w:rPr>
          <w:rFonts w:ascii="Arial" w:hAnsi="Arial" w:cs="Arial"/>
          <w:sz w:val="20"/>
          <w:lang w:val="pl-PL"/>
        </w:rPr>
        <w:t>r.</w:t>
      </w:r>
      <w:r w:rsidRPr="00025D18">
        <w:rPr>
          <w:rFonts w:ascii="Arial" w:hAnsi="Arial" w:cs="Arial"/>
          <w:sz w:val="20"/>
          <w:lang w:val="pl-PL"/>
        </w:rPr>
        <w:t>) dotyczące:</w:t>
      </w:r>
    </w:p>
    <w:p w:rsidR="004A2CC2" w:rsidRPr="00025D18" w:rsidRDefault="004A2CC2" w:rsidP="004A2CC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4A2CC2" w:rsidRPr="00025D18" w:rsidRDefault="004A2CC2" w:rsidP="004A2CC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Posiada wiedzę i doświadczenie. </w:t>
      </w:r>
    </w:p>
    <w:p w:rsidR="004A2CC2" w:rsidRPr="00025D18" w:rsidRDefault="004A2CC2" w:rsidP="004A2CC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4A2CC2" w:rsidRPr="00025D18" w:rsidRDefault="004A2CC2" w:rsidP="004A2CC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4A2CC2" w:rsidRPr="00025D18" w:rsidRDefault="004A2CC2" w:rsidP="004A2CC2">
      <w:pPr>
        <w:ind w:left="360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ind w:left="360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4A2CC2" w:rsidRPr="00025D18" w:rsidRDefault="004A2CC2" w:rsidP="004A2CC2">
      <w:pPr>
        <w:rPr>
          <w:rFonts w:ascii="Arial" w:hAnsi="Arial" w:cs="Arial"/>
          <w:i/>
          <w:iCs/>
          <w:sz w:val="20"/>
          <w:lang w:val="pl-PL"/>
        </w:rPr>
      </w:pPr>
      <w:r w:rsidRPr="00025D18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4A2CC2" w:rsidRPr="00025D18" w:rsidRDefault="004A2CC2" w:rsidP="004A2CC2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4A2CC2" w:rsidRPr="00025D18" w:rsidRDefault="004A2CC2" w:rsidP="004A2CC2">
      <w:pPr>
        <w:ind w:firstLine="360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</w:t>
      </w:r>
    </w:p>
    <w:p w:rsidR="004A2CC2" w:rsidRPr="0045522B" w:rsidRDefault="004A2CC2" w:rsidP="00707F64">
      <w:pPr>
        <w:ind w:left="708"/>
        <w:rPr>
          <w:rFonts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</w:t>
      </w:r>
      <w:r w:rsidR="00372251" w:rsidRPr="00025D18">
        <w:rPr>
          <w:rFonts w:ascii="Arial" w:hAnsi="Arial" w:cs="Arial"/>
          <w:sz w:val="20"/>
          <w:lang w:val="pl-PL"/>
        </w:rPr>
        <w:t xml:space="preserve">/ ogłoszenie </w:t>
      </w:r>
      <w:r w:rsidR="0045522B">
        <w:rPr>
          <w:rFonts w:ascii="Arial" w:hAnsi="Arial" w:cs="Arial"/>
          <w:sz w:val="20"/>
          <w:lang w:val="pl-PL"/>
        </w:rPr>
        <w:t>……………</w:t>
      </w:r>
      <w:r w:rsidR="00372251" w:rsidRPr="00025D18">
        <w:rPr>
          <w:rFonts w:ascii="Arial" w:hAnsi="Arial" w:cs="Arial"/>
          <w:sz w:val="20"/>
          <w:lang w:val="pl-PL"/>
        </w:rPr>
        <w:t xml:space="preserve">z dnia  </w:t>
      </w:r>
      <w:r w:rsidR="0045522B">
        <w:rPr>
          <w:rFonts w:ascii="Arial" w:hAnsi="Arial" w:cs="Arial"/>
          <w:sz w:val="20"/>
          <w:lang w:val="pl-PL"/>
        </w:rPr>
        <w:t>…………</w:t>
      </w:r>
      <w:r w:rsidR="00372251">
        <w:rPr>
          <w:rFonts w:ascii="Arial" w:hAnsi="Arial" w:cs="Arial"/>
          <w:sz w:val="20"/>
          <w:lang w:val="pl-PL"/>
        </w:rPr>
        <w:t>201</w:t>
      </w:r>
      <w:r w:rsidR="0045522B">
        <w:rPr>
          <w:rFonts w:ascii="Arial" w:hAnsi="Arial" w:cs="Arial"/>
          <w:sz w:val="20"/>
          <w:lang w:val="pl-PL"/>
        </w:rPr>
        <w:t>6</w:t>
      </w:r>
      <w:r w:rsidR="00372251">
        <w:rPr>
          <w:rFonts w:ascii="Arial" w:hAnsi="Arial" w:cs="Arial"/>
          <w:sz w:val="20"/>
          <w:lang w:val="pl-PL"/>
        </w:rPr>
        <w:t>r</w:t>
      </w:r>
      <w:r w:rsidR="00924608" w:rsidRPr="0045522B">
        <w:rPr>
          <w:rFonts w:cs="Arial"/>
          <w:sz w:val="20"/>
          <w:lang w:val="pl-PL"/>
        </w:rPr>
        <w:t xml:space="preserve"> </w:t>
      </w:r>
      <w:r w:rsidR="00924608" w:rsidRPr="0045522B">
        <w:rPr>
          <w:rFonts w:ascii="Arial" w:hAnsi="Arial" w:cs="Arial"/>
          <w:sz w:val="20"/>
          <w:lang w:val="pl-PL"/>
        </w:rPr>
        <w:t xml:space="preserve">sprzętu jednorazowego użytku </w:t>
      </w:r>
      <w:r w:rsidRPr="0045522B">
        <w:rPr>
          <w:rFonts w:ascii="Arial" w:hAnsi="Arial" w:cs="Arial"/>
          <w:sz w:val="20"/>
          <w:lang w:val="pl-PL"/>
        </w:rPr>
        <w:t>dla Powiatowego Zakładu Opieki  Zdrowotnej z siedzibą w</w:t>
      </w:r>
      <w:r w:rsidRPr="0045522B">
        <w:rPr>
          <w:rFonts w:cs="Arial"/>
          <w:sz w:val="20"/>
          <w:lang w:val="pl-PL"/>
        </w:rPr>
        <w:t xml:space="preserve"> Starachowicach”</w:t>
      </w: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025D18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025D18">
        <w:rPr>
          <w:rFonts w:ascii="Arial" w:hAnsi="Arial" w:cs="Arial"/>
          <w:sz w:val="20"/>
          <w:lang w:val="pl-PL"/>
        </w:rPr>
        <w:t>Dz. U. z 201</w:t>
      </w:r>
      <w:r w:rsidR="0045522B">
        <w:rPr>
          <w:rFonts w:ascii="Arial" w:hAnsi="Arial" w:cs="Arial"/>
          <w:sz w:val="20"/>
          <w:lang w:val="pl-PL"/>
        </w:rPr>
        <w:t>5 r. poz. 2164</w:t>
      </w:r>
      <w:r w:rsidRPr="00025D18">
        <w:rPr>
          <w:rFonts w:ascii="Arial" w:hAnsi="Arial" w:cs="Arial"/>
          <w:sz w:val="20"/>
          <w:lang w:val="pl-PL"/>
        </w:rPr>
        <w:t xml:space="preserve"> z dnia </w:t>
      </w:r>
      <w:r w:rsidR="0045522B">
        <w:rPr>
          <w:rFonts w:ascii="Arial" w:hAnsi="Arial" w:cs="Arial"/>
          <w:sz w:val="20"/>
          <w:lang w:val="pl-PL"/>
        </w:rPr>
        <w:t>22.12</w:t>
      </w:r>
      <w:r w:rsidRPr="00025D18">
        <w:rPr>
          <w:rFonts w:ascii="Arial" w:hAnsi="Arial" w:cs="Arial"/>
          <w:sz w:val="20"/>
          <w:lang w:val="pl-PL"/>
        </w:rPr>
        <w:t>.201</w:t>
      </w:r>
      <w:r w:rsidR="0045522B"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sz w:val="20"/>
          <w:lang w:val="pl-PL"/>
        </w:rPr>
        <w:t>r.)</w:t>
      </w: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……………………………………                                 ……………………………………</w:t>
      </w:r>
    </w:p>
    <w:p w:rsidR="004A2CC2" w:rsidRPr="00025D18" w:rsidRDefault="004A2CC2" w:rsidP="004A2CC2">
      <w:pPr>
        <w:rPr>
          <w:rFonts w:ascii="Arial" w:hAnsi="Arial" w:cs="Arial"/>
          <w:i/>
          <w:iCs/>
          <w:sz w:val="20"/>
          <w:lang w:val="pl-PL"/>
        </w:rPr>
      </w:pPr>
      <w:r w:rsidRPr="00025D18">
        <w:rPr>
          <w:rFonts w:ascii="Arial" w:hAnsi="Arial" w:cs="Arial"/>
          <w:i/>
          <w:iCs/>
          <w:sz w:val="20"/>
          <w:lang w:val="pl-PL"/>
        </w:rPr>
        <w:t xml:space="preserve">              (miejscowość i data)                                          (podpisy  osób  uprawnionych)</w:t>
      </w:r>
    </w:p>
    <w:p w:rsidR="00955C75" w:rsidRPr="00025D18" w:rsidRDefault="00955C75" w:rsidP="004A2C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955C75" w:rsidRPr="00025D18" w:rsidRDefault="00955C75" w:rsidP="004A2C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E25451" w:rsidRPr="00025D18" w:rsidRDefault="00E25451" w:rsidP="004A2C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E25451" w:rsidRPr="00025D18" w:rsidRDefault="00E25451" w:rsidP="004A2C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707F64" w:rsidRDefault="00707F64" w:rsidP="004A2C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D14C5F" w:rsidRDefault="00D14C5F" w:rsidP="004A2C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D14C5F" w:rsidRDefault="00D14C5F" w:rsidP="004A2C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D14C5F" w:rsidRDefault="00D14C5F" w:rsidP="004A2C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4A2CC2" w:rsidRPr="00025D18" w:rsidRDefault="004A2CC2" w:rsidP="004A2C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  <w:r w:rsidRPr="00025D18">
        <w:rPr>
          <w:rFonts w:cs="Arial"/>
          <w:bCs/>
          <w:sz w:val="20"/>
        </w:rPr>
        <w:t>Załącznik nr 4 do SIWZ</w:t>
      </w:r>
    </w:p>
    <w:p w:rsidR="004A2CC2" w:rsidRPr="00025D18" w:rsidRDefault="004A2CC2" w:rsidP="004A2CC2">
      <w:pPr>
        <w:spacing w:line="360" w:lineRule="exact"/>
        <w:jc w:val="center"/>
        <w:rPr>
          <w:rFonts w:ascii="Arial" w:hAnsi="Arial" w:cs="Arial"/>
          <w:b/>
          <w:bCs/>
          <w:spacing w:val="20"/>
          <w:sz w:val="20"/>
          <w:lang w:val="pl-PL"/>
        </w:rPr>
      </w:pPr>
      <w:r w:rsidRPr="00025D18">
        <w:rPr>
          <w:rFonts w:ascii="Arial" w:hAnsi="Arial" w:cs="Arial"/>
          <w:b/>
          <w:bCs/>
          <w:spacing w:val="20"/>
          <w:sz w:val="20"/>
          <w:lang w:val="pl-PL"/>
        </w:rPr>
        <w:t>Projekt</w:t>
      </w:r>
    </w:p>
    <w:p w:rsidR="004A2CC2" w:rsidRPr="00025D18" w:rsidRDefault="004A2CC2" w:rsidP="004A2CC2">
      <w:pPr>
        <w:spacing w:line="3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pacing w:val="20"/>
          <w:sz w:val="20"/>
          <w:lang w:val="pl-PL"/>
        </w:rPr>
        <w:t>UMOWA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NR </w:t>
      </w:r>
      <w:r w:rsidR="00F85A6F">
        <w:rPr>
          <w:rFonts w:ascii="Arial" w:hAnsi="Arial" w:cs="Arial"/>
          <w:b/>
          <w:bCs/>
          <w:sz w:val="20"/>
          <w:lang w:val="pl-PL"/>
        </w:rPr>
        <w:t>P/17/03/2016/LAB</w:t>
      </w:r>
    </w:p>
    <w:p w:rsidR="004A2CC2" w:rsidRPr="00025D18" w:rsidRDefault="004A2CC2" w:rsidP="004A2CC2">
      <w:pPr>
        <w:autoSpaceDE w:val="0"/>
        <w:spacing w:line="3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zawarta w dniu …………. roku w Starachowicach pomiędzy:</w:t>
      </w:r>
    </w:p>
    <w:p w:rsidR="004A2CC2" w:rsidRPr="00025D18" w:rsidRDefault="004A2CC2" w:rsidP="004A2CC2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Powiatowym Zakładem Opieki Zdrowotnej</w:t>
      </w:r>
      <w:r w:rsidRPr="00025D18">
        <w:rPr>
          <w:rFonts w:ascii="Arial" w:hAnsi="Arial" w:cs="Arial"/>
          <w:sz w:val="20"/>
          <w:lang w:val="pl-PL"/>
        </w:rPr>
        <w:t xml:space="preserve"> z siedzibą w Starachowicach przy ul. Radomskiej 70,  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4A2CC2" w:rsidRPr="00025D18" w:rsidRDefault="00F526B8" w:rsidP="004A2CC2">
      <w:pPr>
        <w:pStyle w:val="Nagwek1"/>
        <w:widowControl/>
        <w:tabs>
          <w:tab w:val="left" w:pos="360"/>
          <w:tab w:val="num" w:pos="432"/>
        </w:tabs>
        <w:suppressAutoHyphens/>
        <w:spacing w:line="260" w:lineRule="exact"/>
        <w:ind w:left="360" w:right="0" w:hanging="360"/>
        <w:jc w:val="both"/>
        <w:rPr>
          <w:rFonts w:cs="Arial"/>
          <w:bCs/>
          <w:sz w:val="20"/>
        </w:rPr>
      </w:pPr>
      <w:r w:rsidRPr="00F526B8">
        <w:rPr>
          <w:rFonts w:cs="Arial"/>
          <w:bCs/>
          <w:sz w:val="20"/>
        </w:rPr>
        <w:t>p.o</w:t>
      </w:r>
      <w:r>
        <w:rPr>
          <w:rFonts w:cs="Arial"/>
          <w:bCs/>
          <w:sz w:val="20"/>
        </w:rPr>
        <w:t>.</w:t>
      </w:r>
      <w:r>
        <w:rPr>
          <w:rFonts w:cs="Arial"/>
          <w:b w:val="0"/>
          <w:bCs/>
          <w:sz w:val="20"/>
        </w:rPr>
        <w:t xml:space="preserve"> </w:t>
      </w:r>
      <w:r w:rsidR="004A2CC2" w:rsidRPr="00025D18">
        <w:rPr>
          <w:rFonts w:cs="Arial"/>
          <w:b w:val="0"/>
          <w:bCs/>
          <w:sz w:val="20"/>
        </w:rPr>
        <w:t xml:space="preserve"> </w:t>
      </w:r>
      <w:r w:rsidR="004A2CC2" w:rsidRPr="00025D18">
        <w:rPr>
          <w:rFonts w:cs="Arial"/>
          <w:bCs/>
          <w:sz w:val="20"/>
        </w:rPr>
        <w:t xml:space="preserve">Dyrektora Powiatowego Zakładu Opieki Zdrowotnej – </w:t>
      </w:r>
      <w:r>
        <w:rPr>
          <w:rFonts w:cs="Arial"/>
          <w:bCs/>
          <w:sz w:val="20"/>
        </w:rPr>
        <w:t>Grzegorz Fitas</w:t>
      </w:r>
    </w:p>
    <w:p w:rsidR="004A2CC2" w:rsidRPr="00025D18" w:rsidRDefault="004A2CC2" w:rsidP="004A2CC2">
      <w:pPr>
        <w:tabs>
          <w:tab w:val="left" w:pos="284"/>
        </w:tabs>
        <w:spacing w:line="260" w:lineRule="exact"/>
        <w:ind w:left="360" w:hanging="36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</w:t>
      </w:r>
    </w:p>
    <w:p w:rsidR="004A2CC2" w:rsidRPr="00025D18" w:rsidRDefault="004A2CC2" w:rsidP="004A2CC2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zwany dalej „Zamawiającym</w:t>
      </w:r>
      <w:r w:rsidRPr="00025D18">
        <w:rPr>
          <w:rFonts w:ascii="Arial" w:hAnsi="Arial" w:cs="Arial"/>
          <w:b/>
          <w:sz w:val="20"/>
          <w:lang w:val="pl-PL"/>
        </w:rPr>
        <w:t>”</w:t>
      </w:r>
    </w:p>
    <w:p w:rsidR="004A2CC2" w:rsidRPr="00025D18" w:rsidRDefault="004A2CC2" w:rsidP="004A2CC2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a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 xml:space="preserve">……………….. </w:t>
      </w:r>
      <w:r w:rsidRPr="00025D18">
        <w:rPr>
          <w:rFonts w:ascii="Arial" w:hAnsi="Arial" w:cs="Arial"/>
          <w:sz w:val="20"/>
          <w:lang w:val="pl-P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4A2CC2" w:rsidRPr="00025D18" w:rsidRDefault="004A2CC2" w:rsidP="004A2CC2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reprezentowany przez:</w:t>
      </w:r>
    </w:p>
    <w:p w:rsidR="004A2CC2" w:rsidRPr="00025D18" w:rsidRDefault="004A2CC2" w:rsidP="004A2CC2">
      <w:pPr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……………………………………….</w:t>
      </w:r>
    </w:p>
    <w:p w:rsidR="004A2CC2" w:rsidRPr="00025D18" w:rsidRDefault="004A2CC2" w:rsidP="004A2CC2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zwany dalej „Wykonawcą”</w:t>
      </w:r>
    </w:p>
    <w:p w:rsidR="004A2CC2" w:rsidRPr="00025D18" w:rsidRDefault="004A2CC2" w:rsidP="004A2CC2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następującej treści:</w:t>
      </w: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</w:t>
      </w:r>
    </w:p>
    <w:p w:rsidR="004A2CC2" w:rsidRPr="00025D18" w:rsidRDefault="004A2CC2" w:rsidP="004A2CC2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Niniejsza umowa jest:</w:t>
      </w:r>
    </w:p>
    <w:p w:rsidR="00955C75" w:rsidRPr="00025D18" w:rsidRDefault="004A2CC2" w:rsidP="00955C75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następstwem wyboru przez Zamawiającego oferty Wykonawcy w trybie przetargu nieograniczonego o wartości poniżej kwoty określonej w przepisach wydanych na podstawie art. 11 ust. 8  ustawy prawo zamówień publicznych (Dz. U. z 201</w:t>
      </w:r>
      <w:r w:rsidR="00F526B8"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sz w:val="20"/>
          <w:lang w:val="pl-PL"/>
        </w:rPr>
        <w:t xml:space="preserve"> r. poz.</w:t>
      </w:r>
      <w:r w:rsidR="00F526B8">
        <w:rPr>
          <w:rFonts w:ascii="Arial" w:hAnsi="Arial" w:cs="Arial"/>
          <w:sz w:val="20"/>
          <w:lang w:val="pl-PL"/>
        </w:rPr>
        <w:t>2164</w:t>
      </w:r>
      <w:r w:rsidRPr="00025D18">
        <w:rPr>
          <w:rFonts w:ascii="Arial" w:hAnsi="Arial" w:cs="Arial"/>
          <w:sz w:val="20"/>
          <w:lang w:val="pl-PL"/>
        </w:rPr>
        <w:t>) sprawa nr</w:t>
      </w:r>
      <w:r w:rsidRPr="00025D18">
        <w:rPr>
          <w:rFonts w:ascii="Arial" w:hAnsi="Arial" w:cs="Arial"/>
          <w:b/>
          <w:sz w:val="20"/>
          <w:lang w:val="pl-PL"/>
        </w:rPr>
        <w:t xml:space="preserve"> </w:t>
      </w:r>
      <w:r w:rsidR="00F85A6F">
        <w:rPr>
          <w:rFonts w:ascii="Arial" w:hAnsi="Arial" w:cs="Arial"/>
          <w:sz w:val="20"/>
          <w:lang w:val="pl-PL"/>
        </w:rPr>
        <w:t>P/17/03/2016/LAB</w:t>
      </w:r>
      <w:r w:rsidRPr="00025D18">
        <w:rPr>
          <w:rFonts w:ascii="Arial" w:hAnsi="Arial" w:cs="Arial"/>
          <w:sz w:val="20"/>
          <w:lang w:val="pl-PL"/>
        </w:rPr>
        <w:t>„</w:t>
      </w:r>
      <w:r w:rsidR="00955C75" w:rsidRPr="00025D18">
        <w:rPr>
          <w:rFonts w:ascii="Arial" w:hAnsi="Arial" w:cs="Arial"/>
          <w:sz w:val="20"/>
          <w:lang w:val="pl-PL"/>
        </w:rPr>
        <w:t xml:space="preserve"> Dostawa odczynników laboratoryjnych , sprzętu jednorazowego użytku dla Powiatowego Zakładu Opieki  Zdrowotnej z siedzibą w Starachowicach”</w:t>
      </w:r>
    </w:p>
    <w:p w:rsidR="004A2CC2" w:rsidRPr="00025D18" w:rsidRDefault="004A2CC2" w:rsidP="00955C75">
      <w:pPr>
        <w:spacing w:line="260" w:lineRule="exac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numPr>
          <w:ilvl w:val="1"/>
          <w:numId w:val="11"/>
        </w:num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zawarta na czas realizacji przedmiotu zamówienia o wartości wymienionej w § 5 niniejszej umowy jed</w:t>
      </w:r>
      <w:r w:rsidR="004F55C8">
        <w:rPr>
          <w:rFonts w:ascii="Arial" w:hAnsi="Arial" w:cs="Arial"/>
          <w:sz w:val="20"/>
          <w:lang w:val="pl-PL"/>
        </w:rPr>
        <w:t xml:space="preserve">nak na czas nie dłuższy niż </w:t>
      </w:r>
      <w:r w:rsidRPr="00025D18">
        <w:rPr>
          <w:rFonts w:ascii="Arial" w:hAnsi="Arial" w:cs="Arial"/>
          <w:sz w:val="20"/>
          <w:lang w:val="pl-PL"/>
        </w:rPr>
        <w:t>12 miesięcy</w:t>
      </w:r>
      <w:r w:rsidR="004F55C8">
        <w:rPr>
          <w:rFonts w:ascii="Arial" w:hAnsi="Arial" w:cs="Arial"/>
          <w:sz w:val="20"/>
          <w:lang w:val="pl-PL"/>
        </w:rPr>
        <w:t xml:space="preserve"> tj. </w:t>
      </w:r>
      <w:r w:rsidRPr="00025D18">
        <w:rPr>
          <w:rFonts w:ascii="Arial" w:hAnsi="Arial" w:cs="Arial"/>
          <w:sz w:val="20"/>
          <w:lang w:val="pl-PL"/>
        </w:rPr>
        <w:t xml:space="preserve"> do dnia ………………r. </w:t>
      </w:r>
    </w:p>
    <w:p w:rsidR="004A2CC2" w:rsidRPr="00025D18" w:rsidRDefault="004A2CC2" w:rsidP="004A2CC2">
      <w:pPr>
        <w:pStyle w:val="Tekstpodstawowywcity2"/>
        <w:spacing w:after="0" w:line="240" w:lineRule="auto"/>
        <w:rPr>
          <w:rFonts w:ascii="Arial" w:hAnsi="Arial" w:cs="Arial"/>
        </w:rPr>
      </w:pPr>
      <w:r w:rsidRPr="00025D18">
        <w:rPr>
          <w:rFonts w:ascii="Arial" w:hAnsi="Arial" w:cs="Arial"/>
        </w:rPr>
        <w:t>Z dniem ……………………. (dzień następujący po dniu obowiązywania umowy) przestają wiązać strony umowy zobowiązania w zakresie niezrealizowanych dostaw wynikających z przedmiotu niniejszej umowy.</w:t>
      </w: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2</w:t>
      </w:r>
    </w:p>
    <w:p w:rsidR="004A2CC2" w:rsidRPr="00025D18" w:rsidRDefault="004A2CC2" w:rsidP="004A2CC2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Przedmiotem niniejszej umowy jest dostawa w rozumieniu Ustawy Prawo Zamówień Publicznych, do Pracowni  Diagnostyki Laboratoryjnej Zamawiającego w jego siedzibie w Starachowicach przy ul. Radomskiej 70, </w:t>
      </w:r>
      <w:r w:rsidRPr="00025D18">
        <w:rPr>
          <w:rFonts w:ascii="Arial" w:hAnsi="Arial" w:cs="Arial"/>
          <w:bCs/>
          <w:sz w:val="20"/>
          <w:lang w:val="pl-PL"/>
        </w:rPr>
        <w:t xml:space="preserve">asortymentu </w:t>
      </w:r>
      <w:r w:rsidRPr="00025D18">
        <w:rPr>
          <w:rFonts w:ascii="Arial" w:hAnsi="Arial" w:cs="Arial"/>
          <w:sz w:val="20"/>
          <w:lang w:val="pl-PL"/>
        </w:rPr>
        <w:t xml:space="preserve">określonego szczegółowo w </w:t>
      </w:r>
      <w:r w:rsidRPr="00025D18">
        <w:rPr>
          <w:rFonts w:ascii="Arial" w:hAnsi="Arial" w:cs="Arial"/>
          <w:bCs/>
          <w:iCs/>
          <w:sz w:val="20"/>
          <w:lang w:val="pl-PL"/>
        </w:rPr>
        <w:t>Zał</w:t>
      </w:r>
      <w:r w:rsidRPr="00025D18">
        <w:rPr>
          <w:rFonts w:ascii="Arial" w:hAnsi="Arial" w:cs="Arial"/>
          <w:bCs/>
          <w:sz w:val="20"/>
          <w:lang w:val="pl-PL"/>
        </w:rPr>
        <w:t>ą</w:t>
      </w:r>
      <w:r w:rsidRPr="00025D18">
        <w:rPr>
          <w:rFonts w:ascii="Arial" w:hAnsi="Arial" w:cs="Arial"/>
          <w:bCs/>
          <w:iCs/>
          <w:sz w:val="20"/>
          <w:lang w:val="pl-PL"/>
        </w:rPr>
        <w:t>czniku nr 1</w:t>
      </w:r>
      <w:r w:rsidRPr="00025D18">
        <w:rPr>
          <w:rFonts w:ascii="Arial" w:hAnsi="Arial" w:cs="Arial"/>
          <w:b/>
          <w:bCs/>
          <w:i/>
          <w:iCs/>
          <w:sz w:val="20"/>
          <w:lang w:val="pl-PL"/>
        </w:rPr>
        <w:t xml:space="preserve"> </w:t>
      </w:r>
      <w:r w:rsidRPr="00025D18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025D18">
        <w:rPr>
          <w:rFonts w:ascii="Arial" w:hAnsi="Arial" w:cs="Arial"/>
          <w:sz w:val="20"/>
          <w:lang w:val="pl-PL"/>
        </w:rPr>
        <w:t xml:space="preserve"> za cenę określoną w tym załączniku zgodną z ofertą z dnia ………………….</w:t>
      </w:r>
    </w:p>
    <w:p w:rsidR="004A2CC2" w:rsidRPr="00025D18" w:rsidRDefault="004A2CC2" w:rsidP="004A2CC2">
      <w:pPr>
        <w:numPr>
          <w:ilvl w:val="2"/>
          <w:numId w:val="11"/>
        </w:numPr>
        <w:tabs>
          <w:tab w:val="clear" w:pos="2160"/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Wszystkie wymienione w Załączniku nr 1 pozycje przedmiotu umowy muszą być dopuszczone do obrotu i stosowania na terenie Polski zgodnie z obowiązującymi przepisami prawa.</w:t>
      </w:r>
    </w:p>
    <w:p w:rsidR="007424B5" w:rsidRPr="00025D18" w:rsidRDefault="004A2CC2" w:rsidP="004A2CC2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Terminy przydatności przedmiotu zamówienia do użytku nie mogą być krótsze niż 12 m-</w:t>
      </w:r>
      <w:proofErr w:type="spellStart"/>
      <w:r w:rsidRPr="00025D18">
        <w:rPr>
          <w:rFonts w:ascii="Arial" w:hAnsi="Arial" w:cs="Arial"/>
          <w:sz w:val="20"/>
          <w:lang w:val="pl-PL"/>
        </w:rPr>
        <w:t>cy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 od daty dostawy  </w:t>
      </w:r>
      <w:r w:rsidR="001124CE" w:rsidRPr="00025D18">
        <w:rPr>
          <w:rFonts w:ascii="Arial" w:hAnsi="Arial" w:cs="Arial"/>
          <w:sz w:val="20"/>
          <w:lang w:val="pl-PL"/>
        </w:rPr>
        <w:t xml:space="preserve">z </w:t>
      </w:r>
      <w:r w:rsidR="001C4165" w:rsidRPr="00025D18">
        <w:rPr>
          <w:rFonts w:ascii="Arial" w:hAnsi="Arial" w:cs="Arial"/>
          <w:sz w:val="20"/>
          <w:lang w:val="pl-PL"/>
        </w:rPr>
        <w:t>wyłącz</w:t>
      </w:r>
      <w:r w:rsidR="009E7969" w:rsidRPr="00025D18">
        <w:rPr>
          <w:rFonts w:ascii="Arial" w:hAnsi="Arial" w:cs="Arial"/>
          <w:sz w:val="20"/>
          <w:lang w:val="pl-PL"/>
        </w:rPr>
        <w:t>eniem</w:t>
      </w:r>
      <w:r w:rsidRPr="00025D18">
        <w:rPr>
          <w:rFonts w:ascii="Arial" w:hAnsi="Arial" w:cs="Arial"/>
          <w:sz w:val="20"/>
          <w:lang w:val="pl-PL"/>
        </w:rPr>
        <w:t xml:space="preserve"> </w:t>
      </w:r>
      <w:r w:rsidR="007424B5" w:rsidRPr="00025D18">
        <w:rPr>
          <w:rFonts w:ascii="Arial" w:hAnsi="Arial" w:cs="Arial"/>
          <w:sz w:val="20"/>
          <w:lang w:val="pl-PL"/>
        </w:rPr>
        <w:t>odczynnik</w:t>
      </w:r>
      <w:r w:rsidR="00790205" w:rsidRPr="00025D18">
        <w:rPr>
          <w:rFonts w:ascii="Arial" w:hAnsi="Arial" w:cs="Arial"/>
          <w:sz w:val="20"/>
          <w:lang w:val="pl-PL"/>
        </w:rPr>
        <w:t>ów</w:t>
      </w:r>
      <w:r w:rsidR="007424B5" w:rsidRPr="00025D18">
        <w:rPr>
          <w:rFonts w:ascii="Arial" w:hAnsi="Arial" w:cs="Arial"/>
          <w:sz w:val="20"/>
          <w:lang w:val="pl-PL"/>
        </w:rPr>
        <w:t xml:space="preserve"> dla których okres gwarancji wynosi:</w:t>
      </w:r>
    </w:p>
    <w:p w:rsidR="004A2CC2" w:rsidRPr="00025D18" w:rsidRDefault="007424B5" w:rsidP="007424B5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a)</w:t>
      </w:r>
      <w:r w:rsidR="001124CE" w:rsidRPr="00025D18">
        <w:rPr>
          <w:rFonts w:ascii="Arial" w:hAnsi="Arial" w:cs="Arial"/>
          <w:sz w:val="20"/>
          <w:lang w:val="pl-PL"/>
        </w:rPr>
        <w:t xml:space="preserve"> </w:t>
      </w:r>
      <w:r w:rsidR="0055034C">
        <w:rPr>
          <w:rFonts w:ascii="Arial" w:hAnsi="Arial" w:cs="Arial"/>
          <w:sz w:val="20"/>
          <w:lang w:val="pl-PL"/>
        </w:rPr>
        <w:t>krwinki</w:t>
      </w:r>
      <w:r w:rsidR="004A2CC2" w:rsidRPr="00025D18">
        <w:rPr>
          <w:rFonts w:ascii="Arial" w:hAnsi="Arial" w:cs="Arial"/>
          <w:sz w:val="20"/>
          <w:lang w:val="pl-PL"/>
        </w:rPr>
        <w:t xml:space="preserve"> </w:t>
      </w:r>
      <w:r w:rsidR="001124CE" w:rsidRPr="00025D18">
        <w:rPr>
          <w:rFonts w:ascii="Arial" w:hAnsi="Arial" w:cs="Arial"/>
          <w:sz w:val="20"/>
          <w:lang w:val="pl-PL"/>
        </w:rPr>
        <w:t xml:space="preserve">- </w:t>
      </w:r>
      <w:r w:rsidRPr="00025D18">
        <w:rPr>
          <w:rFonts w:ascii="Arial" w:hAnsi="Arial" w:cs="Arial"/>
          <w:sz w:val="20"/>
          <w:lang w:val="pl-PL"/>
        </w:rPr>
        <w:t xml:space="preserve">4 tygodnie </w:t>
      </w:r>
    </w:p>
    <w:p w:rsidR="001124CE" w:rsidRPr="00025D18" w:rsidRDefault="001124CE" w:rsidP="007424B5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b)</w:t>
      </w:r>
      <w:r w:rsidRPr="00025D18">
        <w:rPr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 xml:space="preserve">test potwierdzający </w:t>
      </w:r>
      <w:proofErr w:type="spellStart"/>
      <w:r w:rsidRPr="00025D18">
        <w:rPr>
          <w:rFonts w:ascii="Arial" w:hAnsi="Arial" w:cs="Arial"/>
          <w:sz w:val="20"/>
          <w:lang w:val="pl-PL"/>
        </w:rPr>
        <w:t>TPHA+płytki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z celkami do oznaczania TPHA - 8 miesięcy</w:t>
      </w:r>
    </w:p>
    <w:p w:rsidR="001124CE" w:rsidRPr="00372251" w:rsidRDefault="001124CE" w:rsidP="007424B5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</w:rPr>
      </w:pPr>
      <w:r w:rsidRPr="00372251">
        <w:rPr>
          <w:rFonts w:ascii="Arial" w:hAnsi="Arial" w:cs="Arial"/>
          <w:sz w:val="20"/>
        </w:rPr>
        <w:t xml:space="preserve">c) RF-latex, ISE Low Serum Standard, ISE High Serum  Standard - 10 </w:t>
      </w:r>
      <w:proofErr w:type="spellStart"/>
      <w:r w:rsidRPr="00F85A6F">
        <w:rPr>
          <w:rFonts w:ascii="Arial" w:hAnsi="Arial" w:cs="Arial"/>
          <w:sz w:val="20"/>
        </w:rPr>
        <w:t>miesięcy</w:t>
      </w:r>
      <w:proofErr w:type="spellEnd"/>
    </w:p>
    <w:p w:rsidR="001124CE" w:rsidRPr="00025D18" w:rsidRDefault="001124CE" w:rsidP="007424B5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d) odczynniki biochemiczne do aparatu OLYMPUS AU 400 - 6 miesięcy</w:t>
      </w:r>
    </w:p>
    <w:p w:rsidR="009E7969" w:rsidRDefault="009E7969" w:rsidP="007424B5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e) zestawy do badań serologicznych – </w:t>
      </w:r>
      <w:r w:rsidR="00376431">
        <w:rPr>
          <w:rFonts w:ascii="Arial" w:hAnsi="Arial" w:cs="Arial"/>
          <w:sz w:val="20"/>
          <w:lang w:val="pl-PL"/>
        </w:rPr>
        <w:t>6</w:t>
      </w:r>
      <w:r w:rsidRPr="00025D18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025D18">
        <w:rPr>
          <w:rFonts w:ascii="Arial" w:hAnsi="Arial" w:cs="Arial"/>
          <w:sz w:val="20"/>
          <w:lang w:val="pl-PL"/>
        </w:rPr>
        <w:t>miesiąc</w:t>
      </w:r>
      <w:r w:rsidR="00376431">
        <w:rPr>
          <w:rFonts w:ascii="Arial" w:hAnsi="Arial" w:cs="Arial"/>
          <w:sz w:val="20"/>
          <w:lang w:val="pl-PL"/>
        </w:rPr>
        <w:t>y</w:t>
      </w:r>
      <w:proofErr w:type="spellEnd"/>
    </w:p>
    <w:p w:rsidR="00DD720C" w:rsidRPr="0076572E" w:rsidRDefault="00DD720C" w:rsidP="007424B5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</w:rPr>
      </w:pPr>
      <w:r w:rsidRPr="0076572E">
        <w:rPr>
          <w:rFonts w:ascii="Arial" w:hAnsi="Arial" w:cs="Arial"/>
          <w:sz w:val="20"/>
        </w:rPr>
        <w:t>f) Testy Clostridium Difficile - min.6 m-cy,</w:t>
      </w:r>
    </w:p>
    <w:p w:rsidR="001124CE" w:rsidRPr="0076572E" w:rsidRDefault="001124CE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</w:rPr>
      </w:pPr>
    </w:p>
    <w:p w:rsidR="008E4491" w:rsidRPr="00AF5CB8" w:rsidRDefault="008E4491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</w:rPr>
      </w:pP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3</w:t>
      </w:r>
    </w:p>
    <w:p w:rsidR="004A2CC2" w:rsidRPr="00025D18" w:rsidRDefault="004A2CC2" w:rsidP="004A2CC2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Wykonawca zobowiązuje się, w okresie trwania niniejszej  umowy, dostarczać wymieniony w </w:t>
      </w:r>
      <w:r w:rsidRPr="00025D18">
        <w:rPr>
          <w:rFonts w:ascii="Arial" w:hAnsi="Arial" w:cs="Arial"/>
          <w:bCs/>
          <w:sz w:val="20"/>
          <w:lang w:val="pl-PL"/>
        </w:rPr>
        <w:t>§ 2</w:t>
      </w:r>
      <w:r w:rsidRPr="00025D18">
        <w:rPr>
          <w:rFonts w:ascii="Arial" w:hAnsi="Arial" w:cs="Arial"/>
          <w:sz w:val="20"/>
          <w:lang w:val="pl-PL"/>
        </w:rPr>
        <w:t xml:space="preserve">  przedmiot umowy, w ilościach wynikających z zamówień składanych, przez pracownika Zamawiającego, pisemnie (fax.), zwanych w dalszej części umowy Zamówieniami.</w:t>
      </w:r>
    </w:p>
    <w:p w:rsidR="004A2CC2" w:rsidRPr="00025D18" w:rsidRDefault="004A2CC2" w:rsidP="004A2CC2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Każdorazowo w Zamówieniu podawana będzie nazwa i ilość zamawianego przedmiotu umowy z poszczególnych pozycji Załącznika nr 1.</w:t>
      </w:r>
    </w:p>
    <w:p w:rsidR="004A2CC2" w:rsidRPr="00025D18" w:rsidRDefault="004A2CC2" w:rsidP="004A2CC2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Wykonawca zobowiązuje się dostarczać Zamówiony przedmiot umowy wraz z fakturą </w:t>
      </w:r>
      <w:r w:rsidR="007424B5" w:rsidRPr="00025D18">
        <w:rPr>
          <w:rFonts w:ascii="Arial" w:hAnsi="Arial" w:cs="Arial"/>
          <w:sz w:val="20"/>
          <w:lang w:val="pl-PL"/>
        </w:rPr>
        <w:t xml:space="preserve">Pracowni Diagnostyki Laboratoryjnej </w:t>
      </w:r>
      <w:r w:rsidRPr="00025D18">
        <w:rPr>
          <w:rFonts w:ascii="Arial" w:hAnsi="Arial" w:cs="Arial"/>
          <w:sz w:val="20"/>
          <w:lang w:val="pl-PL"/>
        </w:rPr>
        <w:t xml:space="preserve">Zamawiającego na własny koszt i ryzyko w terminie max do 5 dni roboczych od daty złożenia Zamówienia, w godzinach 8.00-14.00 (dotyczy także spedytorów realizujących dostawę na zlecenie Wykonawcy). </w:t>
      </w:r>
    </w:p>
    <w:p w:rsidR="004A2CC2" w:rsidRPr="00025D18" w:rsidRDefault="004A2CC2" w:rsidP="004A2CC2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Dostarczanie krwi kontrolnej wg harmonogramu przedstawionego przez Wykonawcę.</w:t>
      </w:r>
    </w:p>
    <w:p w:rsidR="004A2CC2" w:rsidRPr="00025D18" w:rsidRDefault="004A2CC2" w:rsidP="004A2CC2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Wykonawca zapewnia Zamawiającego, że dostarczany przez niego przedmiot umowy jest dobrej jakości,  posiada stosowne certyfikaty i  inne pozwolenia  dopuszczające ich stosowanie oraz jest zgodny z Zamówieniem Zamawiającego.</w:t>
      </w:r>
    </w:p>
    <w:p w:rsidR="004A2CC2" w:rsidRPr="00025D18" w:rsidRDefault="004A2CC2" w:rsidP="004A2CC2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4A2CC2" w:rsidRPr="00025D18" w:rsidRDefault="004A2CC2" w:rsidP="004A2CC2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może zmniejszyć ilości zamawianego towaru w stosunku do ilości wskazanej w pakiecie bez żadnych skutków prawnych obciążających Zamawiającego. </w:t>
      </w:r>
    </w:p>
    <w:p w:rsidR="004A2CC2" w:rsidRPr="00025D18" w:rsidRDefault="004A2CC2" w:rsidP="004A2CC2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4</w:t>
      </w:r>
    </w:p>
    <w:p w:rsidR="004A2CC2" w:rsidRPr="00025D18" w:rsidRDefault="004A2CC2" w:rsidP="00955C75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autoSpaceDE w:val="0"/>
        <w:spacing w:line="260" w:lineRule="exact"/>
        <w:ind w:left="426" w:hanging="426"/>
        <w:rPr>
          <w:rFonts w:ascii="Arial" w:hAnsi="Arial" w:cs="Arial"/>
        </w:rPr>
      </w:pPr>
      <w:r w:rsidRPr="00025D18">
        <w:rPr>
          <w:rFonts w:ascii="Arial" w:hAnsi="Arial" w:cs="Arial"/>
        </w:rPr>
        <w:t>Wykonawca zobowiązuje się stosownie oznakować przedmiot umowy oraz wystawiać wszystkie dokumenty związane z realizacją niniejszej umowy (w tym zasady użytkowania, sposób przechowywania, faktura) w języku polskim i sygnować je numerami niniejszej umowy. W przypadku dostarczenia oryginalnych dokumentów Wykonawcy, muszą one posiadać tłumaczenia na język polski.</w:t>
      </w:r>
    </w:p>
    <w:p w:rsidR="004A2CC2" w:rsidRPr="00025D18" w:rsidRDefault="004A2CC2" w:rsidP="00955C75">
      <w:pPr>
        <w:pStyle w:val="Akapitzlist"/>
        <w:numPr>
          <w:ilvl w:val="1"/>
          <w:numId w:val="11"/>
        </w:num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Zamawiający zwróci niezwłocznie Wykonawcy dokumenty w języku innym niż polski bez załączonego tłumaczenia. O zwrocie dokumentów Zamawiający powiadomi Wykonawcę pisemnie (faksem).</w:t>
      </w:r>
    </w:p>
    <w:p w:rsidR="004A2CC2" w:rsidRPr="00025D18" w:rsidRDefault="004A2CC2" w:rsidP="00955C75">
      <w:pPr>
        <w:pStyle w:val="Akapitzlist"/>
        <w:numPr>
          <w:ilvl w:val="1"/>
          <w:numId w:val="11"/>
        </w:numPr>
        <w:autoSpaceDE w:val="0"/>
        <w:spacing w:line="260" w:lineRule="exact"/>
        <w:rPr>
          <w:rFonts w:ascii="Arial" w:hAnsi="Arial" w:cs="Arial"/>
          <w:b/>
          <w:bCs/>
        </w:rPr>
      </w:pPr>
      <w:r w:rsidRPr="00025D18">
        <w:rPr>
          <w:rFonts w:ascii="Arial" w:hAnsi="Arial" w:cs="Arial"/>
        </w:rPr>
        <w:t xml:space="preserve">Wykonawca  zobowiązuje się, w przypadku opisanym w ust 2 niniejszego paragrafu, w terminie 3 dni roboczych od daty wysłania powiadomienia uzupełnić brakujące dokumenty. 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5</w:t>
      </w:r>
    </w:p>
    <w:p w:rsidR="004F55C8" w:rsidRPr="004F55C8" w:rsidRDefault="004A2CC2" w:rsidP="0076572E">
      <w:pPr>
        <w:pStyle w:val="Akapitzlist"/>
        <w:numPr>
          <w:ilvl w:val="1"/>
          <w:numId w:val="36"/>
        </w:num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 </w:t>
      </w:r>
      <w:r w:rsidR="004F55C8" w:rsidRPr="004F55C8">
        <w:rPr>
          <w:rFonts w:ascii="Arial" w:hAnsi="Arial" w:cs="Arial"/>
        </w:rPr>
        <w:t>Wartość brutto przedmiotu umowy nie może być wyższa niż:</w:t>
      </w:r>
    </w:p>
    <w:p w:rsidR="004F55C8" w:rsidRPr="004F55C8" w:rsidRDefault="004F55C8" w:rsidP="004F55C8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4F55C8">
        <w:rPr>
          <w:rFonts w:ascii="Arial" w:hAnsi="Arial" w:cs="Arial"/>
        </w:rPr>
        <w:t>PAKIET….     - …………….   zł /słownie: ……………………………………..</w:t>
      </w:r>
    </w:p>
    <w:p w:rsidR="004F55C8" w:rsidRPr="004F55C8" w:rsidRDefault="004F55C8" w:rsidP="004F55C8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4F55C8">
        <w:rPr>
          <w:rFonts w:ascii="Arial" w:hAnsi="Arial" w:cs="Arial"/>
        </w:rPr>
        <w:t xml:space="preserve">Wartość netto - ……………….    zł </w:t>
      </w:r>
    </w:p>
    <w:p w:rsidR="004F55C8" w:rsidRPr="004F55C8" w:rsidRDefault="004F55C8" w:rsidP="004F55C8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4F55C8">
        <w:rPr>
          <w:rFonts w:ascii="Arial" w:hAnsi="Arial" w:cs="Arial"/>
        </w:rPr>
        <w:t xml:space="preserve">Wartość  razem (Pakiety…..) brutto……………..zł; netto ……………..zł  płatne zgodnie z § </w:t>
      </w:r>
      <w:r w:rsidR="00EA7CCA">
        <w:rPr>
          <w:rFonts w:ascii="Arial" w:hAnsi="Arial" w:cs="Arial"/>
        </w:rPr>
        <w:t xml:space="preserve">7 </w:t>
      </w:r>
      <w:r w:rsidRPr="004F55C8">
        <w:rPr>
          <w:rFonts w:ascii="Arial" w:hAnsi="Arial" w:cs="Arial"/>
        </w:rPr>
        <w:t>umowy, po dostarczeniu przedmiotu zamówienia potwierdzonego przez Zamawiającego.</w:t>
      </w:r>
    </w:p>
    <w:p w:rsidR="0076572E" w:rsidRDefault="004F55C8" w:rsidP="004F55C8">
      <w:pPr>
        <w:pStyle w:val="Akapitzlist"/>
        <w:numPr>
          <w:ilvl w:val="1"/>
          <w:numId w:val="36"/>
        </w:numPr>
        <w:autoSpaceDE w:val="0"/>
        <w:spacing w:line="260" w:lineRule="exact"/>
        <w:rPr>
          <w:rFonts w:ascii="Arial" w:hAnsi="Arial" w:cs="Arial"/>
        </w:rPr>
      </w:pPr>
      <w:r w:rsidRPr="0076572E">
        <w:rPr>
          <w:rFonts w:ascii="Arial" w:hAnsi="Arial" w:cs="Arial"/>
        </w:rPr>
        <w:t xml:space="preserve">Podana wartość brutto zawiera: wartość towaru, podatek VAT w wysokości   …………. zł., </w:t>
      </w:r>
      <w:r w:rsidR="0076572E">
        <w:rPr>
          <w:rFonts w:ascii="Arial" w:hAnsi="Arial" w:cs="Arial"/>
        </w:rPr>
        <w:t>:</w:t>
      </w:r>
    </w:p>
    <w:p w:rsidR="004F55C8" w:rsidRPr="0076572E" w:rsidRDefault="004F55C8" w:rsidP="0076572E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76572E">
        <w:rPr>
          <w:rFonts w:ascii="Arial" w:hAnsi="Arial" w:cs="Arial"/>
        </w:rPr>
        <w:t>a) koszty gwarancji  i rękojmi realizowanej na zasadach ustalonych w umowie.</w:t>
      </w:r>
    </w:p>
    <w:p w:rsidR="004A2CC2" w:rsidRPr="00025D18" w:rsidRDefault="00122EAE" w:rsidP="004A2CC2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</w:t>
      </w:r>
      <w:r w:rsidR="004A2CC2" w:rsidRPr="00025D18">
        <w:rPr>
          <w:rFonts w:ascii="Arial" w:hAnsi="Arial" w:cs="Arial"/>
          <w:sz w:val="20"/>
          <w:lang w:val="pl-PL"/>
        </w:rPr>
        <w:t>b) koszty opakowania, oznaczenia i transportu  do miejsca wskazanego przez Zamawiającego wraz ze stosownym ubezpieczeniem.</w:t>
      </w:r>
    </w:p>
    <w:p w:rsidR="004A2CC2" w:rsidRPr="00025D18" w:rsidRDefault="00122EAE" w:rsidP="004A2CC2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</w:t>
      </w:r>
      <w:r w:rsidR="004A2CC2" w:rsidRPr="00025D18">
        <w:rPr>
          <w:rFonts w:ascii="Arial" w:hAnsi="Arial" w:cs="Arial"/>
          <w:sz w:val="20"/>
          <w:lang w:val="pl-PL"/>
        </w:rPr>
        <w:t>c) koszty gwarancji i rękojmi realizowanej na zasadach ustalonych w umowie.</w:t>
      </w:r>
    </w:p>
    <w:p w:rsidR="004A2CC2" w:rsidRPr="00025D18" w:rsidRDefault="004A2CC2" w:rsidP="004A2CC2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6</w:t>
      </w:r>
    </w:p>
    <w:p w:rsidR="004A2CC2" w:rsidRPr="00025D18" w:rsidRDefault="004A2CC2" w:rsidP="004A2CC2">
      <w:p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Ceny netto, określone w Załączniku nr 1, nie mogą ulec zmianie w okresie obowiązywania umowy.</w:t>
      </w:r>
    </w:p>
    <w:p w:rsidR="004A2CC2" w:rsidRDefault="004A2CC2" w:rsidP="004A2CC2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6D0934" w:rsidRPr="00A82405" w:rsidRDefault="006D0934" w:rsidP="006D0934">
      <w:pPr>
        <w:rPr>
          <w:rFonts w:ascii="Arial" w:hAnsi="Arial" w:cs="Arial"/>
          <w:color w:val="000000"/>
          <w:sz w:val="20"/>
          <w:lang w:val="pl-PL"/>
        </w:rPr>
      </w:pPr>
    </w:p>
    <w:p w:rsidR="006D0934" w:rsidRPr="00025D18" w:rsidRDefault="006D0934" w:rsidP="004A2CC2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7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Płatnoś</w:t>
      </w:r>
      <w:r w:rsidR="00EA7CCA">
        <w:rPr>
          <w:rFonts w:ascii="Arial" w:hAnsi="Arial" w:cs="Arial"/>
          <w:sz w:val="20"/>
          <w:lang w:val="pl-PL"/>
        </w:rPr>
        <w:t xml:space="preserve">ć dokonywana będzie w terminie </w:t>
      </w:r>
      <w:r w:rsidRPr="00025D18">
        <w:rPr>
          <w:rFonts w:ascii="Arial" w:hAnsi="Arial" w:cs="Arial"/>
          <w:sz w:val="20"/>
          <w:lang w:val="pl-PL"/>
        </w:rPr>
        <w:t xml:space="preserve"> ………..(30-60) dni od daty otrzymania prawidłowo wystawionej faktury i po zrealizowaniu zamówienia na konto bankowe Wykonawcy</w:t>
      </w:r>
    </w:p>
    <w:p w:rsidR="004A2CC2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nr konta…………………………………………………………………………...</w:t>
      </w:r>
    </w:p>
    <w:p w:rsidR="00EA7CCA" w:rsidRPr="00EA7CCA" w:rsidRDefault="00EA7CCA" w:rsidP="00EA7CC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A7CCA">
        <w:rPr>
          <w:rFonts w:ascii="Arial" w:hAnsi="Arial" w:cs="Arial"/>
          <w:sz w:val="20"/>
          <w:lang w:val="pl-PL"/>
        </w:rPr>
        <w:t>Uwaga:</w:t>
      </w:r>
    </w:p>
    <w:p w:rsidR="00EA7CCA" w:rsidRPr="00EA7CCA" w:rsidRDefault="00EA7CCA" w:rsidP="00EA7CC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A7CCA">
        <w:rPr>
          <w:rFonts w:ascii="Arial" w:hAnsi="Arial" w:cs="Arial"/>
          <w:sz w:val="20"/>
          <w:lang w:val="pl-PL"/>
        </w:rPr>
        <w:t xml:space="preserve">Zamawiający proponuje zamieszczać na fakturze zapis związany z terminem płatności (od 30 do 60 dni: wg oferty) ….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>
        <w:rPr>
          <w:rFonts w:ascii="Arial" w:hAnsi="Arial" w:cs="Arial"/>
          <w:sz w:val="20"/>
          <w:lang w:val="pl-PL"/>
        </w:rPr>
        <w:t>P/</w:t>
      </w:r>
      <w:r w:rsidRPr="00EA7CCA">
        <w:rPr>
          <w:rFonts w:ascii="Arial" w:hAnsi="Arial" w:cs="Arial"/>
          <w:sz w:val="20"/>
          <w:lang w:val="pl-PL"/>
        </w:rPr>
        <w:t xml:space="preserve"> …. tj. od daty otrzymania prawidłowo wystawionej faktury</w:t>
      </w:r>
    </w:p>
    <w:p w:rsidR="00EA7CCA" w:rsidRPr="00025D18" w:rsidRDefault="00EA7CCA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pStyle w:val="Tekstpodstawowywcity"/>
        <w:ind w:left="180" w:hanging="180"/>
        <w:rPr>
          <w:rFonts w:ascii="Arial" w:hAnsi="Arial" w:cs="Arial"/>
        </w:rPr>
      </w:pPr>
      <w:r w:rsidRPr="00025D18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4A2CC2" w:rsidRPr="00025D18" w:rsidRDefault="004A2CC2" w:rsidP="004A2CC2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8</w:t>
      </w:r>
    </w:p>
    <w:p w:rsidR="004A2CC2" w:rsidRPr="00025D18" w:rsidRDefault="004A2CC2" w:rsidP="004A2CC2">
      <w:p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Wykonawca zobowiązuje się, że na fakturach:</w:t>
      </w:r>
    </w:p>
    <w:p w:rsidR="004A2CC2" w:rsidRPr="00025D18" w:rsidRDefault="004A2CC2" w:rsidP="004A2CC2">
      <w:p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a) nazwy, jednostki miary i ceny będą odpowiadały nazwom, jednostkom miar i cenom przedmiotu umowy określonym w Załączniku nr 1,</w:t>
      </w:r>
    </w:p>
    <w:p w:rsidR="004A2CC2" w:rsidRPr="00025D18" w:rsidRDefault="004A2CC2" w:rsidP="004A2CC2">
      <w:pPr>
        <w:autoSpaceDE w:val="0"/>
        <w:spacing w:line="260" w:lineRule="exact"/>
        <w:ind w:left="426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b) ceny będą rozbite na poszczególne pozycje dostarczonego przedmiotu umowy z wyszczególnieniem podatku VAT.</w:t>
      </w: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eastAsia="Calibri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 xml:space="preserve">§ 9 </w:t>
      </w:r>
    </w:p>
    <w:p w:rsidR="004A2CC2" w:rsidRPr="00025D18" w:rsidRDefault="004A2CC2" w:rsidP="001124CE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eastAsia="Calibri" w:hAnsi="Arial" w:cs="Arial"/>
        </w:rPr>
        <w:t>Wykonawca, zgodnie z zapisem niniejszego paragrafu, gwarantuje jakość przedmiotu zamówienia</w:t>
      </w:r>
      <w:r w:rsidRPr="00025D18">
        <w:rPr>
          <w:rFonts w:ascii="Arial" w:hAnsi="Arial" w:cs="Arial"/>
        </w:rPr>
        <w:t xml:space="preserve"> w okresie gwarancji podanym przez producenta, jednak nie krótszym niż określonym w załączniku nr 1 do umowy od daty odbioru przedmiotu zamówienia.</w:t>
      </w:r>
    </w:p>
    <w:p w:rsidR="004A2CC2" w:rsidRPr="00025D18" w:rsidRDefault="004A2CC2" w:rsidP="001124CE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eastAsia="Calibri" w:hAnsi="Arial" w:cs="Arial"/>
        </w:rPr>
      </w:pPr>
      <w:r w:rsidRPr="00025D18">
        <w:rPr>
          <w:rFonts w:ascii="Arial" w:hAnsi="Arial" w:cs="Arial"/>
        </w:rPr>
        <w:t>Wykonawca odpowiada wobec Zamawiającego za wady przedmiotu umowy i braki ilościowe przedmiotu umowy  na zasadach określonych przepisami Kodeksu Cywilnego</w:t>
      </w:r>
      <w:r w:rsidRPr="00025D18">
        <w:rPr>
          <w:rFonts w:ascii="Arial" w:eastAsia="Calibri" w:hAnsi="Arial" w:cs="Arial"/>
        </w:rPr>
        <w:t>.</w:t>
      </w:r>
    </w:p>
    <w:p w:rsidR="004A2CC2" w:rsidRPr="00025D18" w:rsidRDefault="004A2CC2" w:rsidP="001124CE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hAnsi="Arial" w:cs="Arial"/>
        </w:rPr>
        <w:t>Niezależnie od uprawnień wynikających z udzielonej gwarancji Zamawiający może wykonywać uprawnienia z tytułu rękojmi na zasadach określonych przepisami Kodeksu cywilnego, z zastrzeżeniem,  że strony rozszerzają odpowiedzialność z tytułu rękojmi na okres 2 lat, a bieg terminu rękojmi rozpoczyna się z datą odbioru przedmiotu zamówienia.</w:t>
      </w:r>
    </w:p>
    <w:p w:rsidR="004A2CC2" w:rsidRPr="00025D18" w:rsidRDefault="004A2CC2" w:rsidP="001124CE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hAnsi="Arial" w:cs="Arial"/>
        </w:rPr>
        <w:t>Zgłoszenia z tytułu gwarancji i rękojmi Zamawiający będzie dokonywał telefonicznie oraz potwierdzał (faks) na nr ……………………………..</w:t>
      </w:r>
    </w:p>
    <w:p w:rsidR="004A2CC2" w:rsidRPr="00025D18" w:rsidRDefault="004A2CC2" w:rsidP="001124CE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Wykonawca, pod rygorem nie uiszczenia wynagrodzenia za przedmiot umowy objęty Zamówieniem i możliwością naliczenia kary umownej jak za zwłokę w dostawie, zobowiązuje się niezwłocznie jednak w terminie nie dłuższym niż </w:t>
      </w:r>
      <w:r w:rsidR="0004293C">
        <w:rPr>
          <w:rFonts w:ascii="Arial" w:hAnsi="Arial" w:cs="Arial"/>
        </w:rPr>
        <w:t>5</w:t>
      </w:r>
      <w:r w:rsidRPr="00025D18">
        <w:rPr>
          <w:rFonts w:ascii="Arial" w:hAnsi="Arial" w:cs="Arial"/>
        </w:rPr>
        <w:t xml:space="preserve"> dni robocze od daty zgłoszenia określonego w ust. 4 niniejszego paragrafu otrzymania wadliwego towaru do:</w:t>
      </w:r>
    </w:p>
    <w:p w:rsidR="004A2CC2" w:rsidRPr="00025D18" w:rsidRDefault="001124CE" w:rsidP="004A2CC2">
      <w:pPr>
        <w:pStyle w:val="Tekstpodstawowy"/>
        <w:widowControl/>
        <w:numPr>
          <w:ilvl w:val="1"/>
          <w:numId w:val="6"/>
        </w:numPr>
        <w:tabs>
          <w:tab w:val="clear" w:pos="0"/>
          <w:tab w:val="num" w:pos="360"/>
          <w:tab w:val="left" w:pos="709"/>
        </w:tabs>
        <w:suppressAutoHyphens/>
        <w:spacing w:line="260" w:lineRule="exact"/>
        <w:ind w:left="0" w:hanging="2912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        </w:t>
      </w:r>
      <w:r w:rsidR="004A2CC2" w:rsidRPr="00025D18">
        <w:rPr>
          <w:rFonts w:cs="Arial"/>
          <w:sz w:val="20"/>
        </w:rPr>
        <w:t xml:space="preserve">a)   usunięcia wady przedmiotu umowy, </w:t>
      </w:r>
    </w:p>
    <w:p w:rsidR="004A2CC2" w:rsidRPr="00025D18" w:rsidRDefault="004A2CC2" w:rsidP="001124CE">
      <w:pPr>
        <w:pStyle w:val="Tekstpodstawowy"/>
        <w:widowControl/>
        <w:numPr>
          <w:ilvl w:val="1"/>
          <w:numId w:val="6"/>
        </w:numPr>
        <w:suppressAutoHyphens/>
        <w:spacing w:line="260" w:lineRule="exact"/>
        <w:ind w:left="709" w:hanging="283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dostarczenia przedmiotu umowy wolnego od wad,</w:t>
      </w:r>
    </w:p>
    <w:p w:rsidR="004A2CC2" w:rsidRPr="00025D18" w:rsidRDefault="004A2CC2" w:rsidP="001124CE">
      <w:pPr>
        <w:pStyle w:val="Tekstpodstawowy"/>
        <w:widowControl/>
        <w:numPr>
          <w:ilvl w:val="1"/>
          <w:numId w:val="6"/>
        </w:numPr>
        <w:suppressAutoHyphens/>
        <w:spacing w:line="260" w:lineRule="exact"/>
        <w:ind w:left="709" w:hanging="283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dostarczenia braków ilościowych Zamówionego przedmiotu umowy.</w:t>
      </w:r>
    </w:p>
    <w:p w:rsidR="004A2CC2" w:rsidRPr="00025D18" w:rsidRDefault="004A2CC2" w:rsidP="001124CE">
      <w:pPr>
        <w:pStyle w:val="Tekstpodstawowy"/>
        <w:widowControl/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Wykonawca odpowiada wobec Zamawiającego za awarie urządzeń Zamawiającego spowodowane dostarczonym przez Wykonawcę przedmiotem umowy </w:t>
      </w:r>
      <w:r w:rsidRPr="00025D18">
        <w:rPr>
          <w:rFonts w:cs="Arial"/>
          <w:bCs/>
          <w:sz w:val="20"/>
        </w:rPr>
        <w:t>pod warunkiem, że przedmiot umowy był używany zgodnie z instrukcją obsługi.</w:t>
      </w:r>
      <w:r w:rsidRPr="00025D18">
        <w:rPr>
          <w:rFonts w:cs="Arial"/>
          <w:sz w:val="20"/>
        </w:rPr>
        <w:t xml:space="preserve"> Podstawą roszczenia o zwrot kosztów naprawy urządzeń będzie pisemne potwierdzenie serwisu wskazanego przez producenta urządzenia, że przyczyną awarii było stosowanie dostarczonego przez Wykonawcę przedmiotu umowy.</w:t>
      </w:r>
    </w:p>
    <w:p w:rsidR="004A2CC2" w:rsidRPr="00025D18" w:rsidRDefault="004A2CC2" w:rsidP="001124CE">
      <w:pPr>
        <w:pStyle w:val="Tekstpodstawowy"/>
        <w:widowControl/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Wykonawca odpowiada wobec Zamawiającego z tytułu uszkodzenia lub utraty przedmiotu umowy, aż do chwili potwierdzenia przez Zamawiającego odbioru przedmiotu umowy.</w:t>
      </w:r>
    </w:p>
    <w:p w:rsidR="004A2CC2" w:rsidRPr="00025D18" w:rsidRDefault="004A2CC2" w:rsidP="001124CE">
      <w:pPr>
        <w:pStyle w:val="Tekstpodstawowy"/>
        <w:widowControl/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Wykonawca w ciągu 5 dni roboczych dokona weryfikacji reklamowanego przedmiotu umowy lub sytuacji powstania awarii urządzenia Zamawiającego w wyniku stosowania przedmiotu umowy, a o jej wyniku poinformuje Zamawiającego na piśmie. W przypadku uznania reklamacji Zamawiającego jako zasadnej, Wykonawca dokona w ciągu </w:t>
      </w:r>
      <w:r w:rsidR="0004293C">
        <w:rPr>
          <w:rFonts w:cs="Arial"/>
          <w:sz w:val="20"/>
        </w:rPr>
        <w:t>5</w:t>
      </w:r>
      <w:r w:rsidRPr="00025D18">
        <w:rPr>
          <w:rFonts w:cs="Arial"/>
          <w:sz w:val="20"/>
        </w:rPr>
        <w:t xml:space="preserve"> dni roboczych wymiany reklamowanego przedmiotu umowy na towar wolny od wad.</w:t>
      </w: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eastAsia="Calibri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10</w:t>
      </w:r>
    </w:p>
    <w:p w:rsidR="004A2CC2" w:rsidRPr="00025D18" w:rsidRDefault="004A2CC2" w:rsidP="004A2CC2">
      <w:pPr>
        <w:numPr>
          <w:ilvl w:val="3"/>
          <w:numId w:val="6"/>
        </w:num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Zamawiający, w </w:t>
      </w:r>
      <w:r w:rsidRPr="00025D18">
        <w:rPr>
          <w:rFonts w:ascii="Arial" w:eastAsia="Calibri" w:hAnsi="Arial" w:cs="Arial"/>
          <w:sz w:val="20"/>
          <w:lang w:val="pl-PL"/>
        </w:rPr>
        <w:t>przypadku nienależytego wykonania przedmiotu Umowy przez Wykonawcę</w:t>
      </w:r>
      <w:r w:rsidRPr="00025D18">
        <w:rPr>
          <w:rFonts w:ascii="Arial" w:hAnsi="Arial" w:cs="Arial"/>
          <w:sz w:val="20"/>
          <w:lang w:val="pl-PL"/>
        </w:rPr>
        <w:t xml:space="preserve"> żąda od Wykonawcy </w:t>
      </w:r>
      <w:r w:rsidRPr="00025D18">
        <w:rPr>
          <w:rFonts w:ascii="Arial" w:eastAsia="Calibri" w:hAnsi="Arial" w:cs="Arial"/>
          <w:sz w:val="20"/>
          <w:lang w:val="pl-PL"/>
        </w:rPr>
        <w:t>usunięcia wad, w wyznaczonym terminie, na koszt Wykonawcy</w:t>
      </w:r>
      <w:r w:rsidRPr="00025D18">
        <w:rPr>
          <w:rFonts w:ascii="Arial" w:hAnsi="Arial" w:cs="Arial"/>
          <w:sz w:val="20"/>
          <w:lang w:val="pl-PL"/>
        </w:rPr>
        <w:t xml:space="preserve"> i może żądać zapłacenia kar umownych, w wysokości:</w:t>
      </w:r>
    </w:p>
    <w:p w:rsidR="004A2CC2" w:rsidRPr="00025D18" w:rsidRDefault="004A2CC2" w:rsidP="004A2CC2">
      <w:pPr>
        <w:numPr>
          <w:ilvl w:val="0"/>
          <w:numId w:val="18"/>
        </w:numPr>
        <w:tabs>
          <w:tab w:val="left" w:pos="360"/>
          <w:tab w:val="left" w:pos="720"/>
          <w:tab w:val="left" w:pos="900"/>
        </w:tabs>
        <w:autoSpaceDE w:val="0"/>
        <w:spacing w:line="260" w:lineRule="exact"/>
        <w:ind w:hanging="504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0,1% wartości wynagrodzenia brutto określonego w </w:t>
      </w:r>
      <w:r w:rsidRPr="00025D18">
        <w:rPr>
          <w:rFonts w:ascii="Arial" w:hAnsi="Arial" w:cs="Arial"/>
          <w:bCs/>
          <w:sz w:val="20"/>
          <w:lang w:val="pl-PL"/>
        </w:rPr>
        <w:t>§</w:t>
      </w:r>
      <w:r w:rsidRPr="00025D18">
        <w:rPr>
          <w:rFonts w:ascii="Arial" w:hAnsi="Arial" w:cs="Arial"/>
          <w:sz w:val="20"/>
          <w:lang w:val="pl-PL"/>
        </w:rPr>
        <w:t xml:space="preserve"> 5niniejszej umowy:</w:t>
      </w:r>
    </w:p>
    <w:p w:rsidR="004A2CC2" w:rsidRPr="00025D18" w:rsidRDefault="004A2CC2" w:rsidP="004A2CC2">
      <w:pPr>
        <w:pStyle w:val="Akapitzlist"/>
        <w:numPr>
          <w:ilvl w:val="1"/>
          <w:numId w:val="18"/>
        </w:numPr>
        <w:autoSpaceDE w:val="0"/>
        <w:spacing w:line="260" w:lineRule="exact"/>
        <w:ind w:left="700"/>
        <w:rPr>
          <w:rFonts w:ascii="Arial" w:hAnsi="Arial" w:cs="Arial"/>
        </w:rPr>
      </w:pPr>
      <w:r w:rsidRPr="00025D18">
        <w:rPr>
          <w:rFonts w:ascii="Arial" w:hAnsi="Arial" w:cs="Arial"/>
        </w:rPr>
        <w:t>za każdy dzień opóźnienia w dostarczeniu Zamówionego przedmiotu umowy,</w:t>
      </w:r>
    </w:p>
    <w:p w:rsidR="004A2CC2" w:rsidRPr="00025D18" w:rsidRDefault="004A2CC2" w:rsidP="004A2CC2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 niedostarczenie faktury razem z Zamówionym przedmiotem umowy, Zamawiający dopuszcza możliwość dostarczenia kopii faktury do Zamawiającego za pomocą poczty elektronicznej lub faksu w dniu dostarczenia towaru i przesłaniu jej oryginału Pocztą Polską.</w:t>
      </w:r>
    </w:p>
    <w:p w:rsidR="004A2CC2" w:rsidRPr="00025D18" w:rsidRDefault="004A2CC2" w:rsidP="004A2CC2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 dzielenie złożonego Zamówienia na części,</w:t>
      </w:r>
    </w:p>
    <w:p w:rsidR="004A2CC2" w:rsidRPr="00025D18" w:rsidRDefault="004A2CC2" w:rsidP="004A2CC2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przypadku dostawy niezgodnej z Zamówieniem,</w:t>
      </w:r>
    </w:p>
    <w:p w:rsidR="004A2CC2" w:rsidRPr="00025D18" w:rsidRDefault="004A2CC2" w:rsidP="004A2CC2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 nieterminowe uzupełnienie brakujących dokumentów lub brak uzupełnienia dokumentów,</w:t>
      </w:r>
    </w:p>
    <w:p w:rsidR="004A2CC2" w:rsidRPr="00025D18" w:rsidRDefault="004A2CC2" w:rsidP="004A2CC2">
      <w:pPr>
        <w:numPr>
          <w:ilvl w:val="0"/>
          <w:numId w:val="18"/>
        </w:numPr>
        <w:tabs>
          <w:tab w:val="left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10% wartości wynagrodzenia brutto określonego w </w:t>
      </w:r>
      <w:r w:rsidRPr="00025D18">
        <w:rPr>
          <w:rFonts w:ascii="Arial" w:hAnsi="Arial" w:cs="Arial"/>
          <w:bCs/>
          <w:sz w:val="20"/>
          <w:lang w:val="pl-PL"/>
        </w:rPr>
        <w:t>§</w:t>
      </w:r>
      <w:r w:rsidRPr="00025D18">
        <w:rPr>
          <w:rFonts w:ascii="Arial" w:hAnsi="Arial" w:cs="Arial"/>
          <w:sz w:val="20"/>
          <w:lang w:val="pl-PL"/>
        </w:rPr>
        <w:t xml:space="preserve"> 5niniejszej umowy w przypadku odstąpienia Wykonawcy od umowy lub w przypadku odstąpienia Zamawiającego z winy Wykonawcy od umowy.</w:t>
      </w:r>
    </w:p>
    <w:p w:rsidR="004A2CC2" w:rsidRPr="00025D18" w:rsidRDefault="004A2CC2" w:rsidP="004A2CC2">
      <w:pPr>
        <w:autoSpaceDE w:val="0"/>
        <w:rPr>
          <w:rFonts w:ascii="Arial" w:eastAsia="Calibri" w:hAnsi="Arial" w:cs="Arial"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11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Strony zastrzegają sobie prawo dochodzenia odszkodowania uzupełniającego do wysokości rzeczywiście poniesionej szkody na zasadach ogólnych.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12</w:t>
      </w:r>
    </w:p>
    <w:p w:rsidR="004A2CC2" w:rsidRPr="00025D18" w:rsidRDefault="004A2CC2" w:rsidP="004A2CC2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4A2CC2" w:rsidRPr="00025D18" w:rsidRDefault="004A2CC2" w:rsidP="004A2CC2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 przypadku, o którym mowa w ust 1, Wykonawca może żądać wyłącznie wynagrodzenia należnego.</w:t>
      </w:r>
    </w:p>
    <w:p w:rsidR="004A2CC2" w:rsidRPr="00025D18" w:rsidRDefault="004A2CC2" w:rsidP="004A2CC2">
      <w:pPr>
        <w:pStyle w:val="Tekstpodstawowy"/>
        <w:keepLines/>
        <w:widowControl/>
        <w:numPr>
          <w:ilvl w:val="3"/>
          <w:numId w:val="21"/>
        </w:numPr>
        <w:tabs>
          <w:tab w:val="left" w:pos="284"/>
        </w:tabs>
        <w:suppressAutoHyphens/>
        <w:spacing w:line="260" w:lineRule="exact"/>
        <w:ind w:left="395" w:hanging="395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Zamawiający może od umowy odstąpić albo żądać obniżenia ceny jeżeli przedmiot umowy ma wady, a ponadto:</w:t>
      </w:r>
    </w:p>
    <w:p w:rsidR="004A2CC2" w:rsidRPr="00025D18" w:rsidRDefault="004A2CC2" w:rsidP="004A2CC2">
      <w:pPr>
        <w:pStyle w:val="Tekstpodstawowy"/>
        <w:keepLines/>
        <w:widowControl/>
        <w:numPr>
          <w:ilvl w:val="1"/>
          <w:numId w:val="18"/>
        </w:numPr>
        <w:tabs>
          <w:tab w:val="left" w:pos="360"/>
        </w:tabs>
        <w:suppressAutoHyphens/>
        <w:spacing w:line="260" w:lineRule="exact"/>
        <w:ind w:left="53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Wykonawca pomimo wezwania Zamawiającego nie wymienił niezwłocznie przedmiotu umowy na wolny od wad albo nie usunął niezwłocznie wady,</w:t>
      </w:r>
    </w:p>
    <w:p w:rsidR="004A2CC2" w:rsidRPr="00025D18" w:rsidRDefault="004A2CC2" w:rsidP="004A2CC2">
      <w:pPr>
        <w:pStyle w:val="Tekstpodstawowy"/>
        <w:keepLines/>
        <w:widowControl/>
        <w:numPr>
          <w:ilvl w:val="1"/>
          <w:numId w:val="18"/>
        </w:numPr>
        <w:tabs>
          <w:tab w:val="left" w:pos="360"/>
        </w:tabs>
        <w:suppressAutoHyphens/>
        <w:spacing w:line="260" w:lineRule="exact"/>
        <w:ind w:left="5930" w:hanging="57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jeżeli przedmiot umowy był już wymieniony przez Wykonawcę lub naprawiany.</w:t>
      </w:r>
    </w:p>
    <w:p w:rsidR="004A2CC2" w:rsidRPr="00025D18" w:rsidRDefault="00737AAF" w:rsidP="004A2CC2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 przypadku </w:t>
      </w:r>
      <w:r w:rsidR="00D3081C">
        <w:rPr>
          <w:rFonts w:cs="Arial"/>
          <w:sz w:val="20"/>
        </w:rPr>
        <w:t xml:space="preserve"> </w:t>
      </w:r>
      <w:r>
        <w:rPr>
          <w:rFonts w:cs="Arial"/>
          <w:sz w:val="20"/>
        </w:rPr>
        <w:t>naruszenia</w:t>
      </w:r>
      <w:r w:rsidR="004A2CC2" w:rsidRPr="00025D18">
        <w:rPr>
          <w:rFonts w:cs="Arial"/>
          <w:sz w:val="20"/>
        </w:rPr>
        <w:t xml:space="preserve"> postanowień niniejszej umowy strony mogą rozwiązać niniejszą umowę za jednomiesięcznym okresem wypowiedzenia.</w:t>
      </w:r>
    </w:p>
    <w:p w:rsidR="004A2CC2" w:rsidRPr="00025D18" w:rsidRDefault="004A2CC2" w:rsidP="004A2CC2">
      <w:pPr>
        <w:pStyle w:val="Tekstpodstawowy"/>
        <w:keepLines/>
        <w:widowControl/>
        <w:numPr>
          <w:ilvl w:val="3"/>
          <w:numId w:val="21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Rozwiązanie i odstąpienie może nastąpić od zapisów całej umowy w przypadku gdy z Wykonawcą zostaje zawarta umowa.</w:t>
      </w:r>
    </w:p>
    <w:p w:rsidR="004A2CC2" w:rsidRPr="00025D18" w:rsidRDefault="004A2CC2" w:rsidP="004A2CC2">
      <w:pPr>
        <w:pStyle w:val="Tekstpodstawowy"/>
        <w:keepLines/>
        <w:widowControl/>
        <w:numPr>
          <w:ilvl w:val="3"/>
          <w:numId w:val="21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Rozwiązanie i odstąpienie od umowy powinno nastąpić w formie pisemnej pod rygorem nieważności.</w:t>
      </w: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13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Strony zastrzegają sobie prawo potrącenia wzajemnych wierzytelności wynikających z niniejszej umowy.</w:t>
      </w: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14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sprawach nieuregulowanych niniejszą umową mają zastosowanie odpowiednie przepisy Kodeksu Cywilnego, o ile przepisy Ustawy Prawo Zamówień Publicznych nie stanowią inaczej.</w:t>
      </w: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15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16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Zakazuje się zmian postanowień niniejszej umowy w stosunku do treści oferty, na podstawie, której dokonano wyboru Wykonawcy z zastrzeżeniem, że umowa może zostać zmieniona w następujących przypadkach: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a) zmniejszenia ceny przedmiotu zamówienia w stosunku do ceny oferowanej,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b) zmiany adresów, numerów telefonu, numerów kont, danych osób fizycznych i prawnych ujętych  w niniejszej umowie.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c) zmian dopuszczonych w § 1 niniejszej umowy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d) zmian (aktualizacji) nr katalogowych, nazw handlowych wyrobów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e)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f) zmian wskazanych postanowieniami §1 ust.10 i 11  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2. Wszelkie zmiany niniejszej umowy wymagają formy pisemnej pod rygorem nieważności z wyłączeniem zmian określonych w ust. 1 lit. „e”.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17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4A2CC2" w:rsidRPr="00025D18" w:rsidRDefault="004A2CC2" w:rsidP="004A2CC2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</w:p>
    <w:p w:rsidR="004A2CC2" w:rsidRPr="00025D18" w:rsidRDefault="004A2CC2" w:rsidP="004A2CC2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025D18">
        <w:rPr>
          <w:rFonts w:ascii="Arial" w:hAnsi="Arial" w:cs="Arial"/>
          <w:bCs/>
          <w:sz w:val="20"/>
          <w:lang w:val="pl-PL"/>
        </w:rPr>
        <w:t>Załącznik nr 1 - opis wymagań minimalnych z ceną, ilością przewidywanego zużycia w okresie jednego roku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pStyle w:val="Tekstpodstawowy"/>
        <w:keepLines/>
        <w:ind w:left="327" w:right="25"/>
        <w:jc w:val="center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ZAMAWIAJĄCY                                                                           WYKONAWCA   </w:t>
      </w: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CD73A7" w:rsidRDefault="00CD73A7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CD73A7" w:rsidRDefault="00CD73A7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CD73A7" w:rsidRDefault="00CD73A7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CD73A7" w:rsidRDefault="00CD73A7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CD73A7" w:rsidRDefault="00CD73A7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CD73A7" w:rsidRDefault="00CD73A7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CD73A7" w:rsidRDefault="00CD73A7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CD73A7" w:rsidRPr="00025D18" w:rsidRDefault="00CD73A7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013FEE" w:rsidRDefault="00013FEE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013FEE" w:rsidRDefault="00013FEE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013FEE" w:rsidRPr="00025D18" w:rsidRDefault="00013FEE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23AC2" w:rsidRPr="00025D18" w:rsidRDefault="00423AC2">
      <w:pPr>
        <w:rPr>
          <w:lang w:val="pl-PL"/>
        </w:rPr>
      </w:pPr>
    </w:p>
    <w:p w:rsidR="00423AC2" w:rsidRPr="00025D18" w:rsidRDefault="00423AC2" w:rsidP="00423AC2">
      <w:pPr>
        <w:jc w:val="righ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Załącznik nr </w:t>
      </w:r>
      <w:r w:rsidR="00CB404D"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sz w:val="20"/>
          <w:lang w:val="pl-PL"/>
        </w:rPr>
        <w:t xml:space="preserve"> do SIWZ </w:t>
      </w:r>
    </w:p>
    <w:p w:rsidR="00423AC2" w:rsidRPr="00025D18" w:rsidRDefault="00423AC2" w:rsidP="00423AC2">
      <w:pPr>
        <w:rPr>
          <w:rFonts w:ascii="Arial" w:hAnsi="Arial" w:cs="Arial"/>
          <w:sz w:val="20"/>
          <w:lang w:val="pl-PL"/>
        </w:rPr>
      </w:pPr>
    </w:p>
    <w:p w:rsidR="00423AC2" w:rsidRPr="00025D18" w:rsidRDefault="00423AC2" w:rsidP="00423AC2">
      <w:pPr>
        <w:jc w:val="center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423AC2" w:rsidRPr="00025D18" w:rsidRDefault="00423AC2" w:rsidP="00423AC2">
      <w:pPr>
        <w:rPr>
          <w:rFonts w:ascii="Arial" w:hAnsi="Arial" w:cs="Arial"/>
          <w:sz w:val="20"/>
          <w:lang w:val="pl-PL"/>
        </w:rPr>
      </w:pPr>
    </w:p>
    <w:p w:rsidR="00423AC2" w:rsidRPr="00025D18" w:rsidRDefault="00423AC2" w:rsidP="00423A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Składając ofertę w postępowaniu o udzielenie zamówienia publicznego na „Dostawa odczynników laboratoryjnych, sprzętu jednorazowego użytku dla Powiatowego Zakładu Opieki  Zdrowotnej z siedzibą w Starachowicach</w:t>
      </w:r>
    </w:p>
    <w:p w:rsidR="00423AC2" w:rsidRPr="00025D18" w:rsidRDefault="00423AC2" w:rsidP="00423A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23AC2" w:rsidRPr="00025D18" w:rsidRDefault="00423AC2" w:rsidP="00423AC2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Podmiot </w:t>
      </w:r>
      <w:r w:rsidRPr="00025D18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AC2" w:rsidRPr="00025D18" w:rsidRDefault="00423AC2" w:rsidP="00423AC2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423AC2" w:rsidRPr="00025D18" w:rsidRDefault="00423AC2" w:rsidP="00423AC2">
      <w:pPr>
        <w:rPr>
          <w:rFonts w:ascii="Arial" w:hAnsi="Arial" w:cs="Arial"/>
          <w:sz w:val="20"/>
          <w:lang w:val="pl-PL"/>
        </w:rPr>
      </w:pPr>
    </w:p>
    <w:p w:rsidR="00423AC2" w:rsidRPr="00025D18" w:rsidRDefault="00423AC2" w:rsidP="00423AC2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który reprezentuję:</w:t>
      </w:r>
    </w:p>
    <w:p w:rsidR="00423AC2" w:rsidRPr="00025D18" w:rsidRDefault="00423AC2" w:rsidP="00423AC2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należy do grupy kapitałowej *</w:t>
      </w:r>
    </w:p>
    <w:p w:rsidR="00423AC2" w:rsidRPr="00025D18" w:rsidRDefault="00423AC2" w:rsidP="00423AC2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Należy do tej samej grupy kapitałowej, o której mowa w art. 24 ust. 2 pkt 5 ustawy Prawo zamówień publicznych*</w:t>
      </w:r>
    </w:p>
    <w:p w:rsidR="00423AC2" w:rsidRPr="00025D18" w:rsidRDefault="00423AC2" w:rsidP="00423AC2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załączeniu składam listę podmiotów należących do tej samej grupy kapitałowej, o której mowa w art. 24 ust. 2 pkt 5 ustawy Prawo zamówień publicznych:*</w:t>
      </w:r>
    </w:p>
    <w:p w:rsidR="00423AC2" w:rsidRPr="00025D18" w:rsidRDefault="00423AC2" w:rsidP="00423AC2">
      <w:pPr>
        <w:rPr>
          <w:rFonts w:ascii="Arial" w:hAnsi="Arial" w:cs="Arial"/>
          <w:sz w:val="20"/>
          <w:lang w:val="pl-PL"/>
        </w:rPr>
      </w:pPr>
    </w:p>
    <w:p w:rsidR="00423AC2" w:rsidRPr="00025D18" w:rsidRDefault="00423AC2" w:rsidP="00423AC2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423AC2" w:rsidRPr="00025D18" w:rsidRDefault="00423AC2" w:rsidP="00423AC2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423AC2" w:rsidRPr="00025D18" w:rsidRDefault="00423AC2" w:rsidP="00423AC2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423AC2" w:rsidRPr="00025D18" w:rsidRDefault="00423AC2" w:rsidP="00423AC2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423AC2" w:rsidRPr="00025D18" w:rsidRDefault="00423AC2" w:rsidP="00423AC2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423AC2" w:rsidRPr="00025D18" w:rsidRDefault="00423AC2" w:rsidP="00423AC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423AC2" w:rsidRPr="00025D18" w:rsidRDefault="00423AC2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sectPr w:rsidR="00F40885" w:rsidRPr="00025D18" w:rsidSect="00122EAE">
      <w:headerReference w:type="default" r:id="rId11"/>
      <w:headerReference w:type="first" r:id="rId12"/>
      <w:pgSz w:w="12240" w:h="15840" w:code="1"/>
      <w:pgMar w:top="373" w:right="1325" w:bottom="1440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23" w:rsidRDefault="00BD5523" w:rsidP="00F37D79">
      <w:r>
        <w:separator/>
      </w:r>
    </w:p>
  </w:endnote>
  <w:endnote w:type="continuationSeparator" w:id="0">
    <w:p w:rsidR="00BD5523" w:rsidRDefault="00BD5523" w:rsidP="00F3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23" w:rsidRDefault="00BD5523" w:rsidP="00F37D79">
      <w:r>
        <w:separator/>
      </w:r>
    </w:p>
  </w:footnote>
  <w:footnote w:type="continuationSeparator" w:id="0">
    <w:p w:rsidR="00BD5523" w:rsidRDefault="00BD5523" w:rsidP="00F3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9D" w:rsidRPr="00F37D79" w:rsidRDefault="003C0B9D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Nr sprawy P/17/03/2016/LAB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9D" w:rsidRDefault="003C0B9D" w:rsidP="00122EAE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935" distR="114935" simplePos="0" relativeHeight="251663360" behindDoc="0" locked="0" layoutInCell="1" allowOverlap="1" wp14:anchorId="46F4F6FF" wp14:editId="3EB46842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2A107ABA" wp14:editId="554107BD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B9D" w:rsidRDefault="003C0B9D" w:rsidP="00122EAE">
                          <w:r w:rsidRPr="00122EAE">
                            <w:rPr>
                              <w:rFonts w:cs="Arial"/>
                              <w:b/>
                              <w:color w:val="027DC2"/>
                              <w:szCs w:val="24"/>
                              <w:lang w:val="pl-PL"/>
                            </w:rPr>
                            <w:t>Powiatowy Zakład Opieki Zdrowotnej</w:t>
                          </w:r>
                          <w:r w:rsidRPr="00122EAE">
                            <w:rPr>
                              <w:rFonts w:cs="Arial"/>
                              <w:b/>
                              <w:color w:val="027DC2"/>
                              <w:szCs w:val="24"/>
                              <w:lang w:val="pl-PL"/>
                            </w:rPr>
                            <w:br/>
                            <w:t xml:space="preserve">UL. </w:t>
                          </w:r>
                          <w:proofErr w:type="spellStart"/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Radomska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 xml:space="preserve">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 xml:space="preserve">27-200 </w:t>
                          </w:r>
                          <w:proofErr w:type="spellStart"/>
                          <w:r w:rsidRPr="00122EAE"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Starachowice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" stroked="f">
              <v:fill opacity="0"/>
              <v:textbox inset="0,0,0,0">
                <w:txbxContent>
                  <w:p w:rsidR="00122EAE" w:rsidRDefault="00122EAE" w:rsidP="00122EAE">
                    <w:r w:rsidRPr="00122EAE">
                      <w:rPr>
                        <w:rFonts w:cs="Arial"/>
                        <w:b/>
                        <w:color w:val="027DC2"/>
                        <w:szCs w:val="24"/>
                        <w:lang w:val="pl-PL"/>
                      </w:rPr>
                      <w:t>Powiatowy Zakład Opieki Zdrowotnej</w:t>
                    </w:r>
                    <w:r w:rsidRPr="00122EAE">
                      <w:rPr>
                        <w:rFonts w:cs="Arial"/>
                        <w:b/>
                        <w:color w:val="027DC2"/>
                        <w:szCs w:val="24"/>
                        <w:lang w:val="pl-PL"/>
                      </w:rPr>
                      <w:br/>
                      <w:t xml:space="preserve">UL. </w:t>
                    </w:r>
                    <w:proofErr w:type="spellStart"/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Radomska</w:t>
                    </w:r>
                    <w:proofErr w:type="spellEnd"/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 xml:space="preserve">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 xml:space="preserve">27-200 </w:t>
                    </w:r>
                    <w:proofErr w:type="spellStart"/>
                    <w:r w:rsidRPr="00122EAE"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Starachowice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w:drawing>
        <wp:anchor distT="0" distB="0" distL="114935" distR="114935" simplePos="0" relativeHeight="251660288" behindDoc="0" locked="0" layoutInCell="1" allowOverlap="1" wp14:anchorId="3AD2B327" wp14:editId="402FC2AC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935" distR="114935" simplePos="0" relativeHeight="251659264" behindDoc="0" locked="0" layoutInCell="1" allowOverlap="1" wp14:anchorId="034C22B8" wp14:editId="1ADCA558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935" distR="114935" simplePos="0" relativeHeight="251661312" behindDoc="0" locked="0" layoutInCell="1" allowOverlap="1" wp14:anchorId="1DBFD2CD" wp14:editId="6306C4EF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4384" behindDoc="0" locked="0" layoutInCell="1" allowOverlap="1" wp14:anchorId="15BDE316" wp14:editId="30BD89CD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1" name="Obraz 1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B9D" w:rsidRDefault="003C0B9D" w:rsidP="00122EAE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19632871" r:id="rId7"/>
      </w:object>
    </w:r>
  </w:p>
  <w:p w:rsidR="003C0B9D" w:rsidRDefault="003C0B9D">
    <w:pPr>
      <w:pStyle w:val="Nagwek"/>
    </w:pPr>
  </w:p>
  <w:p w:rsidR="003C0B9D" w:rsidRDefault="003C0B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4F6ED0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C89A48EA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b w:val="0"/>
      </w:rPr>
    </w:lvl>
  </w:abstractNum>
  <w:abstractNum w:abstractNumId="3">
    <w:nsid w:val="0000000B"/>
    <w:multiLevelType w:val="multilevel"/>
    <w:tmpl w:val="AEA6C3B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4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5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15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F"/>
    <w:multiLevelType w:val="multilevel"/>
    <w:tmpl w:val="3FAAA81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0">
    <w:nsid w:val="09D26322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>
    <w:nsid w:val="1182632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3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5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1149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37DD8"/>
    <w:multiLevelType w:val="hybridMultilevel"/>
    <w:tmpl w:val="8170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FFC60FD"/>
    <w:multiLevelType w:val="hybridMultilevel"/>
    <w:tmpl w:val="CE366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75A89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0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6DC4721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35"/>
  </w:num>
  <w:num w:numId="4">
    <w:abstractNumId w:val="31"/>
  </w:num>
  <w:num w:numId="5">
    <w:abstractNumId w:val="33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6"/>
  </w:num>
  <w:num w:numId="12">
    <w:abstractNumId w:val="27"/>
  </w:num>
  <w:num w:numId="13">
    <w:abstractNumId w:val="24"/>
  </w:num>
  <w:num w:numId="14">
    <w:abstractNumId w:val="15"/>
  </w:num>
  <w:num w:numId="15">
    <w:abstractNumId w:val="22"/>
  </w:num>
  <w:num w:numId="16">
    <w:abstractNumId w:val="28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9"/>
  </w:num>
  <w:num w:numId="22">
    <w:abstractNumId w:val="12"/>
  </w:num>
  <w:num w:numId="23">
    <w:abstractNumId w:val="23"/>
  </w:num>
  <w:num w:numId="24">
    <w:abstractNumId w:val="20"/>
  </w:num>
  <w:num w:numId="25">
    <w:abstractNumId w:val="19"/>
  </w:num>
  <w:num w:numId="26">
    <w:abstractNumId w:val="18"/>
  </w:num>
  <w:num w:numId="27">
    <w:abstractNumId w:val="34"/>
  </w:num>
  <w:num w:numId="28">
    <w:abstractNumId w:val="11"/>
  </w:num>
  <w:num w:numId="29">
    <w:abstractNumId w:val="30"/>
  </w:num>
  <w:num w:numId="30">
    <w:abstractNumId w:val="16"/>
  </w:num>
  <w:num w:numId="31">
    <w:abstractNumId w:val="21"/>
  </w:num>
  <w:num w:numId="32">
    <w:abstractNumId w:val="25"/>
  </w:num>
  <w:num w:numId="33">
    <w:abstractNumId w:val="26"/>
  </w:num>
  <w:num w:numId="34">
    <w:abstractNumId w:val="10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AB"/>
    <w:rsid w:val="00007D51"/>
    <w:rsid w:val="00013FEE"/>
    <w:rsid w:val="00025D18"/>
    <w:rsid w:val="0004293C"/>
    <w:rsid w:val="000766CC"/>
    <w:rsid w:val="000A399E"/>
    <w:rsid w:val="000B393E"/>
    <w:rsid w:val="000F7CA6"/>
    <w:rsid w:val="001124CE"/>
    <w:rsid w:val="00122EAE"/>
    <w:rsid w:val="00123B40"/>
    <w:rsid w:val="00172246"/>
    <w:rsid w:val="00186C37"/>
    <w:rsid w:val="001C4165"/>
    <w:rsid w:val="002964C9"/>
    <w:rsid w:val="002F3346"/>
    <w:rsid w:val="00372251"/>
    <w:rsid w:val="00376431"/>
    <w:rsid w:val="003C0B9D"/>
    <w:rsid w:val="003F245C"/>
    <w:rsid w:val="003F79B5"/>
    <w:rsid w:val="0040664F"/>
    <w:rsid w:val="004209F8"/>
    <w:rsid w:val="00423AC2"/>
    <w:rsid w:val="0045522B"/>
    <w:rsid w:val="00487F09"/>
    <w:rsid w:val="004A2CC2"/>
    <w:rsid w:val="004E1C5F"/>
    <w:rsid w:val="004F29AB"/>
    <w:rsid w:val="004F55C8"/>
    <w:rsid w:val="00514763"/>
    <w:rsid w:val="0055034C"/>
    <w:rsid w:val="00630743"/>
    <w:rsid w:val="006767D9"/>
    <w:rsid w:val="006879C5"/>
    <w:rsid w:val="006D0934"/>
    <w:rsid w:val="006D433D"/>
    <w:rsid w:val="00707F64"/>
    <w:rsid w:val="00731758"/>
    <w:rsid w:val="00737AAF"/>
    <w:rsid w:val="007424B5"/>
    <w:rsid w:val="0076477A"/>
    <w:rsid w:val="0076572E"/>
    <w:rsid w:val="00790205"/>
    <w:rsid w:val="007A2060"/>
    <w:rsid w:val="007E11AF"/>
    <w:rsid w:val="00805EDF"/>
    <w:rsid w:val="00851C97"/>
    <w:rsid w:val="00854D82"/>
    <w:rsid w:val="00855744"/>
    <w:rsid w:val="00865FEC"/>
    <w:rsid w:val="00873411"/>
    <w:rsid w:val="00875657"/>
    <w:rsid w:val="008B4125"/>
    <w:rsid w:val="008E4491"/>
    <w:rsid w:val="008F16D6"/>
    <w:rsid w:val="00924608"/>
    <w:rsid w:val="00955C75"/>
    <w:rsid w:val="009575EB"/>
    <w:rsid w:val="00985D71"/>
    <w:rsid w:val="009E7969"/>
    <w:rsid w:val="00A1649A"/>
    <w:rsid w:val="00A26EDB"/>
    <w:rsid w:val="00A64E0F"/>
    <w:rsid w:val="00A65417"/>
    <w:rsid w:val="00AF5CB8"/>
    <w:rsid w:val="00B10066"/>
    <w:rsid w:val="00B701B4"/>
    <w:rsid w:val="00BD5523"/>
    <w:rsid w:val="00BF42CC"/>
    <w:rsid w:val="00BF5E33"/>
    <w:rsid w:val="00C2085D"/>
    <w:rsid w:val="00C55A1C"/>
    <w:rsid w:val="00C9408A"/>
    <w:rsid w:val="00CB0CB0"/>
    <w:rsid w:val="00CB404D"/>
    <w:rsid w:val="00CD4371"/>
    <w:rsid w:val="00CD73A7"/>
    <w:rsid w:val="00D12D02"/>
    <w:rsid w:val="00D14C5F"/>
    <w:rsid w:val="00D3081C"/>
    <w:rsid w:val="00D706D0"/>
    <w:rsid w:val="00D8751A"/>
    <w:rsid w:val="00D97F22"/>
    <w:rsid w:val="00DD720C"/>
    <w:rsid w:val="00E25451"/>
    <w:rsid w:val="00E55417"/>
    <w:rsid w:val="00E93412"/>
    <w:rsid w:val="00EA7CCA"/>
    <w:rsid w:val="00EC3703"/>
    <w:rsid w:val="00EC41FF"/>
    <w:rsid w:val="00EE005E"/>
    <w:rsid w:val="00F1373F"/>
    <w:rsid w:val="00F13A0E"/>
    <w:rsid w:val="00F37D79"/>
    <w:rsid w:val="00F40885"/>
    <w:rsid w:val="00F525EC"/>
    <w:rsid w:val="00F526B8"/>
    <w:rsid w:val="00F669F7"/>
    <w:rsid w:val="00F75E89"/>
    <w:rsid w:val="00F85A6F"/>
    <w:rsid w:val="00F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885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4A2CC2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4A2CC2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4A2CC2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CC2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CC2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CC2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F40885"/>
    <w:pPr>
      <w:ind w:left="720"/>
      <w:contextualSpacing/>
    </w:pPr>
    <w:rPr>
      <w:sz w:val="20"/>
      <w:lang w:val="pl-PL"/>
    </w:rPr>
  </w:style>
  <w:style w:type="paragraph" w:customStyle="1" w:styleId="Standard">
    <w:name w:val="Standard"/>
    <w:rsid w:val="00B10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4A2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C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4A2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2CC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4A2CC2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4A2CC2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4A2CC2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4A2CC2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4A2CC2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4A2CC2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4A2CC2"/>
    <w:rPr>
      <w:rFonts w:eastAsia="Times New Roman" w:cs="Times New Roman"/>
      <w:sz w:val="24"/>
      <w:lang w:eastAsia="pl-PL"/>
    </w:rPr>
  </w:style>
  <w:style w:type="character" w:styleId="Hipercze">
    <w:name w:val="Hyperlink"/>
    <w:rsid w:val="004A2CC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A2CC2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4A2CC2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4A2CC2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4A2CC2"/>
    <w:rPr>
      <w:rFonts w:ascii="Courier New" w:eastAsia="Times New Roman" w:hAnsi="Courier New" w:cs="Courier New"/>
      <w:lang w:eastAsia="pl-PL"/>
    </w:rPr>
  </w:style>
  <w:style w:type="paragraph" w:customStyle="1" w:styleId="Akapitzlist1">
    <w:name w:val="Akapit z listą1"/>
    <w:basedOn w:val="Normalny"/>
    <w:rsid w:val="004A2CC2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4A2CC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4A2CC2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4A2CC2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CC2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4A2CC2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2CC2"/>
    <w:rPr>
      <w:rFonts w:ascii="Times New Roman" w:eastAsia="Times New Roman" w:hAnsi="Times New Roman" w:cs="Times New Roman"/>
      <w:lang w:eastAsia="pl-PL"/>
    </w:rPr>
  </w:style>
  <w:style w:type="character" w:customStyle="1" w:styleId="FontStyle50">
    <w:name w:val="Font Style50"/>
    <w:rsid w:val="004A2CC2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4A2CC2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C2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885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4A2CC2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4A2CC2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4A2CC2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CC2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CC2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CC2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F40885"/>
    <w:pPr>
      <w:ind w:left="720"/>
      <w:contextualSpacing/>
    </w:pPr>
    <w:rPr>
      <w:sz w:val="20"/>
      <w:lang w:val="pl-PL"/>
    </w:rPr>
  </w:style>
  <w:style w:type="paragraph" w:customStyle="1" w:styleId="Standard">
    <w:name w:val="Standard"/>
    <w:rsid w:val="00B10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4A2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C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4A2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2CC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4A2CC2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4A2CC2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4A2CC2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4A2CC2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4A2CC2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4A2CC2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4A2CC2"/>
    <w:rPr>
      <w:rFonts w:eastAsia="Times New Roman" w:cs="Times New Roman"/>
      <w:sz w:val="24"/>
      <w:lang w:eastAsia="pl-PL"/>
    </w:rPr>
  </w:style>
  <w:style w:type="character" w:styleId="Hipercze">
    <w:name w:val="Hyperlink"/>
    <w:rsid w:val="004A2CC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A2CC2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4A2CC2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4A2CC2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4A2CC2"/>
    <w:rPr>
      <w:rFonts w:ascii="Courier New" w:eastAsia="Times New Roman" w:hAnsi="Courier New" w:cs="Courier New"/>
      <w:lang w:eastAsia="pl-PL"/>
    </w:rPr>
  </w:style>
  <w:style w:type="paragraph" w:customStyle="1" w:styleId="Akapitzlist1">
    <w:name w:val="Akapit z listą1"/>
    <w:basedOn w:val="Normalny"/>
    <w:rsid w:val="004A2CC2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4A2CC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4A2CC2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4A2CC2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CC2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4A2CC2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2CC2"/>
    <w:rPr>
      <w:rFonts w:ascii="Times New Roman" w:eastAsia="Times New Roman" w:hAnsi="Times New Roman" w:cs="Times New Roman"/>
      <w:lang w:eastAsia="pl-PL"/>
    </w:rPr>
  </w:style>
  <w:style w:type="character" w:customStyle="1" w:styleId="FontStyle50">
    <w:name w:val="Font Style50"/>
    <w:rsid w:val="004A2CC2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4A2CC2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C2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0FC3-215D-498C-909B-D979FC41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8330</Words>
  <Characters>49984</Characters>
  <Application>Microsoft Office Word</Application>
  <DocSecurity>0</DocSecurity>
  <Lines>416</Lines>
  <Paragraphs>116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Nazwa kryterium   : cena</vt:lpstr>
      <vt:lpstr>Wzór  : WC= Wn / Wb x 97% x 100 = WP</vt:lpstr>
      <vt:lpstr>Wzór :  WP2 = Fb / Fmax  x  3%  x  100   </vt:lpstr>
      <vt:lpstr>p.o.  Dyrektora Powiatowego Zakładu Opieki Zdrowotnej – Grzegorz Fitas</vt:lpstr>
    </vt:vector>
  </TitlesOfParts>
  <Company>Microsoft</Company>
  <LinksUpToDate>false</LinksUpToDate>
  <CharactersWithSpaces>58198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</dc:creator>
  <cp:keywords/>
  <dc:description/>
  <cp:lastModifiedBy>********</cp:lastModifiedBy>
  <cp:revision>67</cp:revision>
  <cp:lastPrinted>2016-03-14T07:44:00Z</cp:lastPrinted>
  <dcterms:created xsi:type="dcterms:W3CDTF">2015-03-13T06:52:00Z</dcterms:created>
  <dcterms:modified xsi:type="dcterms:W3CDTF">2016-03-16T10:28:00Z</dcterms:modified>
</cp:coreProperties>
</file>