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D2" w:rsidRDefault="00E75AD2" w:rsidP="00E75AD2">
      <w:pPr>
        <w:rPr>
          <w:lang w:val="pl-PL"/>
        </w:rPr>
      </w:pPr>
    </w:p>
    <w:p w:rsidR="00E75AD2" w:rsidRPr="00D52CF8" w:rsidRDefault="00E75AD2" w:rsidP="00E75AD2">
      <w:pPr>
        <w:rPr>
          <w:lang w:val="pl-PL"/>
        </w:rPr>
      </w:pPr>
    </w:p>
    <w:p w:rsidR="00E75AD2" w:rsidRPr="00097764" w:rsidRDefault="00E75AD2" w:rsidP="00E75AD2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E75AD2">
        <w:rPr>
          <w:rFonts w:ascii="Arial" w:hAnsi="Arial" w:cs="Arial"/>
          <w:b/>
          <w:bCs/>
          <w:sz w:val="44"/>
          <w:szCs w:val="44"/>
          <w:lang w:val="pl-PL"/>
        </w:rPr>
        <w:t>WARUNKÓW ZAMÓWIENIA  /SIWZ/</w:t>
      </w:r>
    </w:p>
    <w:p w:rsidR="00E75AD2" w:rsidRPr="00E75AD2" w:rsidRDefault="00E75AD2" w:rsidP="00E75AD2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sz w:val="36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sz w:val="44"/>
          <w:lang w:val="pl-PL"/>
        </w:rPr>
      </w:pP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sz w:val="44"/>
          <w:lang w:val="pl-PL"/>
        </w:rPr>
      </w:pPr>
    </w:p>
    <w:p w:rsidR="00E75AD2" w:rsidRPr="00097764" w:rsidRDefault="00C17931" w:rsidP="00E75AD2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Dostawa leczniczych środków technicznych </w:t>
      </w:r>
      <w:r w:rsidR="00E75AD2">
        <w:rPr>
          <w:rFonts w:cs="Arial"/>
          <w:b/>
          <w:sz w:val="32"/>
          <w:szCs w:val="32"/>
        </w:rPr>
        <w:t>dla</w:t>
      </w:r>
      <w:r w:rsidR="00E75AD2" w:rsidRPr="00097764">
        <w:rPr>
          <w:rFonts w:cs="Arial"/>
          <w:b/>
          <w:sz w:val="32"/>
          <w:szCs w:val="32"/>
        </w:rPr>
        <w:t xml:space="preserve"> Powiatowego Zakładu Opieki  Zdrowotnej z siedzibą w Starachowicach</w:t>
      </w:r>
    </w:p>
    <w:p w:rsidR="00E75AD2" w:rsidRPr="00E75AD2" w:rsidRDefault="00E75AD2" w:rsidP="00E75AD2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sz w:val="32"/>
          <w:szCs w:val="32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  <w:r w:rsidRPr="00E75AD2">
        <w:rPr>
          <w:rFonts w:ascii="Arial" w:hAnsi="Arial" w:cs="Arial"/>
          <w:lang w:val="pl-PL"/>
        </w:rPr>
        <w:t xml:space="preserve">                                  </w:t>
      </w: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tabs>
          <w:tab w:val="right" w:pos="9356"/>
        </w:tabs>
        <w:rPr>
          <w:rFonts w:ascii="Arial" w:hAnsi="Arial" w:cs="Arial"/>
          <w:lang w:val="pl-PL"/>
        </w:rPr>
      </w:pPr>
      <w:r w:rsidRPr="00E75AD2">
        <w:rPr>
          <w:rFonts w:ascii="Arial" w:hAnsi="Arial" w:cs="Arial"/>
          <w:lang w:val="pl-PL"/>
        </w:rPr>
        <w:t>Opracował                                           Sprawdził:                       Zatwierdził:</w:t>
      </w:r>
    </w:p>
    <w:p w:rsidR="00E75AD2" w:rsidRPr="00D001B8" w:rsidRDefault="00D001B8" w:rsidP="00E75AD2">
      <w:pPr>
        <w:autoSpaceDE w:val="0"/>
        <w:spacing w:line="280" w:lineRule="exac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St. i</w:t>
      </w:r>
      <w:r w:rsidR="00E75AD2" w:rsidRPr="00D001B8">
        <w:rPr>
          <w:rFonts w:ascii="Arial" w:hAnsi="Arial" w:cs="Arial"/>
          <w:lang w:val="pl-PL"/>
        </w:rPr>
        <w:t xml:space="preserve">nsp. ds. Zamówień  </w:t>
      </w:r>
      <w:r w:rsidR="00E75AD2" w:rsidRPr="00D001B8">
        <w:rPr>
          <w:rFonts w:ascii="Arial" w:hAnsi="Arial" w:cs="Arial"/>
          <w:lang w:val="pl-PL"/>
        </w:rPr>
        <w:tab/>
      </w:r>
      <w:r w:rsidR="00E75AD2" w:rsidRPr="00D001B8">
        <w:rPr>
          <w:rFonts w:ascii="Arial" w:hAnsi="Arial" w:cs="Arial"/>
          <w:lang w:val="pl-PL"/>
        </w:rPr>
        <w:tab/>
        <w:t xml:space="preserve">          Adwokat  </w:t>
      </w:r>
      <w:r w:rsidR="00E75AD2" w:rsidRPr="00D001B8">
        <w:rPr>
          <w:rFonts w:ascii="Arial" w:hAnsi="Arial" w:cs="Arial"/>
          <w:lang w:val="pl-PL"/>
        </w:rPr>
        <w:tab/>
      </w:r>
      <w:r w:rsidR="00E75AD2" w:rsidRPr="00D001B8">
        <w:rPr>
          <w:rFonts w:ascii="Arial" w:hAnsi="Arial" w:cs="Arial"/>
          <w:lang w:val="pl-PL"/>
        </w:rPr>
        <w:tab/>
        <w:t xml:space="preserve">    </w:t>
      </w:r>
      <w:r w:rsidR="00C53BC7" w:rsidRPr="00D001B8">
        <w:rPr>
          <w:rFonts w:ascii="Arial" w:hAnsi="Arial" w:cs="Arial"/>
          <w:lang w:val="pl-PL"/>
        </w:rPr>
        <w:t>p.o.</w:t>
      </w:r>
      <w:r w:rsidR="00E75AD2" w:rsidRPr="00D001B8">
        <w:rPr>
          <w:rFonts w:ascii="Arial" w:hAnsi="Arial" w:cs="Arial"/>
          <w:lang w:val="pl-PL"/>
        </w:rPr>
        <w:t xml:space="preserve"> Dyrektor</w:t>
      </w:r>
    </w:p>
    <w:p w:rsidR="00E75AD2" w:rsidRPr="00D001B8" w:rsidRDefault="00E75AD2" w:rsidP="00E75AD2">
      <w:pPr>
        <w:autoSpaceDE w:val="0"/>
        <w:spacing w:line="280" w:lineRule="exact"/>
        <w:ind w:left="3540" w:hanging="3540"/>
        <w:rPr>
          <w:rFonts w:ascii="Arial" w:hAnsi="Arial" w:cs="Arial"/>
          <w:lang w:val="pl-PL"/>
        </w:rPr>
      </w:pPr>
      <w:r w:rsidRPr="00D001B8">
        <w:rPr>
          <w:rFonts w:ascii="Arial" w:hAnsi="Arial" w:cs="Arial"/>
          <w:lang w:val="pl-PL"/>
        </w:rPr>
        <w:t>Public</w:t>
      </w:r>
      <w:bookmarkStart w:id="0" w:name="_GoBack"/>
      <w:bookmarkEnd w:id="0"/>
      <w:r w:rsidRPr="00D001B8">
        <w:rPr>
          <w:rFonts w:ascii="Arial" w:hAnsi="Arial" w:cs="Arial"/>
          <w:lang w:val="pl-PL"/>
        </w:rPr>
        <w:t xml:space="preserve">znych </w:t>
      </w:r>
      <w:r w:rsidRPr="00D001B8">
        <w:rPr>
          <w:rFonts w:ascii="Arial" w:hAnsi="Arial" w:cs="Arial"/>
          <w:lang w:val="pl-PL"/>
        </w:rPr>
        <w:tab/>
        <w:t xml:space="preserve">                             </w:t>
      </w:r>
      <w:r w:rsidR="00B91611" w:rsidRPr="00D001B8">
        <w:rPr>
          <w:rFonts w:ascii="Arial" w:hAnsi="Arial" w:cs="Arial"/>
          <w:lang w:val="pl-PL"/>
        </w:rPr>
        <w:t xml:space="preserve">      </w:t>
      </w:r>
      <w:r w:rsidRPr="00D001B8">
        <w:rPr>
          <w:rFonts w:ascii="Arial" w:hAnsi="Arial" w:cs="Arial"/>
          <w:lang w:val="pl-PL"/>
        </w:rPr>
        <w:t xml:space="preserve">   Powiatowego Zakładu </w:t>
      </w:r>
    </w:p>
    <w:p w:rsidR="00E75AD2" w:rsidRPr="00D001B8" w:rsidRDefault="00B91611" w:rsidP="00E75AD2">
      <w:pPr>
        <w:autoSpaceDE w:val="0"/>
        <w:spacing w:line="280" w:lineRule="exact"/>
        <w:ind w:left="3540" w:hanging="3540"/>
        <w:rPr>
          <w:rFonts w:ascii="Arial" w:hAnsi="Arial" w:cs="Arial"/>
          <w:lang w:val="pl-PL"/>
        </w:rPr>
      </w:pPr>
      <w:r w:rsidRPr="00D001B8">
        <w:rPr>
          <w:rFonts w:ascii="Arial" w:hAnsi="Arial" w:cs="Arial"/>
          <w:lang w:val="pl-PL"/>
        </w:rPr>
        <w:t xml:space="preserve">                                                                                             </w:t>
      </w:r>
      <w:r w:rsidR="00E75AD2" w:rsidRPr="00D001B8">
        <w:rPr>
          <w:rFonts w:ascii="Arial" w:hAnsi="Arial" w:cs="Arial"/>
          <w:lang w:val="pl-PL"/>
        </w:rPr>
        <w:t xml:space="preserve">Opieki Zdrowotnej </w:t>
      </w:r>
    </w:p>
    <w:p w:rsidR="00E75AD2" w:rsidRPr="00D001B8" w:rsidRDefault="00E75AD2" w:rsidP="00E75AD2">
      <w:pPr>
        <w:autoSpaceDE w:val="0"/>
        <w:spacing w:line="280" w:lineRule="exact"/>
        <w:ind w:left="3540" w:hanging="3540"/>
        <w:rPr>
          <w:rFonts w:ascii="Arial" w:hAnsi="Arial" w:cs="Arial"/>
          <w:smallCaps/>
          <w:spacing w:val="102"/>
          <w:lang w:val="pl-PL"/>
        </w:rPr>
      </w:pPr>
      <w:r w:rsidRPr="00D001B8">
        <w:rPr>
          <w:rFonts w:ascii="Arial" w:hAnsi="Arial" w:cs="Arial"/>
          <w:lang w:val="pl-PL"/>
        </w:rPr>
        <w:t xml:space="preserve">                                                                                              w Starachowicach </w:t>
      </w:r>
    </w:p>
    <w:p w:rsidR="00E75AD2" w:rsidRPr="00E75AD2" w:rsidRDefault="00E75AD2" w:rsidP="00E75AD2">
      <w:pPr>
        <w:rPr>
          <w:rFonts w:ascii="Arial" w:hAnsi="Arial" w:cs="Arial"/>
          <w:bCs/>
          <w:color w:val="FFFFFF" w:themeColor="background1"/>
          <w:lang w:val="pl-PL"/>
        </w:rPr>
      </w:pPr>
      <w:r w:rsidRPr="00E75AD2">
        <w:rPr>
          <w:rFonts w:ascii="Arial" w:hAnsi="Arial" w:cs="Arial"/>
          <w:b/>
          <w:bCs/>
          <w:color w:val="FFFFFF" w:themeColor="background1"/>
          <w:lang w:val="pl-PL"/>
        </w:rPr>
        <w:t xml:space="preserve">                                                                                                                              </w:t>
      </w:r>
      <w:r w:rsidRPr="00E75AD2">
        <w:rPr>
          <w:rFonts w:ascii="Arial" w:hAnsi="Arial" w:cs="Arial"/>
          <w:bCs/>
          <w:color w:val="FFFFFF" w:themeColor="background1"/>
          <w:lang w:val="pl-PL"/>
        </w:rPr>
        <w:t>/-/ Sebastian Petrykowski</w:t>
      </w:r>
    </w:p>
    <w:p w:rsidR="00E75AD2" w:rsidRPr="00E75AD2" w:rsidRDefault="00E75AD2" w:rsidP="00E75AD2">
      <w:pPr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lang w:val="pl-PL"/>
        </w:rPr>
      </w:pPr>
      <w:r w:rsidRPr="00E75AD2">
        <w:rPr>
          <w:rFonts w:ascii="Arial" w:hAnsi="Arial" w:cs="Arial"/>
          <w:b/>
          <w:bCs/>
          <w:lang w:val="pl-PL"/>
        </w:rPr>
        <w:t xml:space="preserve">    </w:t>
      </w:r>
    </w:p>
    <w:p w:rsidR="00E75AD2" w:rsidRPr="00E75AD2" w:rsidRDefault="00C4686E" w:rsidP="00CA705E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Starachowice </w:t>
      </w:r>
      <w:r w:rsidR="00953446">
        <w:rPr>
          <w:rFonts w:ascii="Arial" w:hAnsi="Arial" w:cs="Arial"/>
          <w:b/>
          <w:bCs/>
          <w:lang w:val="pl-PL"/>
        </w:rPr>
        <w:t>17</w:t>
      </w:r>
      <w:r w:rsidR="00AD6ADB">
        <w:rPr>
          <w:rFonts w:ascii="Arial" w:hAnsi="Arial" w:cs="Arial"/>
          <w:b/>
          <w:bCs/>
          <w:lang w:val="pl-PL"/>
        </w:rPr>
        <w:t xml:space="preserve"> </w:t>
      </w:r>
      <w:r w:rsidR="00E75AD2" w:rsidRPr="00E75AD2">
        <w:rPr>
          <w:rFonts w:ascii="Arial" w:hAnsi="Arial" w:cs="Arial"/>
          <w:b/>
          <w:bCs/>
          <w:lang w:val="pl-PL"/>
        </w:rPr>
        <w:t>.0</w:t>
      </w:r>
      <w:r>
        <w:rPr>
          <w:rFonts w:ascii="Arial" w:hAnsi="Arial" w:cs="Arial"/>
          <w:b/>
          <w:bCs/>
          <w:lang w:val="pl-PL"/>
        </w:rPr>
        <w:t>2</w:t>
      </w:r>
      <w:r w:rsidR="00E75AD2" w:rsidRPr="00E75AD2">
        <w:rPr>
          <w:rFonts w:ascii="Arial" w:hAnsi="Arial" w:cs="Arial"/>
          <w:b/>
          <w:bCs/>
          <w:lang w:val="pl-PL"/>
        </w:rPr>
        <w:t>.201</w:t>
      </w:r>
      <w:r>
        <w:rPr>
          <w:rFonts w:ascii="Arial" w:hAnsi="Arial" w:cs="Arial"/>
          <w:b/>
          <w:bCs/>
          <w:lang w:val="pl-PL"/>
        </w:rPr>
        <w:t>6</w:t>
      </w:r>
      <w:r w:rsidR="00E75AD2" w:rsidRPr="00E75AD2">
        <w:rPr>
          <w:rFonts w:ascii="Arial" w:hAnsi="Arial" w:cs="Arial"/>
          <w:b/>
          <w:bCs/>
          <w:lang w:val="pl-PL"/>
        </w:rPr>
        <w:t xml:space="preserve"> rok</w:t>
      </w: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B91611" w:rsidRDefault="00B91611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9466E5" w:rsidRDefault="009466E5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9466E5" w:rsidRDefault="009466E5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9466E5" w:rsidRPr="00E75AD2" w:rsidRDefault="009466E5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E75AD2">
        <w:rPr>
          <w:rFonts w:ascii="Arial" w:hAnsi="Arial" w:cs="Arial"/>
          <w:b/>
          <w:bCs/>
          <w:sz w:val="20"/>
          <w:u w:val="thick"/>
          <w:lang w:val="pl-PL"/>
        </w:rPr>
        <w:lastRenderedPageBreak/>
        <w:t>Definicje: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W Specyfikacji Istotnych Warunków Zamówienia oraz we wszystkich dokumentach z nią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związanych (jak niżej określono) następujące słowa i zwroty winny mieć znaczenie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E31AEC">
        <w:rPr>
          <w:rFonts w:ascii="Arial" w:hAnsi="Arial" w:cs="Arial"/>
        </w:rPr>
        <w:t>uPzp</w:t>
      </w:r>
      <w:proofErr w:type="spellEnd"/>
      <w:r w:rsidRPr="00E31AEC">
        <w:rPr>
          <w:rFonts w:ascii="Arial" w:hAnsi="Arial" w:cs="Arial"/>
        </w:rPr>
        <w:t>)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(tekst jednolity Dz. U. z 201</w:t>
      </w:r>
      <w:r w:rsidR="00FA268E">
        <w:rPr>
          <w:rFonts w:ascii="Arial" w:hAnsi="Arial" w:cs="Arial"/>
        </w:rPr>
        <w:t>5</w:t>
      </w:r>
      <w:r w:rsidRPr="00E31AEC">
        <w:rPr>
          <w:rFonts w:ascii="Arial" w:hAnsi="Arial" w:cs="Arial"/>
        </w:rPr>
        <w:t xml:space="preserve"> r. poz. </w:t>
      </w:r>
      <w:r w:rsidR="00FA268E">
        <w:rPr>
          <w:rFonts w:ascii="Arial" w:hAnsi="Arial" w:cs="Arial"/>
        </w:rPr>
        <w:t>2164</w:t>
      </w:r>
      <w:r w:rsidRPr="00E31AEC">
        <w:rPr>
          <w:rFonts w:ascii="Arial" w:hAnsi="Arial" w:cs="Arial"/>
        </w:rPr>
        <w:t xml:space="preserve">) oraz wszelkie akty wykonawcze do niej,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b) Zamawiający: Powiatowy Zakład Opieki Zdrowotnej z siedzibą 27-200 Starachowice,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    ul. Radomska 70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c) Wykonawca: oznacza osobę fizyczną, prawną lub jednostkę organizacyjną </w:t>
      </w:r>
    </w:p>
    <w:p w:rsidR="00E75AD2" w:rsidRPr="00E31AEC" w:rsidRDefault="00E75AD2" w:rsidP="00E75AD2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nie posiadającą osobowości prawnej, która ubiega się o udzielenie zamówienia </w:t>
      </w:r>
    </w:p>
    <w:p w:rsidR="00E75AD2" w:rsidRPr="00E31AEC" w:rsidRDefault="00E75AD2" w:rsidP="00E75AD2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publicznego, złożyła ofertę lub zawarła umowę w sprawie zamówienia publicznego, </w:t>
      </w:r>
    </w:p>
    <w:p w:rsidR="00E75AD2" w:rsidRPr="00E31AEC" w:rsidRDefault="00E75AD2" w:rsidP="007253E8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E31AEC">
        <w:rPr>
          <w:rFonts w:ascii="Arial" w:hAnsi="Arial" w:cs="Arial"/>
        </w:rPr>
        <w:t>Pzp</w:t>
      </w:r>
      <w:proofErr w:type="spellEnd"/>
      <w:r w:rsidRPr="00E31AEC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E75AD2" w:rsidRPr="00E75AD2" w:rsidRDefault="00E75AD2" w:rsidP="00E75AD2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Sekretariat tel. 041 273 91 13 fax 041 273-92-29 </w:t>
      </w:r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Dział ds. Zamówień Publicznych i Zaopatrzenia Tel. 041 273-91-82 fax  273-91-82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E75AD2" w:rsidRPr="00E75AD2" w:rsidRDefault="000506A3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E75AD2" w:rsidRPr="00E75AD2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E75AD2" w:rsidRPr="00E75AD2" w:rsidRDefault="00E75AD2" w:rsidP="00E75AD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E75AD2" w:rsidRPr="00E75AD2" w:rsidRDefault="00E75AD2" w:rsidP="00E75AD2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E75AD2">
        <w:rPr>
          <w:rFonts w:ascii="Arial" w:hAnsi="Arial" w:cs="Arial"/>
          <w:sz w:val="20"/>
          <w:vertAlign w:val="superscript"/>
          <w:lang w:val="pl-PL"/>
        </w:rPr>
        <w:t>00</w:t>
      </w:r>
      <w:r w:rsidRPr="00E75AD2">
        <w:rPr>
          <w:rFonts w:ascii="Arial" w:hAnsi="Arial" w:cs="Arial"/>
          <w:sz w:val="20"/>
          <w:lang w:val="pl-PL"/>
        </w:rPr>
        <w:t xml:space="preserve">-14 </w:t>
      </w:r>
      <w:r w:rsidRPr="00E75AD2">
        <w:rPr>
          <w:rFonts w:ascii="Arial" w:hAnsi="Arial" w:cs="Arial"/>
          <w:sz w:val="20"/>
          <w:vertAlign w:val="superscript"/>
          <w:lang w:val="pl-PL"/>
        </w:rPr>
        <w:t>00</w:t>
      </w:r>
    </w:p>
    <w:p w:rsidR="00E75AD2" w:rsidRPr="00E75AD2" w:rsidRDefault="00E75AD2" w:rsidP="00E75AD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lub na rachunek bankowy:</w:t>
      </w:r>
    </w:p>
    <w:p w:rsidR="00E75AD2" w:rsidRPr="00E75AD2" w:rsidRDefault="00E75AD2" w:rsidP="00E75AD2">
      <w:pPr>
        <w:rPr>
          <w:rFonts w:ascii="Arial" w:hAnsi="Arial" w:cs="Arial"/>
          <w:b/>
          <w:bCs/>
          <w:sz w:val="20"/>
          <w:lang w:val="pl-PL"/>
        </w:rPr>
      </w:pPr>
      <w:r w:rsidRPr="00E75AD2">
        <w:rPr>
          <w:rFonts w:ascii="Arial" w:hAnsi="Arial" w:cs="Arial"/>
          <w:b/>
          <w:bCs/>
          <w:sz w:val="20"/>
          <w:lang w:val="pl-PL"/>
        </w:rPr>
        <w:t xml:space="preserve">PKO BP SA  </w:t>
      </w:r>
    </w:p>
    <w:p w:rsidR="00E75AD2" w:rsidRPr="00E75AD2" w:rsidRDefault="00E75AD2" w:rsidP="00E75AD2">
      <w:pPr>
        <w:rPr>
          <w:rFonts w:ascii="Arial" w:hAnsi="Arial" w:cs="Arial"/>
          <w:b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>75 1020 2674 00002602 0096 2845</w:t>
      </w:r>
    </w:p>
    <w:p w:rsidR="00E75AD2" w:rsidRPr="00E75AD2" w:rsidRDefault="00E75AD2" w:rsidP="00E75AD2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E75AD2">
        <w:rPr>
          <w:rFonts w:ascii="Arial" w:hAnsi="Arial" w:cs="Arial"/>
          <w:spacing w:val="16"/>
          <w:sz w:val="20"/>
          <w:lang w:val="pl-PL"/>
        </w:rPr>
        <w:t>8</w:t>
      </w:r>
      <w:r w:rsidRPr="00E75AD2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E75AD2">
        <w:rPr>
          <w:rFonts w:ascii="Arial" w:hAnsi="Arial" w:cs="Arial"/>
          <w:sz w:val="20"/>
          <w:lang w:val="pl-PL"/>
        </w:rPr>
        <w:t xml:space="preserve"> - 14 </w:t>
      </w:r>
      <w:r w:rsidRPr="00E75AD2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E75AD2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E75AD2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iCs/>
          <w:sz w:val="20"/>
          <w:lang w:val="pl-PL"/>
        </w:rPr>
      </w:pPr>
      <w:r w:rsidRPr="00E75AD2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E75AD2" w:rsidRPr="00E75AD2" w:rsidRDefault="00E75AD2" w:rsidP="00E75AD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E75AD2" w:rsidRPr="00E75AD2" w:rsidRDefault="00E75AD2" w:rsidP="00E75AD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E75AD2" w:rsidRPr="00FA268E" w:rsidRDefault="00E75AD2" w:rsidP="00E75AD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2004r. Prawo zamówień publicznych (</w:t>
      </w:r>
      <w:r w:rsidRPr="00E75AD2">
        <w:rPr>
          <w:rFonts w:ascii="Arial" w:hAnsi="Arial" w:cs="Arial"/>
          <w:sz w:val="20"/>
          <w:lang w:val="pl-PL"/>
        </w:rPr>
        <w:t xml:space="preserve">tekst jednolity </w:t>
      </w:r>
      <w:r w:rsidR="00FA268E">
        <w:rPr>
          <w:rFonts w:ascii="Arial" w:hAnsi="Arial" w:cs="Arial"/>
          <w:sz w:val="20"/>
          <w:lang w:val="pl-PL"/>
        </w:rPr>
        <w:t>Dz. U. z 2015 poz. 2164 z dnia 22.12.2015r</w:t>
      </w:r>
      <w:r w:rsidR="006F3B41">
        <w:rPr>
          <w:rFonts w:ascii="Arial" w:hAnsi="Arial" w:cs="Arial"/>
          <w:sz w:val="20"/>
          <w:lang w:val="pl-PL"/>
        </w:rPr>
        <w:t xml:space="preserve"> </w:t>
      </w:r>
      <w:r w:rsidRPr="00FA268E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E75AD2" w:rsidRPr="00E75AD2" w:rsidRDefault="00E75AD2" w:rsidP="00E75AD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E75AD2" w:rsidRPr="00E75AD2" w:rsidRDefault="00E75AD2" w:rsidP="00E75AD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Rozporządzenie Prezesa Rady Ministrów z dnia </w:t>
      </w:r>
      <w:r w:rsidR="006F3B41">
        <w:rPr>
          <w:rFonts w:ascii="Arial" w:hAnsi="Arial" w:cs="Arial"/>
          <w:snapToGrid w:val="0"/>
          <w:color w:val="000000"/>
          <w:sz w:val="20"/>
          <w:lang w:val="pl-PL"/>
        </w:rPr>
        <w:t>28.12.2015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.(Dz.U. poz</w:t>
      </w:r>
      <w:r w:rsidR="006F3B41">
        <w:rPr>
          <w:rFonts w:ascii="Arial" w:hAnsi="Arial" w:cs="Arial"/>
          <w:snapToGrid w:val="0"/>
          <w:color w:val="000000"/>
          <w:sz w:val="20"/>
          <w:lang w:val="pl-PL"/>
        </w:rPr>
        <w:t>.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6F3B41">
        <w:rPr>
          <w:rFonts w:ascii="Arial" w:hAnsi="Arial" w:cs="Arial"/>
          <w:snapToGrid w:val="0"/>
          <w:color w:val="000000"/>
          <w:sz w:val="20"/>
          <w:lang w:val="pl-PL"/>
        </w:rPr>
        <w:t>2254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z 2</w:t>
      </w:r>
      <w:r w:rsidR="003139E6">
        <w:rPr>
          <w:rFonts w:ascii="Arial" w:hAnsi="Arial" w:cs="Arial"/>
          <w:snapToGrid w:val="0"/>
          <w:color w:val="000000"/>
          <w:sz w:val="20"/>
          <w:lang w:val="pl-PL"/>
        </w:rPr>
        <w:t>9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 w:rsidR="006F3B41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) w sprawie średniego kursu złotego w stosunku do euro stanowiącego podstawę przeliczania wartości zamówienia publicznego. </w:t>
      </w:r>
    </w:p>
    <w:p w:rsidR="00C4686E" w:rsidRPr="00C4686E" w:rsidRDefault="00E75AD2" w:rsidP="00E75AD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C4686E">
        <w:rPr>
          <w:rFonts w:ascii="Arial" w:hAnsi="Arial" w:cs="Arial"/>
          <w:sz w:val="20"/>
          <w:lang w:val="pl-PL"/>
        </w:rPr>
        <w:t xml:space="preserve">Ustawa z dnia 20 maja 2010r. o wyrobach medycznych </w:t>
      </w:r>
      <w:r w:rsidR="00C4686E" w:rsidRPr="00C4686E">
        <w:rPr>
          <w:rFonts w:ascii="Arial" w:hAnsi="Arial" w:cs="Arial"/>
          <w:sz w:val="20"/>
          <w:lang w:val="pl-PL"/>
        </w:rPr>
        <w:t>( Dz. U. z 2015r.,  poz. 876</w:t>
      </w:r>
      <w:r w:rsidR="00447F0E">
        <w:rPr>
          <w:rFonts w:ascii="Arial" w:hAnsi="Arial" w:cs="Arial"/>
          <w:sz w:val="20"/>
          <w:lang w:val="pl-PL"/>
        </w:rPr>
        <w:t xml:space="preserve"> </w:t>
      </w:r>
      <w:r w:rsidR="00C4686E" w:rsidRPr="00C4686E">
        <w:rPr>
          <w:rFonts w:ascii="Arial" w:hAnsi="Arial" w:cs="Arial"/>
          <w:sz w:val="20"/>
          <w:lang w:val="pl-PL"/>
        </w:rPr>
        <w:t>ze zm.),</w:t>
      </w:r>
      <w:r w:rsidR="00C4686E" w:rsidRPr="00C4686E">
        <w:rPr>
          <w:rFonts w:cs="Arial"/>
          <w:sz w:val="20"/>
          <w:lang w:val="pl-PL"/>
        </w:rPr>
        <w:t xml:space="preserve"> </w:t>
      </w:r>
    </w:p>
    <w:p w:rsidR="00E75AD2" w:rsidRPr="00C4686E" w:rsidRDefault="00C4686E" w:rsidP="00C4686E">
      <w:pPr>
        <w:widowControl w:val="0"/>
        <w:ind w:left="72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C4686E">
        <w:rPr>
          <w:rFonts w:cs="Arial"/>
          <w:sz w:val="20"/>
          <w:lang w:val="pl-PL"/>
        </w:rPr>
        <w:t xml:space="preserve"> </w:t>
      </w:r>
      <w:r w:rsidR="00E75AD2" w:rsidRPr="00C4686E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Przedmiotem zamówienia jest dostawa: </w:t>
      </w:r>
    </w:p>
    <w:p w:rsidR="00E75AD2" w:rsidRDefault="00E75AD2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75AD2">
        <w:rPr>
          <w:rFonts w:ascii="Arial" w:hAnsi="Arial" w:cs="Arial"/>
          <w:color w:val="000000"/>
          <w:sz w:val="20"/>
          <w:lang w:val="pl-PL"/>
        </w:rPr>
        <w:t xml:space="preserve"> </w:t>
      </w:r>
      <w:r w:rsidR="009239D6" w:rsidRPr="009239D6">
        <w:rPr>
          <w:rFonts w:ascii="Arial" w:hAnsi="Arial" w:cs="Arial"/>
          <w:snapToGrid w:val="0"/>
          <w:color w:val="000000"/>
          <w:sz w:val="20"/>
          <w:lang w:val="pl-PL"/>
        </w:rPr>
        <w:t>Dostawa leczniczych środków technicznych dla Powiatowego Zakładu Opieki  Zdrowotnej z siedzibą w Starachowicach</w:t>
      </w:r>
      <w:r w:rsidR="009239D6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E75AD2">
        <w:rPr>
          <w:rFonts w:ascii="Arial" w:hAnsi="Arial" w:cs="Arial"/>
          <w:color w:val="000000"/>
          <w:sz w:val="20"/>
          <w:lang w:val="pl-PL"/>
        </w:rPr>
        <w:t xml:space="preserve"> w ilościach uzależnionych od  zapotrzebowania wynikającego z działalności leczniczej.</w:t>
      </w:r>
    </w:p>
    <w:p w:rsidR="003522CC" w:rsidRPr="00E75AD2" w:rsidRDefault="003522CC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Zakres zamówienia:</w:t>
      </w:r>
    </w:p>
    <w:p w:rsidR="00E75AD2" w:rsidRDefault="003522CC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-</w:t>
      </w:r>
      <w:r w:rsidR="009239D6" w:rsidRPr="009239D6">
        <w:rPr>
          <w:rFonts w:ascii="Arial" w:hAnsi="Arial" w:cs="Arial"/>
          <w:color w:val="000000"/>
          <w:sz w:val="20"/>
          <w:lang w:val="pl-PL"/>
        </w:rPr>
        <w:t>Kardiowerter-defib</w:t>
      </w:r>
      <w:r>
        <w:rPr>
          <w:rFonts w:ascii="Arial" w:hAnsi="Arial" w:cs="Arial"/>
          <w:color w:val="000000"/>
          <w:sz w:val="20"/>
          <w:lang w:val="pl-PL"/>
        </w:rPr>
        <w:t xml:space="preserve">rylator </w:t>
      </w:r>
      <w:proofErr w:type="spellStart"/>
      <w:r>
        <w:rPr>
          <w:rFonts w:ascii="Arial" w:hAnsi="Arial" w:cs="Arial"/>
          <w:color w:val="000000"/>
          <w:sz w:val="20"/>
          <w:lang w:val="pl-PL"/>
        </w:rPr>
        <w:t>resynchronizujący</w:t>
      </w:r>
      <w:proofErr w:type="spellEnd"/>
      <w:r>
        <w:rPr>
          <w:rFonts w:ascii="Arial" w:hAnsi="Arial" w:cs="Arial"/>
          <w:color w:val="000000"/>
          <w:sz w:val="20"/>
          <w:lang w:val="pl-PL"/>
        </w:rPr>
        <w:t xml:space="preserve"> CRT-D, </w:t>
      </w:r>
      <w:r w:rsidR="009239D6" w:rsidRPr="009239D6">
        <w:rPr>
          <w:rFonts w:ascii="Arial" w:hAnsi="Arial" w:cs="Arial"/>
          <w:color w:val="000000"/>
          <w:sz w:val="20"/>
          <w:lang w:val="pl-PL"/>
        </w:rPr>
        <w:t>Stymulat</w:t>
      </w:r>
      <w:r w:rsidR="009239D6">
        <w:rPr>
          <w:rFonts w:ascii="Arial" w:hAnsi="Arial" w:cs="Arial"/>
          <w:color w:val="000000"/>
          <w:sz w:val="20"/>
          <w:lang w:val="pl-PL"/>
        </w:rPr>
        <w:t xml:space="preserve">or </w:t>
      </w:r>
      <w:proofErr w:type="spellStart"/>
      <w:r w:rsidR="009239D6">
        <w:rPr>
          <w:rFonts w:ascii="Arial" w:hAnsi="Arial" w:cs="Arial"/>
          <w:color w:val="000000"/>
          <w:sz w:val="20"/>
          <w:lang w:val="pl-PL"/>
        </w:rPr>
        <w:t>res</w:t>
      </w:r>
      <w:r w:rsidR="004E6C84">
        <w:rPr>
          <w:rFonts w:ascii="Arial" w:hAnsi="Arial" w:cs="Arial"/>
          <w:color w:val="000000"/>
          <w:sz w:val="20"/>
          <w:lang w:val="pl-PL"/>
        </w:rPr>
        <w:t>y</w:t>
      </w:r>
      <w:r w:rsidR="009239D6">
        <w:rPr>
          <w:rFonts w:ascii="Arial" w:hAnsi="Arial" w:cs="Arial"/>
          <w:color w:val="000000"/>
          <w:sz w:val="20"/>
          <w:lang w:val="pl-PL"/>
        </w:rPr>
        <w:t>chronizujący</w:t>
      </w:r>
      <w:proofErr w:type="spellEnd"/>
      <w:r w:rsidR="009239D6">
        <w:rPr>
          <w:rFonts w:ascii="Arial" w:hAnsi="Arial" w:cs="Arial"/>
          <w:color w:val="000000"/>
          <w:sz w:val="20"/>
          <w:lang w:val="pl-PL"/>
        </w:rPr>
        <w:t xml:space="preserve"> trójjamowy</w:t>
      </w:r>
      <w:r w:rsidR="00DA0A60">
        <w:rPr>
          <w:rFonts w:ascii="Arial" w:hAnsi="Arial" w:cs="Arial"/>
          <w:color w:val="000000"/>
          <w:sz w:val="20"/>
          <w:lang w:val="pl-PL"/>
        </w:rPr>
        <w:t xml:space="preserve"> CRT-P</w:t>
      </w:r>
      <w:r w:rsidR="009239D6">
        <w:rPr>
          <w:rFonts w:ascii="Arial" w:hAnsi="Arial" w:cs="Arial"/>
          <w:color w:val="000000"/>
          <w:sz w:val="20"/>
          <w:lang w:val="pl-PL"/>
        </w:rPr>
        <w:t>, elektrody,</w:t>
      </w:r>
      <w:r w:rsidR="00CA705E">
        <w:rPr>
          <w:rFonts w:ascii="Arial" w:hAnsi="Arial" w:cs="Arial"/>
          <w:color w:val="000000"/>
          <w:sz w:val="20"/>
          <w:lang w:val="pl-PL"/>
        </w:rPr>
        <w:t xml:space="preserve"> </w:t>
      </w:r>
      <w:r w:rsidR="009239D6">
        <w:rPr>
          <w:rFonts w:ascii="Arial" w:hAnsi="Arial" w:cs="Arial"/>
          <w:color w:val="000000"/>
          <w:sz w:val="20"/>
          <w:lang w:val="pl-PL"/>
        </w:rPr>
        <w:t>zestawy do wprowadzania i kontrastowania</w:t>
      </w:r>
      <w:r>
        <w:rPr>
          <w:rFonts w:ascii="Arial" w:hAnsi="Arial" w:cs="Arial"/>
          <w:color w:val="000000"/>
          <w:sz w:val="20"/>
          <w:lang w:val="pl-PL"/>
        </w:rPr>
        <w:t>,</w:t>
      </w:r>
      <w:r w:rsidRPr="003522CC">
        <w:rPr>
          <w:rFonts w:ascii="Arial" w:hAnsi="Arial" w:cs="Arial"/>
          <w:color w:val="000000"/>
          <w:sz w:val="20"/>
          <w:lang w:val="pl-PL"/>
        </w:rPr>
        <w:t xml:space="preserve"> </w:t>
      </w:r>
      <w:r w:rsidR="00953446">
        <w:rPr>
          <w:rFonts w:ascii="Arial" w:hAnsi="Arial" w:cs="Arial"/>
          <w:color w:val="000000"/>
          <w:sz w:val="20"/>
          <w:lang w:val="pl-PL"/>
        </w:rPr>
        <w:t>wkłucia</w:t>
      </w:r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Szczegółowy  wykaz i opis wyrobów zwarty jest w załącznik</w:t>
      </w:r>
      <w:r w:rsidR="009239D6">
        <w:rPr>
          <w:rFonts w:ascii="Arial" w:hAnsi="Arial" w:cs="Arial"/>
          <w:sz w:val="20"/>
          <w:lang w:val="pl-PL"/>
        </w:rPr>
        <w:t>ach</w:t>
      </w:r>
      <w:r w:rsidRPr="00E75AD2">
        <w:rPr>
          <w:rFonts w:ascii="Arial" w:hAnsi="Arial" w:cs="Arial"/>
          <w:sz w:val="20"/>
          <w:lang w:val="pl-PL"/>
        </w:rPr>
        <w:t xml:space="preserve"> nr 2</w:t>
      </w:r>
      <w:r w:rsidR="009239D6">
        <w:rPr>
          <w:rFonts w:ascii="Arial" w:hAnsi="Arial" w:cs="Arial"/>
          <w:sz w:val="20"/>
          <w:lang w:val="pl-PL"/>
        </w:rPr>
        <w:t xml:space="preserve">, </w:t>
      </w:r>
      <w:r w:rsidRPr="00E75AD2">
        <w:rPr>
          <w:rFonts w:ascii="Arial" w:hAnsi="Arial" w:cs="Arial"/>
          <w:sz w:val="20"/>
          <w:lang w:val="pl-PL"/>
        </w:rPr>
        <w:t>do SIWZ – opis parametrów te</w:t>
      </w:r>
      <w:r w:rsidR="00B91611">
        <w:rPr>
          <w:rFonts w:ascii="Arial" w:hAnsi="Arial" w:cs="Arial"/>
          <w:sz w:val="20"/>
          <w:lang w:val="pl-PL"/>
        </w:rPr>
        <w:t>chniczno-użytkowych minimalnych oraz w załączniku nr 5</w:t>
      </w:r>
      <w:r w:rsidR="007253E8">
        <w:rPr>
          <w:rFonts w:ascii="Arial" w:hAnsi="Arial" w:cs="Arial"/>
          <w:sz w:val="20"/>
          <w:lang w:val="pl-PL"/>
        </w:rPr>
        <w:t xml:space="preserve"> - </w:t>
      </w:r>
      <w:r w:rsidR="007253E8" w:rsidRPr="007253E8">
        <w:rPr>
          <w:rFonts w:ascii="Arial" w:hAnsi="Arial" w:cs="Arial"/>
          <w:sz w:val="20"/>
          <w:lang w:val="pl-PL"/>
        </w:rPr>
        <w:t>opis wymagań minimalnych z ilością przewidywanego zużycia w okresie jednego roku</w:t>
      </w:r>
    </w:p>
    <w:p w:rsidR="009239D6" w:rsidRDefault="009239D6" w:rsidP="00E75AD2">
      <w:pPr>
        <w:rPr>
          <w:rFonts w:ascii="Arial" w:hAnsi="Arial" w:cs="Arial"/>
          <w:b/>
          <w:bCs/>
          <w:sz w:val="20"/>
          <w:lang w:val="pl-PL"/>
        </w:rPr>
      </w:pPr>
    </w:p>
    <w:p w:rsidR="00E75AD2" w:rsidRPr="009239D6" w:rsidRDefault="00E75AD2" w:rsidP="00E75AD2">
      <w:pPr>
        <w:rPr>
          <w:rFonts w:ascii="Arial" w:hAnsi="Arial" w:cs="Arial"/>
          <w:b/>
          <w:bCs/>
          <w:sz w:val="20"/>
          <w:lang w:val="pl-PL"/>
        </w:rPr>
      </w:pPr>
      <w:r w:rsidRPr="009239D6">
        <w:rPr>
          <w:rFonts w:ascii="Arial" w:hAnsi="Arial" w:cs="Arial"/>
          <w:b/>
          <w:bCs/>
          <w:sz w:val="20"/>
          <w:lang w:val="pl-PL"/>
        </w:rPr>
        <w:t>Kody wspólnego słownika zamówień(CPV):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75AD2">
        <w:rPr>
          <w:rFonts w:ascii="Arial" w:hAnsi="Arial" w:cs="Arial"/>
          <w:color w:val="000000"/>
          <w:sz w:val="20"/>
          <w:lang w:val="pl-PL"/>
        </w:rPr>
        <w:t xml:space="preserve">Oznaczenie według  Wspólnego Słownika Zamówień : kod CPV 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33.18.22.00-1 urządzenia do stymulacji serca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</w:t>
      </w:r>
      <w:r w:rsidR="00C203F3">
        <w:rPr>
          <w:rFonts w:ascii="Arial" w:hAnsi="Arial" w:cs="Arial"/>
          <w:snapToGrid w:val="0"/>
          <w:color w:val="000000"/>
          <w:sz w:val="20"/>
          <w:lang w:val="pl-PL"/>
        </w:rPr>
        <w:t>nie</w:t>
      </w:r>
      <w:r w:rsidR="009F0594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dopuszcza składania ofert częściowych 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Realizacja zamówienia w  terminie do 12 miesięcy liczone od dnia podpisania umowy.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31AEC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1.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Warunki</w:t>
      </w:r>
      <w:proofErr w:type="spellEnd"/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udziału</w:t>
      </w:r>
      <w:proofErr w:type="spellEnd"/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 w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postępowaniu</w:t>
      </w:r>
      <w:proofErr w:type="spellEnd"/>
    </w:p>
    <w:p w:rsidR="00E75AD2" w:rsidRPr="00E31AEC" w:rsidRDefault="00E75AD2" w:rsidP="00E75AD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E31AEC">
        <w:rPr>
          <w:rFonts w:ascii="Arial" w:hAnsi="Arial" w:cs="Arial"/>
          <w:sz w:val="20"/>
          <w:szCs w:val="20"/>
        </w:rPr>
        <w:t>Pzp</w:t>
      </w:r>
      <w:proofErr w:type="spellEnd"/>
      <w:r w:rsidRPr="00E31AEC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E75AD2" w:rsidRPr="00E31AEC" w:rsidRDefault="00E75AD2" w:rsidP="00E75AD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E75AD2" w:rsidRPr="00E31AEC" w:rsidRDefault="00E75AD2" w:rsidP="00E75AD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wiedzy i doświadczenia.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E75AD2" w:rsidRPr="00E31AEC" w:rsidRDefault="00E75AD2" w:rsidP="00E75AD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wykonania zamówienia. 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d)   Sytuacji ekonomicznej i finansowej.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E75AD2" w:rsidRPr="00E75AD2" w:rsidRDefault="00E75AD2" w:rsidP="00E75AD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E75AD2" w:rsidRPr="00E75AD2" w:rsidRDefault="00E75AD2" w:rsidP="00E75AD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</w:t>
      </w:r>
    </w:p>
    <w:p w:rsidR="00E75AD2" w:rsidRPr="00E75AD2" w:rsidRDefault="00E75AD2" w:rsidP="00E75AD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uzasadnionych przyczyn o obiektywnym charakterze wykonawca nie jest w stanie </w:t>
      </w:r>
    </w:p>
    <w:p w:rsidR="00E75AD2" w:rsidRPr="00E75AD2" w:rsidRDefault="00E75AD2" w:rsidP="00E75AD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E75AD2" w:rsidRPr="00E75AD2" w:rsidRDefault="00E75AD2" w:rsidP="00953446">
      <w:pPr>
        <w:numPr>
          <w:ilvl w:val="0"/>
          <w:numId w:val="38"/>
        </w:numPr>
        <w:suppressAutoHyphens/>
        <w:autoSpaceDE w:val="0"/>
        <w:spacing w:line="260" w:lineRule="exact"/>
        <w:ind w:left="709" w:hanging="709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E75AD2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>ust 1 i art. 24.</w:t>
      </w:r>
      <w:r w:rsidRPr="00E75AD2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E75AD2">
        <w:rPr>
          <w:rFonts w:ascii="Arial" w:hAnsi="Arial" w:cs="Arial"/>
          <w:sz w:val="20"/>
          <w:lang w:val="pl-PL"/>
        </w:rPr>
        <w:t>Pzp</w:t>
      </w:r>
      <w:proofErr w:type="spellEnd"/>
      <w:r w:rsidRPr="00E75AD2">
        <w:rPr>
          <w:rFonts w:ascii="Arial" w:hAnsi="Arial" w:cs="Arial"/>
          <w:sz w:val="20"/>
          <w:lang w:val="pl-PL"/>
        </w:rPr>
        <w:t>.</w:t>
      </w:r>
    </w:p>
    <w:p w:rsidR="00E75AD2" w:rsidRPr="00E75AD2" w:rsidRDefault="00E75AD2" w:rsidP="00953446">
      <w:pPr>
        <w:numPr>
          <w:ilvl w:val="0"/>
          <w:numId w:val="38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E75AD2">
        <w:rPr>
          <w:rFonts w:ascii="Arial" w:hAnsi="Arial" w:cs="Arial"/>
          <w:sz w:val="20"/>
          <w:lang w:val="pl-PL"/>
        </w:rPr>
        <w:br/>
        <w:t xml:space="preserve">z niniejszego postępowania o udzielenie zamówienia, podając uzasadnienie faktyczne </w:t>
      </w:r>
      <w:r w:rsidR="00953446">
        <w:rPr>
          <w:rFonts w:ascii="Arial" w:hAnsi="Arial" w:cs="Arial"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>i prawne.</w:t>
      </w:r>
    </w:p>
    <w:p w:rsidR="00E75AD2" w:rsidRPr="00E75AD2" w:rsidRDefault="00E75AD2" w:rsidP="00953446">
      <w:pPr>
        <w:numPr>
          <w:ilvl w:val="0"/>
          <w:numId w:val="38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E75AD2" w:rsidRPr="00E75AD2" w:rsidRDefault="00E75AD2" w:rsidP="00953446">
      <w:pPr>
        <w:numPr>
          <w:ilvl w:val="0"/>
          <w:numId w:val="38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E75AD2">
        <w:rPr>
          <w:rFonts w:ascii="Arial" w:hAnsi="Arial" w:cs="Arial"/>
          <w:sz w:val="20"/>
          <w:lang w:val="pl-PL"/>
        </w:rPr>
        <w:t>Pzp</w:t>
      </w:r>
      <w:proofErr w:type="spellEnd"/>
      <w:r w:rsidRPr="00E75AD2">
        <w:rPr>
          <w:rFonts w:ascii="Arial" w:hAnsi="Arial" w:cs="Arial"/>
          <w:sz w:val="20"/>
          <w:lang w:val="pl-PL"/>
        </w:rPr>
        <w:t>.</w:t>
      </w:r>
    </w:p>
    <w:p w:rsidR="00E75AD2" w:rsidRPr="00E75AD2" w:rsidRDefault="00E75AD2" w:rsidP="00E75AD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31AEC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E31AE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E75AD2" w:rsidRPr="00E75AD2" w:rsidRDefault="00E75AD2" w:rsidP="00E75AD2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E75AD2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E31AEC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E75AD2" w:rsidRPr="00E75AD2" w:rsidRDefault="00E75AD2" w:rsidP="00E75AD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E75AD2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E75AD2">
        <w:rPr>
          <w:rFonts w:ascii="Arial" w:hAnsi="Arial" w:cs="Arial"/>
          <w:b/>
          <w:sz w:val="20"/>
          <w:u w:val="single"/>
          <w:lang w:val="pl-PL"/>
        </w:rPr>
        <w:t xml:space="preserve">wykaz cen i opis przedmiotu zamówienia </w:t>
      </w:r>
      <w:r w:rsidRPr="00E75AD2">
        <w:rPr>
          <w:rFonts w:ascii="Arial" w:hAnsi="Arial" w:cs="Arial"/>
          <w:sz w:val="20"/>
          <w:lang w:val="pl-PL"/>
        </w:rPr>
        <w:t>(wzór stanowi załącznik nr 5 do niniejszej specyfikacji istotnych warunków zamówienia) wypełnione i podpisane przez Wykonawcę.</w:t>
      </w:r>
    </w:p>
    <w:p w:rsidR="00E75AD2" w:rsidRPr="00E75AD2" w:rsidRDefault="00E75AD2" w:rsidP="00E75AD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E75AD2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E75AD2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E75AD2">
        <w:rPr>
          <w:rFonts w:ascii="Arial" w:hAnsi="Arial" w:cs="Arial"/>
          <w:sz w:val="20"/>
          <w:lang w:val="pl-PL"/>
        </w:rPr>
        <w:t>ach rejestrowych.</w:t>
      </w:r>
    </w:p>
    <w:p w:rsidR="00E75AD2" w:rsidRPr="00E75AD2" w:rsidRDefault="00E75AD2" w:rsidP="00E75AD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E75AD2">
        <w:rPr>
          <w:rFonts w:ascii="Arial" w:hAnsi="Arial" w:cs="Arial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Wykonawca składa wraz z ofertą </w:t>
      </w:r>
      <w:r w:rsidRPr="00E75AD2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E75AD2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E75AD2">
        <w:rPr>
          <w:rFonts w:ascii="Arial" w:hAnsi="Arial" w:cs="Arial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(wzór przedstawiony w załączniku nr </w:t>
      </w:r>
      <w:r w:rsidR="00A23535">
        <w:rPr>
          <w:rFonts w:ascii="Arial" w:hAnsi="Arial" w:cs="Arial"/>
          <w:sz w:val="20"/>
          <w:lang w:val="pl-PL"/>
        </w:rPr>
        <w:t>3</w:t>
      </w:r>
      <w:r w:rsidRPr="00E75AD2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E75AD2" w:rsidRPr="00E75AD2" w:rsidRDefault="00E75AD2" w:rsidP="00E75AD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4</w:t>
      </w:r>
      <w:r w:rsidRPr="00E75AD2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E75AD2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E75AD2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2) dokumentów dotyczących w szczególności:</w:t>
      </w:r>
    </w:p>
    <w:p w:rsidR="00E75AD2" w:rsidRPr="00E75AD2" w:rsidRDefault="00E75AD2" w:rsidP="00E75AD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E75AD2" w:rsidRPr="00E75AD2" w:rsidRDefault="00E75AD2" w:rsidP="00E75AD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E75AD2" w:rsidRPr="00E75AD2" w:rsidRDefault="00E75AD2" w:rsidP="00E75AD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E75AD2" w:rsidRPr="00E75AD2" w:rsidRDefault="00E75AD2" w:rsidP="00E75AD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21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7253E8">
        <w:rPr>
          <w:rFonts w:ascii="Arial" w:hAnsi="Arial" w:cs="Arial"/>
        </w:rPr>
        <w:t>Opłacona Polisa</w:t>
      </w:r>
      <w:r w:rsidRPr="00E31AEC">
        <w:rPr>
          <w:rFonts w:ascii="Arial" w:hAnsi="Arial" w:cs="Arial"/>
        </w:rPr>
        <w:t xml:space="preserve">, a w przypadku jej braku innego dokumentu potwierdzającego, że </w:t>
      </w:r>
    </w:p>
    <w:p w:rsidR="00E75AD2" w:rsidRPr="00E75AD2" w:rsidRDefault="00E75AD2" w:rsidP="00E75AD2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wykonawca jest ubezpieczony od odpowiedzialności cywilnej w zakresie prowadzonej        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     działalności obejmującej przedmiot zamówienia. </w:t>
      </w:r>
    </w:p>
    <w:p w:rsidR="00E75AD2" w:rsidRPr="00E75AD2" w:rsidRDefault="00E75AD2" w:rsidP="00E75AD2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E75AD2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E75AD2" w:rsidRPr="00E75AD2" w:rsidRDefault="00E75AD2" w:rsidP="00E75AD2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1)  </w:t>
      </w:r>
      <w:r w:rsidRPr="00E75AD2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E75AD2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E75AD2">
        <w:rPr>
          <w:rFonts w:ascii="Arial" w:hAnsi="Arial" w:cs="Arial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(wzór przedstawiony w załączniku nr </w:t>
      </w:r>
      <w:r w:rsidR="00C203F3">
        <w:rPr>
          <w:rFonts w:ascii="Arial" w:hAnsi="Arial" w:cs="Arial"/>
          <w:sz w:val="20"/>
          <w:lang w:val="pl-PL"/>
        </w:rPr>
        <w:t>3</w:t>
      </w:r>
      <w:r w:rsidRPr="00E75AD2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5</w:t>
      </w:r>
      <w:r w:rsidRPr="00E75AD2">
        <w:rPr>
          <w:rFonts w:ascii="Arial" w:hAnsi="Arial" w:cs="Arial"/>
          <w:bCs/>
          <w:sz w:val="20"/>
          <w:lang w:val="pl-PL"/>
        </w:rPr>
        <w:t xml:space="preserve">)  </w:t>
      </w:r>
      <w:r w:rsidRPr="00E75AD2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E75AD2" w:rsidRPr="00E31AEC" w:rsidRDefault="00E75AD2" w:rsidP="00E75AD2">
      <w:pPr>
        <w:pStyle w:val="Tekstpodstawowy31"/>
        <w:numPr>
          <w:ilvl w:val="0"/>
          <w:numId w:val="30"/>
        </w:numPr>
        <w:ind w:left="709" w:hanging="283"/>
        <w:rPr>
          <w:rFonts w:cs="Arial"/>
          <w:b w:val="0"/>
          <w:u w:val="none"/>
        </w:rPr>
      </w:pPr>
      <w:r w:rsidRPr="00E31AEC">
        <w:rPr>
          <w:rFonts w:cs="Arial"/>
          <w:snapToGrid w:val="0"/>
        </w:rPr>
        <w:t>Informacja dotycząca przynależności do grupy kapitałowej</w:t>
      </w:r>
      <w:r w:rsidRPr="00E31AEC">
        <w:rPr>
          <w:rFonts w:cs="Arial"/>
          <w:b w:val="0"/>
          <w:u w:val="none"/>
        </w:rPr>
        <w:t xml:space="preserve">, w rozumieniu ustawy z dnia 16 lutego 2007 r. o ochronie konkurencji i konsumentów (Dz. U. </w:t>
      </w:r>
      <w:r w:rsidR="003139E6">
        <w:rPr>
          <w:rFonts w:cs="Arial"/>
          <w:b w:val="0"/>
          <w:u w:val="none"/>
        </w:rPr>
        <w:t>2015</w:t>
      </w:r>
      <w:r w:rsidRPr="00E31AEC">
        <w:rPr>
          <w:rFonts w:cs="Arial"/>
          <w:b w:val="0"/>
          <w:u w:val="none"/>
        </w:rPr>
        <w:t xml:space="preserve"> poz. </w:t>
      </w:r>
      <w:r w:rsidR="003139E6">
        <w:rPr>
          <w:rFonts w:cs="Arial"/>
          <w:b w:val="0"/>
          <w:u w:val="none"/>
        </w:rPr>
        <w:t>184</w:t>
      </w:r>
      <w:r w:rsidRPr="00E31AEC">
        <w:rPr>
          <w:rFonts w:cs="Arial"/>
          <w:b w:val="0"/>
          <w:u w:val="none"/>
        </w:rPr>
        <w:t xml:space="preserve"> z </w:t>
      </w:r>
      <w:proofErr w:type="spellStart"/>
      <w:r w:rsidRPr="00E31AEC">
        <w:rPr>
          <w:rFonts w:cs="Arial"/>
          <w:b w:val="0"/>
          <w:u w:val="none"/>
        </w:rPr>
        <w:t>póź</w:t>
      </w:r>
      <w:proofErr w:type="spellEnd"/>
      <w:r w:rsidRPr="00E31AEC">
        <w:rPr>
          <w:rFonts w:cs="Arial"/>
          <w:b w:val="0"/>
          <w:u w:val="none"/>
        </w:rPr>
        <w:t xml:space="preserve"> zm.)* złącznik nr 6 </w:t>
      </w:r>
    </w:p>
    <w:p w:rsidR="00E75AD2" w:rsidRPr="00E75AD2" w:rsidRDefault="00E75AD2" w:rsidP="00E75AD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E75AD2" w:rsidRPr="00E75AD2" w:rsidRDefault="00E75AD2" w:rsidP="00E75AD2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O których mowa w: </w:t>
      </w:r>
    </w:p>
    <w:p w:rsidR="00E75AD2" w:rsidRPr="00E75AD2" w:rsidRDefault="00E75AD2" w:rsidP="00E75AD2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E75AD2" w:rsidRPr="00E75AD2" w:rsidRDefault="00E75AD2" w:rsidP="00E75AD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E75AD2" w:rsidRPr="00E75AD2" w:rsidRDefault="00E75AD2" w:rsidP="00E75AD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E75AD2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E75AD2" w:rsidRPr="00E75AD2" w:rsidRDefault="00E75AD2" w:rsidP="00E75AD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E75AD2" w:rsidRPr="00E75AD2" w:rsidRDefault="00E75AD2" w:rsidP="00E75AD2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E75AD2" w:rsidRPr="00E75AD2" w:rsidRDefault="00E75AD2" w:rsidP="00E75AD2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E75AD2" w:rsidRPr="00E75AD2" w:rsidRDefault="00E75AD2" w:rsidP="00E75AD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>IX.2</w:t>
      </w:r>
      <w:r w:rsidRPr="00E75AD2">
        <w:rPr>
          <w:rFonts w:ascii="Arial" w:hAnsi="Arial" w:cs="Arial"/>
          <w:sz w:val="20"/>
          <w:lang w:val="pl-PL"/>
        </w:rPr>
        <w:t xml:space="preserve"> </w:t>
      </w:r>
      <w:r w:rsidRPr="00E75AD2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E75AD2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E75AD2" w:rsidRPr="00E31AEC" w:rsidRDefault="00E75AD2" w:rsidP="00E75AD2">
      <w:pPr>
        <w:pStyle w:val="Akapitzlist"/>
        <w:widowControl w:val="0"/>
        <w:numPr>
          <w:ilvl w:val="6"/>
          <w:numId w:val="7"/>
        </w:numPr>
        <w:ind w:left="426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zaświadczenia podmiotu uprawnionego do kontroli jakości potwierdzającego, że    </w:t>
      </w:r>
    </w:p>
    <w:p w:rsidR="00E75AD2" w:rsidRPr="00E75AD2" w:rsidRDefault="00E75AD2" w:rsidP="00E75AD2">
      <w:pPr>
        <w:widowControl w:val="0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dostarczane wyroby odpowiadają określonym normom lub specyfikacjom technicznym </w:t>
      </w:r>
    </w:p>
    <w:p w:rsidR="00E75AD2" w:rsidRPr="00E75AD2" w:rsidRDefault="00E75AD2" w:rsidP="00E75AD2">
      <w:pPr>
        <w:widowControl w:val="0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lub równoważne zaświadczenie wystawione przez podmiot mający siedzibę w innym      </w:t>
      </w:r>
    </w:p>
    <w:p w:rsidR="00E75AD2" w:rsidRPr="00E75AD2" w:rsidRDefault="00E75AD2" w:rsidP="00E75AD2">
      <w:pPr>
        <w:widowControl w:val="0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państwie członkowskim Europejskiego Obszaru Gospodarczego </w:t>
      </w:r>
    </w:p>
    <w:p w:rsidR="00E75AD2" w:rsidRPr="00E75AD2" w:rsidRDefault="00E75AD2" w:rsidP="00E75AD2">
      <w:pPr>
        <w:widowControl w:val="0"/>
        <w:ind w:left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2.  </w:t>
      </w:r>
      <w:r w:rsidRPr="00E75AD2">
        <w:rPr>
          <w:rFonts w:ascii="Arial" w:hAnsi="Arial" w:cs="Arial"/>
          <w:b/>
          <w:sz w:val="20"/>
          <w:lang w:val="pl-PL"/>
        </w:rPr>
        <w:t xml:space="preserve"> 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certyfikaty lub deklaracje zgodności lub atesty dopuszczające wyroby do użytku, </w:t>
      </w:r>
    </w:p>
    <w:p w:rsidR="00E75AD2" w:rsidRPr="00E31AEC" w:rsidRDefault="00E75AD2" w:rsidP="00E75AD2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napToGrid w:val="0"/>
          <w:color w:val="000000"/>
          <w:szCs w:val="20"/>
          <w:lang w:val="pl-PL"/>
        </w:rPr>
        <w:t xml:space="preserve">        </w:t>
      </w:r>
      <w:r w:rsidRPr="00E31AEC">
        <w:rPr>
          <w:rFonts w:ascii="Arial" w:hAnsi="Arial" w:cs="Arial"/>
          <w:szCs w:val="20"/>
          <w:lang w:val="pl-PL"/>
        </w:rPr>
        <w:t xml:space="preserve">Wykonawca przedstawi w ofercie ważne deklaracje zgodności EC, lub certyfikat CE oraz </w:t>
      </w:r>
    </w:p>
    <w:p w:rsidR="00E75AD2" w:rsidRPr="00E31AEC" w:rsidRDefault="00E75AD2" w:rsidP="00E75AD2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 dokumenty/informacje potwierdzające że wrób jest dopuszczony do obrotu na polskim </w:t>
      </w:r>
    </w:p>
    <w:p w:rsidR="00E75AD2" w:rsidRPr="00E31AEC" w:rsidRDefault="00E75AD2" w:rsidP="00E75AD2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rynku (zgodnie z obowiązującymi przepisami o wyrobach medycznych ). </w:t>
      </w:r>
    </w:p>
    <w:p w:rsidR="00E75AD2" w:rsidRPr="00E31AEC" w:rsidRDefault="00E75AD2" w:rsidP="00E75AD2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3.  Opisy, fotografie z stron katalogowych wyrobów, narzędzi.</w:t>
      </w:r>
    </w:p>
    <w:p w:rsidR="00E75AD2" w:rsidRPr="00E75AD2" w:rsidRDefault="00E75AD2" w:rsidP="00E75AD2">
      <w:pPr>
        <w:widowControl w:val="0"/>
        <w:rPr>
          <w:rStyle w:val="FontStyle5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</w:t>
      </w:r>
      <w:r w:rsidRPr="00E75AD2">
        <w:rPr>
          <w:rStyle w:val="FontStyle50"/>
          <w:lang w:val="pl-PL"/>
        </w:rPr>
        <w:t xml:space="preserve">  -   opisy, zdjęcia katalogowe wyrobów z podaniem której poz. zestawu dotyczy </w:t>
      </w:r>
    </w:p>
    <w:p w:rsidR="00E75AD2" w:rsidRPr="00E75AD2" w:rsidRDefault="00E75AD2" w:rsidP="00E75AD2">
      <w:pPr>
        <w:widowControl w:val="0"/>
        <w:rPr>
          <w:rStyle w:val="FontStyle50"/>
          <w:lang w:val="pl-PL"/>
        </w:rPr>
      </w:pPr>
      <w:r w:rsidRPr="00E75AD2">
        <w:rPr>
          <w:rStyle w:val="FontStyle50"/>
          <w:lang w:val="pl-PL"/>
        </w:rPr>
        <w:t xml:space="preserve">             potwierdzające spełnienie wymagań minimalnych. Ulotki (Ew. karty charakterystyki) </w:t>
      </w:r>
    </w:p>
    <w:p w:rsidR="00E75AD2" w:rsidRPr="00E75AD2" w:rsidRDefault="00E75AD2" w:rsidP="00E75AD2">
      <w:pPr>
        <w:widowControl w:val="0"/>
        <w:rPr>
          <w:rStyle w:val="FontStyle50"/>
          <w:lang w:val="pl-PL"/>
        </w:rPr>
      </w:pPr>
      <w:r w:rsidRPr="00E75AD2">
        <w:rPr>
          <w:rStyle w:val="FontStyle50"/>
          <w:lang w:val="pl-PL"/>
        </w:rPr>
        <w:t xml:space="preserve">             informujące o nazwie produktu, nazwie i adresie wytwórcy, przeznaczeniu,    </w:t>
      </w:r>
    </w:p>
    <w:p w:rsidR="00E75AD2" w:rsidRPr="00E75AD2" w:rsidRDefault="00E75AD2" w:rsidP="00E75AD2">
      <w:pPr>
        <w:widowControl w:val="0"/>
        <w:rPr>
          <w:rStyle w:val="FontStyle50"/>
          <w:lang w:val="pl-PL"/>
        </w:rPr>
      </w:pPr>
      <w:r w:rsidRPr="00E75AD2">
        <w:rPr>
          <w:rStyle w:val="FontStyle50"/>
          <w:lang w:val="pl-PL"/>
        </w:rPr>
        <w:t xml:space="preserve">             właściwościach produktu/wyrobu  zastosowania, sposób postępowania z wyrobem.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Na potwierdzenie parametrów technicznych Oferent będzie zobowiązany dostarczyć próbki towaru na żądanie zamawiającego (</w:t>
      </w:r>
      <w:r w:rsidRPr="00E75AD2">
        <w:rPr>
          <w:rFonts w:ascii="Arial" w:hAnsi="Arial" w:cs="Arial"/>
          <w:i/>
          <w:sz w:val="20"/>
          <w:lang w:val="pl-PL"/>
        </w:rPr>
        <w:t>w dniu składania ofert nie są wymagane</w:t>
      </w:r>
      <w:r w:rsidRPr="00E75AD2">
        <w:rPr>
          <w:rFonts w:ascii="Arial" w:hAnsi="Arial" w:cs="Arial"/>
          <w:sz w:val="20"/>
          <w:lang w:val="pl-PL"/>
        </w:rPr>
        <w:t>)  w terminie 3 dni roboczych od momentu  zawiadomienia pisemnego o takiej potrzebie.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>IX 3.</w:t>
      </w:r>
      <w:r w:rsidRPr="00E75AD2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E75AD2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E75AD2" w:rsidRPr="00E75AD2" w:rsidRDefault="00E75AD2" w:rsidP="00E75AD2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E75AD2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E75AD2" w:rsidRPr="00E75AD2" w:rsidRDefault="00E75AD2" w:rsidP="00E75AD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E75AD2" w:rsidRPr="00E75AD2" w:rsidRDefault="00E75AD2" w:rsidP="00E75AD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E75AD2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E75AD2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E75AD2">
        <w:rPr>
          <w:rFonts w:ascii="Arial" w:hAnsi="Arial" w:cs="Arial"/>
          <w:sz w:val="20"/>
          <w:lang w:val="pl-PL"/>
        </w:rPr>
        <w:t>dni przed upływem terminu składania ofert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E75AD2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E75AD2" w:rsidRPr="00E31AEC" w:rsidRDefault="00E75AD2" w:rsidP="00E75AD2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</w:t>
      </w:r>
      <w:r w:rsidR="009466E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tu niezwłocznie dosłany pocztą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E75AD2" w:rsidRPr="00457269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="00457269">
        <w:rPr>
          <w:rFonts w:ascii="Arial" w:hAnsi="Arial" w:cs="Arial"/>
          <w:snapToGrid w:val="0"/>
          <w:color w:val="000000"/>
          <w:sz w:val="20"/>
          <w:lang w:val="pl-PL"/>
        </w:rPr>
        <w:t xml:space="preserve">Z-ca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Kierownik</w:t>
      </w:r>
      <w:r w:rsidR="00457269">
        <w:rPr>
          <w:rFonts w:ascii="Arial" w:hAnsi="Arial" w:cs="Arial"/>
          <w:snapToGrid w:val="0"/>
          <w:color w:val="000000"/>
          <w:sz w:val="20"/>
          <w:lang w:val="pl-PL"/>
        </w:rPr>
        <w:t>a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427BEF">
        <w:rPr>
          <w:rFonts w:ascii="Arial" w:hAnsi="Arial" w:cs="Arial"/>
          <w:snapToGrid w:val="0"/>
          <w:color w:val="000000"/>
          <w:sz w:val="20"/>
          <w:lang w:val="pl-PL"/>
        </w:rPr>
        <w:t xml:space="preserve">Oddziału Kardiologicznego lek.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</w:t>
      </w:r>
      <w:r w:rsidR="00457269">
        <w:rPr>
          <w:rFonts w:ascii="Arial" w:hAnsi="Arial" w:cs="Arial"/>
          <w:snapToGrid w:val="0"/>
          <w:color w:val="000000"/>
          <w:sz w:val="20"/>
          <w:lang w:val="pl-PL"/>
        </w:rPr>
        <w:t>Agnieszka Jezierska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</w:t>
      </w:r>
      <w:r w:rsidRPr="00E75AD2">
        <w:rPr>
          <w:rFonts w:ascii="Arial" w:hAnsi="Arial" w:cs="Arial"/>
          <w:sz w:val="20"/>
          <w:lang w:val="pl-PL"/>
        </w:rPr>
        <w:t xml:space="preserve"> 041 </w:t>
      </w:r>
      <w:r w:rsidR="00457269" w:rsidRPr="00457269">
        <w:rPr>
          <w:rFonts w:ascii="Arial" w:hAnsi="Arial" w:cs="Arial"/>
          <w:snapToGrid w:val="0"/>
          <w:color w:val="000000"/>
          <w:sz w:val="20"/>
          <w:lang w:val="pl-PL"/>
        </w:rPr>
        <w:t>273 91 53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w godz. 09:00 – 12:00,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E75AD2">
        <w:rPr>
          <w:rFonts w:ascii="Arial" w:hAnsi="Arial" w:cs="Arial"/>
          <w:sz w:val="20"/>
          <w:lang w:val="pl-PL"/>
        </w:rPr>
        <w:t>Dział ds. Zamówień Publicznych  Włodzimierz Żyła tel. 041</w:t>
      </w:r>
      <w:r w:rsidR="00457269">
        <w:rPr>
          <w:rFonts w:ascii="Arial" w:hAnsi="Arial" w:cs="Arial"/>
          <w:sz w:val="20"/>
          <w:lang w:val="pl-PL"/>
        </w:rPr>
        <w:t> </w:t>
      </w:r>
      <w:r w:rsidRPr="00E75AD2">
        <w:rPr>
          <w:rFonts w:ascii="Arial" w:hAnsi="Arial" w:cs="Arial"/>
          <w:sz w:val="20"/>
          <w:lang w:val="pl-PL"/>
        </w:rPr>
        <w:t>273</w:t>
      </w:r>
      <w:r w:rsidR="00457269">
        <w:rPr>
          <w:rFonts w:ascii="Arial" w:hAnsi="Arial" w:cs="Arial"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>91</w:t>
      </w:r>
      <w:r w:rsidR="00457269">
        <w:rPr>
          <w:rFonts w:ascii="Arial" w:hAnsi="Arial" w:cs="Arial"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 xml:space="preserve">82 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w godz.09:00 – 14:00</w:t>
      </w:r>
    </w:p>
    <w:p w:rsidR="00E75AD2" w:rsidRPr="00E31AEC" w:rsidRDefault="00E75AD2" w:rsidP="00E75AD2">
      <w:pPr>
        <w:pStyle w:val="Nagwek5"/>
        <w:rPr>
          <w:rFonts w:cs="Arial"/>
          <w:sz w:val="20"/>
        </w:rPr>
      </w:pPr>
    </w:p>
    <w:p w:rsidR="00E75AD2" w:rsidRPr="00E31AEC" w:rsidRDefault="00E75AD2" w:rsidP="00E75AD2">
      <w:pPr>
        <w:pStyle w:val="Nagwek5"/>
        <w:rPr>
          <w:rFonts w:cs="Arial"/>
          <w:sz w:val="20"/>
        </w:rPr>
      </w:pPr>
      <w:r w:rsidRPr="00E31AEC">
        <w:rPr>
          <w:rFonts w:cs="Arial"/>
          <w:sz w:val="20"/>
        </w:rPr>
        <w:t>XII. Wadium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D71ED7" w:rsidRPr="00E75AD2" w:rsidRDefault="00D71ED7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E75AD2" w:rsidRPr="00E75AD2" w:rsidRDefault="00E75AD2" w:rsidP="00E75AD2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E75AD2" w:rsidRPr="00E75AD2" w:rsidRDefault="00E75AD2" w:rsidP="00E75AD2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E75AD2" w:rsidRPr="00E75AD2" w:rsidRDefault="00E75AD2" w:rsidP="00E75AD2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18765F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(cenowego) na nośniku elektronicznym (płyta CD).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E75AD2" w:rsidRPr="00E75AD2" w:rsidRDefault="00E75AD2" w:rsidP="00E75AD2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E75AD2" w:rsidRPr="00E31AEC" w:rsidRDefault="00E75AD2" w:rsidP="00E75AD2">
      <w:pPr>
        <w:pStyle w:val="Tekstblokowy"/>
        <w:rPr>
          <w:rFonts w:cs="Arial"/>
          <w:sz w:val="20"/>
        </w:rPr>
      </w:pPr>
      <w:r w:rsidRPr="00E31AEC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E75AD2" w:rsidRPr="00E75AD2" w:rsidRDefault="00E75AD2" w:rsidP="00E75AD2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E75AD2" w:rsidRPr="00E75AD2" w:rsidRDefault="00E75AD2" w:rsidP="00E75AD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E75AD2" w:rsidRPr="00E75AD2" w:rsidRDefault="00E75AD2" w:rsidP="00E75AD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E75AD2" w:rsidRPr="00E75AD2" w:rsidRDefault="00E75AD2" w:rsidP="00E75AD2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E75AD2">
        <w:rPr>
          <w:rFonts w:ascii="Arial" w:hAnsi="Arial" w:cs="Arial"/>
          <w:sz w:val="20"/>
          <w:lang w:val="pl-PL"/>
        </w:rPr>
        <w:t>z oznakowaniem „</w:t>
      </w:r>
      <w:r w:rsidRPr="00E75AD2">
        <w:rPr>
          <w:rFonts w:ascii="Arial" w:hAnsi="Arial" w:cs="Arial"/>
          <w:b/>
          <w:sz w:val="20"/>
          <w:lang w:val="pl-PL"/>
        </w:rPr>
        <w:t xml:space="preserve">TAJEMNICA  </w:t>
      </w:r>
    </w:p>
    <w:p w:rsidR="00E75AD2" w:rsidRPr="00E31AEC" w:rsidRDefault="00E75AD2" w:rsidP="00E75AD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         </w:t>
      </w:r>
      <w:r w:rsidRPr="00E31AEC">
        <w:rPr>
          <w:rFonts w:ascii="Arial" w:hAnsi="Arial" w:cs="Arial"/>
          <w:b/>
          <w:sz w:val="20"/>
        </w:rPr>
        <w:t>PRZEDSIĘBIORSTWA</w:t>
      </w:r>
      <w:r w:rsidRPr="00E31AEC">
        <w:rPr>
          <w:rFonts w:ascii="Arial" w:hAnsi="Arial" w:cs="Arial"/>
          <w:sz w:val="20"/>
        </w:rPr>
        <w:t>".</w:t>
      </w:r>
    </w:p>
    <w:p w:rsidR="00E75AD2" w:rsidRPr="00E31AEC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AD2" w:rsidRPr="00E31AEC" w:rsidRDefault="00E75AD2" w:rsidP="00E75AD2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Oferta</w:t>
      </w:r>
      <w:proofErr w:type="spellEnd"/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wspólna</w:t>
      </w:r>
      <w:proofErr w:type="spellEnd"/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E75AD2" w:rsidRPr="00E31AEC" w:rsidRDefault="00E75AD2" w:rsidP="00E75AD2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E75AD2" w:rsidRPr="00E75AD2" w:rsidRDefault="00E75AD2" w:rsidP="00E75AD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E75AD2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D71ED7" w:rsidRDefault="00E75AD2" w:rsidP="00D71ED7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E75AD2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E75AD2" w:rsidRPr="00E75AD2" w:rsidRDefault="00E75AD2" w:rsidP="00D71ED7">
      <w:pPr>
        <w:widowControl w:val="0"/>
        <w:autoSpaceDE w:val="0"/>
        <w:autoSpaceDN w:val="0"/>
        <w:adjustRightInd w:val="0"/>
        <w:ind w:left="3360" w:hanging="336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oznaczonej, </w:t>
      </w:r>
    </w:p>
    <w:p w:rsidR="00E75AD2" w:rsidRPr="00E75AD2" w:rsidRDefault="00C17931" w:rsidP="00E75AD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C17931">
        <w:rPr>
          <w:rFonts w:ascii="Arial" w:hAnsi="Arial" w:cs="Arial"/>
          <w:snapToGrid w:val="0"/>
          <w:color w:val="000000"/>
          <w:sz w:val="20"/>
          <w:lang w:val="pl-PL"/>
        </w:rPr>
        <w:t>Dostawa leczniczych środków technicznych dla Powiatowego Zakładu Opieki  Zdrowotnej z siedzibą w Starachowicach</w:t>
      </w:r>
      <w:r w:rsidR="00CA705E" w:rsidRPr="009239D6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sp</w:t>
      </w:r>
      <w:r w:rsidR="00E75AD2" w:rsidRPr="00C17931">
        <w:rPr>
          <w:rFonts w:ascii="Arial" w:hAnsi="Arial" w:cs="Arial"/>
          <w:snapToGrid w:val="0"/>
          <w:color w:val="000000"/>
          <w:sz w:val="20"/>
          <w:lang w:val="pl-PL"/>
        </w:rPr>
        <w:t>rawa</w:t>
      </w:r>
      <w:r w:rsidR="00E75AD2" w:rsidRPr="00E75AD2">
        <w:rPr>
          <w:rFonts w:ascii="Arial" w:hAnsi="Arial" w:cs="Arial"/>
          <w:sz w:val="20"/>
          <w:u w:val="single"/>
          <w:lang w:val="pl-PL"/>
        </w:rPr>
        <w:t xml:space="preserve"> numer P/</w:t>
      </w:r>
      <w:r w:rsidR="00FA268E">
        <w:rPr>
          <w:rFonts w:ascii="Arial" w:hAnsi="Arial" w:cs="Arial"/>
          <w:sz w:val="20"/>
          <w:u w:val="single"/>
          <w:lang w:val="pl-PL"/>
        </w:rPr>
        <w:t>1</w:t>
      </w:r>
      <w:r w:rsidR="00E75AD2" w:rsidRPr="00E75AD2">
        <w:rPr>
          <w:rFonts w:ascii="Arial" w:hAnsi="Arial" w:cs="Arial"/>
          <w:sz w:val="20"/>
          <w:u w:val="single"/>
          <w:lang w:val="pl-PL"/>
        </w:rPr>
        <w:t>0/0</w:t>
      </w:r>
      <w:r w:rsidR="00FA268E">
        <w:rPr>
          <w:rFonts w:ascii="Arial" w:hAnsi="Arial" w:cs="Arial"/>
          <w:sz w:val="20"/>
          <w:u w:val="single"/>
          <w:lang w:val="pl-PL"/>
        </w:rPr>
        <w:t>2</w:t>
      </w:r>
      <w:r w:rsidR="00E75AD2" w:rsidRPr="00E75AD2">
        <w:rPr>
          <w:rFonts w:ascii="Arial" w:hAnsi="Arial" w:cs="Arial"/>
          <w:sz w:val="20"/>
          <w:u w:val="single"/>
          <w:lang w:val="pl-PL"/>
        </w:rPr>
        <w:t>/201</w:t>
      </w:r>
      <w:r w:rsidR="00FA268E">
        <w:rPr>
          <w:rFonts w:ascii="Arial" w:hAnsi="Arial" w:cs="Arial"/>
          <w:sz w:val="20"/>
          <w:u w:val="single"/>
          <w:lang w:val="pl-PL"/>
        </w:rPr>
        <w:t>6</w:t>
      </w:r>
      <w:r w:rsidR="00E75AD2" w:rsidRPr="00E75AD2">
        <w:rPr>
          <w:rFonts w:ascii="Arial" w:hAnsi="Arial" w:cs="Arial"/>
          <w:sz w:val="20"/>
          <w:u w:val="single"/>
          <w:lang w:val="pl-PL"/>
        </w:rPr>
        <w:t>/K</w:t>
      </w:r>
      <w:r w:rsidR="00FC5BA3">
        <w:rPr>
          <w:rFonts w:ascii="Arial" w:hAnsi="Arial" w:cs="Arial"/>
          <w:sz w:val="20"/>
          <w:u w:val="single"/>
          <w:lang w:val="pl-PL"/>
        </w:rPr>
        <w:t>A</w:t>
      </w:r>
      <w:r w:rsidR="00E75AD2" w:rsidRPr="00E75AD2">
        <w:rPr>
          <w:rFonts w:ascii="Arial" w:hAnsi="Arial" w:cs="Arial"/>
          <w:sz w:val="20"/>
          <w:u w:val="single"/>
          <w:lang w:val="pl-PL"/>
        </w:rPr>
        <w:t xml:space="preserve">R. </w:t>
      </w:r>
    </w:p>
    <w:p w:rsidR="00E75AD2" w:rsidRPr="00E75AD2" w:rsidRDefault="00E75AD2" w:rsidP="00E75AD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E75AD2">
        <w:rPr>
          <w:rFonts w:ascii="Arial" w:hAnsi="Arial" w:cs="Arial"/>
          <w:sz w:val="20"/>
          <w:u w:val="single"/>
          <w:lang w:val="pl-PL"/>
        </w:rPr>
        <w:t>Oraz „nie otwierać przed terminem otwarcia ofert”.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spacing w:line="260" w:lineRule="atLeast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E75AD2">
        <w:rPr>
          <w:rFonts w:ascii="Arial" w:hAnsi="Arial" w:cs="Arial"/>
          <w:b/>
          <w:spacing w:val="15"/>
          <w:sz w:val="20"/>
          <w:lang w:val="pl-PL"/>
        </w:rPr>
        <w:t>dnia</w:t>
      </w:r>
      <w:r w:rsidRPr="00E75AD2">
        <w:rPr>
          <w:rFonts w:ascii="Arial" w:hAnsi="Arial" w:cs="Arial"/>
          <w:b/>
          <w:sz w:val="20"/>
          <w:lang w:val="pl-PL"/>
        </w:rPr>
        <w:t xml:space="preserve"> </w:t>
      </w:r>
      <w:r w:rsidR="0050764D">
        <w:rPr>
          <w:rFonts w:ascii="Arial" w:hAnsi="Arial" w:cs="Arial"/>
          <w:b/>
          <w:spacing w:val="20"/>
          <w:sz w:val="20"/>
          <w:lang w:val="pl-PL"/>
        </w:rPr>
        <w:t>29.02.</w:t>
      </w:r>
      <w:r w:rsidRPr="00E75AD2">
        <w:rPr>
          <w:rFonts w:ascii="Arial" w:hAnsi="Arial" w:cs="Arial"/>
          <w:b/>
          <w:spacing w:val="20"/>
          <w:sz w:val="20"/>
          <w:lang w:val="pl-PL"/>
        </w:rPr>
        <w:t>201</w:t>
      </w:r>
      <w:r w:rsidR="00FA268E">
        <w:rPr>
          <w:rFonts w:ascii="Arial" w:hAnsi="Arial" w:cs="Arial"/>
          <w:b/>
          <w:spacing w:val="20"/>
          <w:sz w:val="20"/>
          <w:lang w:val="pl-PL"/>
        </w:rPr>
        <w:t>6</w:t>
      </w:r>
      <w:r w:rsidRPr="00E75AD2">
        <w:rPr>
          <w:rFonts w:ascii="Arial" w:hAnsi="Arial" w:cs="Arial"/>
          <w:b/>
          <w:sz w:val="20"/>
          <w:lang w:val="pl-PL"/>
        </w:rPr>
        <w:t xml:space="preserve"> r. do godz. 12:00</w:t>
      </w:r>
      <w:r w:rsidRPr="00E75AD2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E75AD2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E75AD2" w:rsidRPr="00E75AD2" w:rsidRDefault="00E75AD2" w:rsidP="00E75AD2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E75AD2" w:rsidRPr="00E75AD2" w:rsidRDefault="00E75AD2" w:rsidP="00E75AD2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E75AD2" w:rsidRPr="00E31AEC" w:rsidRDefault="00E75AD2" w:rsidP="00E75AD2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7253E8">
        <w:rPr>
          <w:rFonts w:ascii="Arial" w:hAnsi="Arial" w:cs="Arial"/>
          <w:snapToGrid w:val="0"/>
          <w:color w:val="000000"/>
          <w:sz w:val="20"/>
          <w:lang w:val="pl-PL"/>
        </w:rPr>
        <w:t>Miejsce otwarcia ofert</w:t>
      </w:r>
      <w:r w:rsidRPr="00E31AEC">
        <w:rPr>
          <w:rFonts w:ascii="Arial" w:hAnsi="Arial" w:cs="Arial"/>
          <w:snapToGrid w:val="0"/>
          <w:color w:val="000000"/>
          <w:sz w:val="20"/>
        </w:rPr>
        <w:t>: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50764D">
        <w:rPr>
          <w:rFonts w:ascii="Arial" w:hAnsi="Arial" w:cs="Arial"/>
          <w:b/>
          <w:sz w:val="20"/>
          <w:lang w:val="pl-PL"/>
        </w:rPr>
        <w:t>29.02.</w:t>
      </w:r>
      <w:r w:rsidRPr="00E75AD2">
        <w:rPr>
          <w:rFonts w:ascii="Arial" w:hAnsi="Arial" w:cs="Arial"/>
          <w:b/>
          <w:color w:val="000000"/>
          <w:sz w:val="20"/>
          <w:lang w:val="pl-PL"/>
        </w:rPr>
        <w:t>201</w:t>
      </w:r>
      <w:r w:rsidR="00FA268E">
        <w:rPr>
          <w:rFonts w:ascii="Arial" w:hAnsi="Arial" w:cs="Arial"/>
          <w:b/>
          <w:color w:val="000000"/>
          <w:sz w:val="20"/>
          <w:lang w:val="pl-PL"/>
        </w:rPr>
        <w:t>6</w:t>
      </w:r>
      <w:r w:rsidRPr="00E75AD2">
        <w:rPr>
          <w:rFonts w:ascii="Arial" w:hAnsi="Arial" w:cs="Arial"/>
          <w:b/>
          <w:color w:val="000000"/>
          <w:sz w:val="20"/>
          <w:lang w:val="pl-PL"/>
        </w:rPr>
        <w:t>r. o godz. 12:15</w:t>
      </w:r>
      <w:r w:rsidRPr="00E75AD2">
        <w:rPr>
          <w:rFonts w:ascii="Arial" w:hAnsi="Arial" w:cs="Arial"/>
          <w:b/>
          <w:sz w:val="20"/>
          <w:lang w:val="pl-PL"/>
        </w:rPr>
        <w:t xml:space="preserve"> w siedzibie zamawiającego w pok. 202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E75AD2" w:rsidRPr="00E75AD2" w:rsidRDefault="00E75AD2" w:rsidP="00E75AD2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  <w:r w:rsidR="00716173">
        <w:rPr>
          <w:rFonts w:ascii="Arial" w:hAnsi="Arial" w:cs="Arial"/>
          <w:bCs/>
          <w:snapToGrid w:val="0"/>
          <w:color w:val="000000"/>
          <w:sz w:val="20"/>
          <w:lang w:val="pl-PL"/>
        </w:rPr>
        <w:t>.</w:t>
      </w:r>
    </w:p>
    <w:p w:rsidR="00E75AD2" w:rsidRDefault="00E75AD2" w:rsidP="00E75AD2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</w:p>
    <w:p w:rsidR="00CB7A2F" w:rsidRPr="00A82405" w:rsidRDefault="00CB7A2F" w:rsidP="00CB7A2F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Kryterium Oceny dla Pakietu nr </w:t>
      </w:r>
    </w:p>
    <w:p w:rsidR="00CB7A2F" w:rsidRPr="00A82405" w:rsidRDefault="00CB7A2F" w:rsidP="00CB7A2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----------------------------------------------------------------------</w:t>
      </w:r>
    </w:p>
    <w:p w:rsidR="00CB7A2F" w:rsidRPr="00A82405" w:rsidRDefault="00E75AD2" w:rsidP="00CB7A2F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E75AD2">
        <w:rPr>
          <w:rFonts w:ascii="Arial" w:hAnsi="Arial" w:cs="Arial"/>
          <w:snapToGrid w:val="0"/>
          <w:color w:val="000000"/>
        </w:rPr>
        <w:t>1</w:t>
      </w:r>
      <w:r w:rsidR="00CB7A2F">
        <w:rPr>
          <w:rFonts w:ascii="Arial" w:hAnsi="Arial" w:cs="Arial"/>
          <w:snapToGrid w:val="0"/>
          <w:color w:val="000000"/>
        </w:rPr>
        <w:t>.</w:t>
      </w:r>
      <w:r w:rsidR="00CB7A2F" w:rsidRPr="00CB7A2F">
        <w:rPr>
          <w:rFonts w:ascii="Arial" w:hAnsi="Arial" w:cs="Arial"/>
          <w:b/>
          <w:snapToGrid w:val="0"/>
          <w:color w:val="000000"/>
          <w:u w:val="single"/>
        </w:rPr>
        <w:t xml:space="preserve"> </w:t>
      </w:r>
      <w:r w:rsidR="00CB7A2F" w:rsidRPr="00A82405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CB7A2F" w:rsidRPr="00A82405" w:rsidRDefault="00CB7A2F" w:rsidP="00CB7A2F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A82405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CB7A2F" w:rsidRPr="00A82405" w:rsidRDefault="00CB7A2F" w:rsidP="00CB7A2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CB7A2F" w:rsidRPr="00A82405" w:rsidRDefault="00CB7A2F" w:rsidP="00CB7A2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CB7A2F" w:rsidRPr="00A82405" w:rsidRDefault="00CB7A2F" w:rsidP="00CB7A2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CB7A2F" w:rsidRPr="00A82405" w:rsidRDefault="00CB7A2F" w:rsidP="00CB7A2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CB7A2F" w:rsidRPr="00A82405" w:rsidRDefault="00CB7A2F" w:rsidP="00CB7A2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WP – liczba otrzymanych punktów</w:t>
      </w:r>
    </w:p>
    <w:p w:rsidR="00CB7A2F" w:rsidRPr="00A82405" w:rsidRDefault="00CB7A2F" w:rsidP="00CB7A2F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CB7A2F" w:rsidRPr="00A82405" w:rsidRDefault="00CB7A2F" w:rsidP="00CB7A2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CB7A2F" w:rsidRPr="00A82405" w:rsidRDefault="00CB7A2F" w:rsidP="00CB7A2F">
      <w:pPr>
        <w:pStyle w:val="Nagwek1"/>
        <w:ind w:left="36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CB7A2F" w:rsidRPr="00A82405" w:rsidRDefault="00CB7A2F" w:rsidP="00CB7A2F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CB7A2F" w:rsidRPr="00A82405" w:rsidRDefault="00CB7A2F" w:rsidP="00CB7A2F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CB7A2F" w:rsidRPr="00A82405" w:rsidRDefault="00CB7A2F" w:rsidP="00CB7A2F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CB7A2F" w:rsidRPr="00A82405" w:rsidRDefault="00CB7A2F" w:rsidP="00CB7A2F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CB7A2F" w:rsidRPr="00A82405" w:rsidRDefault="00CB7A2F" w:rsidP="00CB7A2F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 xml:space="preserve">       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CB7A2F" w:rsidRPr="00A82405" w:rsidRDefault="00CB7A2F" w:rsidP="00CB7A2F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CB7A2F" w:rsidRPr="00A82405" w:rsidRDefault="00CB7A2F" w:rsidP="003522CC">
      <w:pPr>
        <w:pStyle w:val="Tekstpodstawowy"/>
        <w:tabs>
          <w:tab w:val="left" w:pos="360"/>
          <w:tab w:val="left" w:pos="567"/>
        </w:tabs>
        <w:jc w:val="center"/>
        <w:rPr>
          <w:rFonts w:cs="Arial"/>
          <w:sz w:val="20"/>
          <w:highlight w:val="white"/>
        </w:rPr>
      </w:pPr>
      <w:r w:rsidRPr="00A82405">
        <w:rPr>
          <w:rFonts w:cs="Arial"/>
          <w:b/>
          <w:bCs/>
          <w:sz w:val="20"/>
        </w:rPr>
        <w:t>LP = WC+WP</w:t>
      </w:r>
    </w:p>
    <w:p w:rsidR="00E75AD2" w:rsidRPr="00E75AD2" w:rsidRDefault="00E75AD2" w:rsidP="00716173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E75AD2" w:rsidRPr="00E75AD2" w:rsidRDefault="00E75AD2" w:rsidP="00E75AD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E75AD2" w:rsidRPr="00E75AD2" w:rsidRDefault="00E75AD2" w:rsidP="00E75AD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E75AD2" w:rsidRPr="00E75AD2" w:rsidRDefault="00E75AD2" w:rsidP="00E75AD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E75AD2" w:rsidRPr="00E75AD2" w:rsidRDefault="00E75AD2" w:rsidP="00E75AD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</w:t>
      </w:r>
      <w:r w:rsidR="00D71ED7">
        <w:rPr>
          <w:rFonts w:ascii="Arial" w:hAnsi="Arial" w:cs="Arial"/>
          <w:snapToGrid w:val="0"/>
          <w:sz w:val="20"/>
          <w:lang w:val="pl-PL"/>
        </w:rPr>
        <w:t>4</w:t>
      </w:r>
      <w:r w:rsidRPr="00E75AD2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do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75AD2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75AD2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75AD2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E75AD2" w:rsidRPr="00E75AD2" w:rsidRDefault="00E75AD2" w:rsidP="00E75AD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9F0594" w:rsidRDefault="009F0594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E75AD2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E75AD2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9F0594" w:rsidRDefault="009F0594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9F0594" w:rsidRDefault="009F0594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E75AD2" w:rsidRPr="00E31AEC" w:rsidRDefault="00E75AD2" w:rsidP="00E75AD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XXV.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Załączniki</w:t>
      </w:r>
      <w:proofErr w:type="spellEnd"/>
    </w:p>
    <w:p w:rsidR="00E75AD2" w:rsidRPr="00E31AEC" w:rsidRDefault="00E75AD2" w:rsidP="00E75AD2">
      <w:pPr>
        <w:pStyle w:val="Akapitzlist"/>
        <w:widowControl w:val="0"/>
        <w:numPr>
          <w:ilvl w:val="6"/>
          <w:numId w:val="32"/>
        </w:numPr>
        <w:ind w:left="284" w:right="-530" w:firstLine="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Formularz ofertowy - </w:t>
      </w:r>
      <w:r w:rsidRPr="00E31AEC">
        <w:rPr>
          <w:rFonts w:ascii="Arial" w:hAnsi="Arial" w:cs="Arial"/>
          <w:color w:val="000000"/>
        </w:rPr>
        <w:t>załącznik nr 1</w:t>
      </w:r>
    </w:p>
    <w:p w:rsidR="00A23535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A23535">
        <w:rPr>
          <w:rFonts w:ascii="Arial" w:hAnsi="Arial" w:cs="Arial"/>
        </w:rPr>
        <w:t xml:space="preserve">opis parametrów techniczno-użytkowych - załącznik nr 2, </w:t>
      </w:r>
    </w:p>
    <w:p w:rsidR="00E75AD2" w:rsidRPr="00A23535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A23535">
        <w:rPr>
          <w:rFonts w:ascii="Arial" w:hAnsi="Arial" w:cs="Arial"/>
          <w:color w:val="000000"/>
          <w:shd w:val="clear" w:color="auto" w:fill="FFFFFF"/>
        </w:rPr>
        <w:t>wykaz cenowo – asortymentowo - załącznik nr</w:t>
      </w:r>
      <w:r w:rsidRPr="00A23535">
        <w:rPr>
          <w:rFonts w:ascii="Arial" w:hAnsi="Arial" w:cs="Arial"/>
        </w:rPr>
        <w:t xml:space="preserve"> 5 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</w:rPr>
        <w:t xml:space="preserve">Projekt umowy - załącznik nr </w:t>
      </w:r>
      <w:r w:rsidR="00A23535">
        <w:rPr>
          <w:rFonts w:ascii="Arial" w:hAnsi="Arial" w:cs="Arial"/>
          <w:color w:val="000000"/>
        </w:rPr>
        <w:t>4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  <w:shd w:val="clear" w:color="auto" w:fill="FFFFFF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Wzory oświadczeń zgodnie z art. 22 ust. 1  i 24 ust. 1, 2 pkt 1-4  - złącznik nr </w:t>
      </w:r>
      <w:r w:rsidR="00A23535">
        <w:rPr>
          <w:rFonts w:ascii="Arial" w:hAnsi="Arial" w:cs="Arial"/>
          <w:color w:val="000000"/>
          <w:shd w:val="clear" w:color="auto" w:fill="FFFFFF"/>
        </w:rPr>
        <w:t>3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Informacja dotycząca przynależności do grupy kapitałowej – załącznik nr </w:t>
      </w:r>
      <w:r w:rsidR="00747F98">
        <w:rPr>
          <w:rFonts w:ascii="Arial" w:hAnsi="Arial" w:cs="Arial"/>
          <w:snapToGrid w:val="0"/>
          <w:color w:val="000000"/>
        </w:rPr>
        <w:t>6</w:t>
      </w:r>
      <w:r w:rsidRPr="00E31AEC">
        <w:rPr>
          <w:rFonts w:ascii="Arial" w:hAnsi="Arial" w:cs="Arial"/>
          <w:snapToGrid w:val="0"/>
          <w:color w:val="000000"/>
        </w:rPr>
        <w:t xml:space="preserve"> </w:t>
      </w:r>
    </w:p>
    <w:p w:rsidR="00E75AD2" w:rsidRPr="00E75AD2" w:rsidRDefault="00E75AD2" w:rsidP="00E75AD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84C4C" w:rsidRDefault="00E84C4C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 xml:space="preserve">Załącznik nr </w:t>
      </w:r>
      <w:r w:rsidRPr="00E75AD2">
        <w:rPr>
          <w:rFonts w:ascii="Arial" w:hAnsi="Arial" w:cs="Arial"/>
          <w:color w:val="000000"/>
          <w:sz w:val="22"/>
          <w:shd w:val="clear" w:color="auto" w:fill="FFFFFF"/>
          <w:lang w:val="pl-PL"/>
        </w:rPr>
        <w:t>1</w:t>
      </w:r>
      <w:r w:rsidRPr="00E75AD2">
        <w:rPr>
          <w:rFonts w:ascii="Arial" w:hAnsi="Arial" w:cs="Arial"/>
          <w:color w:val="000000"/>
          <w:sz w:val="22"/>
          <w:lang w:val="pl-PL"/>
        </w:rPr>
        <w:t xml:space="preserve"> do </w:t>
      </w:r>
      <w:proofErr w:type="spellStart"/>
      <w:r w:rsidRPr="00E75AD2">
        <w:rPr>
          <w:rFonts w:ascii="Arial" w:hAnsi="Arial" w:cs="Arial"/>
          <w:color w:val="000000"/>
          <w:sz w:val="22"/>
          <w:lang w:val="pl-PL"/>
        </w:rPr>
        <w:t>siwz</w:t>
      </w:r>
      <w:proofErr w:type="spellEnd"/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FORMULARZ OFERTOWY POSTĘPOWANIA</w:t>
      </w:r>
    </w:p>
    <w:p w:rsidR="00E75AD2" w:rsidRPr="00E75AD2" w:rsidRDefault="00E75AD2" w:rsidP="00E75AD2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 xml:space="preserve">W TRYBIE PRZETARGU NIEOGRANICZONEGO </w:t>
      </w:r>
    </w:p>
    <w:p w:rsidR="00E75AD2" w:rsidRPr="00E75AD2" w:rsidRDefault="00E75AD2" w:rsidP="00E75AD2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Dostawa leczniczych środków technicznych dla Powiatowego Zakładu Opieki  Zdrowotnej z siedzibą w Starachowicach</w:t>
      </w:r>
    </w:p>
    <w:p w:rsidR="00E75AD2" w:rsidRPr="00E75AD2" w:rsidRDefault="00E75AD2" w:rsidP="00E75AD2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Dane dotyczące oferenta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Nazwa....................................................................................................................</w:t>
      </w: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Siedziba.................................................................................................................</w:t>
      </w: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Nr telefonu/faks......................................................................................................</w:t>
      </w: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nr NIP......................................................................................................................</w:t>
      </w: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nr REGON...............................................................................................................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adres poczty elektronicznej   …….……………..@..................................................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Dane dotyczące zamawiającego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Powiatowy Zakład Opieki Zdrowotnej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  <w:lang w:val="pl-PL"/>
        </w:rPr>
        <w:t>ulica Radomska 70</w:t>
      </w:r>
      <w:r w:rsidRPr="00E75AD2">
        <w:rPr>
          <w:rFonts w:ascii="Arial" w:hAnsi="Arial" w:cs="Arial"/>
          <w:color w:val="000000"/>
          <w:sz w:val="22"/>
          <w:lang w:val="pl-PL"/>
        </w:rPr>
        <w:t xml:space="preserve"> 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  <w:lang w:val="pl-PL"/>
        </w:rPr>
        <w:t>27 - 200</w:t>
      </w:r>
      <w:r w:rsidRPr="00E75AD2">
        <w:rPr>
          <w:rFonts w:ascii="Arial" w:hAnsi="Arial" w:cs="Arial"/>
          <w:color w:val="000000"/>
          <w:sz w:val="22"/>
          <w:lang w:val="pl-PL"/>
        </w:rPr>
        <w:t xml:space="preserve"> </w:t>
      </w:r>
      <w:r w:rsidRPr="00E75AD2">
        <w:rPr>
          <w:rFonts w:ascii="Arial" w:hAnsi="Arial" w:cs="Arial"/>
          <w:color w:val="000000"/>
          <w:sz w:val="22"/>
          <w:shd w:val="clear" w:color="auto" w:fill="FFFFFF"/>
          <w:lang w:val="pl-PL"/>
        </w:rPr>
        <w:t>Starachowice</w:t>
      </w:r>
      <w:r w:rsidRPr="00E75AD2">
        <w:rPr>
          <w:rFonts w:ascii="Arial" w:hAnsi="Arial" w:cs="Arial"/>
          <w:color w:val="000000"/>
          <w:sz w:val="22"/>
          <w:lang w:val="pl-PL"/>
        </w:rPr>
        <w:t xml:space="preserve"> 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Zobowiązania oferenta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 xml:space="preserve">Zobowiązuję się wykonać przedmiot zamówienia 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  <w:lang w:val="pl-PL"/>
        </w:rPr>
      </w:pPr>
      <w:r w:rsidRPr="00E75AD2">
        <w:rPr>
          <w:rFonts w:ascii="Arial" w:hAnsi="Arial" w:cs="Arial"/>
          <w:i/>
          <w:color w:val="000000"/>
          <w:sz w:val="22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color w:val="000000"/>
          <w:sz w:val="22"/>
          <w:lang w:val="pl-PL"/>
        </w:rPr>
      </w:pPr>
      <w:r w:rsidRPr="00E75AD2">
        <w:rPr>
          <w:rFonts w:ascii="Arial" w:hAnsi="Arial" w:cs="Arial"/>
          <w:i/>
          <w:color w:val="000000"/>
          <w:sz w:val="22"/>
          <w:lang w:val="pl-PL"/>
        </w:rPr>
        <w:t xml:space="preserve">cena netto...........................................................................................................zł 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color w:val="000000"/>
          <w:sz w:val="22"/>
          <w:lang w:val="pl-PL"/>
        </w:rPr>
      </w:pPr>
      <w:r w:rsidRPr="00E75AD2">
        <w:rPr>
          <w:rFonts w:ascii="Arial" w:hAnsi="Arial" w:cs="Arial"/>
          <w:i/>
          <w:color w:val="000000"/>
          <w:sz w:val="22"/>
          <w:lang w:val="pl-PL"/>
        </w:rPr>
        <w:t>(słownie: ..............................................................................................................)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color w:val="000000"/>
          <w:sz w:val="22"/>
          <w:lang w:val="pl-PL"/>
        </w:rPr>
      </w:pPr>
      <w:r w:rsidRPr="00E75AD2">
        <w:rPr>
          <w:rFonts w:ascii="Arial" w:hAnsi="Arial" w:cs="Arial"/>
          <w:i/>
          <w:color w:val="000000"/>
          <w:sz w:val="22"/>
          <w:lang w:val="pl-PL"/>
        </w:rPr>
        <w:t>podatek VAT.......................................................................................................zł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i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i/>
          <w:color w:val="000000"/>
          <w:sz w:val="22"/>
          <w:lang w:val="pl-PL"/>
        </w:rPr>
        <w:t>cena brutto ....................................................................................................zł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lang w:val="pl-PL"/>
        </w:rPr>
      </w:pPr>
      <w:r w:rsidRPr="00E75AD2">
        <w:rPr>
          <w:rFonts w:ascii="Arial" w:hAnsi="Arial" w:cs="Arial"/>
          <w:i/>
          <w:lang w:val="pl-PL"/>
        </w:rPr>
        <w:t>(słownie: ...............................................................................................................)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Default="00E75AD2" w:rsidP="00E75AD2">
      <w:pPr>
        <w:pStyle w:val="Tekstpodstawowy"/>
        <w:rPr>
          <w:rFonts w:cs="Arial"/>
        </w:rPr>
      </w:pPr>
      <w:r w:rsidRPr="00097764">
        <w:rPr>
          <w:rFonts w:cs="Arial"/>
        </w:rPr>
        <w:t>Osobno przedstawi</w:t>
      </w:r>
      <w:r>
        <w:rPr>
          <w:rFonts w:cs="Arial"/>
        </w:rPr>
        <w:t>am</w:t>
      </w:r>
      <w:r w:rsidRPr="00097764">
        <w:rPr>
          <w:rFonts w:cs="Arial"/>
        </w:rPr>
        <w:t xml:space="preserve"> cenowe  zestawienie dla oferowanego przedmiotu zamówienia z wyszczególnieniem  kosztów wyrobów  wg przedstawionego w zał. nr </w:t>
      </w:r>
      <w:r>
        <w:rPr>
          <w:rFonts w:cs="Arial"/>
        </w:rPr>
        <w:t>5 do SIWZ wzoru oraz</w:t>
      </w:r>
    </w:p>
    <w:p w:rsidR="00E75AD2" w:rsidRPr="00097764" w:rsidRDefault="00E75AD2" w:rsidP="00E75AD2">
      <w:pPr>
        <w:pStyle w:val="Tekstpodstawowy"/>
        <w:rPr>
          <w:rFonts w:cs="Arial"/>
        </w:rPr>
      </w:pPr>
      <w:r>
        <w:rPr>
          <w:rFonts w:cs="Arial"/>
        </w:rPr>
        <w:t xml:space="preserve">załącznik nr 2 do SIWZ – potwierdzenie parametrów granicznych(wymaganych) </w:t>
      </w:r>
    </w:p>
    <w:p w:rsidR="00E75AD2" w:rsidRDefault="00E75AD2" w:rsidP="00E75AD2">
      <w:pPr>
        <w:pStyle w:val="Tekstpodstawowy31"/>
        <w:rPr>
          <w:rFonts w:cs="Arial"/>
          <w:sz w:val="22"/>
          <w:u w:val="none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>30dni</w:t>
      </w:r>
      <w:r w:rsidR="0069084B">
        <w:rPr>
          <w:rFonts w:cs="Arial"/>
          <w:sz w:val="22"/>
          <w:u w:val="none"/>
        </w:rPr>
        <w:t xml:space="preserve"> do max 60 dni </w:t>
      </w:r>
      <w:r w:rsidRPr="00097764">
        <w:rPr>
          <w:rFonts w:cs="Arial"/>
          <w:sz w:val="22"/>
          <w:u w:val="none"/>
        </w:rPr>
        <w:t xml:space="preserve">).......... dni 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E75AD2">
        <w:rPr>
          <w:rFonts w:ascii="Arial" w:hAnsi="Arial" w:cs="Arial"/>
          <w:b/>
          <w:sz w:val="22"/>
          <w:szCs w:val="22"/>
          <w:lang w:val="pl-PL"/>
        </w:rPr>
        <w:t>konto bankowe Wykonawcy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E75AD2">
        <w:rPr>
          <w:rFonts w:ascii="Arial" w:hAnsi="Arial" w:cs="Arial"/>
          <w:b/>
          <w:sz w:val="22"/>
          <w:szCs w:val="22"/>
          <w:lang w:val="pl-PL"/>
        </w:rPr>
        <w:t xml:space="preserve"> nr konta…………………………………………………………………………...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75AD2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75AD2" w:rsidRDefault="00E75AD2" w:rsidP="00E75AD2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E75AD2" w:rsidRPr="00202815" w:rsidRDefault="00E75AD2" w:rsidP="00E75AD2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E75AD2" w:rsidRPr="00202815" w:rsidRDefault="00E75AD2" w:rsidP="00E75AD2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E75AD2" w:rsidRDefault="00E75AD2" w:rsidP="00E75AD2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E75AD2" w:rsidRPr="00097764" w:rsidRDefault="00E75AD2" w:rsidP="00E75AD2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AD63D6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E75AD2" w:rsidRPr="00097764" w:rsidRDefault="00E75AD2" w:rsidP="00AD63D6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E75AD2" w:rsidRPr="00097764" w:rsidRDefault="00E75AD2" w:rsidP="00E75AD2">
      <w:pPr>
        <w:pStyle w:val="Tekstpodstawowy31"/>
        <w:rPr>
          <w:rFonts w:cs="Arial"/>
        </w:rPr>
      </w:pPr>
    </w:p>
    <w:p w:rsidR="009239D6" w:rsidRDefault="009239D6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9239D6" w:rsidRDefault="009239D6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C17931" w:rsidRDefault="00C17931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C17931" w:rsidRDefault="00C17931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C17931" w:rsidRDefault="00C17931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C17931" w:rsidRDefault="00C17931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25B0" w:rsidRDefault="008925B0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25B0" w:rsidRDefault="008925B0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25B0" w:rsidRDefault="008925B0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25B0" w:rsidRDefault="008925B0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25B0" w:rsidRDefault="008925B0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25B0" w:rsidRDefault="008925B0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25B0" w:rsidRDefault="008925B0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C17931" w:rsidRDefault="00C17931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C17931" w:rsidRDefault="00C17931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A23535" w:rsidRPr="00A23535" w:rsidRDefault="00953446" w:rsidP="00A23535">
      <w:pPr>
        <w:ind w:right="-53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Z</w:t>
      </w:r>
      <w:r w:rsidR="00A23535" w:rsidRPr="00A23535">
        <w:rPr>
          <w:rFonts w:ascii="Arial" w:hAnsi="Arial" w:cs="Arial"/>
          <w:color w:val="000000"/>
          <w:sz w:val="20"/>
          <w:lang w:val="pl-PL"/>
        </w:rPr>
        <w:t>ałącznik nr 2 do SIWZ</w:t>
      </w:r>
    </w:p>
    <w:p w:rsidR="00A23535" w:rsidRPr="00A23535" w:rsidRDefault="00A23535" w:rsidP="00A23535">
      <w:pPr>
        <w:ind w:left="57" w:right="-142"/>
        <w:rPr>
          <w:rFonts w:ascii="Arial" w:hAnsi="Arial" w:cs="Arial"/>
          <w:color w:val="000000"/>
          <w:sz w:val="20"/>
          <w:lang w:val="pl-PL"/>
        </w:rPr>
      </w:pPr>
      <w:r w:rsidRPr="00A23535">
        <w:rPr>
          <w:rFonts w:ascii="Arial" w:hAnsi="Arial" w:cs="Arial"/>
          <w:sz w:val="20"/>
          <w:lang w:val="pl-PL"/>
        </w:rPr>
        <w:t>Opis parametrów techniczno-użytkowych minimalnych</w:t>
      </w:r>
    </w:p>
    <w:p w:rsidR="00A23535" w:rsidRPr="00A23535" w:rsidRDefault="00A23535" w:rsidP="00A23535">
      <w:pPr>
        <w:shd w:val="clear" w:color="auto" w:fill="FFFFFF"/>
        <w:ind w:left="19"/>
        <w:rPr>
          <w:rFonts w:ascii="Arial" w:hAnsi="Arial" w:cs="Arial"/>
          <w:bCs/>
          <w:sz w:val="20"/>
          <w:lang w:val="pl-PL"/>
        </w:rPr>
      </w:pPr>
    </w:p>
    <w:p w:rsidR="00A23535" w:rsidRPr="00A23535" w:rsidRDefault="00A23535" w:rsidP="00A23535">
      <w:pPr>
        <w:shd w:val="clear" w:color="auto" w:fill="FFFFFF"/>
        <w:rPr>
          <w:rFonts w:ascii="Arial" w:hAnsi="Arial" w:cs="Arial"/>
          <w:bCs/>
          <w:sz w:val="20"/>
          <w:u w:val="single"/>
          <w:lang w:val="pl-PL"/>
        </w:rPr>
      </w:pPr>
      <w:r w:rsidRPr="00A23535">
        <w:rPr>
          <w:rFonts w:ascii="Arial" w:hAnsi="Arial" w:cs="Arial"/>
          <w:bCs/>
          <w:sz w:val="20"/>
          <w:u w:val="single"/>
          <w:lang w:val="pl-PL"/>
        </w:rPr>
        <w:t>Pakiet</w:t>
      </w:r>
      <w:r>
        <w:rPr>
          <w:rFonts w:ascii="Arial" w:hAnsi="Arial" w:cs="Arial"/>
          <w:bCs/>
          <w:sz w:val="20"/>
          <w:u w:val="single"/>
          <w:lang w:val="pl-PL"/>
        </w:rPr>
        <w:t>1</w:t>
      </w:r>
    </w:p>
    <w:p w:rsidR="00A23535" w:rsidRPr="00A23535" w:rsidRDefault="00A23535" w:rsidP="00A23535">
      <w:pPr>
        <w:shd w:val="clear" w:color="auto" w:fill="FFFFFF"/>
        <w:spacing w:line="250" w:lineRule="exact"/>
        <w:ind w:left="19"/>
        <w:rPr>
          <w:rFonts w:ascii="Arial" w:hAnsi="Arial" w:cs="Arial"/>
          <w:spacing w:val="-1"/>
          <w:sz w:val="20"/>
          <w:lang w:val="pl-PL"/>
        </w:rPr>
      </w:pPr>
    </w:p>
    <w:p w:rsidR="00A23535" w:rsidRPr="00A23535" w:rsidRDefault="00A23535" w:rsidP="00A23535">
      <w:pPr>
        <w:tabs>
          <w:tab w:val="left" w:pos="1069"/>
        </w:tabs>
        <w:rPr>
          <w:rFonts w:ascii="Arial" w:hAnsi="Arial" w:cs="Arial"/>
          <w:bCs/>
          <w:spacing w:val="-1"/>
          <w:sz w:val="20"/>
          <w:lang w:val="pl-PL"/>
        </w:rPr>
      </w:pPr>
      <w:r w:rsidRPr="00A23535">
        <w:rPr>
          <w:rFonts w:ascii="Arial" w:hAnsi="Arial" w:cs="Arial"/>
          <w:bCs/>
          <w:spacing w:val="-1"/>
          <w:sz w:val="20"/>
          <w:lang w:val="pl-PL"/>
        </w:rPr>
        <w:t xml:space="preserve">Kardiowerter defibrylujący </w:t>
      </w:r>
      <w:proofErr w:type="spellStart"/>
      <w:r w:rsidRPr="00A23535">
        <w:rPr>
          <w:rFonts w:ascii="Arial" w:hAnsi="Arial" w:cs="Arial"/>
          <w:bCs/>
          <w:spacing w:val="-1"/>
          <w:sz w:val="20"/>
          <w:lang w:val="pl-PL"/>
        </w:rPr>
        <w:t>resynchronizujący</w:t>
      </w:r>
      <w:proofErr w:type="spellEnd"/>
      <w:r w:rsidRPr="00A23535">
        <w:rPr>
          <w:rFonts w:ascii="Arial" w:hAnsi="Arial" w:cs="Arial"/>
          <w:bCs/>
          <w:spacing w:val="-1"/>
          <w:sz w:val="20"/>
          <w:lang w:val="pl-PL"/>
        </w:rPr>
        <w:t xml:space="preserve"> wraz z kompletem elektrod </w:t>
      </w:r>
    </w:p>
    <w:p w:rsidR="00A23535" w:rsidRPr="00A23535" w:rsidRDefault="00A23535" w:rsidP="00A23535">
      <w:pPr>
        <w:tabs>
          <w:tab w:val="left" w:pos="1069"/>
        </w:tabs>
        <w:rPr>
          <w:rFonts w:ascii="Arial" w:hAnsi="Arial" w:cs="Arial"/>
          <w:bCs/>
          <w:spacing w:val="-1"/>
          <w:sz w:val="20"/>
          <w:lang w:val="pl-PL"/>
        </w:rPr>
      </w:pPr>
      <w:r w:rsidRPr="00A23535">
        <w:rPr>
          <w:rFonts w:ascii="Arial" w:hAnsi="Arial" w:cs="Arial"/>
          <w:bCs/>
          <w:spacing w:val="-1"/>
          <w:sz w:val="20"/>
          <w:lang w:val="pl-PL"/>
        </w:rPr>
        <w:t xml:space="preserve">i zestawem do wprowadzania </w:t>
      </w:r>
    </w:p>
    <w:p w:rsidR="00A23535" w:rsidRDefault="00A23535" w:rsidP="00A23535">
      <w:pPr>
        <w:pStyle w:val="Tekstpodstawowy"/>
        <w:rPr>
          <w:rFonts w:cs="Arial"/>
          <w:sz w:val="20"/>
        </w:rPr>
      </w:pPr>
      <w:r w:rsidRPr="00A23535">
        <w:rPr>
          <w:rFonts w:cs="Arial"/>
          <w:sz w:val="20"/>
        </w:rPr>
        <w:t>Nazwa produktu:( Nazwa i symbol , ew. kod towaru jak na fakturze )</w:t>
      </w:r>
    </w:p>
    <w:p w:rsidR="00A23535" w:rsidRPr="00A23535" w:rsidRDefault="00A23535" w:rsidP="00A23535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</w:t>
      </w:r>
    </w:p>
    <w:p w:rsidR="00A23535" w:rsidRPr="00A23535" w:rsidRDefault="00A23535" w:rsidP="00A23535">
      <w:pPr>
        <w:tabs>
          <w:tab w:val="left" w:pos="1069"/>
        </w:tabs>
        <w:rPr>
          <w:rFonts w:ascii="Arial" w:hAnsi="Arial" w:cs="Arial"/>
          <w:b/>
          <w:bCs/>
          <w:spacing w:val="-1"/>
          <w:sz w:val="20"/>
          <w:lang w:val="pl-PL"/>
        </w:rPr>
      </w:pPr>
    </w:p>
    <w:p w:rsidR="00A23535" w:rsidRPr="00A23535" w:rsidRDefault="00A23535" w:rsidP="00A23535">
      <w:pPr>
        <w:tabs>
          <w:tab w:val="left" w:pos="1069"/>
        </w:tabs>
        <w:rPr>
          <w:rFonts w:ascii="Arial" w:hAnsi="Arial" w:cs="Arial"/>
          <w:color w:val="000000"/>
          <w:sz w:val="20"/>
          <w:u w:val="single"/>
          <w:lang w:val="pl-PL"/>
        </w:rPr>
      </w:pPr>
      <w:r w:rsidRPr="00A23535">
        <w:rPr>
          <w:rFonts w:ascii="Arial" w:hAnsi="Arial" w:cs="Arial"/>
          <w:b/>
          <w:bCs/>
          <w:sz w:val="20"/>
          <w:lang w:val="pl-PL"/>
        </w:rPr>
        <w:t xml:space="preserve">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5578"/>
        <w:gridCol w:w="1092"/>
        <w:gridCol w:w="2127"/>
      </w:tblGrid>
      <w:tr w:rsidR="00A23535" w:rsidRPr="00A23535" w:rsidTr="0069084B">
        <w:trPr>
          <w:cantSplit/>
          <w:trHeight w:hRule="exact" w:val="8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69084B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mallCaps/>
                <w:sz w:val="20"/>
              </w:rPr>
            </w:pPr>
            <w:proofErr w:type="spellStart"/>
            <w:r w:rsidRPr="0069084B">
              <w:rPr>
                <w:rFonts w:ascii="Arial" w:hAnsi="Arial" w:cs="Arial"/>
                <w:smallCaps/>
                <w:sz w:val="20"/>
              </w:rPr>
              <w:t>Lp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69084B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69084B">
              <w:rPr>
                <w:rFonts w:ascii="Arial" w:hAnsi="Arial" w:cs="Arial"/>
                <w:spacing w:val="-2"/>
                <w:sz w:val="20"/>
              </w:rPr>
              <w:t xml:space="preserve">PARAMETRY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69084B" w:rsidRDefault="00A23535" w:rsidP="00A23535">
            <w:pPr>
              <w:shd w:val="clear" w:color="auto" w:fill="FFFFFF"/>
              <w:snapToGrid w:val="0"/>
              <w:spacing w:line="187" w:lineRule="exact"/>
              <w:rPr>
                <w:rFonts w:ascii="Arial" w:hAnsi="Arial" w:cs="Arial"/>
                <w:bCs/>
                <w:spacing w:val="-2"/>
                <w:sz w:val="20"/>
              </w:rPr>
            </w:pPr>
            <w:r w:rsidRPr="0069084B">
              <w:rPr>
                <w:rFonts w:ascii="Arial" w:hAnsi="Arial" w:cs="Arial"/>
                <w:bCs/>
                <w:spacing w:val="-2"/>
                <w:sz w:val="20"/>
              </w:rPr>
              <w:t>PARAMETR WYMAGANY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69084B" w:rsidRDefault="00A23535" w:rsidP="00A23535">
            <w:pPr>
              <w:shd w:val="clear" w:color="auto" w:fill="FFFFFF"/>
              <w:snapToGrid w:val="0"/>
              <w:spacing w:line="187" w:lineRule="exact"/>
              <w:rPr>
                <w:rFonts w:ascii="Arial" w:hAnsi="Arial" w:cs="Arial"/>
                <w:bCs/>
                <w:sz w:val="20"/>
              </w:rPr>
            </w:pPr>
            <w:r w:rsidRPr="0069084B">
              <w:rPr>
                <w:rFonts w:ascii="Arial" w:hAnsi="Arial" w:cs="Arial"/>
                <w:bCs/>
                <w:spacing w:val="-2"/>
                <w:sz w:val="20"/>
              </w:rPr>
              <w:t>PODA</w:t>
            </w:r>
            <w:r w:rsidRPr="0069084B">
              <w:rPr>
                <w:rFonts w:ascii="Arial" w:hAnsi="Arial" w:cs="Arial"/>
                <w:spacing w:val="-2"/>
                <w:sz w:val="20"/>
              </w:rPr>
              <w:t xml:space="preserve">Ć/OPISAĆ </w:t>
            </w:r>
            <w:r w:rsidRPr="0069084B">
              <w:rPr>
                <w:rFonts w:ascii="Arial" w:hAnsi="Arial" w:cs="Arial"/>
                <w:bCs/>
                <w:spacing w:val="-2"/>
                <w:sz w:val="20"/>
              </w:rPr>
              <w:t xml:space="preserve">PARAMETR </w:t>
            </w:r>
            <w:r w:rsidRPr="0069084B">
              <w:rPr>
                <w:rFonts w:ascii="Arial" w:hAnsi="Arial" w:cs="Arial"/>
                <w:bCs/>
                <w:sz w:val="20"/>
              </w:rPr>
              <w:t>OFEROWANY</w:t>
            </w:r>
          </w:p>
        </w:tc>
      </w:tr>
      <w:tr w:rsidR="00A23535" w:rsidRPr="00A23535" w:rsidTr="00A23535">
        <w:trPr>
          <w:cantSplit/>
          <w:trHeight w:hRule="exact" w:val="33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A23535">
              <w:rPr>
                <w:rFonts w:ascii="Arial" w:hAnsi="Arial" w:cs="Arial"/>
                <w:sz w:val="20"/>
              </w:rPr>
              <w:t>Rok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produkcji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2015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lub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póżniej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3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Czas przydatności do użycia min. 12 miesięcy.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50764D" w:rsidTr="00A23535">
        <w:trPr>
          <w:cantSplit/>
          <w:trHeight w:hRule="exact" w:val="3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Porty DF1/DF4 do wyboru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23535" w:rsidRPr="00A23535" w:rsidTr="00A23535">
        <w:trPr>
          <w:cantSplit/>
          <w:trHeight w:hRule="exact" w:val="42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A23535">
              <w:rPr>
                <w:rFonts w:ascii="Arial" w:hAnsi="Arial" w:cs="Arial"/>
                <w:sz w:val="20"/>
              </w:rPr>
              <w:t>Waga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poniżej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80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gramów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4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A23535">
              <w:rPr>
                <w:rFonts w:ascii="Arial" w:hAnsi="Arial" w:cs="Arial"/>
                <w:sz w:val="20"/>
              </w:rPr>
              <w:t>Energia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defibrylacji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dostępne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35 J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70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Trzy strefy wykrywania arytmii z możliwością programowania strefy FVT via VF oraz FVT via VT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5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Możliwość dostarczenia terapii ATP w czasie ładowania kondensatorów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5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>Możliwość programowania wektora wykrywania sygnału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69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>Możliwość programowania potwierdzenia obecności arytmii po  naładowaniu kondensatorów i przed pierwszą defibrylacją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4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 xml:space="preserve">Możliwość programowania V – V </w:t>
            </w:r>
            <w:proofErr w:type="spellStart"/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>delay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7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Możliwość rozpoznawania i przerywania arytmii przedsionkowych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4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30" w:lineRule="exact"/>
              <w:ind w:right="36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Automatyczny opis stanu baterii i oporności elektrody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5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Bezprzewodowa komunikacja urządzenia z programatorem ( odczyt danych z pamięci, programowanie, EKG)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8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3522CC">
        <w:trPr>
          <w:cantSplit/>
          <w:trHeight w:hRule="exact" w:val="9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15.</w:t>
            </w:r>
          </w:p>
          <w:p w:rsidR="00A23535" w:rsidRPr="00A23535" w:rsidRDefault="00A23535" w:rsidP="00A235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 xml:space="preserve">Algorytm wstrzymujący terapię wysokoenergetyczną w przypadku wystąpienia </w:t>
            </w:r>
            <w:proofErr w:type="spellStart"/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>oversensingu</w:t>
            </w:r>
            <w:proofErr w:type="spellEnd"/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 xml:space="preserve"> fali „T” bez ingerencji w programowalne parametry czułości urządzenia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3522CC" w:rsidTr="00A23535">
        <w:trPr>
          <w:cantSplit/>
          <w:trHeight w:hRule="exact" w:val="7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>Algorytm wstrzymujący terapię wysokoenergetyczną w przypadku wystąpienia zakłóceń na elektrodzie RV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3522CC" w:rsidP="003522C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  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23535" w:rsidRPr="003522CC" w:rsidTr="00A23535">
        <w:trPr>
          <w:cantSplit/>
          <w:trHeight w:hRule="exact" w:val="9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>Automatyczna sygnalizacja uszkodzenia elektrody (sygnał dźwiękowy, generowany przez wszczepione urządzenie, informujący pacjenta)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3522C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23535" w:rsidRPr="003522CC" w:rsidTr="00A23535">
        <w:trPr>
          <w:cantSplit/>
          <w:trHeight w:hRule="exact" w:val="7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30" w:lineRule="exact"/>
              <w:ind w:right="317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Automatyczna sygnalizacja ERI (sygnał dźwiękowy, generowany przez wszczepione urządzenie, informujący pacjenta)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3522C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23535" w:rsidRPr="003522CC" w:rsidTr="00A23535">
        <w:trPr>
          <w:cantSplit/>
          <w:trHeight w:hRule="exact" w:val="7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>Automatyczny wybór ostatniej skutecznej terapii antyarytmicznej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3522C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23535" w:rsidRPr="003522CC" w:rsidTr="00A23535">
        <w:trPr>
          <w:cantSplit/>
          <w:trHeight w:hRule="exact" w:val="7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>Zestawy do wprowadzania do CS – min 4 krzywizny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3522C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23535" w:rsidRPr="003522CC" w:rsidTr="00A23535">
        <w:trPr>
          <w:cantSplit/>
          <w:trHeight w:hRule="exact" w:val="8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26" w:lineRule="exact"/>
              <w:ind w:right="283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 xml:space="preserve">Polarność stymulacji LV : </w:t>
            </w:r>
            <w:proofErr w:type="spellStart"/>
            <w:r w:rsidRPr="00A23535">
              <w:rPr>
                <w:rFonts w:ascii="Arial" w:hAnsi="Arial" w:cs="Arial"/>
                <w:sz w:val="20"/>
                <w:lang w:val="pl-PL"/>
              </w:rPr>
              <w:t>uni</w:t>
            </w:r>
            <w:proofErr w:type="spellEnd"/>
            <w:r w:rsidRPr="00A23535">
              <w:rPr>
                <w:rFonts w:ascii="Arial" w:hAnsi="Arial" w:cs="Arial"/>
                <w:sz w:val="20"/>
                <w:lang w:val="pl-PL"/>
              </w:rPr>
              <w:t>/bipolarna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3522CC" w:rsidP="003522C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23535" w:rsidRPr="00A23535" w:rsidTr="00A23535">
        <w:trPr>
          <w:cantSplit/>
          <w:trHeight w:hRule="exact" w:val="4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26" w:lineRule="exact"/>
              <w:ind w:right="37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Niezależne kanały LV i RV o programowalnym timing-u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7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Co najmniej trzy różne konfiguracje impulsu stymulującego w kanale LV, w tym stymulacja bipolarna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6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26" w:lineRule="exact"/>
              <w:ind w:right="182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Co najmniej dwa programowalne parametry czułości komorowej oprócz parametru max. czułości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Sterydowe elektrody do defibrylacji pasywne/aktywne – do wyboru różne długości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rPr>
                <w:rFonts w:ascii="Arial" w:hAnsi="Arial" w:cs="Arial"/>
                <w:sz w:val="20"/>
              </w:rPr>
            </w:pPr>
          </w:p>
        </w:tc>
      </w:tr>
      <w:tr w:rsidR="00A23535" w:rsidRPr="003522CC" w:rsidTr="00A23535">
        <w:trPr>
          <w:cantSplit/>
          <w:trHeight w:hRule="exact" w:val="6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z w:val="20"/>
              </w:rPr>
            </w:pPr>
            <w:proofErr w:type="spellStart"/>
            <w:r w:rsidRPr="00A23535">
              <w:rPr>
                <w:rFonts w:ascii="Arial" w:hAnsi="Arial" w:cs="Arial"/>
                <w:sz w:val="20"/>
              </w:rPr>
              <w:t>Elektrody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defibrylacji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podskórne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3522CC" w:rsidP="003522C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23535" w:rsidRPr="00A23535" w:rsidTr="00A23535">
        <w:trPr>
          <w:cantSplit/>
          <w:trHeight w:hRule="exact" w:val="5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Sterydowe elektrody do defibrylacji długości do wyboru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55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>Sterydowe elektrody przedsionkowe typu „J” – różne długości, aktywne i pasywne, unipolarne i bipolarne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4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29.</w:t>
            </w:r>
          </w:p>
          <w:p w:rsidR="00A23535" w:rsidRPr="00A23535" w:rsidRDefault="00A23535" w:rsidP="00A235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 xml:space="preserve">Elektrody do LV </w:t>
            </w:r>
            <w:proofErr w:type="spellStart"/>
            <w:r w:rsidRPr="00A23535">
              <w:rPr>
                <w:rFonts w:ascii="Arial" w:hAnsi="Arial" w:cs="Arial"/>
                <w:sz w:val="20"/>
                <w:lang w:val="pl-PL"/>
              </w:rPr>
              <w:t>uni</w:t>
            </w:r>
            <w:proofErr w:type="spellEnd"/>
            <w:r w:rsidRPr="00A23535">
              <w:rPr>
                <w:rFonts w:ascii="Arial" w:hAnsi="Arial" w:cs="Arial"/>
                <w:sz w:val="20"/>
                <w:lang w:val="pl-PL"/>
              </w:rPr>
              <w:t xml:space="preserve"> i bipolarne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42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A23535">
              <w:rPr>
                <w:rFonts w:ascii="Arial" w:hAnsi="Arial" w:cs="Arial"/>
                <w:sz w:val="20"/>
                <w:lang w:val="pl-PL"/>
              </w:rPr>
              <w:t xml:space="preserve">Elektrody do LV o aktywnej </w:t>
            </w:r>
            <w:proofErr w:type="spellStart"/>
            <w:r w:rsidRPr="00A23535">
              <w:rPr>
                <w:rFonts w:ascii="Arial" w:hAnsi="Arial" w:cs="Arial"/>
                <w:sz w:val="20"/>
                <w:lang w:val="pl-PL"/>
              </w:rPr>
              <w:t>fiskacji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rPr>
                <w:rFonts w:ascii="Arial" w:hAnsi="Arial" w:cs="Arial"/>
                <w:sz w:val="20"/>
              </w:rPr>
            </w:pPr>
          </w:p>
        </w:tc>
      </w:tr>
      <w:tr w:rsidR="00A23535" w:rsidRPr="00A23535" w:rsidTr="00A23535">
        <w:trPr>
          <w:cantSplit/>
          <w:trHeight w:hRule="exact" w:val="6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A23535">
              <w:rPr>
                <w:rFonts w:ascii="Arial" w:hAnsi="Arial" w:cs="Arial"/>
                <w:sz w:val="20"/>
              </w:rPr>
              <w:t>Zestaw</w:t>
            </w:r>
            <w:proofErr w:type="spellEnd"/>
            <w:r w:rsidRPr="00A23535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A23535">
              <w:rPr>
                <w:rFonts w:ascii="Arial" w:hAnsi="Arial" w:cs="Arial"/>
                <w:sz w:val="20"/>
              </w:rPr>
              <w:t>cewnikowania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A23535" w:rsidRPr="00A23535" w:rsidRDefault="00A23535" w:rsidP="00A23535">
      <w:pPr>
        <w:shd w:val="clear" w:color="auto" w:fill="FFFFFF"/>
        <w:spacing w:line="250" w:lineRule="exact"/>
        <w:ind w:right="442"/>
        <w:rPr>
          <w:rFonts w:ascii="Arial" w:hAnsi="Arial" w:cs="Arial"/>
          <w:b/>
          <w:bCs/>
          <w:sz w:val="20"/>
        </w:rPr>
      </w:pPr>
    </w:p>
    <w:p w:rsidR="00A23535" w:rsidRPr="00A23535" w:rsidRDefault="00A23535" w:rsidP="00A23535">
      <w:pPr>
        <w:shd w:val="clear" w:color="auto" w:fill="FFFFFF"/>
        <w:spacing w:line="250" w:lineRule="exact"/>
        <w:ind w:left="72" w:right="442"/>
        <w:rPr>
          <w:rFonts w:ascii="Arial" w:hAnsi="Arial" w:cs="Arial"/>
          <w:b/>
          <w:bCs/>
          <w:sz w:val="20"/>
        </w:rPr>
      </w:pPr>
      <w:r w:rsidRPr="00A23535">
        <w:rPr>
          <w:rFonts w:ascii="Arial" w:hAnsi="Arial" w:cs="Arial"/>
          <w:b/>
          <w:bCs/>
          <w:sz w:val="20"/>
        </w:rPr>
        <w:t xml:space="preserve">3. </w:t>
      </w:r>
      <w:proofErr w:type="spellStart"/>
      <w:r w:rsidRPr="00A23535">
        <w:rPr>
          <w:rFonts w:ascii="Arial" w:hAnsi="Arial" w:cs="Arial"/>
          <w:b/>
          <w:bCs/>
          <w:sz w:val="20"/>
        </w:rPr>
        <w:t>Pozostały</w:t>
      </w:r>
      <w:proofErr w:type="spellEnd"/>
      <w:r w:rsidRPr="00A23535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A23535">
        <w:rPr>
          <w:rFonts w:ascii="Arial" w:hAnsi="Arial" w:cs="Arial"/>
          <w:b/>
          <w:bCs/>
          <w:sz w:val="20"/>
        </w:rPr>
        <w:t>sprzęt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5858"/>
        <w:gridCol w:w="2643"/>
      </w:tblGrid>
      <w:tr w:rsidR="00A23535" w:rsidRPr="00A23535" w:rsidTr="00A23535">
        <w:trPr>
          <w:cantSplit/>
          <w:trHeight w:hRule="exact" w:val="405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3522CC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A23535">
              <w:rPr>
                <w:rFonts w:ascii="Arial" w:hAnsi="Arial" w:cs="Arial"/>
                <w:b/>
                <w:bCs/>
                <w:sz w:val="20"/>
              </w:rPr>
              <w:t>Wkłucia</w:t>
            </w:r>
            <w:proofErr w:type="spellEnd"/>
            <w:r w:rsidRPr="00A23535">
              <w:rPr>
                <w:rFonts w:ascii="Arial" w:hAnsi="Arial" w:cs="Arial"/>
                <w:b/>
                <w:bCs/>
                <w:sz w:val="20"/>
              </w:rPr>
              <w:t xml:space="preserve"> – 5</w:t>
            </w:r>
            <w:r w:rsidR="003522CC">
              <w:rPr>
                <w:rFonts w:ascii="Arial" w:hAnsi="Arial" w:cs="Arial"/>
                <w:b/>
                <w:bCs/>
                <w:sz w:val="20"/>
              </w:rPr>
              <w:t>95</w:t>
            </w:r>
            <w:r w:rsidRPr="00A2353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A23535">
              <w:rPr>
                <w:rFonts w:ascii="Arial" w:hAnsi="Arial" w:cs="Arial"/>
                <w:b/>
                <w:bCs/>
                <w:sz w:val="20"/>
              </w:rPr>
              <w:t>szt</w:t>
            </w:r>
            <w:proofErr w:type="spellEnd"/>
          </w:p>
        </w:tc>
      </w:tr>
      <w:tr w:rsidR="00A23535" w:rsidRPr="0050764D" w:rsidTr="00A23535">
        <w:trPr>
          <w:cantSplit/>
          <w:trHeight w:hRule="exact" w:val="1092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</w:rPr>
            </w:pPr>
            <w:r w:rsidRPr="00A2353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lang w:val="pl-PL"/>
              </w:rPr>
            </w:pPr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 xml:space="preserve">Średnica  9 – 10  Fr  ( zestaw wkłucia powinien składać się z koszulki, dializatora, prowadnika igły i strzykawki z końcówką </w:t>
            </w:r>
            <w:proofErr w:type="spellStart"/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>luer</w:t>
            </w:r>
            <w:proofErr w:type="spellEnd"/>
            <w:r w:rsidRPr="00A23535">
              <w:rPr>
                <w:rFonts w:ascii="Arial" w:hAnsi="Arial" w:cs="Arial"/>
                <w:spacing w:val="-1"/>
                <w:sz w:val="20"/>
                <w:lang w:val="pl-PL"/>
              </w:rPr>
              <w:t xml:space="preserve"> ) w zależności od bieżącego zapotrzebowania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Pr="00A23535" w:rsidRDefault="00A23535" w:rsidP="00A2353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A23535" w:rsidRPr="00A23535" w:rsidRDefault="00A23535" w:rsidP="00A23535">
      <w:pPr>
        <w:shd w:val="clear" w:color="auto" w:fill="FFFFFF"/>
        <w:spacing w:line="250" w:lineRule="exact"/>
        <w:rPr>
          <w:rFonts w:ascii="Arial" w:hAnsi="Arial" w:cs="Arial"/>
          <w:b/>
          <w:bCs/>
          <w:spacing w:val="-1"/>
          <w:sz w:val="20"/>
          <w:lang w:val="pl-PL"/>
        </w:rPr>
      </w:pPr>
    </w:p>
    <w:p w:rsidR="00A23535" w:rsidRPr="00A23535" w:rsidRDefault="00A23535" w:rsidP="00A23535">
      <w:pPr>
        <w:shd w:val="clear" w:color="auto" w:fill="FFFFFF"/>
        <w:spacing w:line="250" w:lineRule="exact"/>
        <w:rPr>
          <w:rFonts w:ascii="Arial" w:hAnsi="Arial" w:cs="Arial"/>
          <w:spacing w:val="-1"/>
          <w:sz w:val="20"/>
          <w:lang w:val="pl-PL"/>
        </w:rPr>
      </w:pPr>
    </w:p>
    <w:p w:rsidR="003236E6" w:rsidRDefault="003236E6" w:rsidP="00E75AD2">
      <w:pPr>
        <w:ind w:right="-53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A23535" w:rsidRPr="00A23535" w:rsidRDefault="00A23535" w:rsidP="00A23535">
      <w:pPr>
        <w:shd w:val="clear" w:color="auto" w:fill="FFFFFF"/>
        <w:spacing w:line="250" w:lineRule="exact"/>
        <w:rPr>
          <w:rFonts w:ascii="Arial" w:hAnsi="Arial" w:cs="Arial"/>
          <w:bCs/>
          <w:sz w:val="20"/>
          <w:szCs w:val="18"/>
          <w:lang w:val="pl-PL"/>
        </w:rPr>
      </w:pPr>
      <w:r w:rsidRPr="00A23535">
        <w:rPr>
          <w:rFonts w:ascii="Arial" w:hAnsi="Arial" w:cs="Arial"/>
          <w:bCs/>
          <w:sz w:val="20"/>
          <w:szCs w:val="18"/>
          <w:lang w:val="pl-PL"/>
        </w:rPr>
        <w:t xml:space="preserve">Stymulator trójjamowy </w:t>
      </w:r>
      <w:proofErr w:type="spellStart"/>
      <w:r w:rsidRPr="00A23535">
        <w:rPr>
          <w:rFonts w:ascii="Arial" w:hAnsi="Arial" w:cs="Arial"/>
          <w:bCs/>
          <w:sz w:val="20"/>
          <w:szCs w:val="18"/>
          <w:lang w:val="pl-PL"/>
        </w:rPr>
        <w:t>resynchronizujący</w:t>
      </w:r>
      <w:proofErr w:type="spellEnd"/>
      <w:r w:rsidRPr="00A23535">
        <w:rPr>
          <w:rFonts w:ascii="Arial" w:hAnsi="Arial" w:cs="Arial"/>
          <w:bCs/>
          <w:sz w:val="20"/>
          <w:szCs w:val="18"/>
          <w:lang w:val="pl-PL"/>
        </w:rPr>
        <w:t xml:space="preserve"> z kompletem elektrod i zestawem do wprowadzania </w:t>
      </w:r>
    </w:p>
    <w:p w:rsidR="00A23535" w:rsidRPr="00A23535" w:rsidRDefault="00A23535" w:rsidP="00A23535">
      <w:pPr>
        <w:shd w:val="clear" w:color="auto" w:fill="FFFFFF"/>
        <w:rPr>
          <w:rFonts w:ascii="Arial" w:hAnsi="Arial" w:cs="Arial"/>
          <w:sz w:val="20"/>
          <w:szCs w:val="18"/>
          <w:lang w:val="pl-PL"/>
        </w:rPr>
      </w:pPr>
    </w:p>
    <w:p w:rsidR="00A23535" w:rsidRDefault="00A23535" w:rsidP="00A23535">
      <w:pPr>
        <w:shd w:val="clear" w:color="auto" w:fill="FFFFFF"/>
        <w:rPr>
          <w:rFonts w:ascii="Arial" w:hAnsi="Arial" w:cs="Arial"/>
          <w:sz w:val="18"/>
          <w:szCs w:val="18"/>
          <w:lang w:val="pl-PL"/>
        </w:rPr>
      </w:pPr>
    </w:p>
    <w:p w:rsidR="00A23535" w:rsidRDefault="00A23535" w:rsidP="00A23535">
      <w:pPr>
        <w:pStyle w:val="Tekstpodstawowy"/>
        <w:rPr>
          <w:rFonts w:cs="Arial"/>
          <w:sz w:val="20"/>
        </w:rPr>
      </w:pPr>
      <w:r w:rsidRPr="00A23535">
        <w:rPr>
          <w:rFonts w:cs="Arial"/>
          <w:sz w:val="20"/>
        </w:rPr>
        <w:t>Nazwa produktu:( Nazwa i symbol , ew. kod towaru jak na fakturze )</w:t>
      </w:r>
    </w:p>
    <w:p w:rsidR="00A23535" w:rsidRPr="00A23535" w:rsidRDefault="00A23535" w:rsidP="00A23535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</w:t>
      </w:r>
    </w:p>
    <w:p w:rsidR="00A23535" w:rsidRDefault="00A23535" w:rsidP="00A23535">
      <w:pPr>
        <w:shd w:val="clear" w:color="auto" w:fill="FFFFFF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578"/>
        <w:gridCol w:w="1375"/>
        <w:gridCol w:w="2128"/>
      </w:tblGrid>
      <w:tr w:rsidR="00A23535" w:rsidTr="00A23535">
        <w:trPr>
          <w:cantSplit/>
          <w:trHeight w:hRule="exact" w:val="6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l-PL"/>
              </w:rPr>
              <w:t xml:space="preserve">PARAMETRY GRANICZNE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spacing w:line="187" w:lineRule="exact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PARAMETR WYMAGANY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spacing w:line="187" w:lineRule="exac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l-PL"/>
              </w:rPr>
              <w:t>Ć/OPISAĆ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 xml:space="preserve">PARAMETR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OFEROWANY</w:t>
            </w:r>
          </w:p>
        </w:tc>
      </w:tr>
      <w:tr w:rsidR="00A23535" w:rsidTr="00A23535">
        <w:trPr>
          <w:cantSplit/>
          <w:trHeight w:hRule="exact" w:val="29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Rok produkcji 2015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Czas przydatności do użycia min. 12 miesięcy.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Waga do ( ≤ ) 30 gramów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56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zaprogramowania parametru stymulacji 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zakr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>. min. 0,5-8,0 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3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Automatyczny pomiar progu stymulacji na LV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34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IEGM wewnątrzsercowy – minimum 14 min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7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Obecne algorytmy niedopuszczające do zaprzestania stymulacji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resynchronizującej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– min. 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4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Obecny algorytm stabilizujący rytm komór w trakcie napadu migotania przedsionków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Obecny algorytm zapobiegający napadowemu migotaniu przedsionków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43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Program nocny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43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spacing w:line="230" w:lineRule="exact"/>
              <w:ind w:right="3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Histogramy rytmu przedsionkowego i komorowego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5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Sterydowe elektrody przedsionkowe typu „J” – różne długości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51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5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Elektrody o pasywnej fiksacji A i V sterydowe unipolarne i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biopolarne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dł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od 52 cm do 58 cm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51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5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Elektrody o aktywnej fiksacji A i V sterydowe unipolarne i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biopolarne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dł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od 52 cm do 58 cm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42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  <w:p w:rsidR="00A23535" w:rsidRDefault="00A23535" w:rsidP="00A23535">
            <w:pPr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Zestaw do wprowadzania do CS – min 4 krzywizny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55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Sterowalny zestaw do wprowadzania do CS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3535" w:rsidTr="00A23535">
        <w:trPr>
          <w:cantSplit/>
          <w:trHeight w:hRule="exact" w:val="4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spacing w:line="226" w:lineRule="exact"/>
              <w:ind w:right="283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Zestaw do cewnikowania poszczególnych ujść żył serca do zatoki wieńcowej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535" w:rsidRDefault="00A23535" w:rsidP="00A2353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23535" w:rsidRDefault="00A23535" w:rsidP="00A23535">
      <w:pPr>
        <w:tabs>
          <w:tab w:val="left" w:pos="1069"/>
        </w:tabs>
        <w:rPr>
          <w:rFonts w:ascii="Arial" w:hAnsi="Arial"/>
          <w:sz w:val="18"/>
          <w:szCs w:val="18"/>
          <w:lang w:val="pl-PL"/>
        </w:rPr>
      </w:pPr>
    </w:p>
    <w:p w:rsidR="00A23535" w:rsidRDefault="00A23535" w:rsidP="00A23535">
      <w:pPr>
        <w:tabs>
          <w:tab w:val="left" w:pos="1069"/>
        </w:tabs>
        <w:rPr>
          <w:rFonts w:ascii="Arial" w:hAnsi="Arial"/>
          <w:sz w:val="18"/>
          <w:szCs w:val="18"/>
          <w:lang w:val="pl-PL"/>
        </w:rPr>
      </w:pPr>
    </w:p>
    <w:p w:rsidR="00A23535" w:rsidRDefault="00A23535" w:rsidP="00A23535">
      <w:pPr>
        <w:tabs>
          <w:tab w:val="left" w:pos="1069"/>
        </w:tabs>
        <w:rPr>
          <w:rFonts w:ascii="Arial" w:hAnsi="Arial"/>
          <w:sz w:val="18"/>
          <w:szCs w:val="18"/>
          <w:lang w:val="pl-PL"/>
        </w:rPr>
      </w:pPr>
    </w:p>
    <w:p w:rsidR="00A23535" w:rsidRDefault="00A23535" w:rsidP="00A23535">
      <w:pPr>
        <w:tabs>
          <w:tab w:val="left" w:pos="1069"/>
        </w:tabs>
        <w:rPr>
          <w:rFonts w:ascii="Arial" w:hAnsi="Arial"/>
          <w:sz w:val="18"/>
          <w:szCs w:val="18"/>
          <w:lang w:val="pl-PL"/>
        </w:rPr>
      </w:pPr>
    </w:p>
    <w:p w:rsidR="00A23535" w:rsidRDefault="00A23535" w:rsidP="00A23535">
      <w:pPr>
        <w:shd w:val="clear" w:color="auto" w:fill="FFFFFF"/>
        <w:ind w:left="19"/>
        <w:rPr>
          <w:rFonts w:ascii="Arial" w:hAnsi="Arial" w:cs="Arial"/>
          <w:b/>
          <w:sz w:val="18"/>
          <w:szCs w:val="18"/>
          <w:lang w:val="pl-PL"/>
        </w:rPr>
      </w:pPr>
    </w:p>
    <w:p w:rsidR="00A23535" w:rsidRDefault="00A23535" w:rsidP="00A23535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A23535" w:rsidRDefault="00A23535" w:rsidP="00A23535">
      <w:pPr>
        <w:rPr>
          <w:rFonts w:ascii="Arial" w:hAnsi="Arial"/>
          <w:sz w:val="18"/>
          <w:szCs w:val="18"/>
          <w:lang w:val="pl-PL"/>
        </w:rPr>
      </w:pPr>
    </w:p>
    <w:p w:rsidR="003522CC" w:rsidRDefault="003522CC" w:rsidP="00A23535">
      <w:pPr>
        <w:rPr>
          <w:rFonts w:ascii="Arial" w:hAnsi="Arial"/>
          <w:sz w:val="18"/>
          <w:szCs w:val="18"/>
          <w:lang w:val="pl-PL"/>
        </w:rPr>
      </w:pPr>
    </w:p>
    <w:p w:rsidR="003522CC" w:rsidRDefault="003522CC" w:rsidP="00A23535">
      <w:pPr>
        <w:rPr>
          <w:rFonts w:ascii="Arial" w:hAnsi="Arial"/>
          <w:sz w:val="18"/>
          <w:szCs w:val="18"/>
          <w:lang w:val="pl-PL"/>
        </w:rPr>
      </w:pPr>
    </w:p>
    <w:p w:rsidR="003522CC" w:rsidRDefault="003522CC" w:rsidP="00A23535">
      <w:pPr>
        <w:rPr>
          <w:rFonts w:ascii="Arial" w:hAnsi="Arial"/>
          <w:sz w:val="18"/>
          <w:szCs w:val="18"/>
          <w:lang w:val="pl-PL"/>
        </w:rPr>
      </w:pPr>
    </w:p>
    <w:p w:rsidR="003522CC" w:rsidRDefault="003522CC" w:rsidP="00A23535">
      <w:pPr>
        <w:rPr>
          <w:rFonts w:ascii="Arial" w:hAnsi="Arial"/>
          <w:sz w:val="18"/>
          <w:szCs w:val="18"/>
          <w:lang w:val="pl-PL"/>
        </w:rPr>
      </w:pPr>
    </w:p>
    <w:p w:rsidR="00D33543" w:rsidRDefault="00D33543" w:rsidP="00A23535">
      <w:pPr>
        <w:rPr>
          <w:rFonts w:ascii="Arial" w:hAnsi="Arial"/>
          <w:sz w:val="18"/>
          <w:szCs w:val="18"/>
          <w:lang w:val="pl-PL"/>
        </w:rPr>
      </w:pPr>
    </w:p>
    <w:p w:rsidR="00D33543" w:rsidRDefault="00D33543" w:rsidP="00A23535">
      <w:pPr>
        <w:rPr>
          <w:rFonts w:ascii="Arial" w:hAnsi="Arial"/>
          <w:sz w:val="18"/>
          <w:szCs w:val="18"/>
          <w:lang w:val="pl-PL"/>
        </w:rPr>
      </w:pPr>
    </w:p>
    <w:p w:rsidR="00D33543" w:rsidRDefault="00D33543" w:rsidP="00A23535">
      <w:pPr>
        <w:rPr>
          <w:rFonts w:ascii="Arial" w:hAnsi="Arial"/>
          <w:sz w:val="18"/>
          <w:szCs w:val="18"/>
          <w:lang w:val="pl-PL"/>
        </w:rPr>
      </w:pPr>
    </w:p>
    <w:p w:rsidR="00D33543" w:rsidRDefault="00D33543" w:rsidP="00A23535">
      <w:pPr>
        <w:rPr>
          <w:rFonts w:ascii="Arial" w:hAnsi="Arial"/>
          <w:sz w:val="18"/>
          <w:szCs w:val="18"/>
          <w:lang w:val="pl-PL"/>
        </w:rPr>
      </w:pPr>
    </w:p>
    <w:p w:rsidR="00D33543" w:rsidRDefault="00D33543" w:rsidP="00A23535">
      <w:pPr>
        <w:rPr>
          <w:rFonts w:ascii="Arial" w:hAnsi="Arial"/>
          <w:sz w:val="18"/>
          <w:szCs w:val="18"/>
          <w:lang w:val="pl-PL"/>
        </w:rPr>
      </w:pPr>
    </w:p>
    <w:p w:rsidR="00D33543" w:rsidRDefault="00D33543" w:rsidP="00A23535">
      <w:pPr>
        <w:rPr>
          <w:rFonts w:ascii="Arial" w:hAnsi="Arial"/>
          <w:sz w:val="18"/>
          <w:szCs w:val="18"/>
          <w:lang w:val="pl-PL"/>
        </w:rPr>
      </w:pPr>
    </w:p>
    <w:p w:rsidR="00D33543" w:rsidRDefault="00D33543" w:rsidP="00A23535">
      <w:pPr>
        <w:rPr>
          <w:rFonts w:ascii="Arial" w:hAnsi="Arial"/>
          <w:sz w:val="18"/>
          <w:szCs w:val="18"/>
          <w:lang w:val="pl-PL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8925B0" w:rsidRDefault="008925B0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8925B0" w:rsidRDefault="008925B0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8925B0" w:rsidRDefault="008925B0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8925B0" w:rsidRDefault="008925B0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8925B0" w:rsidRDefault="008925B0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84C4C" w:rsidRDefault="00E84C4C" w:rsidP="00E75AD2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75AD2" w:rsidRPr="00E120A6" w:rsidRDefault="00E75AD2" w:rsidP="00E75AD2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 xml:space="preserve">Załącznik nr </w:t>
      </w:r>
      <w:r w:rsidR="00A23535">
        <w:rPr>
          <w:rFonts w:cs="Arial"/>
          <w:b w:val="0"/>
          <w:i/>
          <w:sz w:val="18"/>
        </w:rPr>
        <w:t>3</w:t>
      </w:r>
    </w:p>
    <w:p w:rsidR="00E75AD2" w:rsidRPr="00E120A6" w:rsidRDefault="00E75AD2" w:rsidP="00E75AD2">
      <w:pPr>
        <w:pStyle w:val="Tekstpodstawowy31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Wzory oświadczeń</w:t>
      </w:r>
    </w:p>
    <w:p w:rsidR="00E75AD2" w:rsidRPr="00E75AD2" w:rsidRDefault="00E75AD2" w:rsidP="00E75AD2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</w:p>
    <w:p w:rsidR="00E75AD2" w:rsidRPr="00E75AD2" w:rsidRDefault="00E75AD2" w:rsidP="00E75AD2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  <w:r w:rsidRPr="00E75AD2">
        <w:rPr>
          <w:rFonts w:ascii="Arial" w:hAnsi="Arial" w:cs="Arial"/>
          <w:b/>
          <w:bCs/>
          <w:sz w:val="22"/>
          <w:lang w:val="pl-PL"/>
        </w:rPr>
        <w:t>O Ś W I A D C Z E N I E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firstLine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E75AD2" w:rsidRPr="00442B2C" w:rsidRDefault="00E75AD2" w:rsidP="00E75AD2">
      <w:pPr>
        <w:ind w:left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 / ogłoszenie . nr …………. z dnia  ….........201</w:t>
      </w:r>
      <w:r w:rsidR="00FA268E">
        <w:rPr>
          <w:rFonts w:ascii="Arial" w:hAnsi="Arial" w:cs="Arial"/>
          <w:sz w:val="20"/>
          <w:lang w:val="pl-PL"/>
        </w:rPr>
        <w:t>6r</w:t>
      </w:r>
      <w:r w:rsidRPr="00442B2C">
        <w:rPr>
          <w:rFonts w:ascii="Arial" w:hAnsi="Arial" w:cs="Arial"/>
          <w:sz w:val="20"/>
          <w:lang w:val="pl-PL"/>
        </w:rPr>
        <w:t>. /</w:t>
      </w:r>
    </w:p>
    <w:p w:rsidR="00C17931" w:rsidRPr="00C17931" w:rsidRDefault="00E75AD2" w:rsidP="00C17931">
      <w:pPr>
        <w:pStyle w:val="Tekstpodstawowy2"/>
        <w:jc w:val="center"/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</w:t>
      </w:r>
      <w:r w:rsidRPr="00442B2C">
        <w:rPr>
          <w:rFonts w:cs="Arial"/>
          <w:color w:val="FF0000"/>
          <w:sz w:val="20"/>
        </w:rPr>
        <w:t xml:space="preserve"> </w:t>
      </w:r>
      <w:r w:rsidRPr="00442B2C">
        <w:rPr>
          <w:rFonts w:cs="Arial"/>
          <w:sz w:val="20"/>
        </w:rPr>
        <w:t>na „</w:t>
      </w:r>
      <w:r w:rsidR="00C17931" w:rsidRPr="00C17931">
        <w:rPr>
          <w:rFonts w:cs="Arial"/>
          <w:sz w:val="20"/>
        </w:rPr>
        <w:t>Dostawa leczniczych środków technicznych dla Powiatowego Zakładu Opieki  Zdrowotnej z siedzibą w Starachowicach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firstLine="360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442B2C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442B2C">
        <w:rPr>
          <w:rStyle w:val="FontStyle23"/>
          <w:rFonts w:ascii="Arial" w:hAnsi="Arial" w:cs="Arial"/>
          <w:sz w:val="20"/>
          <w:szCs w:val="20"/>
          <w:lang w:val="pl-PL"/>
        </w:rPr>
        <w:t>ustawy z dnia 29 stycznia 2004 r. Prawo zamówień publicznych (</w:t>
      </w:r>
      <w:r w:rsidR="00FA268E">
        <w:rPr>
          <w:rFonts w:ascii="Arial" w:hAnsi="Arial" w:cs="Arial"/>
          <w:sz w:val="20"/>
          <w:lang w:val="pl-PL"/>
        </w:rPr>
        <w:t>Dz. U. z 2015 poz. 2164 z dnia 22.12.2015 r.</w:t>
      </w:r>
      <w:r w:rsidRPr="00442B2C">
        <w:rPr>
          <w:rFonts w:ascii="Arial" w:hAnsi="Arial" w:cs="Arial"/>
          <w:sz w:val="20"/>
          <w:lang w:val="pl-PL"/>
        </w:rPr>
        <w:t>) dotyczące:</w:t>
      </w:r>
    </w:p>
    <w:p w:rsidR="00E75AD2" w:rsidRPr="00442B2C" w:rsidRDefault="00E75AD2" w:rsidP="00E75AD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E75AD2" w:rsidRPr="00442B2C" w:rsidRDefault="00E75AD2" w:rsidP="00E75AD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proofErr w:type="spellStart"/>
      <w:r w:rsidRPr="00442B2C">
        <w:rPr>
          <w:rFonts w:ascii="Arial" w:hAnsi="Arial" w:cs="Arial"/>
          <w:sz w:val="20"/>
        </w:rPr>
        <w:t>Posiada</w:t>
      </w:r>
      <w:proofErr w:type="spellEnd"/>
      <w:r w:rsidRPr="00442B2C">
        <w:rPr>
          <w:rFonts w:ascii="Arial" w:hAnsi="Arial" w:cs="Arial"/>
          <w:sz w:val="20"/>
        </w:rPr>
        <w:t xml:space="preserve"> </w:t>
      </w:r>
      <w:proofErr w:type="spellStart"/>
      <w:r w:rsidRPr="00442B2C">
        <w:rPr>
          <w:rFonts w:ascii="Arial" w:hAnsi="Arial" w:cs="Arial"/>
          <w:sz w:val="20"/>
        </w:rPr>
        <w:t>wiedzę</w:t>
      </w:r>
      <w:proofErr w:type="spellEnd"/>
      <w:r w:rsidRPr="00442B2C">
        <w:rPr>
          <w:rFonts w:ascii="Arial" w:hAnsi="Arial" w:cs="Arial"/>
          <w:sz w:val="20"/>
        </w:rPr>
        <w:t xml:space="preserve"> </w:t>
      </w:r>
      <w:proofErr w:type="spellStart"/>
      <w:r w:rsidRPr="00442B2C">
        <w:rPr>
          <w:rFonts w:ascii="Arial" w:hAnsi="Arial" w:cs="Arial"/>
          <w:sz w:val="20"/>
        </w:rPr>
        <w:t>i</w:t>
      </w:r>
      <w:proofErr w:type="spellEnd"/>
      <w:r w:rsidRPr="00442B2C">
        <w:rPr>
          <w:rFonts w:ascii="Arial" w:hAnsi="Arial" w:cs="Arial"/>
          <w:sz w:val="20"/>
        </w:rPr>
        <w:t xml:space="preserve"> </w:t>
      </w:r>
      <w:proofErr w:type="spellStart"/>
      <w:r w:rsidRPr="00442B2C">
        <w:rPr>
          <w:rFonts w:ascii="Arial" w:hAnsi="Arial" w:cs="Arial"/>
          <w:sz w:val="20"/>
        </w:rPr>
        <w:t>doświadczenie</w:t>
      </w:r>
      <w:proofErr w:type="spellEnd"/>
      <w:r w:rsidRPr="00442B2C">
        <w:rPr>
          <w:rFonts w:ascii="Arial" w:hAnsi="Arial" w:cs="Arial"/>
          <w:sz w:val="20"/>
        </w:rPr>
        <w:t xml:space="preserve">. </w:t>
      </w:r>
    </w:p>
    <w:p w:rsidR="00E75AD2" w:rsidRPr="00442B2C" w:rsidRDefault="00E75AD2" w:rsidP="00E75AD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E75AD2" w:rsidRPr="00442B2C" w:rsidRDefault="00E75AD2" w:rsidP="00E75AD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E75AD2" w:rsidRPr="00442B2C" w:rsidRDefault="00E75AD2" w:rsidP="00E75AD2">
      <w:pPr>
        <w:ind w:left="360"/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left="360"/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E75AD2" w:rsidRPr="00442B2C" w:rsidRDefault="00E75AD2" w:rsidP="00E75AD2">
      <w:pPr>
        <w:rPr>
          <w:rFonts w:ascii="Arial" w:hAnsi="Arial" w:cs="Arial"/>
          <w:i/>
          <w:iCs/>
          <w:sz w:val="20"/>
          <w:lang w:val="pl-PL"/>
        </w:rPr>
      </w:pPr>
      <w:r w:rsidRPr="00442B2C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E75AD2" w:rsidRPr="00442B2C" w:rsidRDefault="00E75AD2" w:rsidP="00E75AD2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442B2C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E75AD2" w:rsidRPr="00442B2C" w:rsidRDefault="00E75AD2" w:rsidP="00E75AD2">
      <w:pPr>
        <w:ind w:firstLine="360"/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firstLine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E75AD2" w:rsidRPr="00442B2C" w:rsidRDefault="00E75AD2" w:rsidP="00E75AD2">
      <w:pPr>
        <w:ind w:left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 / ogłoszenie . nr …………. z dnia  ….........201</w:t>
      </w:r>
      <w:r w:rsidR="00FA268E">
        <w:rPr>
          <w:rFonts w:ascii="Arial" w:hAnsi="Arial" w:cs="Arial"/>
          <w:sz w:val="20"/>
          <w:lang w:val="pl-PL"/>
        </w:rPr>
        <w:t>6</w:t>
      </w:r>
      <w:r w:rsidRPr="00442B2C">
        <w:rPr>
          <w:rFonts w:ascii="Arial" w:hAnsi="Arial" w:cs="Arial"/>
          <w:sz w:val="20"/>
          <w:lang w:val="pl-PL"/>
        </w:rPr>
        <w:t>r. /</w:t>
      </w:r>
    </w:p>
    <w:p w:rsidR="00E75AD2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</w:t>
      </w:r>
      <w:r w:rsidRPr="00442B2C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442B2C">
        <w:rPr>
          <w:rFonts w:ascii="Arial" w:hAnsi="Arial" w:cs="Arial"/>
          <w:sz w:val="20"/>
          <w:lang w:val="pl-PL"/>
        </w:rPr>
        <w:t>na „</w:t>
      </w:r>
      <w:r w:rsidR="00C17931" w:rsidRPr="00C17931">
        <w:rPr>
          <w:rFonts w:ascii="Arial" w:hAnsi="Arial" w:cs="Arial"/>
          <w:sz w:val="20"/>
          <w:lang w:val="pl-PL"/>
        </w:rPr>
        <w:t>Dostawa leczniczych środków technicznych dla Powiatowego Zakładu Opieki  Zdrowotnej z siedzibą w Starachowicach</w:t>
      </w:r>
    </w:p>
    <w:p w:rsidR="00C17931" w:rsidRPr="00C17931" w:rsidRDefault="00C17931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firstLine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442B2C">
        <w:rPr>
          <w:rStyle w:val="FontStyle23"/>
          <w:rFonts w:ascii="Arial" w:hAnsi="Arial" w:cs="Arial"/>
          <w:sz w:val="20"/>
          <w:szCs w:val="20"/>
          <w:lang w:val="pl-PL"/>
        </w:rPr>
        <w:t>ustawy z dnia 29 stycznia 2004 r. Prawo zamówień publicznych (</w:t>
      </w:r>
      <w:r w:rsidR="00FA268E">
        <w:rPr>
          <w:rFonts w:ascii="Arial" w:hAnsi="Arial" w:cs="Arial"/>
          <w:sz w:val="20"/>
          <w:lang w:val="pl-PL"/>
        </w:rPr>
        <w:t>Dz. U. z 2015 poz. 2164 z dnia 22.12.2015 r.</w:t>
      </w:r>
      <w:r w:rsidRPr="00442B2C">
        <w:rPr>
          <w:rFonts w:ascii="Arial" w:hAnsi="Arial" w:cs="Arial"/>
          <w:sz w:val="20"/>
          <w:lang w:val="pl-PL"/>
        </w:rPr>
        <w:t>.)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E75AD2" w:rsidRPr="00442B2C" w:rsidRDefault="00E75AD2" w:rsidP="00E75AD2">
      <w:pPr>
        <w:rPr>
          <w:rFonts w:ascii="Arial" w:hAnsi="Arial" w:cs="Arial"/>
          <w:i/>
          <w:iCs/>
          <w:sz w:val="20"/>
          <w:lang w:val="pl-PL"/>
        </w:rPr>
      </w:pPr>
      <w:r w:rsidRPr="00442B2C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E75AD2" w:rsidRPr="00E75AD2" w:rsidRDefault="00E75AD2" w:rsidP="00E75AD2">
      <w:pPr>
        <w:rPr>
          <w:rFonts w:ascii="Arial" w:hAnsi="Arial" w:cs="Arial"/>
          <w:i/>
          <w:iCs/>
          <w:sz w:val="22"/>
          <w:lang w:val="pl-PL"/>
        </w:rPr>
      </w:pPr>
    </w:p>
    <w:p w:rsidR="00E75AD2" w:rsidRPr="00E75AD2" w:rsidRDefault="00E75AD2" w:rsidP="00E75AD2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E75AD2" w:rsidRDefault="00E75AD2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E75AD2" w:rsidRDefault="00E75AD2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953446" w:rsidRDefault="00953446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953446" w:rsidRDefault="00953446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953446" w:rsidRDefault="00953446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953446" w:rsidRDefault="00953446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E84C4C" w:rsidRDefault="00E84C4C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E84C4C" w:rsidRDefault="00E84C4C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E75AD2" w:rsidRPr="00442B2C" w:rsidRDefault="00E75AD2" w:rsidP="00E75AD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442B2C">
        <w:rPr>
          <w:rFonts w:cs="Arial"/>
          <w:bCs/>
          <w:sz w:val="20"/>
        </w:rPr>
        <w:t xml:space="preserve">Załącznik nr </w:t>
      </w:r>
      <w:r w:rsidR="00A23535">
        <w:rPr>
          <w:rFonts w:cs="Arial"/>
          <w:bCs/>
          <w:sz w:val="20"/>
        </w:rPr>
        <w:t>4</w:t>
      </w:r>
    </w:p>
    <w:p w:rsidR="00E75AD2" w:rsidRPr="00A23535" w:rsidRDefault="00E75AD2" w:rsidP="00E75AD2">
      <w:pPr>
        <w:pStyle w:val="Tekstpodstawowy"/>
        <w:keepLines/>
        <w:ind w:left="327" w:right="25"/>
        <w:jc w:val="center"/>
        <w:rPr>
          <w:rFonts w:cs="Arial"/>
          <w:b/>
          <w:sz w:val="20"/>
          <w:szCs w:val="22"/>
        </w:rPr>
      </w:pPr>
      <w:r w:rsidRPr="00A23535">
        <w:rPr>
          <w:rFonts w:cs="Arial"/>
          <w:b/>
          <w:bCs/>
          <w:sz w:val="20"/>
          <w:szCs w:val="22"/>
        </w:rPr>
        <w:t>UMOWA</w:t>
      </w:r>
      <w:r w:rsidRPr="00A23535">
        <w:rPr>
          <w:rFonts w:cs="Arial"/>
          <w:b/>
          <w:sz w:val="20"/>
          <w:szCs w:val="22"/>
        </w:rPr>
        <w:t xml:space="preserve"> NR </w:t>
      </w:r>
      <w:r w:rsidR="00FA268E" w:rsidRPr="00A23535">
        <w:rPr>
          <w:rFonts w:cs="Arial"/>
          <w:b/>
          <w:bCs/>
          <w:sz w:val="20"/>
          <w:szCs w:val="22"/>
        </w:rPr>
        <w:t>P/10/02/2016/KAR</w:t>
      </w:r>
      <w:r w:rsidRPr="00A23535">
        <w:rPr>
          <w:rFonts w:cs="Arial"/>
          <w:b/>
          <w:sz w:val="20"/>
          <w:szCs w:val="22"/>
        </w:rPr>
        <w:t>/projekt/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Zawarta w dniu …………… ………r. w Starachowicach  pomiędzy: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b/>
          <w:color w:val="000000"/>
          <w:sz w:val="20"/>
          <w:szCs w:val="22"/>
          <w:lang w:val="pl-PL"/>
        </w:rPr>
        <w:t xml:space="preserve">Powiatowym Zakładem Opieki Zdrowotnej w Starachowicach </w:t>
      </w:r>
      <w:r w:rsidRPr="00A23535">
        <w:rPr>
          <w:rFonts w:ascii="Arial" w:hAnsi="Arial" w:cs="Arial"/>
          <w:color w:val="000000"/>
          <w:sz w:val="20"/>
          <w:szCs w:val="22"/>
          <w:lang w:val="pl-PL"/>
        </w:rPr>
        <w:t>z siedzibą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color w:val="000000"/>
          <w:sz w:val="20"/>
          <w:szCs w:val="22"/>
          <w:lang w:val="pl-PL"/>
        </w:rPr>
        <w:t>27-200 Starachowice ul. Radomska 70,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</w:t>
      </w:r>
    </w:p>
    <w:p w:rsidR="00E75AD2" w:rsidRPr="00A23535" w:rsidRDefault="009426EA" w:rsidP="00E75AD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val="pl-PL"/>
        </w:rPr>
      </w:pPr>
      <w:r>
        <w:rPr>
          <w:rFonts w:ascii="Arial" w:hAnsi="Arial" w:cs="Arial"/>
          <w:b/>
          <w:sz w:val="20"/>
          <w:szCs w:val="22"/>
          <w:lang w:val="pl-PL"/>
        </w:rPr>
        <w:t xml:space="preserve">p.o. </w:t>
      </w:r>
      <w:r w:rsidR="00E75AD2" w:rsidRPr="00A23535">
        <w:rPr>
          <w:rFonts w:ascii="Arial" w:hAnsi="Arial" w:cs="Arial"/>
          <w:b/>
          <w:sz w:val="20"/>
          <w:szCs w:val="22"/>
          <w:lang w:val="pl-PL"/>
        </w:rPr>
        <w:t xml:space="preserve">Dyrektor Zakładu -  </w:t>
      </w:r>
      <w:r>
        <w:rPr>
          <w:rFonts w:ascii="Arial" w:hAnsi="Arial" w:cs="Arial"/>
          <w:b/>
          <w:sz w:val="20"/>
          <w:szCs w:val="22"/>
          <w:lang w:val="pl-PL"/>
        </w:rPr>
        <w:t>Grzegorz Fitas</w:t>
      </w:r>
      <w:r w:rsidR="00E75AD2" w:rsidRPr="00A23535">
        <w:rPr>
          <w:rFonts w:ascii="Arial" w:hAnsi="Arial" w:cs="Arial"/>
          <w:b/>
          <w:sz w:val="20"/>
          <w:szCs w:val="22"/>
          <w:lang w:val="pl-PL"/>
        </w:rPr>
        <w:t xml:space="preserve"> </w:t>
      </w:r>
    </w:p>
    <w:p w:rsidR="009426EA" w:rsidRDefault="009426EA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zwanym w dalszej części umowy </w:t>
      </w:r>
      <w:r w:rsidRPr="00A23535">
        <w:rPr>
          <w:rFonts w:ascii="Arial" w:hAnsi="Arial" w:cs="Arial"/>
          <w:b/>
          <w:sz w:val="20"/>
          <w:szCs w:val="22"/>
          <w:lang w:val="pl-PL"/>
        </w:rPr>
        <w:t>„Zamawiającym”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a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prowadzona przez Sąd Rejonowy dla............................., </w:t>
      </w:r>
      <w:r w:rsidR="00C203F3">
        <w:rPr>
          <w:rFonts w:ascii="Arial" w:hAnsi="Arial" w:cs="Arial"/>
          <w:sz w:val="20"/>
          <w:szCs w:val="22"/>
          <w:lang w:val="pl-PL"/>
        </w:rPr>
        <w:t>…..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 Wydział Gospodarczy Krajowego Rejestru Sądowego pod nr KRS:....................., nr NIP: ………………………….., 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reprezentowanym przez: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......................................... lub</w:t>
      </w:r>
    </w:p>
    <w:p w:rsidR="00E75AD2" w:rsidRPr="00A23535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/..................................................................................</w:t>
      </w:r>
    </w:p>
    <w:p w:rsidR="00E75AD2" w:rsidRPr="00A23535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E75AD2" w:rsidRPr="00A23535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NIP …………………………….; REGON ………………………………….</w:t>
      </w:r>
    </w:p>
    <w:p w:rsidR="00E75AD2" w:rsidRPr="00A23535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val="pl-PL"/>
        </w:rPr>
      </w:pPr>
      <w:r w:rsidRPr="00A23535">
        <w:rPr>
          <w:rFonts w:ascii="Arial" w:hAnsi="Arial" w:cs="Arial"/>
          <w:b/>
          <w:sz w:val="20"/>
          <w:szCs w:val="22"/>
          <w:lang w:val="pl-PL"/>
        </w:rPr>
        <w:t xml:space="preserve">......................................... </w:t>
      </w:r>
    </w:p>
    <w:p w:rsidR="00E75AD2" w:rsidRPr="00A23535" w:rsidRDefault="009239D6" w:rsidP="00E75A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z</w:t>
      </w:r>
      <w:r w:rsidR="00E75AD2" w:rsidRPr="00A23535">
        <w:rPr>
          <w:rFonts w:ascii="Arial" w:hAnsi="Arial" w:cs="Arial"/>
          <w:sz w:val="20"/>
          <w:szCs w:val="22"/>
          <w:lang w:val="pl-PL"/>
        </w:rPr>
        <w:t xml:space="preserve">wanym w dalszej części umowy </w:t>
      </w:r>
      <w:r w:rsidR="00E75AD2" w:rsidRPr="00A23535">
        <w:rPr>
          <w:rFonts w:ascii="Arial" w:hAnsi="Arial" w:cs="Arial"/>
          <w:b/>
          <w:sz w:val="20"/>
          <w:szCs w:val="22"/>
          <w:lang w:val="pl-PL"/>
        </w:rPr>
        <w:t>„Wykonawcą”</w:t>
      </w:r>
    </w:p>
    <w:p w:rsidR="00E75AD2" w:rsidRPr="00A23535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</w:p>
    <w:p w:rsidR="00E75AD2" w:rsidRPr="00A23535" w:rsidRDefault="00E75AD2" w:rsidP="007B49DB">
      <w:pPr>
        <w:pStyle w:val="Nagwek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>uPzp</w:t>
      </w:r>
      <w:proofErr w:type="spellEnd"/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 – </w:t>
      </w:r>
      <w:r w:rsidRPr="00A23535">
        <w:rPr>
          <w:rFonts w:ascii="Arial" w:hAnsi="Arial" w:cs="Arial"/>
          <w:snapToGrid w:val="0"/>
          <w:color w:val="000000"/>
          <w:sz w:val="20"/>
          <w:szCs w:val="22"/>
          <w:highlight w:val="white"/>
          <w:lang w:val="pl-PL"/>
        </w:rPr>
        <w:t xml:space="preserve">sprawa numer  </w:t>
      </w:r>
      <w:r w:rsidR="003E07F1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P/10/02/2016/KAR </w:t>
      </w:r>
      <w:r w:rsidR="007B49DB" w:rsidRPr="00A23535">
        <w:rPr>
          <w:rFonts w:ascii="Arial" w:hAnsi="Arial" w:cs="Arial"/>
          <w:sz w:val="20"/>
          <w:szCs w:val="22"/>
          <w:lang w:val="pl-PL"/>
        </w:rPr>
        <w:t>„</w:t>
      </w:r>
      <w:r w:rsidR="00C17931">
        <w:rPr>
          <w:rFonts w:ascii="Arial" w:hAnsi="Arial" w:cs="Arial"/>
          <w:sz w:val="20"/>
          <w:szCs w:val="22"/>
          <w:lang w:val="pl-PL"/>
        </w:rPr>
        <w:t xml:space="preserve">Dostawa leczniczych środków technicznych </w:t>
      </w:r>
      <w:r w:rsidRPr="00A23535">
        <w:rPr>
          <w:rFonts w:ascii="Arial" w:hAnsi="Arial" w:cs="Arial"/>
          <w:sz w:val="20"/>
          <w:szCs w:val="22"/>
          <w:lang w:val="pl-PL"/>
        </w:rPr>
        <w:t>dla potrzeb Powiatowego Zakładu Opieki Zdrowotnej z siedzibą w Starachowicach</w:t>
      </w:r>
      <w:r w:rsidR="007B49DB" w:rsidRPr="00A23535">
        <w:rPr>
          <w:rFonts w:ascii="Arial" w:hAnsi="Arial" w:cs="Arial"/>
          <w:sz w:val="20"/>
          <w:szCs w:val="22"/>
          <w:lang w:val="pl-PL"/>
        </w:rPr>
        <w:t>”</w:t>
      </w:r>
    </w:p>
    <w:p w:rsidR="00E75AD2" w:rsidRPr="00A23535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Umowa została zawarta na czas realizacji przedmiotu zamówienia o wartości wymienionej w </w:t>
      </w:r>
      <w:r w:rsidRPr="00A23535">
        <w:rPr>
          <w:rFonts w:ascii="Arial" w:hAnsi="Arial" w:cs="Arial"/>
          <w:bCs/>
          <w:sz w:val="20"/>
          <w:szCs w:val="22"/>
          <w:lang w:val="pl-PL"/>
        </w:rPr>
        <w:t xml:space="preserve">§ 1 pkt 4 niniejszej umowy </w:t>
      </w: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>jednak na czas nie dłuższy niż 12 miesięcy tj. do dnia……………..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</w:p>
    <w:p w:rsidR="00E75AD2" w:rsidRPr="00A23535" w:rsidRDefault="00E75AD2" w:rsidP="00E75AD2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E75AD2" w:rsidRPr="00A23535" w:rsidRDefault="00E75AD2" w:rsidP="00E75AD2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ab/>
      </w:r>
    </w:p>
    <w:p w:rsidR="00E75AD2" w:rsidRPr="00A23535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A23535">
        <w:rPr>
          <w:rFonts w:ascii="Arial" w:hAnsi="Arial" w:cs="Arial"/>
          <w:b/>
          <w:bCs/>
          <w:sz w:val="20"/>
          <w:szCs w:val="22"/>
        </w:rPr>
        <w:t>§ 1</w:t>
      </w:r>
    </w:p>
    <w:p w:rsidR="00E75AD2" w:rsidRPr="00A23535" w:rsidRDefault="00E75AD2" w:rsidP="00E75AD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Przedmiotem niniejszej umowy jest dostawa do Zamawiającego w jego siedzibie w Starachowicach ul. Radomska 70  wyrobów, materiałów wymienionych w </w:t>
      </w:r>
      <w:r w:rsidRPr="00A23535">
        <w:rPr>
          <w:rFonts w:ascii="Arial" w:hAnsi="Arial" w:cs="Arial"/>
          <w:bCs/>
          <w:iCs/>
          <w:sz w:val="20"/>
          <w:szCs w:val="22"/>
          <w:lang w:val="pl-PL"/>
        </w:rPr>
        <w:t>zał</w:t>
      </w:r>
      <w:r w:rsidRPr="00A23535">
        <w:rPr>
          <w:rFonts w:ascii="Arial" w:hAnsi="Arial" w:cs="Arial"/>
          <w:sz w:val="20"/>
          <w:szCs w:val="22"/>
          <w:lang w:val="pl-PL"/>
        </w:rPr>
        <w:t>ą</w:t>
      </w:r>
      <w:r w:rsidRPr="00A23535">
        <w:rPr>
          <w:rFonts w:ascii="Arial" w:hAnsi="Arial" w:cs="Arial"/>
          <w:bCs/>
          <w:iCs/>
          <w:sz w:val="20"/>
          <w:szCs w:val="22"/>
          <w:lang w:val="pl-PL"/>
        </w:rPr>
        <w:t>czniku nr 1</w:t>
      </w:r>
      <w:r w:rsidRPr="00A23535">
        <w:rPr>
          <w:rFonts w:ascii="Arial" w:hAnsi="Arial" w:cs="Arial"/>
          <w:b/>
          <w:bCs/>
          <w:iCs/>
          <w:sz w:val="20"/>
          <w:szCs w:val="22"/>
          <w:lang w:val="pl-PL"/>
        </w:rPr>
        <w:t xml:space="preserve"> </w:t>
      </w:r>
      <w:r w:rsidRPr="00A23535">
        <w:rPr>
          <w:rFonts w:ascii="Arial" w:hAnsi="Arial" w:cs="Arial"/>
          <w:bCs/>
          <w:iCs/>
          <w:sz w:val="20"/>
          <w:szCs w:val="22"/>
          <w:lang w:val="pl-PL"/>
        </w:rPr>
        <w:t>do niniejszej umowy</w:t>
      </w:r>
      <w:r w:rsidRPr="00A23535">
        <w:rPr>
          <w:rFonts w:ascii="Arial" w:hAnsi="Arial" w:cs="Arial"/>
          <w:sz w:val="20"/>
          <w:szCs w:val="22"/>
          <w:lang w:val="pl-PL"/>
        </w:rPr>
        <w:t>, w ilości i za cenę określoną w tym załączniku.</w:t>
      </w:r>
    </w:p>
    <w:p w:rsidR="00E75AD2" w:rsidRPr="00A23535" w:rsidRDefault="00E75AD2" w:rsidP="00E75AD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Wykonawca zobowiązuje się dostarczać wymienione w pkt.1 wyroby, materiały w częściach wynikających z składanych zamówień oraz potrzeb składanych faxem(w nagłych przypadkach telefonicznie potwierdzonych w późniejszym czasie  faxem), przez pracownika Zamawiającego, w okresie trwania umowy.</w:t>
      </w:r>
    </w:p>
    <w:p w:rsidR="00E75AD2" w:rsidRPr="00A23535" w:rsidRDefault="00E75AD2" w:rsidP="00E75AD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Każdorazowo w zamówieniu podawana będzie ilość zamawianego asortymentu z poszczególnych pozycji.    </w:t>
      </w:r>
    </w:p>
    <w:p w:rsidR="00E75AD2" w:rsidRPr="00A23535" w:rsidRDefault="00E75AD2" w:rsidP="00E75AD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Wartość </w:t>
      </w:r>
      <w:r w:rsidRPr="00A23535">
        <w:rPr>
          <w:rFonts w:ascii="Arial" w:hAnsi="Arial" w:cs="Arial"/>
          <w:b/>
          <w:bCs/>
          <w:sz w:val="20"/>
          <w:szCs w:val="22"/>
          <w:lang w:val="pl-PL"/>
        </w:rPr>
        <w:t xml:space="preserve">brutto </w:t>
      </w:r>
      <w:r w:rsidRPr="00A23535">
        <w:rPr>
          <w:rFonts w:ascii="Arial" w:hAnsi="Arial" w:cs="Arial"/>
          <w:sz w:val="20"/>
          <w:szCs w:val="22"/>
          <w:lang w:val="pl-PL"/>
        </w:rPr>
        <w:t>przedmiotu umowy nie może być wyższa niż:</w:t>
      </w:r>
    </w:p>
    <w:p w:rsidR="00E75AD2" w:rsidRPr="00A23535" w:rsidRDefault="00E75AD2" w:rsidP="00E75AD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b/>
          <w:sz w:val="20"/>
          <w:szCs w:val="22"/>
          <w:lang w:val="pl-PL"/>
        </w:rPr>
        <w:t xml:space="preserve">- …………….  </w:t>
      </w:r>
      <w:r w:rsidRPr="00A23535">
        <w:rPr>
          <w:rFonts w:ascii="Arial" w:hAnsi="Arial" w:cs="Arial"/>
          <w:b/>
          <w:bCs/>
          <w:sz w:val="20"/>
          <w:szCs w:val="22"/>
          <w:lang w:val="pl-PL"/>
        </w:rPr>
        <w:t xml:space="preserve"> zł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 /słownie: ……………………………………..</w:t>
      </w:r>
    </w:p>
    <w:p w:rsidR="00E75AD2" w:rsidRPr="00A23535" w:rsidRDefault="00E75AD2" w:rsidP="00E75AD2">
      <w:pPr>
        <w:rPr>
          <w:rFonts w:ascii="Arial" w:hAnsi="Arial" w:cs="Arial"/>
          <w:bCs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            Wartość netto - ……………….</w:t>
      </w:r>
      <w:r w:rsidRPr="00A23535">
        <w:rPr>
          <w:rFonts w:ascii="Arial" w:hAnsi="Arial" w:cs="Arial"/>
          <w:bCs/>
          <w:sz w:val="20"/>
          <w:szCs w:val="22"/>
          <w:lang w:val="pl-PL"/>
        </w:rPr>
        <w:t xml:space="preserve">    zł </w:t>
      </w:r>
    </w:p>
    <w:p w:rsidR="00EC6FC5" w:rsidRDefault="00E75AD2" w:rsidP="00EC6FC5">
      <w:pPr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bCs/>
          <w:sz w:val="20"/>
          <w:szCs w:val="22"/>
          <w:lang w:val="pl-PL"/>
        </w:rPr>
        <w:t xml:space="preserve">          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płatne zgodnie z § 4 umowy, po dostarczeniu przedmiotu zamówienia potwierdzonego przez </w:t>
      </w:r>
    </w:p>
    <w:p w:rsidR="00E75AD2" w:rsidRPr="00A23535" w:rsidRDefault="00EC6FC5" w:rsidP="00EC6FC5">
      <w:pPr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 xml:space="preserve">         </w:t>
      </w:r>
      <w:r w:rsidR="00E75AD2" w:rsidRPr="00A23535">
        <w:rPr>
          <w:rFonts w:ascii="Arial" w:hAnsi="Arial" w:cs="Arial"/>
          <w:sz w:val="20"/>
          <w:szCs w:val="22"/>
          <w:lang w:val="pl-PL"/>
        </w:rPr>
        <w:t>Zamawiającego.</w:t>
      </w:r>
    </w:p>
    <w:p w:rsidR="00E75AD2" w:rsidRPr="00A23535" w:rsidRDefault="00E75AD2" w:rsidP="00E75AD2">
      <w:pPr>
        <w:autoSpaceDE w:val="0"/>
        <w:autoSpaceDN w:val="0"/>
        <w:adjustRightInd w:val="0"/>
        <w:ind w:left="240" w:firstLine="12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5. Podana wartość brutto zawiera: wartość towaru, podatek VAT w wysokości </w:t>
      </w:r>
    </w:p>
    <w:p w:rsidR="00E75AD2" w:rsidRPr="00A23535" w:rsidRDefault="00E75AD2" w:rsidP="00E75AD2">
      <w:pPr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    </w:t>
      </w:r>
      <w:r w:rsidRPr="00A23535">
        <w:rPr>
          <w:rFonts w:ascii="Arial" w:hAnsi="Arial" w:cs="Arial"/>
          <w:b/>
          <w:bCs/>
          <w:sz w:val="20"/>
          <w:szCs w:val="22"/>
          <w:lang w:val="pl-PL"/>
        </w:rPr>
        <w:t xml:space="preserve">      </w:t>
      </w:r>
      <w:r w:rsidRPr="00A23535">
        <w:rPr>
          <w:rFonts w:ascii="Arial" w:hAnsi="Arial" w:cs="Arial"/>
          <w:bCs/>
          <w:sz w:val="20"/>
          <w:szCs w:val="22"/>
          <w:lang w:val="pl-PL"/>
        </w:rPr>
        <w:t>………….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 zł., koszty ubezpieczenia i transportu do Zamawiającego.</w:t>
      </w:r>
    </w:p>
    <w:p w:rsidR="00E75AD2" w:rsidRPr="00A23535" w:rsidRDefault="00E75AD2" w:rsidP="00E75AD2">
      <w:pPr>
        <w:autoSpaceDE w:val="0"/>
        <w:spacing w:line="260" w:lineRule="exact"/>
        <w:ind w:left="567" w:hanging="283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a) koszty gwarancji  i rękojmi realizowanej na zasadach ustalonych w umowie.</w:t>
      </w:r>
    </w:p>
    <w:p w:rsidR="00E75AD2" w:rsidRPr="00A23535" w:rsidRDefault="00E75AD2" w:rsidP="00E75AD2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6. Ceny i nazwy na fakturze muszą odpowiadać cenom i nazwom ujętym w załączniku nr 1 do umowy.</w:t>
      </w:r>
    </w:p>
    <w:p w:rsidR="00E75AD2" w:rsidRPr="00A23535" w:rsidRDefault="00E75AD2" w:rsidP="00E75AD2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7. Ceny na fakturze będą rozbite na poszczególne pozycje dostawy z wyszczególnionym podatkiem VAT.</w:t>
      </w:r>
    </w:p>
    <w:p w:rsidR="00E75AD2" w:rsidRPr="00A23535" w:rsidRDefault="00E75AD2" w:rsidP="00E75AD2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8. Ceny netto nie ulegają zmianie w okresie obowiązywania umowy</w:t>
      </w:r>
    </w:p>
    <w:p w:rsidR="00E75AD2" w:rsidRPr="00A23535" w:rsidRDefault="00E75AD2" w:rsidP="00E75AD2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9.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C738EE" w:rsidRDefault="00E75AD2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b/>
          <w:bCs/>
          <w:color w:val="000000"/>
          <w:sz w:val="20"/>
          <w:szCs w:val="22"/>
          <w:lang w:val="pl-PL"/>
        </w:rPr>
        <w:t xml:space="preserve">      </w:t>
      </w:r>
      <w:r w:rsidRPr="00A23535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10. </w:t>
      </w:r>
      <w:r w:rsidRPr="00A23535">
        <w:rPr>
          <w:rFonts w:ascii="Arial" w:hAnsi="Arial" w:cs="Arial"/>
          <w:color w:val="000000"/>
          <w:sz w:val="20"/>
          <w:szCs w:val="22"/>
          <w:lang w:val="pl-PL"/>
        </w:rPr>
        <w:t xml:space="preserve">Zamawiający może zmniejszyć ilość zamawianego towaru w stosunku do ilości  wskazanej w Pakiecie </w:t>
      </w:r>
      <w:r w:rsidR="00C738EE">
        <w:rPr>
          <w:rFonts w:ascii="Arial" w:hAnsi="Arial" w:cs="Arial"/>
          <w:color w:val="000000"/>
          <w:sz w:val="20"/>
          <w:szCs w:val="22"/>
          <w:lang w:val="pl-PL"/>
        </w:rPr>
        <w:t xml:space="preserve">     </w:t>
      </w:r>
    </w:p>
    <w:p w:rsidR="00C738EE" w:rsidRDefault="00C738EE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  <w:r>
        <w:rPr>
          <w:rFonts w:ascii="Arial" w:hAnsi="Arial" w:cs="Arial"/>
          <w:color w:val="000000"/>
          <w:sz w:val="20"/>
          <w:szCs w:val="22"/>
          <w:lang w:val="pl-PL"/>
        </w:rPr>
        <w:t xml:space="preserve">             </w:t>
      </w:r>
      <w:r w:rsidR="00E75AD2" w:rsidRPr="00A23535">
        <w:rPr>
          <w:rFonts w:ascii="Arial" w:hAnsi="Arial" w:cs="Arial"/>
          <w:color w:val="000000"/>
          <w:sz w:val="20"/>
          <w:szCs w:val="22"/>
          <w:lang w:val="pl-PL"/>
        </w:rPr>
        <w:t xml:space="preserve">bez żadnych skutków prawnych obciążających </w:t>
      </w:r>
      <w:r>
        <w:rPr>
          <w:rFonts w:ascii="Arial" w:hAnsi="Arial" w:cs="Arial"/>
          <w:color w:val="000000"/>
          <w:sz w:val="20"/>
          <w:szCs w:val="22"/>
          <w:lang w:val="pl-PL"/>
        </w:rPr>
        <w:t xml:space="preserve"> </w:t>
      </w:r>
      <w:r w:rsidR="00E75AD2" w:rsidRPr="00A23535">
        <w:rPr>
          <w:rFonts w:ascii="Arial" w:hAnsi="Arial" w:cs="Arial"/>
          <w:color w:val="000000"/>
          <w:sz w:val="20"/>
          <w:szCs w:val="22"/>
          <w:lang w:val="pl-PL"/>
        </w:rPr>
        <w:t xml:space="preserve">Zamawiającego, jednakże zmniejszenie nie będzie </w:t>
      </w:r>
    </w:p>
    <w:p w:rsidR="00E75AD2" w:rsidRPr="00A23535" w:rsidRDefault="00C738EE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  <w:r>
        <w:rPr>
          <w:rFonts w:ascii="Arial" w:hAnsi="Arial" w:cs="Arial"/>
          <w:color w:val="000000"/>
          <w:sz w:val="20"/>
          <w:szCs w:val="22"/>
          <w:lang w:val="pl-PL"/>
        </w:rPr>
        <w:t xml:space="preserve">             </w:t>
      </w:r>
      <w:r w:rsidR="00E75AD2" w:rsidRPr="00A23535">
        <w:rPr>
          <w:rFonts w:ascii="Arial" w:hAnsi="Arial" w:cs="Arial"/>
          <w:color w:val="000000"/>
          <w:sz w:val="20"/>
          <w:szCs w:val="22"/>
          <w:lang w:val="pl-PL"/>
        </w:rPr>
        <w:t>przekraczało 30% wartości brutto Umowy w danym pakiecie.</w:t>
      </w:r>
    </w:p>
    <w:p w:rsidR="00C738EE" w:rsidRDefault="00E75AD2" w:rsidP="00E75AD2">
      <w:pPr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bCs/>
          <w:sz w:val="20"/>
          <w:szCs w:val="22"/>
          <w:lang w:val="pl-PL"/>
        </w:rPr>
        <w:t xml:space="preserve">      11. 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W przypadku wstrzymania lub zakazu używania wyrobów materiałów dostarczonych </w:t>
      </w:r>
      <w:r w:rsidR="00C738EE">
        <w:rPr>
          <w:rFonts w:ascii="Arial" w:hAnsi="Arial" w:cs="Arial"/>
          <w:sz w:val="20"/>
          <w:szCs w:val="22"/>
          <w:lang w:val="pl-PL"/>
        </w:rPr>
        <w:t xml:space="preserve"> 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przez  </w:t>
      </w:r>
    </w:p>
    <w:p w:rsidR="00C738EE" w:rsidRDefault="00C738EE" w:rsidP="00E75AD2">
      <w:pPr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 xml:space="preserve">            </w:t>
      </w:r>
      <w:r w:rsidR="00E75AD2" w:rsidRPr="00A23535">
        <w:rPr>
          <w:rFonts w:ascii="Arial" w:hAnsi="Arial" w:cs="Arial"/>
          <w:sz w:val="20"/>
          <w:szCs w:val="22"/>
          <w:lang w:val="pl-PL"/>
        </w:rPr>
        <w:t xml:space="preserve">Wykonawcę, Wykonawca zobowiązany jest do odkupienia tych wyrobów , o ile  nie zostały one </w:t>
      </w:r>
    </w:p>
    <w:p w:rsidR="00E75AD2" w:rsidRPr="00A23535" w:rsidRDefault="00C738EE" w:rsidP="00E75AD2">
      <w:pPr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 xml:space="preserve">            </w:t>
      </w:r>
      <w:r w:rsidR="00E75AD2" w:rsidRPr="00A23535">
        <w:rPr>
          <w:rFonts w:ascii="Arial" w:hAnsi="Arial" w:cs="Arial"/>
          <w:sz w:val="20"/>
          <w:szCs w:val="22"/>
          <w:lang w:val="pl-PL"/>
        </w:rPr>
        <w:t>wykorzystane  przez Zamawiającego</w:t>
      </w:r>
    </w:p>
    <w:p w:rsidR="00C738EE" w:rsidRDefault="00E75AD2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color w:val="000000"/>
          <w:sz w:val="20"/>
          <w:szCs w:val="22"/>
          <w:lang w:val="pl-PL"/>
        </w:rPr>
        <w:t xml:space="preserve">      12. W przypadku szczególnych okoliczności, takich jak wstrzymanie lub zakończenie produkcji, Wykonawca </w:t>
      </w:r>
    </w:p>
    <w:p w:rsidR="00C738EE" w:rsidRDefault="00C738EE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  <w:r>
        <w:rPr>
          <w:rFonts w:ascii="Arial" w:hAnsi="Arial" w:cs="Arial"/>
          <w:color w:val="000000"/>
          <w:sz w:val="20"/>
          <w:szCs w:val="22"/>
          <w:lang w:val="pl-PL"/>
        </w:rPr>
        <w:t xml:space="preserve">             </w:t>
      </w:r>
      <w:r w:rsidR="00E75AD2" w:rsidRPr="00A23535">
        <w:rPr>
          <w:rFonts w:ascii="Arial" w:hAnsi="Arial" w:cs="Arial"/>
          <w:color w:val="000000"/>
          <w:sz w:val="20"/>
          <w:szCs w:val="22"/>
          <w:lang w:val="pl-PL"/>
        </w:rPr>
        <w:t xml:space="preserve">jest zobowiązany do dostarczenia odpowiedników objętych  umową wg. dotychczasowej ceny lub </w:t>
      </w:r>
    </w:p>
    <w:p w:rsidR="00E75AD2" w:rsidRPr="00A23535" w:rsidRDefault="00C738EE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  <w:r>
        <w:rPr>
          <w:rFonts w:ascii="Arial" w:hAnsi="Arial" w:cs="Arial"/>
          <w:color w:val="000000"/>
          <w:sz w:val="20"/>
          <w:szCs w:val="22"/>
          <w:lang w:val="pl-PL"/>
        </w:rPr>
        <w:t xml:space="preserve">            </w:t>
      </w:r>
      <w:r w:rsidR="00E75AD2" w:rsidRPr="00A23535">
        <w:rPr>
          <w:rFonts w:ascii="Arial" w:hAnsi="Arial" w:cs="Arial"/>
          <w:color w:val="000000"/>
          <w:sz w:val="20"/>
          <w:szCs w:val="22"/>
          <w:lang w:val="pl-PL"/>
        </w:rPr>
        <w:t>niższej.</w:t>
      </w:r>
    </w:p>
    <w:p w:rsidR="00C738EE" w:rsidRDefault="00E75AD2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color w:val="000000"/>
          <w:sz w:val="20"/>
          <w:szCs w:val="22"/>
          <w:lang w:val="pl-PL"/>
        </w:rPr>
        <w:t xml:space="preserve">       13. W czasie trwania sprzedaży promocyjnej  wyrobów objętych ofertą przetargową, Wykonawca jest </w:t>
      </w:r>
    </w:p>
    <w:p w:rsidR="00C738EE" w:rsidRDefault="00C738EE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  <w:r>
        <w:rPr>
          <w:rFonts w:ascii="Arial" w:hAnsi="Arial" w:cs="Arial"/>
          <w:color w:val="000000"/>
          <w:sz w:val="20"/>
          <w:szCs w:val="22"/>
          <w:lang w:val="pl-PL"/>
        </w:rPr>
        <w:t xml:space="preserve">            </w:t>
      </w:r>
      <w:r w:rsidR="00E75AD2" w:rsidRPr="00A23535">
        <w:rPr>
          <w:rFonts w:ascii="Arial" w:hAnsi="Arial" w:cs="Arial"/>
          <w:color w:val="000000"/>
          <w:sz w:val="20"/>
          <w:szCs w:val="22"/>
          <w:lang w:val="pl-PL"/>
        </w:rPr>
        <w:t xml:space="preserve">zobowiązany do sprzedawania Zamawiającemu tych  wyrobów po cenach promocyjnych, jeżeli są </w:t>
      </w:r>
    </w:p>
    <w:p w:rsidR="00E75AD2" w:rsidRPr="00A23535" w:rsidRDefault="00C738EE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  <w:r>
        <w:rPr>
          <w:rFonts w:ascii="Arial" w:hAnsi="Arial" w:cs="Arial"/>
          <w:color w:val="000000"/>
          <w:sz w:val="20"/>
          <w:szCs w:val="22"/>
          <w:lang w:val="pl-PL"/>
        </w:rPr>
        <w:t xml:space="preserve">            </w:t>
      </w:r>
      <w:r w:rsidR="00E75AD2" w:rsidRPr="00A23535">
        <w:rPr>
          <w:rFonts w:ascii="Arial" w:hAnsi="Arial" w:cs="Arial"/>
          <w:color w:val="000000"/>
          <w:sz w:val="20"/>
          <w:szCs w:val="22"/>
          <w:lang w:val="pl-PL"/>
        </w:rPr>
        <w:t>niższe od przetargowych, przez cały okres trwania promocji.</w:t>
      </w:r>
    </w:p>
    <w:p w:rsidR="00E75AD2" w:rsidRPr="00A23535" w:rsidRDefault="00E75AD2" w:rsidP="00E75AD2">
      <w:pPr>
        <w:rPr>
          <w:rFonts w:ascii="Arial" w:hAnsi="Arial" w:cs="Arial"/>
          <w:color w:val="000000"/>
          <w:sz w:val="20"/>
          <w:szCs w:val="22"/>
          <w:lang w:val="pl-PL"/>
        </w:rPr>
      </w:pP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>§ 2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1. Wykonawca zobowiązuje się dostarczyć przedmiot umowy wraz z fakturą do  Zamawiającego na własny koszt i ryzyko w terminie max. do …….. dni roboczych od daty złożenia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2. Niedostarczenie faktury wraz z towarem lub podzielenie dostawy spowoduje zwrot towaru na koszt Wykonawcy.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3. Na Wykonawcy ciąży odpowiedzialność z tytułu uszkodzenia lub utraty przedmiotu  umowy aż do chwili potwierdzenia odbioru przez Zamawiającego.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4. Warunki gwarancji  zgodnie z terminem przydatności uwidocznionym na opakowaniu, jednak nie krótszym niż 12 m-</w:t>
      </w:r>
      <w:proofErr w:type="spellStart"/>
      <w:r w:rsidRPr="00A23535">
        <w:rPr>
          <w:rFonts w:ascii="Arial" w:hAnsi="Arial" w:cs="Arial"/>
          <w:sz w:val="20"/>
          <w:szCs w:val="22"/>
          <w:lang w:val="pl-PL"/>
        </w:rPr>
        <w:t>cy</w:t>
      </w:r>
      <w:proofErr w:type="spellEnd"/>
      <w:r w:rsidRPr="00A23535">
        <w:rPr>
          <w:rFonts w:ascii="Arial" w:hAnsi="Arial" w:cs="Arial"/>
          <w:sz w:val="20"/>
          <w:szCs w:val="22"/>
          <w:lang w:val="pl-PL"/>
        </w:rPr>
        <w:t xml:space="preserve"> od dnia dostawy. 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>§ 3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2. Dokumenty w języku innym niż polski, bez załączonego ich tłumaczenia, będą zwracane niezwłocznie Wykonawcy przez Zamawiającego.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3. Wykonawca będzie poinformowany o zwrocie dokumentów pisemnie (faksem).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4. Wykonawca  w terminie 5 dni od powiadomienia o którym mowa w pkt. 3 uzupełni brakujące dokumenty.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5. Za nieterminowe uzupełnienie brakujących dokumentów lub brak uzupełnienia dokumentów Zamawiający naliczy karę umowną zgodną z  </w:t>
      </w:r>
      <w:r w:rsidRPr="00A23535">
        <w:rPr>
          <w:rFonts w:ascii="Arial" w:hAnsi="Arial" w:cs="Arial"/>
          <w:bCs/>
          <w:sz w:val="20"/>
          <w:szCs w:val="22"/>
          <w:lang w:val="pl-PL"/>
        </w:rPr>
        <w:t>§ 8 ust 1 pkt. b)</w:t>
      </w:r>
    </w:p>
    <w:p w:rsidR="00E75AD2" w:rsidRPr="00A23535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>§ 4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1. Płatność</w:t>
      </w:r>
      <w:r w:rsidR="00FA268E" w:rsidRPr="00A23535">
        <w:rPr>
          <w:rFonts w:ascii="Arial" w:hAnsi="Arial" w:cs="Arial"/>
          <w:sz w:val="20"/>
          <w:szCs w:val="22"/>
          <w:lang w:val="pl-PL"/>
        </w:rPr>
        <w:t xml:space="preserve"> dokonywana będzie w terminie 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 </w:t>
      </w:r>
      <w:r w:rsidR="00FA268E" w:rsidRPr="00A23535">
        <w:rPr>
          <w:rFonts w:ascii="Arial" w:hAnsi="Arial" w:cs="Arial"/>
          <w:sz w:val="20"/>
          <w:szCs w:val="22"/>
          <w:lang w:val="pl-PL"/>
        </w:rPr>
        <w:t>……….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 </w:t>
      </w:r>
      <w:r w:rsidR="00FA268E" w:rsidRPr="00A23535">
        <w:rPr>
          <w:rFonts w:ascii="Arial" w:hAnsi="Arial" w:cs="Arial"/>
          <w:sz w:val="20"/>
          <w:szCs w:val="22"/>
          <w:lang w:val="pl-PL"/>
        </w:rPr>
        <w:t xml:space="preserve">dni </w:t>
      </w:r>
      <w:r w:rsidRPr="00A23535">
        <w:rPr>
          <w:rFonts w:ascii="Arial" w:hAnsi="Arial" w:cs="Arial"/>
          <w:sz w:val="20"/>
          <w:szCs w:val="22"/>
          <w:lang w:val="pl-PL"/>
        </w:rPr>
        <w:t xml:space="preserve">od daty otrzymania prawidłowo       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    wystawionej faktury i po zrealizowaniu zamówienia na konto bankowe Wykonawcy</w:t>
      </w:r>
    </w:p>
    <w:p w:rsid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    nr konta…………………………………………………………………………...</w:t>
      </w:r>
    </w:p>
    <w:p w:rsidR="00953446" w:rsidRPr="00953446" w:rsidRDefault="00953446" w:rsidP="0095344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53446">
        <w:rPr>
          <w:rFonts w:ascii="Arial" w:hAnsi="Arial" w:cs="Arial"/>
          <w:sz w:val="20"/>
          <w:lang w:val="pl-PL"/>
        </w:rPr>
        <w:t>Uwaga:</w:t>
      </w:r>
    </w:p>
    <w:p w:rsidR="00953446" w:rsidRPr="00953446" w:rsidRDefault="00953446" w:rsidP="00953446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953446">
        <w:rPr>
          <w:rFonts w:ascii="Arial" w:hAnsi="Arial" w:cs="Arial"/>
          <w:sz w:val="20"/>
          <w:lang w:val="pl-PL"/>
        </w:rPr>
        <w:t xml:space="preserve">Zamawiający proponuje zamieszczać na fakturze zapis związany z terminem płatności (od 30 do 60 dni: wg oferty) ….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</w:t>
      </w:r>
      <w:r w:rsidR="00C203F3">
        <w:rPr>
          <w:rFonts w:ascii="Arial" w:hAnsi="Arial" w:cs="Arial"/>
          <w:sz w:val="20"/>
          <w:lang w:val="pl-PL"/>
        </w:rPr>
        <w:t>4</w:t>
      </w:r>
      <w:r w:rsidRPr="00953446">
        <w:rPr>
          <w:rFonts w:ascii="Arial" w:hAnsi="Arial" w:cs="Arial"/>
          <w:sz w:val="20"/>
          <w:lang w:val="pl-PL"/>
        </w:rPr>
        <w:t xml:space="preserve"> ust. 1 Umowy P/1</w:t>
      </w:r>
      <w:r>
        <w:rPr>
          <w:rFonts w:ascii="Arial" w:hAnsi="Arial" w:cs="Arial"/>
          <w:sz w:val="20"/>
          <w:lang w:val="pl-PL"/>
        </w:rPr>
        <w:t>0</w:t>
      </w:r>
      <w:r w:rsidRPr="00953446">
        <w:rPr>
          <w:rFonts w:ascii="Arial" w:hAnsi="Arial" w:cs="Arial"/>
          <w:sz w:val="20"/>
          <w:lang w:val="pl-PL"/>
        </w:rPr>
        <w:t>/02/2016/</w:t>
      </w:r>
      <w:r>
        <w:rPr>
          <w:rFonts w:ascii="Arial" w:hAnsi="Arial" w:cs="Arial"/>
          <w:sz w:val="20"/>
          <w:lang w:val="pl-PL"/>
        </w:rPr>
        <w:t>KAR</w:t>
      </w:r>
      <w:r w:rsidR="00FF3E9B">
        <w:rPr>
          <w:rFonts w:ascii="Arial" w:hAnsi="Arial" w:cs="Arial"/>
          <w:sz w:val="20"/>
          <w:lang w:val="pl-PL"/>
        </w:rPr>
        <w:t xml:space="preserve"> </w:t>
      </w:r>
      <w:r w:rsidRPr="00953446">
        <w:rPr>
          <w:rFonts w:ascii="Arial" w:hAnsi="Arial" w:cs="Arial"/>
          <w:sz w:val="20"/>
          <w:lang w:val="pl-PL"/>
        </w:rPr>
        <w:t xml:space="preserve"> tj. od daty otrzymania prawidłowo wystawionej faktury .</w:t>
      </w:r>
    </w:p>
    <w:p w:rsidR="00953446" w:rsidRPr="00A23535" w:rsidRDefault="00953446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</w:p>
    <w:p w:rsidR="00E75AD2" w:rsidRPr="00A23535" w:rsidRDefault="00E75AD2" w:rsidP="00E75AD2">
      <w:pPr>
        <w:pStyle w:val="Tekstpodstawowywcity"/>
        <w:ind w:left="180" w:hanging="180"/>
        <w:rPr>
          <w:rFonts w:ascii="Arial" w:hAnsi="Arial" w:cs="Arial"/>
          <w:szCs w:val="22"/>
        </w:rPr>
      </w:pPr>
      <w:r w:rsidRPr="00A23535">
        <w:rPr>
          <w:rFonts w:ascii="Arial" w:hAnsi="Arial" w:cs="Arial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7B49DB" w:rsidRPr="00A23535" w:rsidRDefault="007B49DB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>§ 5</w:t>
      </w:r>
    </w:p>
    <w:p w:rsidR="00E75AD2" w:rsidRPr="00A23535" w:rsidRDefault="00E75AD2" w:rsidP="00E75AD2">
      <w:pPr>
        <w:pStyle w:val="Tekstpodstawowywcity"/>
        <w:ind w:left="0"/>
        <w:rPr>
          <w:rFonts w:ascii="Arial" w:hAnsi="Arial" w:cs="Arial"/>
          <w:szCs w:val="22"/>
        </w:rPr>
      </w:pPr>
      <w:r w:rsidRPr="00A23535">
        <w:rPr>
          <w:rFonts w:ascii="Arial" w:hAnsi="Arial" w:cs="Arial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</w:rPr>
      </w:pPr>
      <w:r w:rsidRPr="00D33543">
        <w:rPr>
          <w:rFonts w:ascii="Arial" w:hAnsi="Arial" w:cs="Arial"/>
          <w:bCs/>
          <w:sz w:val="20"/>
          <w:szCs w:val="22"/>
        </w:rPr>
        <w:t>§ 6</w:t>
      </w:r>
    </w:p>
    <w:p w:rsidR="00E75AD2" w:rsidRPr="00A23535" w:rsidRDefault="00E75AD2" w:rsidP="00E75AD2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E75AD2" w:rsidRPr="00A23535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2. Wykonawca odpowiada wobec Zamawiającego za wady jakościowe i ilościowe towaru na zasadach określonych przepisami Kodeksu Cywilnego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3. W przypadku dostarczenia towaru wadliwego lub wykazującego brak ilościowy</w:t>
      </w:r>
    </w:p>
    <w:p w:rsidR="00E75AD2" w:rsidRPr="00A23535" w:rsidRDefault="00E75AD2" w:rsidP="00E75AD2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E75AD2" w:rsidRPr="00A23535" w:rsidRDefault="00E75AD2" w:rsidP="00E75AD2">
      <w:pPr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 xml:space="preserve"> W przypadku gdy Wykonawca będzie miał zastrzeżenia co do zasadności reklamacji dotyczącej wad towaru, Zamawiający na życzenie Wykonawcy (złożenie stosownego pisma faxem) prześle wyrób na jego koszt. Wykonawca zobowiązuje się w terminie 5 dni od otrzymania wyrobu udzielić wyjaśnień w przedmiotowej sprawie bądź wymienić towar na wolny od wad.</w:t>
      </w:r>
    </w:p>
    <w:p w:rsidR="00E75AD2" w:rsidRPr="00A23535" w:rsidRDefault="00E75AD2" w:rsidP="00E75AD2">
      <w:pPr>
        <w:pStyle w:val="Tekstpodstawowy"/>
        <w:ind w:left="360" w:hanging="360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>4. W przypadku nie załatwienia reklamacji w terminie i nie dokonanie wymiany towaru na wolny od wad, Zamawiający może naliczyć kary umowne jak za zwłokę w dostawie.</w:t>
      </w:r>
    </w:p>
    <w:p w:rsidR="00E75AD2" w:rsidRPr="00A23535" w:rsidRDefault="00E75AD2" w:rsidP="00E75AD2">
      <w:pPr>
        <w:pStyle w:val="Tekstpodstawowy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 xml:space="preserve">5.  Niezależnie od uprawnień wynikających z udzielonej gwarancji Zamawiający może </w:t>
      </w:r>
    </w:p>
    <w:p w:rsidR="00E75AD2" w:rsidRPr="00A23535" w:rsidRDefault="00E75AD2" w:rsidP="00E75AD2">
      <w:pPr>
        <w:pStyle w:val="Tekstpodstawowy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 xml:space="preserve">    wykonywać uprawnienia z tytułu rękojmi na zasadach określonych przepisami Kodeksu </w:t>
      </w:r>
    </w:p>
    <w:p w:rsidR="00E75AD2" w:rsidRPr="00A23535" w:rsidRDefault="00E75AD2" w:rsidP="00E75AD2">
      <w:pPr>
        <w:pStyle w:val="Tekstpodstawowy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 xml:space="preserve">    cywilnego,  </w:t>
      </w: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>§ 7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Wykonawca zobowiązuje się do oznakowania dostarczonego towaru, co do: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a) nazwy, symbolu (serie, .kod towaru) jak na fakturze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b) wielkości ( sposobu konfekcjonowania) towaru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c) sposobu przechowywania.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d) zasad użytkowania</w:t>
      </w: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>§ 8</w:t>
      </w:r>
    </w:p>
    <w:p w:rsidR="00E75AD2" w:rsidRPr="00A23535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E75AD2" w:rsidRPr="00A23535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</w:p>
    <w:p w:rsidR="00E75AD2" w:rsidRPr="00A23535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1. Wykonawca zapłaci Zamawiającemu kary umowne: </w:t>
      </w:r>
    </w:p>
    <w:p w:rsidR="00E75AD2" w:rsidRPr="00A23535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a) w wysokości 10% wartości umownej przedmiotu umowy - </w:t>
      </w:r>
      <w:r w:rsidRPr="00A23535">
        <w:rPr>
          <w:rFonts w:ascii="Arial" w:hAnsi="Arial" w:cs="Arial"/>
          <w:i/>
          <w:snapToGrid w:val="0"/>
          <w:color w:val="000000"/>
          <w:sz w:val="20"/>
          <w:szCs w:val="22"/>
          <w:lang w:val="pl-PL"/>
        </w:rPr>
        <w:t>Pakietu,</w:t>
      </w: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 gdy Zamawiający odstąpi od umowy(</w:t>
      </w:r>
      <w:r w:rsidRPr="00A23535">
        <w:rPr>
          <w:rFonts w:ascii="Arial" w:hAnsi="Arial" w:cs="Arial"/>
          <w:i/>
          <w:snapToGrid w:val="0"/>
          <w:color w:val="000000"/>
          <w:sz w:val="20"/>
          <w:szCs w:val="22"/>
          <w:lang w:val="pl-PL"/>
        </w:rPr>
        <w:t>w zakresie Pakietu/ów lub całej umowy</w:t>
      </w: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) z powodu okoliczności, za które odpowiada Wykonawca, </w:t>
      </w:r>
    </w:p>
    <w:p w:rsidR="00E75AD2" w:rsidRPr="00A23535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b) w wysokości  </w:t>
      </w:r>
      <w:r w:rsidRPr="00A23535">
        <w:rPr>
          <w:rFonts w:ascii="Arial" w:hAnsi="Arial" w:cs="Arial"/>
          <w:snapToGrid w:val="0"/>
          <w:sz w:val="20"/>
          <w:szCs w:val="22"/>
          <w:lang w:val="pl-PL"/>
        </w:rPr>
        <w:t xml:space="preserve">0,5% </w:t>
      </w: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wartości umownej wyrobów nie dostarczonych w terminie/niezgodnej dostawy, </w:t>
      </w:r>
      <w:r w:rsidRPr="00A23535">
        <w:rPr>
          <w:rFonts w:ascii="Arial" w:hAnsi="Arial" w:cs="Arial"/>
          <w:sz w:val="20"/>
          <w:szCs w:val="22"/>
          <w:lang w:val="pl-PL"/>
        </w:rPr>
        <w:t>nieterminowe uzupełnienie brakujących dokumentów lub brak uzupełnienia dokumentów</w:t>
      </w: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, za każdy rozpoczęty dzień zwłoki. </w:t>
      </w:r>
    </w:p>
    <w:p w:rsidR="00E75AD2" w:rsidRPr="00A23535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2. Zamawiający zapłaci Wykonawcy kary umowne: </w:t>
      </w:r>
    </w:p>
    <w:p w:rsidR="00E75AD2" w:rsidRPr="00A23535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a) 10% wartości umownej – </w:t>
      </w:r>
      <w:r w:rsidRPr="00A23535">
        <w:rPr>
          <w:rFonts w:ascii="Arial" w:hAnsi="Arial" w:cs="Arial"/>
          <w:i/>
          <w:snapToGrid w:val="0"/>
          <w:color w:val="000000"/>
          <w:sz w:val="20"/>
          <w:szCs w:val="22"/>
          <w:lang w:val="pl-PL"/>
        </w:rPr>
        <w:t>Pakietu</w:t>
      </w: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 wyrobów w razie odstąpienia przez Wykonawcę od umowy (</w:t>
      </w:r>
      <w:r w:rsidRPr="00A23535">
        <w:rPr>
          <w:rFonts w:ascii="Arial" w:hAnsi="Arial" w:cs="Arial"/>
          <w:i/>
          <w:snapToGrid w:val="0"/>
          <w:color w:val="000000"/>
          <w:sz w:val="20"/>
          <w:szCs w:val="22"/>
          <w:lang w:val="pl-PL"/>
        </w:rPr>
        <w:t>w zakresie Pakietu/ów lub całej umowy</w:t>
      </w: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) z powodu okoliczności, za które ponosi odpowiedzialność Zamawiający, z zastrzeżeniem, o którym mowa w § 10 </w:t>
      </w:r>
    </w:p>
    <w:p w:rsidR="00E75AD2" w:rsidRPr="00A23535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>§ 9</w:t>
      </w:r>
    </w:p>
    <w:p w:rsidR="00E75AD2" w:rsidRPr="00A23535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1. Jeżeli wysokość zastrzeżonych kar umownych nie pokrywa poniesionej szkody, strony mogą dochodzić odszkodowania uzupełniającego. </w:t>
      </w:r>
    </w:p>
    <w:p w:rsidR="00E75AD2" w:rsidRPr="00A23535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</w:rPr>
      </w:pPr>
      <w:r w:rsidRPr="00D33543">
        <w:rPr>
          <w:rFonts w:ascii="Arial" w:hAnsi="Arial" w:cs="Arial"/>
          <w:bCs/>
          <w:sz w:val="20"/>
          <w:szCs w:val="22"/>
        </w:rPr>
        <w:t>§ 10</w:t>
      </w:r>
    </w:p>
    <w:p w:rsidR="00E75AD2" w:rsidRPr="00A23535" w:rsidRDefault="00E75AD2" w:rsidP="00E75AD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</w:t>
      </w:r>
      <w:r w:rsidRPr="00A23535">
        <w:rPr>
          <w:rFonts w:cs="Arial"/>
          <w:i/>
          <w:sz w:val="20"/>
          <w:szCs w:val="22"/>
        </w:rPr>
        <w:t>części umowy dot. Pakietu</w:t>
      </w:r>
      <w:r w:rsidRPr="00A23535">
        <w:rPr>
          <w:rFonts w:cs="Arial"/>
          <w:sz w:val="20"/>
          <w:szCs w:val="22"/>
        </w:rPr>
        <w:t>)  w terminie 30 dni od powzięcia wiadomości o tych okolicznościach.</w:t>
      </w:r>
    </w:p>
    <w:p w:rsidR="00E75AD2" w:rsidRPr="00A23535" w:rsidRDefault="00E75AD2" w:rsidP="00E75AD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>W przypadku, o którym mowa w ust 1, Wykonawca może żądać wyłącznie wynagrodzenia należnego.</w:t>
      </w:r>
    </w:p>
    <w:p w:rsidR="00E75AD2" w:rsidRDefault="00E75AD2" w:rsidP="00E75AD2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>Zamawiający może od umowy odstąpić albo żądać obniżenia ceny (</w:t>
      </w:r>
      <w:r w:rsidRPr="00A23535">
        <w:rPr>
          <w:rFonts w:cs="Arial"/>
          <w:i/>
          <w:sz w:val="20"/>
          <w:szCs w:val="22"/>
        </w:rPr>
        <w:t>części umowy dot. Pakietu</w:t>
      </w:r>
      <w:r w:rsidRPr="00A23535">
        <w:rPr>
          <w:rFonts w:cs="Arial"/>
          <w:sz w:val="20"/>
          <w:szCs w:val="22"/>
        </w:rPr>
        <w:t>)  jeżeli przedmiot umowy ma wady, a ponadto:</w:t>
      </w:r>
    </w:p>
    <w:p w:rsidR="00E75AD2" w:rsidRPr="00A23535" w:rsidRDefault="00E75AD2" w:rsidP="00E75AD2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>Wykonawca pomimo wezwania Zamawiającego nie wymienił w wyznaczonym terminie do 5 dni przedmiotu umowy  na wolny od wad albo nie usunął wady,</w:t>
      </w:r>
    </w:p>
    <w:p w:rsidR="00E75AD2" w:rsidRPr="00A23535" w:rsidRDefault="00E75AD2" w:rsidP="00E75AD2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>jeżeli przedmiot umowy był już wymieniony przez Wykonawcę lub naprawiany,</w:t>
      </w:r>
    </w:p>
    <w:p w:rsidR="00E75AD2" w:rsidRPr="00A23535" w:rsidRDefault="00E75AD2" w:rsidP="00E75AD2">
      <w:pPr>
        <w:pStyle w:val="Tekstpodstawowy"/>
        <w:keepLines/>
        <w:spacing w:line="260" w:lineRule="exact"/>
        <w:ind w:left="284"/>
        <w:jc w:val="both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 xml:space="preserve"> Zamawiający może odstąpić od umowy( </w:t>
      </w:r>
      <w:r w:rsidRPr="00A23535">
        <w:rPr>
          <w:rFonts w:cs="Arial"/>
          <w:i/>
          <w:sz w:val="20"/>
          <w:szCs w:val="22"/>
        </w:rPr>
        <w:t>w zakresie Pakietu/ów lub całej umowy)</w:t>
      </w:r>
      <w:r w:rsidRPr="00A23535">
        <w:rPr>
          <w:rFonts w:cs="Arial"/>
          <w:sz w:val="20"/>
          <w:szCs w:val="22"/>
        </w:rPr>
        <w:t xml:space="preserve"> bez wyznaczenia Wykonawcy dodatkowego terminu do usunięcia wad towaru, jeżeli w trakcie realizacji niniejszej umowy trzykrotnie reklamował termin dostawy albo wady jakościowe towaru.</w:t>
      </w:r>
    </w:p>
    <w:p w:rsidR="00E75AD2" w:rsidRPr="00A23535" w:rsidRDefault="00E75AD2" w:rsidP="00E75AD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E75AD2" w:rsidRPr="00A23535" w:rsidRDefault="00E75AD2" w:rsidP="00E75AD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A23535">
        <w:rPr>
          <w:rFonts w:cs="Arial"/>
          <w:sz w:val="20"/>
          <w:szCs w:val="22"/>
        </w:rPr>
        <w:t>Rozwiązanie i odstąpienie od umowy (</w:t>
      </w:r>
      <w:r w:rsidRPr="00A23535">
        <w:rPr>
          <w:rFonts w:cs="Arial"/>
          <w:i/>
          <w:sz w:val="20"/>
          <w:szCs w:val="22"/>
        </w:rPr>
        <w:t>części umowy dot. Pakietu</w:t>
      </w:r>
      <w:r w:rsidRPr="00A23535">
        <w:rPr>
          <w:rFonts w:cs="Arial"/>
          <w:sz w:val="20"/>
          <w:szCs w:val="22"/>
        </w:rPr>
        <w:t>) powinno nastąpić w formie pisemnej pod rygorem nieważności.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>§ 11</w:t>
      </w:r>
    </w:p>
    <w:p w:rsidR="00E75AD2" w:rsidRPr="00A23535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Poza przypadkiem, o którym mowa w § 10, stronom przysługuje prawo odstąpienia od umowy( </w:t>
      </w:r>
      <w:r w:rsidRPr="00A23535">
        <w:rPr>
          <w:rFonts w:ascii="Arial" w:hAnsi="Arial" w:cs="Arial"/>
          <w:i/>
          <w:snapToGrid w:val="0"/>
          <w:color w:val="000000"/>
          <w:sz w:val="20"/>
          <w:szCs w:val="22"/>
          <w:lang w:val="pl-PL"/>
        </w:rPr>
        <w:t>w zakresie Pakietu/ów lub całej umowy</w:t>
      </w: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) w następujących sytuacjach: </w:t>
      </w:r>
    </w:p>
    <w:p w:rsidR="00E75AD2" w:rsidRPr="00A23535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1. Zamawiającemu przysługuje prawo odstąpienia od umowy, gdy: </w:t>
      </w:r>
    </w:p>
    <w:p w:rsidR="00E75AD2" w:rsidRPr="00A23535" w:rsidRDefault="00E75AD2" w:rsidP="00E75AD2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a) zostanie ogłoszona upadłość lub rozwiązanie firmy Wykonawcy, </w:t>
      </w:r>
    </w:p>
    <w:p w:rsidR="00E75AD2" w:rsidRPr="00A23535" w:rsidRDefault="00E75AD2" w:rsidP="00E75AD2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b) zostanie wydany nakaz zajęcia majątku Wykonawcy, </w:t>
      </w:r>
    </w:p>
    <w:p w:rsidR="00E75AD2" w:rsidRPr="00A23535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E75AD2" w:rsidRPr="00A23535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2. Wykonawcy przysługuje prawo odstąpienia od umowy, jeżeli: </w:t>
      </w:r>
    </w:p>
    <w:p w:rsidR="00E75AD2" w:rsidRPr="00A23535" w:rsidRDefault="00E75AD2" w:rsidP="00E75AD2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a) Zamawiający nie przystąpi do odbioru i pomimo wezwania pisemnego odmawia odbioru wyrobów, </w:t>
      </w:r>
    </w:p>
    <w:p w:rsidR="00E75AD2" w:rsidRPr="00A23535" w:rsidRDefault="00E75AD2" w:rsidP="00E75AD2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D33543" w:rsidRDefault="00D33543" w:rsidP="00D33543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D33543" w:rsidRPr="00D33543" w:rsidRDefault="00D33543" w:rsidP="00D33543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D33543">
        <w:rPr>
          <w:rFonts w:ascii="Arial" w:hAnsi="Arial" w:cs="Arial"/>
          <w:sz w:val="20"/>
          <w:lang w:val="pl-PL"/>
        </w:rPr>
        <w:t xml:space="preserve">§ </w:t>
      </w:r>
      <w:r>
        <w:rPr>
          <w:rFonts w:ascii="Arial" w:hAnsi="Arial" w:cs="Arial"/>
          <w:sz w:val="20"/>
          <w:lang w:val="pl-PL"/>
        </w:rPr>
        <w:t>12</w:t>
      </w:r>
      <w:r w:rsidRPr="00D33543">
        <w:rPr>
          <w:rFonts w:ascii="Arial" w:hAnsi="Arial" w:cs="Arial"/>
          <w:sz w:val="20"/>
          <w:lang w:val="pl-PL"/>
        </w:rPr>
        <w:t>.</w:t>
      </w:r>
    </w:p>
    <w:p w:rsidR="00D33543" w:rsidRDefault="00D33543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A23535" w:rsidRDefault="00953446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>W</w:t>
      </w:r>
      <w:r w:rsidR="00E75AD2" w:rsidRPr="00A23535">
        <w:rPr>
          <w:rFonts w:ascii="Arial" w:hAnsi="Arial" w:cs="Arial"/>
          <w:sz w:val="20"/>
          <w:szCs w:val="22"/>
          <w:lang w:val="pl-PL"/>
        </w:rPr>
        <w:t xml:space="preserve"> sprawach nieuregulowanych niniejsza umowa mają zastosowanie odpowiednie przepisy Kodeksu Cywilnego o ile przepisy Ustawy Prawo Zamówień Publicznych nie stanowią inaczej.</w:t>
      </w:r>
    </w:p>
    <w:p w:rsidR="00E75AD2" w:rsidRPr="00A23535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 xml:space="preserve">§ </w:t>
      </w:r>
      <w:r w:rsidR="00953446">
        <w:rPr>
          <w:rFonts w:ascii="Arial" w:hAnsi="Arial" w:cs="Arial"/>
          <w:bCs/>
          <w:sz w:val="20"/>
          <w:szCs w:val="22"/>
          <w:lang w:val="pl-PL"/>
        </w:rPr>
        <w:t>1</w:t>
      </w:r>
      <w:r w:rsidR="00C738EE">
        <w:rPr>
          <w:rFonts w:ascii="Arial" w:hAnsi="Arial" w:cs="Arial"/>
          <w:bCs/>
          <w:sz w:val="20"/>
          <w:szCs w:val="22"/>
          <w:lang w:val="pl-PL"/>
        </w:rPr>
        <w:t>3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Ewentualne spory rozstrzygane będą przez sąd właściwy dla siedziby Zamawiającego.</w:t>
      </w:r>
    </w:p>
    <w:p w:rsidR="00E75AD2" w:rsidRPr="00A23535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D33543" w:rsidRDefault="00C738EE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§ </w:t>
      </w:r>
      <w:r w:rsidR="00953446">
        <w:rPr>
          <w:rFonts w:ascii="Arial" w:hAnsi="Arial" w:cs="Arial"/>
          <w:bCs/>
          <w:sz w:val="20"/>
          <w:szCs w:val="22"/>
        </w:rPr>
        <w:t>1</w:t>
      </w:r>
      <w:r>
        <w:rPr>
          <w:rFonts w:ascii="Arial" w:hAnsi="Arial" w:cs="Arial"/>
          <w:bCs/>
          <w:sz w:val="20"/>
          <w:szCs w:val="22"/>
        </w:rPr>
        <w:t>4</w:t>
      </w:r>
    </w:p>
    <w:p w:rsidR="00E75AD2" w:rsidRPr="00A23535" w:rsidRDefault="00E75AD2" w:rsidP="00E75AD2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color w:val="000000"/>
          <w:sz w:val="20"/>
          <w:szCs w:val="22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E75AD2" w:rsidRPr="00A23535" w:rsidRDefault="00E75AD2" w:rsidP="00E75AD2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color w:val="000000"/>
          <w:sz w:val="20"/>
          <w:szCs w:val="22"/>
          <w:lang w:val="pl-PL"/>
        </w:rPr>
        <w:t>zmniejszenia ceny przedmiotu zamówienia w stosunku do ceny oferowanej,</w:t>
      </w:r>
    </w:p>
    <w:p w:rsidR="00E75AD2" w:rsidRPr="00A23535" w:rsidRDefault="00E75AD2" w:rsidP="00E75AD2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A23535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zmiany adresów, numerów telefonu, numerów kont, danych osób fizycznych </w:t>
      </w:r>
      <w:r w:rsidRPr="00A23535">
        <w:rPr>
          <w:rFonts w:ascii="Arial" w:hAnsi="Arial" w:cs="Arial"/>
          <w:bCs/>
          <w:color w:val="000000"/>
          <w:sz w:val="20"/>
          <w:szCs w:val="22"/>
          <w:lang w:val="pl-PL"/>
        </w:rPr>
        <w:br/>
        <w:t>i prawnych ujętych w niniejszej umowie.</w:t>
      </w:r>
    </w:p>
    <w:p w:rsidR="00E75AD2" w:rsidRPr="00DA0A60" w:rsidRDefault="00E75AD2" w:rsidP="00E75AD2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DA0A60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zmian dopuszczonych w </w:t>
      </w:r>
      <w:r w:rsidRPr="00DA0A60">
        <w:rPr>
          <w:rFonts w:ascii="Arial" w:hAnsi="Arial" w:cs="Arial"/>
          <w:bCs/>
          <w:sz w:val="20"/>
          <w:szCs w:val="22"/>
          <w:lang w:val="pl-PL"/>
        </w:rPr>
        <w:t xml:space="preserve">§ </w:t>
      </w:r>
      <w:r w:rsidRPr="00DA0A60">
        <w:rPr>
          <w:rFonts w:ascii="Arial" w:hAnsi="Arial" w:cs="Arial"/>
          <w:sz w:val="20"/>
          <w:szCs w:val="22"/>
          <w:lang w:val="pl-PL"/>
        </w:rPr>
        <w:t>1 niniejszej umowy</w:t>
      </w:r>
    </w:p>
    <w:p w:rsidR="00E75AD2" w:rsidRPr="00DA0A60" w:rsidRDefault="00E75AD2" w:rsidP="00E75AD2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DA0A60">
        <w:rPr>
          <w:rFonts w:ascii="Arial" w:hAnsi="Arial" w:cs="Arial"/>
          <w:sz w:val="20"/>
          <w:szCs w:val="22"/>
          <w:lang w:val="pl-PL"/>
        </w:rPr>
        <w:t xml:space="preserve">zmian (aktualizacji) numerów katalogowych wyrobów </w:t>
      </w:r>
    </w:p>
    <w:p w:rsidR="00E75AD2" w:rsidRPr="00A23535" w:rsidRDefault="00E75AD2" w:rsidP="00E75AD2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Cs w:val="22"/>
        </w:rPr>
      </w:pPr>
      <w:r w:rsidRPr="00A23535">
        <w:rPr>
          <w:rFonts w:ascii="Arial" w:hAnsi="Arial" w:cs="Arial"/>
          <w:szCs w:val="22"/>
        </w:rPr>
        <w:t>zmian ilościowych zamawianego asortymentu pierwotnie określonego w pakiecie. 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E75AD2" w:rsidRPr="00A23535" w:rsidRDefault="00E75AD2" w:rsidP="00E75AD2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Cs w:val="22"/>
        </w:rPr>
      </w:pPr>
      <w:r w:rsidRPr="00A23535">
        <w:rPr>
          <w:rFonts w:ascii="Arial" w:hAnsi="Arial" w:cs="Arial"/>
          <w:szCs w:val="22"/>
        </w:rPr>
        <w:t xml:space="preserve">zmian wskazanych postanowieniami §1 ust.10 i 11  </w:t>
      </w:r>
    </w:p>
    <w:p w:rsidR="00E75AD2" w:rsidRPr="00A23535" w:rsidRDefault="00E75AD2" w:rsidP="00E75AD2">
      <w:pPr>
        <w:autoSpaceDE w:val="0"/>
        <w:spacing w:line="260" w:lineRule="exact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Wszelkie zmiany niniejszej umowy wymagają formy pisemnej pod rygorem nieważności z wyłączeniem zmian określonych w ust. 1 lit. „e”.</w:t>
      </w:r>
    </w:p>
    <w:p w:rsidR="00E75AD2" w:rsidRPr="00D33543" w:rsidRDefault="00D33543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 xml:space="preserve">§ </w:t>
      </w:r>
      <w:r w:rsidR="00953446">
        <w:rPr>
          <w:rFonts w:ascii="Arial" w:hAnsi="Arial" w:cs="Arial"/>
          <w:bCs/>
          <w:sz w:val="20"/>
          <w:szCs w:val="22"/>
          <w:lang w:val="pl-PL"/>
        </w:rPr>
        <w:t>15</w:t>
      </w:r>
    </w:p>
    <w:p w:rsidR="00A23535" w:rsidRPr="00A23535" w:rsidRDefault="00A23535" w:rsidP="00A23535">
      <w:pPr>
        <w:rPr>
          <w:rFonts w:ascii="Arial" w:hAnsi="Arial" w:cs="Arial"/>
          <w:sz w:val="18"/>
          <w:szCs w:val="22"/>
          <w:lang w:val="pl-PL"/>
        </w:rPr>
      </w:pPr>
      <w:r w:rsidRPr="00A23535">
        <w:rPr>
          <w:rFonts w:ascii="Arial" w:hAnsi="Arial" w:cs="Arial"/>
          <w:bCs/>
          <w:sz w:val="18"/>
          <w:szCs w:val="22"/>
          <w:lang w:val="pl-PL"/>
        </w:rPr>
        <w:t xml:space="preserve">Wykonawca nie może dokonywać cesji na rzecz osób trzecich przysługujących mu wobec Zamawiającego wierzytelności bez </w:t>
      </w:r>
      <w:r w:rsidRPr="00A23535">
        <w:rPr>
          <w:rFonts w:ascii="Arial" w:hAnsi="Arial" w:cs="Arial"/>
          <w:sz w:val="18"/>
          <w:szCs w:val="22"/>
          <w:lang w:val="pl-PL"/>
        </w:rPr>
        <w:t>wcześniejszej zgody Zamawiającego oraz zgody, o której mowa w art. 54 ust. 5 ustawy o działalności leczniczej z dnia 15 kwietnia 2011 r. (Dz.U. Nr 112, poz. 654 ze zm.).</w:t>
      </w:r>
    </w:p>
    <w:p w:rsidR="00E75AD2" w:rsidRPr="00A23535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891E6E" w:rsidRPr="00A23535" w:rsidRDefault="00891E6E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D33543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2"/>
          <w:lang w:val="pl-PL"/>
        </w:rPr>
      </w:pPr>
      <w:r w:rsidRPr="00D33543">
        <w:rPr>
          <w:rFonts w:ascii="Arial" w:hAnsi="Arial" w:cs="Arial"/>
          <w:bCs/>
          <w:sz w:val="20"/>
          <w:szCs w:val="22"/>
          <w:lang w:val="pl-PL"/>
        </w:rPr>
        <w:t xml:space="preserve">§ </w:t>
      </w:r>
      <w:r w:rsidR="00953446">
        <w:rPr>
          <w:rFonts w:ascii="Arial" w:hAnsi="Arial" w:cs="Arial"/>
          <w:bCs/>
          <w:sz w:val="20"/>
          <w:szCs w:val="22"/>
          <w:lang w:val="pl-PL"/>
        </w:rPr>
        <w:t>16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A23535">
        <w:rPr>
          <w:rFonts w:ascii="Arial" w:hAnsi="Arial" w:cs="Arial"/>
          <w:sz w:val="20"/>
          <w:szCs w:val="22"/>
          <w:lang w:val="pl-PL"/>
        </w:rPr>
        <w:t>Umowę sporządzono w trzech jednobrzmiących egzemplarzach, jeden egzemplarz dla Wykonawcy, dwa egzemplarze dla Zamawiającego.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pl-PL"/>
        </w:rPr>
      </w:pPr>
      <w:r w:rsidRPr="00A23535">
        <w:rPr>
          <w:rFonts w:ascii="Arial" w:hAnsi="Arial" w:cs="Arial"/>
          <w:b/>
          <w:bCs/>
          <w:sz w:val="20"/>
          <w:szCs w:val="22"/>
          <w:lang w:val="pl-PL"/>
        </w:rPr>
        <w:t>Załączniki do umowy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2"/>
          <w:lang w:val="pl-PL"/>
        </w:rPr>
      </w:pPr>
      <w:r w:rsidRPr="00A23535">
        <w:rPr>
          <w:rFonts w:ascii="Arial" w:hAnsi="Arial" w:cs="Arial"/>
          <w:bCs/>
          <w:sz w:val="20"/>
          <w:szCs w:val="22"/>
          <w:lang w:val="pl-PL"/>
        </w:rPr>
        <w:t xml:space="preserve">Załącznik nr 1 – opis, </w:t>
      </w:r>
      <w:r w:rsidRPr="00A23535">
        <w:rPr>
          <w:rFonts w:ascii="Arial" w:hAnsi="Arial" w:cs="Arial"/>
          <w:bCs/>
          <w:color w:val="000000"/>
          <w:sz w:val="20"/>
          <w:szCs w:val="22"/>
          <w:lang w:val="pl-PL"/>
        </w:rPr>
        <w:t>zestawienie minimalnych</w:t>
      </w:r>
      <w:r w:rsidRPr="00A23535">
        <w:rPr>
          <w:rFonts w:ascii="Arial" w:hAnsi="Arial" w:cs="Arial"/>
          <w:b/>
          <w:bCs/>
          <w:color w:val="000000"/>
          <w:sz w:val="20"/>
          <w:szCs w:val="22"/>
          <w:lang w:val="pl-PL"/>
        </w:rPr>
        <w:t xml:space="preserve"> </w:t>
      </w:r>
      <w:r w:rsidRPr="00A23535">
        <w:rPr>
          <w:rFonts w:ascii="Arial" w:hAnsi="Arial" w:cs="Arial"/>
          <w:color w:val="000000"/>
          <w:sz w:val="20"/>
          <w:szCs w:val="22"/>
          <w:lang w:val="pl-PL"/>
        </w:rPr>
        <w:t>i ilość przewidywanego zużycia w okresie 12 miesięcy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  <w:lang w:val="pl-PL"/>
        </w:rPr>
      </w:pPr>
      <w:r w:rsidRPr="00A23535">
        <w:rPr>
          <w:rFonts w:ascii="Arial" w:hAnsi="Arial" w:cs="Arial"/>
          <w:bCs/>
          <w:sz w:val="20"/>
          <w:szCs w:val="22"/>
          <w:lang w:val="pl-PL"/>
        </w:rPr>
        <w:t xml:space="preserve">Załącznik nr 2 </w:t>
      </w:r>
      <w:r w:rsidRPr="00A23535">
        <w:rPr>
          <w:rFonts w:ascii="Arial" w:hAnsi="Arial" w:cs="Arial"/>
          <w:sz w:val="20"/>
          <w:szCs w:val="22"/>
          <w:lang w:val="pl-PL"/>
        </w:rPr>
        <w:t>opis parametrów techniczno-użytkowych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pl-PL"/>
        </w:rPr>
      </w:pPr>
      <w:r w:rsidRPr="00A23535">
        <w:rPr>
          <w:rFonts w:ascii="Arial" w:hAnsi="Arial" w:cs="Arial"/>
          <w:b/>
          <w:bCs/>
          <w:sz w:val="20"/>
          <w:szCs w:val="22"/>
          <w:lang w:val="pl-PL"/>
        </w:rPr>
        <w:t>ZAMAWIAJ</w:t>
      </w:r>
      <w:r w:rsidRPr="00A23535">
        <w:rPr>
          <w:rFonts w:ascii="Arial" w:hAnsi="Arial" w:cs="Arial"/>
          <w:b/>
          <w:sz w:val="20"/>
          <w:szCs w:val="22"/>
          <w:lang w:val="pl-PL"/>
        </w:rPr>
        <w:t>Ą</w:t>
      </w:r>
      <w:r w:rsidRPr="00A23535">
        <w:rPr>
          <w:rFonts w:ascii="Arial" w:hAnsi="Arial" w:cs="Arial"/>
          <w:b/>
          <w:bCs/>
          <w:sz w:val="20"/>
          <w:szCs w:val="22"/>
          <w:lang w:val="pl-PL"/>
        </w:rPr>
        <w:t xml:space="preserve">CY                                                                  </w:t>
      </w:r>
      <w:r w:rsidR="00D33543">
        <w:rPr>
          <w:rFonts w:ascii="Arial" w:hAnsi="Arial" w:cs="Arial"/>
          <w:b/>
          <w:bCs/>
          <w:sz w:val="20"/>
          <w:szCs w:val="22"/>
          <w:lang w:val="pl-PL"/>
        </w:rPr>
        <w:t xml:space="preserve">                           </w:t>
      </w:r>
      <w:r w:rsidRPr="00A23535">
        <w:rPr>
          <w:rFonts w:ascii="Arial" w:hAnsi="Arial" w:cs="Arial"/>
          <w:b/>
          <w:bCs/>
          <w:sz w:val="20"/>
          <w:szCs w:val="22"/>
          <w:lang w:val="pl-PL"/>
        </w:rPr>
        <w:t xml:space="preserve">          WYKONAWCA  </w:t>
      </w: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lang w:val="pl-PL"/>
        </w:rPr>
      </w:pP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lang w:val="pl-PL"/>
        </w:rPr>
      </w:pPr>
    </w:p>
    <w:p w:rsidR="00E75AD2" w:rsidRPr="00A23535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lang w:val="pl-PL"/>
        </w:rPr>
      </w:pPr>
    </w:p>
    <w:p w:rsidR="00E75AD2" w:rsidRPr="00A23535" w:rsidRDefault="00E75AD2" w:rsidP="00E75AD2">
      <w:pPr>
        <w:rPr>
          <w:rFonts w:ascii="Arial" w:hAnsi="Arial" w:cs="Arial"/>
          <w:sz w:val="18"/>
          <w:lang w:val="pl-PL"/>
        </w:rPr>
      </w:pPr>
      <w:r w:rsidRPr="00A23535">
        <w:rPr>
          <w:rFonts w:ascii="Arial" w:hAnsi="Arial" w:cs="Arial"/>
          <w:sz w:val="18"/>
          <w:lang w:val="pl-PL"/>
        </w:rPr>
        <w:t xml:space="preserve">                                                                                                                    </w:t>
      </w:r>
    </w:p>
    <w:p w:rsidR="00E75AD2" w:rsidRPr="00A23535" w:rsidRDefault="00E75AD2" w:rsidP="00E75AD2">
      <w:pPr>
        <w:rPr>
          <w:rFonts w:ascii="Arial" w:hAnsi="Arial" w:cs="Arial"/>
          <w:sz w:val="18"/>
          <w:lang w:val="pl-PL"/>
        </w:rPr>
      </w:pPr>
    </w:p>
    <w:p w:rsidR="00E75AD2" w:rsidRPr="00A23535" w:rsidRDefault="00E75AD2" w:rsidP="00E75AD2">
      <w:pPr>
        <w:rPr>
          <w:rFonts w:ascii="Arial" w:hAnsi="Arial" w:cs="Arial"/>
          <w:sz w:val="18"/>
          <w:lang w:val="pl-PL"/>
        </w:rPr>
      </w:pPr>
    </w:p>
    <w:p w:rsidR="00E75AD2" w:rsidRPr="00A23535" w:rsidRDefault="00E75AD2" w:rsidP="00E75AD2">
      <w:pPr>
        <w:rPr>
          <w:rFonts w:ascii="Arial" w:hAnsi="Arial" w:cs="Arial"/>
          <w:sz w:val="18"/>
          <w:lang w:val="pl-PL"/>
        </w:rPr>
      </w:pPr>
    </w:p>
    <w:p w:rsidR="00E75AD2" w:rsidRPr="00A23535" w:rsidRDefault="00E75AD2" w:rsidP="00E75AD2">
      <w:pPr>
        <w:rPr>
          <w:rFonts w:ascii="Arial" w:hAnsi="Arial" w:cs="Arial"/>
          <w:sz w:val="18"/>
          <w:lang w:val="pl-PL"/>
        </w:rPr>
      </w:pPr>
    </w:p>
    <w:p w:rsidR="00E75AD2" w:rsidRPr="00A23535" w:rsidRDefault="00E75AD2" w:rsidP="00E75AD2">
      <w:pPr>
        <w:rPr>
          <w:rFonts w:ascii="Arial" w:hAnsi="Arial" w:cs="Arial"/>
          <w:sz w:val="18"/>
          <w:lang w:val="pl-PL"/>
        </w:rPr>
      </w:pPr>
    </w:p>
    <w:p w:rsidR="00E75AD2" w:rsidRPr="00A23535" w:rsidRDefault="00E75AD2" w:rsidP="00E75AD2">
      <w:pPr>
        <w:rPr>
          <w:rFonts w:ascii="Arial" w:hAnsi="Arial" w:cs="Arial"/>
          <w:sz w:val="18"/>
          <w:lang w:val="pl-PL"/>
        </w:rPr>
      </w:pPr>
    </w:p>
    <w:p w:rsidR="00E75AD2" w:rsidRPr="00A23535" w:rsidRDefault="00E75AD2" w:rsidP="00E75AD2">
      <w:pPr>
        <w:rPr>
          <w:rFonts w:ascii="Arial" w:hAnsi="Arial" w:cs="Arial"/>
          <w:sz w:val="18"/>
          <w:lang w:val="pl-PL"/>
        </w:rPr>
      </w:pPr>
    </w:p>
    <w:p w:rsidR="00E75AD2" w:rsidRPr="00E75AD2" w:rsidRDefault="00E75AD2" w:rsidP="00E75AD2">
      <w:pPr>
        <w:rPr>
          <w:lang w:val="pl-PL"/>
        </w:rPr>
      </w:pPr>
    </w:p>
    <w:p w:rsidR="00891E6E" w:rsidRDefault="00891E6E" w:rsidP="00E75AD2">
      <w:pPr>
        <w:jc w:val="right"/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jc w:val="right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Załącznik nr </w:t>
      </w:r>
      <w:r w:rsidR="00A23535">
        <w:rPr>
          <w:rFonts w:ascii="Arial" w:hAnsi="Arial" w:cs="Arial"/>
          <w:sz w:val="20"/>
          <w:lang w:val="pl-PL"/>
        </w:rPr>
        <w:t>6</w:t>
      </w:r>
      <w:r w:rsidRPr="00442B2C">
        <w:rPr>
          <w:rFonts w:ascii="Arial" w:hAnsi="Arial" w:cs="Arial"/>
          <w:sz w:val="20"/>
          <w:lang w:val="pl-PL"/>
        </w:rPr>
        <w:t xml:space="preserve"> do SIWZ 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jc w:val="center"/>
        <w:rPr>
          <w:rFonts w:ascii="Arial" w:hAnsi="Arial" w:cs="Arial"/>
          <w:b/>
          <w:sz w:val="20"/>
          <w:lang w:val="pl-PL"/>
        </w:rPr>
      </w:pPr>
      <w:r w:rsidRPr="00442B2C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pStyle w:val="Tekstpodstawowy2"/>
        <w:jc w:val="center"/>
        <w:rPr>
          <w:rFonts w:cs="Arial"/>
          <w:sz w:val="20"/>
        </w:rPr>
      </w:pPr>
      <w:r w:rsidRPr="00442B2C">
        <w:rPr>
          <w:rFonts w:cs="Arial"/>
          <w:sz w:val="20"/>
        </w:rPr>
        <w:t>Składając ofertę w postępowaniu o udzielenie zamówienia publicznego na „Dostawa leczniczych środków technicznych dla Powiatowego Zakładu Opieki  Zdrowotnej z siedzibą w Starachowicach”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……………………………………………………………………………………………………………………………………………………………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który reprezentuję:</w:t>
      </w:r>
    </w:p>
    <w:p w:rsidR="00E75AD2" w:rsidRPr="00442B2C" w:rsidRDefault="00E75AD2" w:rsidP="00E75AD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Nie należę do grupy kapitałowej *</w:t>
      </w:r>
    </w:p>
    <w:p w:rsidR="00E75AD2" w:rsidRPr="00442B2C" w:rsidRDefault="00E75AD2" w:rsidP="00E75AD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E75AD2" w:rsidRPr="00442B2C" w:rsidRDefault="00E75AD2" w:rsidP="00E75AD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75AD2" w:rsidRPr="00442B2C" w:rsidRDefault="00E75AD2" w:rsidP="00E75AD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75AD2" w:rsidRPr="00442B2C" w:rsidRDefault="00E75AD2" w:rsidP="00E75AD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75AD2" w:rsidRPr="00442B2C" w:rsidRDefault="00E75AD2" w:rsidP="00E75AD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442B2C">
        <w:rPr>
          <w:rFonts w:ascii="Arial" w:hAnsi="Arial" w:cs="Arial"/>
          <w:bCs/>
        </w:rPr>
        <w:t xml:space="preserve">  *- niepotrzebne skreślić</w:t>
      </w:r>
    </w:p>
    <w:p w:rsidR="004209F8" w:rsidRPr="00442B2C" w:rsidRDefault="004209F8">
      <w:pPr>
        <w:rPr>
          <w:sz w:val="20"/>
        </w:rPr>
      </w:pPr>
    </w:p>
    <w:sectPr w:rsidR="004209F8" w:rsidRPr="00442B2C" w:rsidSect="00E84C4C">
      <w:footerReference w:type="default" r:id="rId11"/>
      <w:headerReference w:type="first" r:id="rId12"/>
      <w:footerReference w:type="first" r:id="rId13"/>
      <w:pgSz w:w="12240" w:h="15840" w:code="1"/>
      <w:pgMar w:top="568" w:right="1041" w:bottom="568" w:left="1276" w:header="1440" w:footer="39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87" w:rsidRDefault="00224487">
      <w:r>
        <w:separator/>
      </w:r>
    </w:p>
  </w:endnote>
  <w:endnote w:type="continuationSeparator" w:id="0">
    <w:p w:rsidR="00224487" w:rsidRDefault="0022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4C" w:rsidRDefault="00E84C4C" w:rsidP="00CA705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4C" w:rsidRDefault="00E84C4C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0A59D7C" wp14:editId="3C975F76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87" w:rsidRDefault="00224487">
      <w:r>
        <w:separator/>
      </w:r>
    </w:p>
  </w:footnote>
  <w:footnote w:type="continuationSeparator" w:id="0">
    <w:p w:rsidR="00224487" w:rsidRDefault="0022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4C" w:rsidRDefault="00E84C4C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1792BC2" wp14:editId="10907357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4173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5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0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F247A"/>
    <w:multiLevelType w:val="hybridMultilevel"/>
    <w:tmpl w:val="A61050AC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600E9644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37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36"/>
  </w:num>
  <w:num w:numId="16">
    <w:abstractNumId w:val="8"/>
  </w:num>
  <w:num w:numId="17">
    <w:abstractNumId w:val="30"/>
  </w:num>
  <w:num w:numId="18">
    <w:abstractNumId w:val="34"/>
  </w:num>
  <w:num w:numId="19">
    <w:abstractNumId w:val="26"/>
  </w:num>
  <w:num w:numId="20">
    <w:abstractNumId w:val="9"/>
  </w:num>
  <w:num w:numId="21">
    <w:abstractNumId w:val="23"/>
  </w:num>
  <w:num w:numId="22">
    <w:abstractNumId w:val="28"/>
  </w:num>
  <w:num w:numId="23">
    <w:abstractNumId w:val="6"/>
  </w:num>
  <w:num w:numId="24">
    <w:abstractNumId w:val="1"/>
  </w:num>
  <w:num w:numId="25">
    <w:abstractNumId w:val="25"/>
  </w:num>
  <w:num w:numId="26">
    <w:abstractNumId w:val="35"/>
  </w:num>
  <w:num w:numId="27">
    <w:abstractNumId w:val="7"/>
  </w:num>
  <w:num w:numId="28">
    <w:abstractNumId w:val="22"/>
  </w:num>
  <w:num w:numId="29">
    <w:abstractNumId w:val="12"/>
  </w:num>
  <w:num w:numId="30">
    <w:abstractNumId w:val="24"/>
  </w:num>
  <w:num w:numId="31">
    <w:abstractNumId w:val="13"/>
  </w:num>
  <w:num w:numId="32">
    <w:abstractNumId w:val="31"/>
  </w:num>
  <w:num w:numId="33">
    <w:abstractNumId w:val="15"/>
  </w:num>
  <w:num w:numId="34">
    <w:abstractNumId w:val="19"/>
  </w:num>
  <w:num w:numId="35">
    <w:abstractNumId w:val="21"/>
  </w:num>
  <w:num w:numId="36">
    <w:abstractNumId w:val="27"/>
  </w:num>
  <w:num w:numId="37">
    <w:abstractNumId w:val="1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D2"/>
    <w:rsid w:val="000506A3"/>
    <w:rsid w:val="000738EA"/>
    <w:rsid w:val="00160F8B"/>
    <w:rsid w:val="001729FF"/>
    <w:rsid w:val="001858AC"/>
    <w:rsid w:val="0018765F"/>
    <w:rsid w:val="00224487"/>
    <w:rsid w:val="0027032C"/>
    <w:rsid w:val="003139E6"/>
    <w:rsid w:val="003236E6"/>
    <w:rsid w:val="003522CC"/>
    <w:rsid w:val="00356113"/>
    <w:rsid w:val="00376F2F"/>
    <w:rsid w:val="003E07F1"/>
    <w:rsid w:val="003F524A"/>
    <w:rsid w:val="004209F8"/>
    <w:rsid w:val="00427BEF"/>
    <w:rsid w:val="00442B2C"/>
    <w:rsid w:val="00447F0E"/>
    <w:rsid w:val="00457269"/>
    <w:rsid w:val="004835E2"/>
    <w:rsid w:val="004E6C84"/>
    <w:rsid w:val="0050764D"/>
    <w:rsid w:val="00517A16"/>
    <w:rsid w:val="005A1FC4"/>
    <w:rsid w:val="00601AC1"/>
    <w:rsid w:val="0069084B"/>
    <w:rsid w:val="006A0940"/>
    <w:rsid w:val="006A207F"/>
    <w:rsid w:val="006C3205"/>
    <w:rsid w:val="006F3B41"/>
    <w:rsid w:val="00716173"/>
    <w:rsid w:val="007249C2"/>
    <w:rsid w:val="007253E8"/>
    <w:rsid w:val="00747F98"/>
    <w:rsid w:val="007A7439"/>
    <w:rsid w:val="007B49DB"/>
    <w:rsid w:val="00891E6E"/>
    <w:rsid w:val="008925B0"/>
    <w:rsid w:val="00895595"/>
    <w:rsid w:val="008D725F"/>
    <w:rsid w:val="009239D6"/>
    <w:rsid w:val="009426EA"/>
    <w:rsid w:val="009466E5"/>
    <w:rsid w:val="00953446"/>
    <w:rsid w:val="009537BE"/>
    <w:rsid w:val="0097582F"/>
    <w:rsid w:val="00995693"/>
    <w:rsid w:val="009F0594"/>
    <w:rsid w:val="00A23535"/>
    <w:rsid w:val="00A34A1B"/>
    <w:rsid w:val="00AA05B3"/>
    <w:rsid w:val="00AD3402"/>
    <w:rsid w:val="00AD63D6"/>
    <w:rsid w:val="00AD6ADB"/>
    <w:rsid w:val="00B91611"/>
    <w:rsid w:val="00BA5008"/>
    <w:rsid w:val="00BC7F36"/>
    <w:rsid w:val="00BF0123"/>
    <w:rsid w:val="00C17931"/>
    <w:rsid w:val="00C203F3"/>
    <w:rsid w:val="00C33762"/>
    <w:rsid w:val="00C36576"/>
    <w:rsid w:val="00C4686E"/>
    <w:rsid w:val="00C53BC7"/>
    <w:rsid w:val="00C738EE"/>
    <w:rsid w:val="00C9408A"/>
    <w:rsid w:val="00CA705E"/>
    <w:rsid w:val="00CB7A2F"/>
    <w:rsid w:val="00CC513F"/>
    <w:rsid w:val="00CD14E6"/>
    <w:rsid w:val="00CE6A5D"/>
    <w:rsid w:val="00CF3E4E"/>
    <w:rsid w:val="00D001B8"/>
    <w:rsid w:val="00D33543"/>
    <w:rsid w:val="00D71ED7"/>
    <w:rsid w:val="00D94AB0"/>
    <w:rsid w:val="00DA0A60"/>
    <w:rsid w:val="00E75AD2"/>
    <w:rsid w:val="00E84C4C"/>
    <w:rsid w:val="00E91DC9"/>
    <w:rsid w:val="00EB46FA"/>
    <w:rsid w:val="00EC6FC5"/>
    <w:rsid w:val="00FA268E"/>
    <w:rsid w:val="00FA2CC8"/>
    <w:rsid w:val="00FC5BA3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D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E75AD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75AD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75AD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AD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75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AD2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E75AD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AD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75AD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E75AD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75AD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E75AD2"/>
  </w:style>
  <w:style w:type="paragraph" w:styleId="Tekstblokowy">
    <w:name w:val="Block Text"/>
    <w:basedOn w:val="Normalny"/>
    <w:rsid w:val="00E75AD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E75AD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75AD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E75AD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E75AD2"/>
    <w:rPr>
      <w:rFonts w:eastAsia="Times New Roman" w:cs="Times New Roman"/>
      <w:sz w:val="24"/>
      <w:lang w:eastAsia="pl-PL"/>
    </w:rPr>
  </w:style>
  <w:style w:type="character" w:styleId="Hipercze">
    <w:name w:val="Hyperlink"/>
    <w:rsid w:val="00E75AD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5AD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E75AD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75AD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E75AD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75AD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5AD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E75AD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E75AD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E75AD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E75AD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75AD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AD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75AD2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E75AD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D2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D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75A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D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E75AD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75AD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75AD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AD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75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AD2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E75AD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AD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75AD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E75AD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75AD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E75AD2"/>
  </w:style>
  <w:style w:type="paragraph" w:styleId="Tekstblokowy">
    <w:name w:val="Block Text"/>
    <w:basedOn w:val="Normalny"/>
    <w:rsid w:val="00E75AD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E75AD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75AD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E75AD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E75AD2"/>
    <w:rPr>
      <w:rFonts w:eastAsia="Times New Roman" w:cs="Times New Roman"/>
      <w:sz w:val="24"/>
      <w:lang w:eastAsia="pl-PL"/>
    </w:rPr>
  </w:style>
  <w:style w:type="character" w:styleId="Hipercze">
    <w:name w:val="Hyperlink"/>
    <w:rsid w:val="00E75AD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5AD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E75AD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75AD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E75AD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75AD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5AD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E75AD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E75AD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E75AD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E75AD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75AD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AD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75AD2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E75AD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D2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D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75A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DC4D-5CA2-4DFA-B9EB-9A74DF31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21</Pages>
  <Words>9099</Words>
  <Characters>54596</Characters>
  <Application>Microsoft Office Word</Application>
  <DocSecurity>0</DocSecurity>
  <Lines>454</Lines>
  <Paragraphs>127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1. Nazwa kryterium   : cena</vt:lpstr>
      <vt:lpstr>Wzór  : WC= Wn / Wb x 97% x 100 </vt:lpstr>
      <vt:lpstr>Wzór :  WP = Fb / Fmax  x  3%  x  100   </vt:lpstr>
    </vt:vector>
  </TitlesOfParts>
  <Company>Microsoft</Company>
  <LinksUpToDate>false</LinksUpToDate>
  <CharactersWithSpaces>63568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51</cp:revision>
  <cp:lastPrinted>2016-02-17T07:29:00Z</cp:lastPrinted>
  <dcterms:created xsi:type="dcterms:W3CDTF">2015-01-15T08:15:00Z</dcterms:created>
  <dcterms:modified xsi:type="dcterms:W3CDTF">2016-02-19T11:54:00Z</dcterms:modified>
</cp:coreProperties>
</file>