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3E" w:rsidRDefault="00650C3E" w:rsidP="00650C3E">
      <w:pPr>
        <w:pStyle w:val="Tytu"/>
        <w:rPr>
          <w:rFonts w:ascii="Arial" w:hAnsi="Arial" w:cs="Arial"/>
          <w:sz w:val="36"/>
          <w:szCs w:val="44"/>
        </w:rPr>
      </w:pPr>
    </w:p>
    <w:p w:rsidR="00650C3E" w:rsidRDefault="00650C3E" w:rsidP="00650C3E">
      <w:pPr>
        <w:pStyle w:val="Tytu"/>
        <w:rPr>
          <w:rFonts w:ascii="Arial" w:hAnsi="Arial" w:cs="Arial"/>
          <w:sz w:val="36"/>
          <w:szCs w:val="44"/>
        </w:rPr>
      </w:pPr>
    </w:p>
    <w:p w:rsidR="00650C3E" w:rsidRDefault="00650C3E" w:rsidP="00650C3E">
      <w:pPr>
        <w:pStyle w:val="Tytu"/>
        <w:rPr>
          <w:rFonts w:ascii="Arial" w:hAnsi="Arial" w:cs="Arial"/>
          <w:sz w:val="36"/>
          <w:szCs w:val="44"/>
        </w:rPr>
      </w:pPr>
    </w:p>
    <w:p w:rsidR="00650C3E" w:rsidRDefault="00650C3E" w:rsidP="00650C3E">
      <w:pPr>
        <w:pStyle w:val="Tytu"/>
        <w:rPr>
          <w:rFonts w:ascii="Arial" w:hAnsi="Arial" w:cs="Arial"/>
          <w:sz w:val="36"/>
          <w:szCs w:val="44"/>
        </w:rPr>
      </w:pPr>
    </w:p>
    <w:p w:rsidR="00650C3E" w:rsidRDefault="00650C3E" w:rsidP="00650C3E">
      <w:pPr>
        <w:pStyle w:val="Tytu"/>
        <w:rPr>
          <w:rFonts w:ascii="Arial" w:hAnsi="Arial" w:cs="Arial"/>
          <w:sz w:val="36"/>
          <w:szCs w:val="44"/>
        </w:rPr>
      </w:pPr>
    </w:p>
    <w:p w:rsidR="00650C3E" w:rsidRPr="0007316B" w:rsidRDefault="00650C3E" w:rsidP="00650C3E">
      <w:pPr>
        <w:pStyle w:val="Tytu"/>
        <w:rPr>
          <w:rFonts w:ascii="Arial" w:hAnsi="Arial" w:cs="Arial"/>
          <w:sz w:val="36"/>
          <w:szCs w:val="44"/>
        </w:rPr>
      </w:pPr>
      <w:r w:rsidRPr="0007316B">
        <w:rPr>
          <w:rFonts w:ascii="Arial" w:hAnsi="Arial" w:cs="Arial"/>
          <w:sz w:val="36"/>
          <w:szCs w:val="44"/>
        </w:rPr>
        <w:t>SPECYFIKACJA ISTOTNYCH</w:t>
      </w:r>
    </w:p>
    <w:p w:rsidR="00650C3E" w:rsidRPr="0007316B" w:rsidRDefault="00650C3E" w:rsidP="00650C3E">
      <w:pPr>
        <w:jc w:val="center"/>
        <w:rPr>
          <w:rFonts w:cs="Arial"/>
          <w:b/>
          <w:bCs/>
          <w:sz w:val="36"/>
          <w:szCs w:val="44"/>
        </w:rPr>
      </w:pPr>
      <w:r w:rsidRPr="0007316B">
        <w:rPr>
          <w:rFonts w:cs="Arial"/>
          <w:b/>
          <w:bCs/>
          <w:sz w:val="36"/>
          <w:szCs w:val="44"/>
        </w:rPr>
        <w:t>WARUNKÓW ZAMÓWIENIA  /SIWZ/</w:t>
      </w:r>
    </w:p>
    <w:p w:rsidR="00650C3E" w:rsidRPr="0007316B" w:rsidRDefault="00650C3E" w:rsidP="00650C3E">
      <w:pPr>
        <w:rPr>
          <w:rFonts w:cs="Arial"/>
          <w:b/>
          <w:bCs/>
          <w:sz w:val="36"/>
          <w:szCs w:val="44"/>
        </w:rPr>
      </w:pPr>
    </w:p>
    <w:p w:rsidR="00650C3E" w:rsidRPr="0007316B" w:rsidRDefault="00650C3E" w:rsidP="00650C3E">
      <w:pPr>
        <w:rPr>
          <w:rFonts w:cs="Arial"/>
          <w:b/>
          <w:bCs/>
          <w:sz w:val="28"/>
        </w:rPr>
      </w:pPr>
    </w:p>
    <w:p w:rsidR="00650C3E" w:rsidRPr="0007316B" w:rsidRDefault="00650C3E" w:rsidP="00650C3E">
      <w:pPr>
        <w:rPr>
          <w:rFonts w:cs="Arial"/>
          <w:b/>
          <w:bCs/>
          <w:sz w:val="36"/>
        </w:rPr>
      </w:pPr>
    </w:p>
    <w:p w:rsidR="00650C3E" w:rsidRPr="0007316B" w:rsidRDefault="00650C3E" w:rsidP="00650C3E">
      <w:pPr>
        <w:jc w:val="center"/>
        <w:rPr>
          <w:rFonts w:cs="Arial"/>
          <w:b/>
          <w:bCs/>
          <w:sz w:val="36"/>
        </w:rPr>
      </w:pPr>
    </w:p>
    <w:p w:rsidR="00650C3E" w:rsidRPr="0007316B" w:rsidRDefault="00650C3E" w:rsidP="00650C3E">
      <w:pPr>
        <w:pStyle w:val="Tekstpodstawowy2"/>
        <w:jc w:val="center"/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Dostawa materiałów opatrunkowych i innych produktów medycznych </w:t>
      </w:r>
      <w:r w:rsidRPr="0007316B">
        <w:rPr>
          <w:rFonts w:cs="Arial"/>
          <w:b/>
          <w:szCs w:val="32"/>
        </w:rPr>
        <w:t>dla Powiatowego Zakładu Opieki  Zdrowotnej z siedzibą w Starachowicach</w:t>
      </w:r>
    </w:p>
    <w:p w:rsidR="00650C3E" w:rsidRPr="00E75AD2" w:rsidRDefault="00650C3E" w:rsidP="00650C3E">
      <w:pPr>
        <w:jc w:val="center"/>
        <w:rPr>
          <w:rFonts w:cs="Arial"/>
          <w:sz w:val="32"/>
          <w:szCs w:val="32"/>
        </w:rPr>
      </w:pPr>
    </w:p>
    <w:p w:rsidR="00650C3E" w:rsidRPr="00E75AD2" w:rsidRDefault="00650C3E" w:rsidP="00650C3E">
      <w:pPr>
        <w:rPr>
          <w:rFonts w:cs="Arial"/>
          <w:sz w:val="32"/>
          <w:szCs w:val="32"/>
        </w:rPr>
      </w:pPr>
    </w:p>
    <w:p w:rsidR="00650C3E" w:rsidRPr="00E75AD2" w:rsidRDefault="00650C3E" w:rsidP="00650C3E">
      <w:pPr>
        <w:rPr>
          <w:rFonts w:cs="Arial"/>
        </w:rPr>
      </w:pPr>
    </w:p>
    <w:p w:rsidR="00650C3E" w:rsidRPr="00E75AD2" w:rsidRDefault="00650C3E" w:rsidP="00650C3E">
      <w:pPr>
        <w:rPr>
          <w:rFonts w:cs="Arial"/>
        </w:rPr>
      </w:pPr>
    </w:p>
    <w:p w:rsidR="00650C3E" w:rsidRPr="00E75AD2" w:rsidRDefault="00650C3E" w:rsidP="00650C3E">
      <w:pPr>
        <w:rPr>
          <w:rFonts w:cs="Arial"/>
        </w:rPr>
      </w:pPr>
    </w:p>
    <w:p w:rsidR="00650C3E" w:rsidRPr="00E75AD2" w:rsidRDefault="00650C3E" w:rsidP="00650C3E">
      <w:pPr>
        <w:rPr>
          <w:rFonts w:cs="Arial"/>
        </w:rPr>
      </w:pPr>
    </w:p>
    <w:p w:rsidR="00650C3E" w:rsidRPr="00E75AD2" w:rsidRDefault="00650C3E" w:rsidP="00650C3E">
      <w:pPr>
        <w:rPr>
          <w:rFonts w:cs="Arial"/>
        </w:rPr>
      </w:pPr>
    </w:p>
    <w:p w:rsidR="00650C3E" w:rsidRPr="00E75AD2" w:rsidRDefault="00650C3E" w:rsidP="00650C3E">
      <w:pPr>
        <w:rPr>
          <w:rFonts w:cs="Arial"/>
        </w:rPr>
      </w:pPr>
    </w:p>
    <w:p w:rsidR="00650C3E" w:rsidRPr="00E75AD2" w:rsidRDefault="00650C3E" w:rsidP="00650C3E">
      <w:pPr>
        <w:rPr>
          <w:rFonts w:cs="Arial"/>
        </w:rPr>
      </w:pPr>
    </w:p>
    <w:p w:rsidR="00650C3E" w:rsidRPr="00E75AD2" w:rsidRDefault="00650C3E" w:rsidP="00650C3E">
      <w:pPr>
        <w:rPr>
          <w:rFonts w:cs="Arial"/>
        </w:rPr>
      </w:pPr>
      <w:r w:rsidRPr="00E75AD2">
        <w:rPr>
          <w:rFonts w:cs="Arial"/>
        </w:rPr>
        <w:t xml:space="preserve">                                  </w:t>
      </w:r>
    </w:p>
    <w:p w:rsidR="00650C3E" w:rsidRPr="00E75AD2" w:rsidRDefault="00650C3E" w:rsidP="00650C3E">
      <w:pPr>
        <w:rPr>
          <w:rFonts w:cs="Arial"/>
        </w:rPr>
      </w:pPr>
    </w:p>
    <w:p w:rsidR="00650C3E" w:rsidRPr="00E75AD2" w:rsidRDefault="00650C3E" w:rsidP="00650C3E">
      <w:pPr>
        <w:rPr>
          <w:rFonts w:cs="Arial"/>
        </w:rPr>
      </w:pPr>
    </w:p>
    <w:p w:rsidR="00650C3E" w:rsidRPr="006D7C58" w:rsidRDefault="00650C3E" w:rsidP="00650C3E">
      <w:pPr>
        <w:tabs>
          <w:tab w:val="right" w:pos="9356"/>
        </w:tabs>
        <w:rPr>
          <w:rFonts w:cs="Arial"/>
          <w:sz w:val="18"/>
        </w:rPr>
      </w:pPr>
      <w:r w:rsidRPr="006D7C58">
        <w:rPr>
          <w:rFonts w:cs="Arial"/>
          <w:sz w:val="18"/>
        </w:rPr>
        <w:t xml:space="preserve">Opracował                                           Sprawdził:                     </w:t>
      </w:r>
      <w:r>
        <w:rPr>
          <w:rFonts w:cs="Arial"/>
          <w:sz w:val="18"/>
        </w:rPr>
        <w:t xml:space="preserve">                                              </w:t>
      </w:r>
      <w:r w:rsidRPr="006D7C58">
        <w:rPr>
          <w:rFonts w:cs="Arial"/>
          <w:sz w:val="18"/>
        </w:rPr>
        <w:t xml:space="preserve">  Zatwierdził:</w:t>
      </w:r>
    </w:p>
    <w:p w:rsidR="00650C3E" w:rsidRPr="00862091" w:rsidRDefault="00650C3E" w:rsidP="00650C3E">
      <w:pPr>
        <w:autoSpaceDE w:val="0"/>
        <w:spacing w:line="280" w:lineRule="exact"/>
        <w:rPr>
          <w:rFonts w:cs="Arial"/>
          <w:sz w:val="18"/>
        </w:rPr>
      </w:pPr>
      <w:r w:rsidRPr="002902CC">
        <w:rPr>
          <w:rFonts w:cs="Arial"/>
          <w:sz w:val="18"/>
        </w:rPr>
        <w:t xml:space="preserve">St. Insp. ds. Zamówień  </w:t>
      </w:r>
      <w:r w:rsidRPr="002902CC">
        <w:rPr>
          <w:rFonts w:cs="Arial"/>
          <w:sz w:val="18"/>
        </w:rPr>
        <w:tab/>
      </w:r>
      <w:r w:rsidRPr="002902CC">
        <w:rPr>
          <w:rFonts w:cs="Arial"/>
          <w:sz w:val="18"/>
        </w:rPr>
        <w:tab/>
      </w:r>
      <w:r w:rsidRPr="00862091">
        <w:rPr>
          <w:rFonts w:cs="Arial"/>
          <w:sz w:val="18"/>
        </w:rPr>
        <w:t xml:space="preserve">          Adwokat  </w:t>
      </w:r>
      <w:r w:rsidRPr="00862091">
        <w:rPr>
          <w:rFonts w:cs="Arial"/>
          <w:sz w:val="18"/>
        </w:rPr>
        <w:tab/>
      </w:r>
      <w:r w:rsidRPr="00862091">
        <w:rPr>
          <w:rFonts w:cs="Arial"/>
          <w:sz w:val="18"/>
        </w:rPr>
        <w:tab/>
        <w:t xml:space="preserve">                                            Dyrektor</w:t>
      </w:r>
    </w:p>
    <w:p w:rsidR="00650C3E" w:rsidRPr="00862091" w:rsidRDefault="00650C3E" w:rsidP="00650C3E">
      <w:pPr>
        <w:autoSpaceDE w:val="0"/>
        <w:spacing w:line="280" w:lineRule="exact"/>
        <w:ind w:left="3540" w:hanging="3540"/>
        <w:rPr>
          <w:rFonts w:cs="Arial"/>
          <w:sz w:val="18"/>
        </w:rPr>
      </w:pPr>
      <w:r w:rsidRPr="00862091">
        <w:rPr>
          <w:rFonts w:cs="Arial"/>
          <w:sz w:val="18"/>
        </w:rPr>
        <w:t xml:space="preserve">Publicznych </w:t>
      </w:r>
      <w:r w:rsidRPr="00862091">
        <w:rPr>
          <w:rFonts w:cs="Arial"/>
          <w:sz w:val="18"/>
        </w:rPr>
        <w:tab/>
        <w:t xml:space="preserve">                                                                     Powiatowego Zakładu </w:t>
      </w:r>
    </w:p>
    <w:p w:rsidR="00650C3E" w:rsidRPr="00862091" w:rsidRDefault="00650C3E" w:rsidP="00650C3E">
      <w:pPr>
        <w:autoSpaceDE w:val="0"/>
        <w:spacing w:line="280" w:lineRule="exact"/>
        <w:ind w:left="3540" w:hanging="3540"/>
        <w:rPr>
          <w:rFonts w:cs="Arial"/>
          <w:sz w:val="18"/>
        </w:rPr>
      </w:pPr>
      <w:r w:rsidRPr="00862091">
        <w:rPr>
          <w:rFonts w:cs="Arial"/>
          <w:sz w:val="18"/>
        </w:rPr>
        <w:t xml:space="preserve">                                                                                                                                            Opieki Zdrowotnej </w:t>
      </w:r>
    </w:p>
    <w:p w:rsidR="00650C3E" w:rsidRPr="007A4ADF" w:rsidRDefault="00650C3E" w:rsidP="00650C3E">
      <w:pPr>
        <w:autoSpaceDE w:val="0"/>
        <w:spacing w:line="280" w:lineRule="exact"/>
        <w:ind w:left="3540" w:hanging="3540"/>
        <w:rPr>
          <w:rFonts w:cs="Arial"/>
          <w:smallCaps/>
          <w:color w:val="FFFFFF" w:themeColor="background1"/>
          <w:spacing w:val="102"/>
          <w:sz w:val="18"/>
        </w:rPr>
      </w:pPr>
      <w:r w:rsidRPr="007A4ADF">
        <w:rPr>
          <w:rFonts w:cs="Arial"/>
          <w:color w:val="FFFFFF" w:themeColor="background1"/>
          <w:sz w:val="18"/>
        </w:rPr>
        <w:t xml:space="preserve">                                                                                                                                             w Starachowicach </w:t>
      </w:r>
    </w:p>
    <w:p w:rsidR="00650C3E" w:rsidRPr="00E75AD2" w:rsidRDefault="00650C3E" w:rsidP="00650C3E">
      <w:pPr>
        <w:rPr>
          <w:rFonts w:cs="Arial"/>
          <w:bCs/>
          <w:color w:val="FFFFFF" w:themeColor="background1"/>
        </w:rPr>
      </w:pPr>
      <w:r w:rsidRPr="00483429">
        <w:rPr>
          <w:rFonts w:cs="Arial"/>
          <w:b/>
          <w:bCs/>
          <w:color w:val="FFFFFF" w:themeColor="background1"/>
        </w:rPr>
        <w:t xml:space="preserve">                                                                                                                              </w:t>
      </w:r>
      <w:r w:rsidRPr="00483429">
        <w:rPr>
          <w:rFonts w:cs="Arial"/>
          <w:bCs/>
          <w:color w:val="FFFFFF" w:themeColor="background1"/>
        </w:rPr>
        <w:t xml:space="preserve">/-/ Sebastian </w:t>
      </w:r>
      <w:r w:rsidRPr="00E75AD2">
        <w:rPr>
          <w:rFonts w:cs="Arial"/>
          <w:bCs/>
          <w:color w:val="FFFFFF" w:themeColor="background1"/>
        </w:rPr>
        <w:t>Petrykowski</w:t>
      </w:r>
    </w:p>
    <w:p w:rsidR="00650C3E" w:rsidRPr="00E75AD2" w:rsidRDefault="00650C3E" w:rsidP="00650C3E">
      <w:pPr>
        <w:rPr>
          <w:rFonts w:cs="Arial"/>
          <w:b/>
          <w:bCs/>
        </w:rPr>
      </w:pPr>
    </w:p>
    <w:p w:rsidR="00650C3E" w:rsidRPr="00E75AD2" w:rsidRDefault="00650C3E" w:rsidP="00650C3E">
      <w:pPr>
        <w:jc w:val="center"/>
        <w:rPr>
          <w:rFonts w:cs="Arial"/>
          <w:b/>
          <w:bCs/>
        </w:rPr>
      </w:pPr>
    </w:p>
    <w:p w:rsidR="00650C3E" w:rsidRPr="00E75AD2" w:rsidRDefault="00650C3E" w:rsidP="00650C3E">
      <w:pPr>
        <w:jc w:val="center"/>
        <w:rPr>
          <w:rFonts w:cs="Arial"/>
          <w:b/>
          <w:bCs/>
        </w:rPr>
      </w:pPr>
    </w:p>
    <w:p w:rsidR="00650C3E" w:rsidRPr="00E75AD2" w:rsidRDefault="00650C3E" w:rsidP="00650C3E">
      <w:pPr>
        <w:jc w:val="center"/>
        <w:rPr>
          <w:rFonts w:cs="Arial"/>
          <w:b/>
          <w:bCs/>
        </w:rPr>
      </w:pPr>
    </w:p>
    <w:p w:rsidR="00650C3E" w:rsidRPr="00E75AD2" w:rsidRDefault="00650C3E" w:rsidP="00650C3E">
      <w:pPr>
        <w:rPr>
          <w:rFonts w:cs="Arial"/>
          <w:b/>
          <w:bCs/>
        </w:rPr>
      </w:pPr>
      <w:r w:rsidRPr="00E75AD2">
        <w:rPr>
          <w:rFonts w:cs="Arial"/>
          <w:b/>
          <w:bCs/>
        </w:rPr>
        <w:t xml:space="preserve">    </w:t>
      </w:r>
    </w:p>
    <w:p w:rsidR="00650C3E" w:rsidRPr="00E75AD2" w:rsidRDefault="00650C3E" w:rsidP="00650C3E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Starachowice 03 .12</w:t>
      </w:r>
      <w:r w:rsidRPr="00E75AD2">
        <w:rPr>
          <w:rFonts w:cs="Arial"/>
          <w:b/>
          <w:bCs/>
        </w:rPr>
        <w:t>.2015 rok</w:t>
      </w:r>
    </w:p>
    <w:p w:rsidR="00650C3E" w:rsidRDefault="00650C3E" w:rsidP="00650C3E">
      <w:pPr>
        <w:jc w:val="center"/>
        <w:rPr>
          <w:rFonts w:cs="Arial"/>
          <w:b/>
          <w:bCs/>
        </w:rPr>
      </w:pPr>
    </w:p>
    <w:p w:rsidR="00650C3E" w:rsidRPr="00E75AD2" w:rsidRDefault="00650C3E" w:rsidP="00650C3E">
      <w:pPr>
        <w:jc w:val="center"/>
        <w:rPr>
          <w:rFonts w:cs="Arial"/>
          <w:b/>
          <w:bCs/>
        </w:rPr>
      </w:pPr>
    </w:p>
    <w:p w:rsidR="00650C3E" w:rsidRPr="00E75AD2" w:rsidRDefault="00650C3E" w:rsidP="00650C3E">
      <w:pPr>
        <w:rPr>
          <w:rFonts w:cs="Arial"/>
          <w:b/>
          <w:bCs/>
          <w:sz w:val="20"/>
          <w:u w:val="thick"/>
        </w:rPr>
      </w:pPr>
      <w:r w:rsidRPr="00E75AD2">
        <w:rPr>
          <w:rFonts w:cs="Arial"/>
          <w:b/>
          <w:bCs/>
          <w:sz w:val="20"/>
          <w:u w:val="thick"/>
        </w:rPr>
        <w:lastRenderedPageBreak/>
        <w:t>Definicje:</w:t>
      </w:r>
    </w:p>
    <w:p w:rsidR="00650C3E" w:rsidRPr="00E31AEC" w:rsidRDefault="00650C3E" w:rsidP="00650C3E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>W Specyfikacji Istotnych Warunków Zamówienia oraz we wszystkich dokumentach z nią</w:t>
      </w:r>
      <w:r>
        <w:rPr>
          <w:rFonts w:ascii="Arial" w:hAnsi="Arial" w:cs="Arial"/>
        </w:rPr>
        <w:t xml:space="preserve"> </w:t>
      </w:r>
      <w:r w:rsidRPr="00E31AEC">
        <w:rPr>
          <w:rFonts w:ascii="Arial" w:hAnsi="Arial" w:cs="Arial"/>
        </w:rPr>
        <w:t xml:space="preserve">związanych (jak niżej określono) następujące słowa i zwroty winny mieć znaczenie zgodne z niniejszymi objaśnieniami, z wyjątkiem przypadków, kiedy kontekst wymaga inaczej. </w:t>
      </w:r>
    </w:p>
    <w:p w:rsidR="00650C3E" w:rsidRPr="00E31AEC" w:rsidRDefault="00650C3E" w:rsidP="00650C3E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>a) Ustawa: oznacza ustawę z dnia 29 stycznia 2004r. Prawo zamówień publicznych (</w:t>
      </w:r>
      <w:proofErr w:type="spellStart"/>
      <w:r w:rsidRPr="00E31AEC">
        <w:rPr>
          <w:rFonts w:ascii="Arial" w:hAnsi="Arial" w:cs="Arial"/>
        </w:rPr>
        <w:t>uPzp</w:t>
      </w:r>
      <w:proofErr w:type="spellEnd"/>
      <w:r w:rsidRPr="00E31AEC">
        <w:rPr>
          <w:rFonts w:ascii="Arial" w:hAnsi="Arial" w:cs="Arial"/>
        </w:rPr>
        <w:t>)</w:t>
      </w:r>
    </w:p>
    <w:p w:rsidR="00650C3E" w:rsidRPr="00E31AEC" w:rsidRDefault="00650C3E" w:rsidP="00650C3E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(tekst jednolity Dz. U. z 2013 r. poz. 907 z </w:t>
      </w:r>
      <w:proofErr w:type="spellStart"/>
      <w:r w:rsidRPr="00E31AEC">
        <w:rPr>
          <w:rFonts w:ascii="Arial" w:hAnsi="Arial" w:cs="Arial"/>
        </w:rPr>
        <w:t>późn</w:t>
      </w:r>
      <w:proofErr w:type="spellEnd"/>
      <w:r w:rsidRPr="00E31AEC">
        <w:rPr>
          <w:rFonts w:ascii="Arial" w:hAnsi="Arial" w:cs="Arial"/>
        </w:rPr>
        <w:t xml:space="preserve">. zmianami) oraz wszelkie akty wykonawcze do niej, </w:t>
      </w:r>
    </w:p>
    <w:p w:rsidR="00650C3E" w:rsidRPr="00E31AEC" w:rsidRDefault="00650C3E" w:rsidP="00650C3E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b) Zamawiający: Powiatowy Zakład Opieki Zdrowotnej z siedzibą 27-200 Starachowice,  ul. Radomska 70 </w:t>
      </w:r>
    </w:p>
    <w:p w:rsidR="00650C3E" w:rsidRDefault="00650C3E" w:rsidP="00650C3E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c) Wykonawca: oznacza osobę fizyczną, prawną lub jednostkę organizacyjną </w:t>
      </w:r>
      <w:r>
        <w:rPr>
          <w:rFonts w:ascii="Arial" w:hAnsi="Arial" w:cs="Arial"/>
        </w:rPr>
        <w:t xml:space="preserve"> </w:t>
      </w:r>
      <w:r w:rsidRPr="00E31AEC">
        <w:rPr>
          <w:rFonts w:ascii="Arial" w:hAnsi="Arial" w:cs="Arial"/>
        </w:rPr>
        <w:t xml:space="preserve">nie posiadającą osobowości prawnej, która ubiega się o udzielenie zamówienia publicznego, złożyła ofertę lub zawarła umowę w sprawie zamówienia publicznego, </w:t>
      </w:r>
    </w:p>
    <w:p w:rsidR="00650C3E" w:rsidRPr="00E31AEC" w:rsidRDefault="00650C3E" w:rsidP="00650C3E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d) Specyfikacja Istotnych Warunków Zamówienia (SIWZ): oznacza dokument w rozumieniu postanowień art. 36 ust. 1 ustawy </w:t>
      </w:r>
      <w:proofErr w:type="spellStart"/>
      <w:r w:rsidRPr="00E31AEC">
        <w:rPr>
          <w:rFonts w:ascii="Arial" w:hAnsi="Arial" w:cs="Arial"/>
        </w:rPr>
        <w:t>Pzp</w:t>
      </w:r>
      <w:proofErr w:type="spellEnd"/>
      <w:r w:rsidRPr="00E31AEC">
        <w:rPr>
          <w:rFonts w:ascii="Arial" w:hAnsi="Arial" w:cs="Arial"/>
        </w:rPr>
        <w:t xml:space="preserve"> zawierający wszelkie załączniki, wzory, formularze i inne dokumenty, stanowiące jej integralną część, </w:t>
      </w:r>
    </w:p>
    <w:p w:rsidR="00650C3E" w:rsidRPr="00E75AD2" w:rsidRDefault="00650C3E" w:rsidP="00650C3E">
      <w:pPr>
        <w:rPr>
          <w:rFonts w:cs="Arial"/>
          <w:b/>
          <w:bCs/>
          <w:sz w:val="20"/>
          <w:u w:val="thick"/>
        </w:rPr>
      </w:pPr>
    </w:p>
    <w:p w:rsidR="00650C3E" w:rsidRPr="00E75AD2" w:rsidRDefault="00650C3E" w:rsidP="00650C3E">
      <w:pPr>
        <w:widowControl w:val="0"/>
        <w:rPr>
          <w:rFonts w:cs="Arial"/>
          <w:b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I. Zamawiający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Powiatowy Zakład Opieki Zdrowotnej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ulica Radomska 70 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27 - 200 Starachowice  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z w:val="20"/>
        </w:rPr>
        <w:t xml:space="preserve">Sekretariat tel. 041 273 91 13 fax 041 273-92-29 </w:t>
      </w:r>
    </w:p>
    <w:p w:rsidR="00650C3E" w:rsidRPr="00E75AD2" w:rsidRDefault="00650C3E" w:rsidP="00650C3E">
      <w:pPr>
        <w:rPr>
          <w:rFonts w:cs="Arial"/>
          <w:sz w:val="20"/>
        </w:rPr>
      </w:pPr>
      <w:r w:rsidRPr="00E75AD2">
        <w:rPr>
          <w:rFonts w:cs="Arial"/>
          <w:sz w:val="20"/>
        </w:rPr>
        <w:t>Dział ds. Zamówień Publicznych i Zaopatrzenia Tel. 041 273-91-82 fax  273-91-82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Strona internetowa na której znajdują się informacje o postępowaniu :</w:t>
      </w:r>
    </w:p>
    <w:p w:rsidR="00650C3E" w:rsidRPr="00E75AD2" w:rsidRDefault="00CE37CA" w:rsidP="00650C3E">
      <w:pPr>
        <w:widowControl w:val="0"/>
        <w:rPr>
          <w:rFonts w:cs="Arial"/>
          <w:snapToGrid w:val="0"/>
          <w:color w:val="000000"/>
          <w:sz w:val="20"/>
          <w:u w:val="single"/>
        </w:rPr>
      </w:pPr>
      <w:hyperlink r:id="rId8" w:history="1">
        <w:r w:rsidR="00650C3E" w:rsidRPr="00E75AD2">
          <w:rPr>
            <w:rStyle w:val="Hipercze"/>
            <w:rFonts w:cs="Arial"/>
            <w:sz w:val="20"/>
          </w:rPr>
          <w:t>http://zoz.starachowice.sisco.info/</w:t>
        </w:r>
      </w:hyperlink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  <w:u w:val="single"/>
        </w:rPr>
      </w:pPr>
      <w:r w:rsidRPr="00E75AD2">
        <w:rPr>
          <w:rFonts w:cs="Arial"/>
          <w:b/>
          <w:sz w:val="20"/>
        </w:rPr>
        <w:t xml:space="preserve">Specyfikacja w wersji papierowej udostępniona jest odpłatnie </w:t>
      </w:r>
    </w:p>
    <w:p w:rsidR="00650C3E" w:rsidRPr="00E75AD2" w:rsidRDefault="00650C3E" w:rsidP="00650C3E">
      <w:pPr>
        <w:shd w:val="clear" w:color="auto" w:fill="FFFFFF"/>
        <w:rPr>
          <w:rFonts w:cs="Arial"/>
          <w:sz w:val="20"/>
        </w:rPr>
      </w:pPr>
      <w:r w:rsidRPr="00E75AD2">
        <w:rPr>
          <w:rFonts w:cs="Arial"/>
          <w:sz w:val="20"/>
        </w:rPr>
        <w:t>Cenę niniejszej Specyfikacji ustala się na kwotę 20 zł + VAT.</w:t>
      </w:r>
    </w:p>
    <w:p w:rsidR="00650C3E" w:rsidRPr="00E75AD2" w:rsidRDefault="00650C3E" w:rsidP="00650C3E">
      <w:pPr>
        <w:shd w:val="clear" w:color="auto" w:fill="FFFFFF"/>
        <w:rPr>
          <w:rFonts w:cs="Arial"/>
          <w:sz w:val="20"/>
          <w:vertAlign w:val="superscript"/>
        </w:rPr>
      </w:pPr>
      <w:r w:rsidRPr="00E75AD2">
        <w:rPr>
          <w:rFonts w:cs="Arial"/>
          <w:sz w:val="20"/>
        </w:rPr>
        <w:t xml:space="preserve"> Wyżej wymienioną kwotę należy wpłacić w kasie PZOZ Starachowice w godz. 8</w:t>
      </w:r>
      <w:r w:rsidRPr="00E75AD2">
        <w:rPr>
          <w:rFonts w:cs="Arial"/>
          <w:sz w:val="20"/>
          <w:vertAlign w:val="superscript"/>
        </w:rPr>
        <w:t>00</w:t>
      </w:r>
      <w:r w:rsidRPr="00E75AD2">
        <w:rPr>
          <w:rFonts w:cs="Arial"/>
          <w:sz w:val="20"/>
        </w:rPr>
        <w:t xml:space="preserve">-14 </w:t>
      </w:r>
      <w:r w:rsidRPr="00E75AD2">
        <w:rPr>
          <w:rFonts w:cs="Arial"/>
          <w:sz w:val="20"/>
          <w:vertAlign w:val="superscript"/>
        </w:rPr>
        <w:t>00</w:t>
      </w:r>
    </w:p>
    <w:p w:rsidR="00650C3E" w:rsidRPr="00E75AD2" w:rsidRDefault="00650C3E" w:rsidP="00650C3E">
      <w:pPr>
        <w:shd w:val="clear" w:color="auto" w:fill="FFFFFF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 lub na rachunek bankowy:</w:t>
      </w:r>
    </w:p>
    <w:p w:rsidR="00650C3E" w:rsidRPr="00E75AD2" w:rsidRDefault="00650C3E" w:rsidP="00650C3E">
      <w:pPr>
        <w:rPr>
          <w:rFonts w:cs="Arial"/>
          <w:b/>
          <w:bCs/>
          <w:sz w:val="20"/>
        </w:rPr>
      </w:pPr>
      <w:r w:rsidRPr="00E75AD2">
        <w:rPr>
          <w:rFonts w:cs="Arial"/>
          <w:b/>
          <w:bCs/>
          <w:sz w:val="20"/>
        </w:rPr>
        <w:t xml:space="preserve">PKO BP SA  </w:t>
      </w:r>
    </w:p>
    <w:p w:rsidR="00650C3E" w:rsidRPr="00E75AD2" w:rsidRDefault="00650C3E" w:rsidP="00650C3E">
      <w:pPr>
        <w:rPr>
          <w:rFonts w:cs="Arial"/>
          <w:b/>
          <w:sz w:val="20"/>
        </w:rPr>
      </w:pPr>
      <w:r w:rsidRPr="00E75AD2">
        <w:rPr>
          <w:rFonts w:cs="Arial"/>
          <w:b/>
          <w:sz w:val="20"/>
        </w:rPr>
        <w:t>75 1020 2674 00002602 0096 2845</w:t>
      </w:r>
    </w:p>
    <w:p w:rsidR="00650C3E" w:rsidRPr="00E75AD2" w:rsidRDefault="00650C3E" w:rsidP="00650C3E">
      <w:pPr>
        <w:shd w:val="clear" w:color="auto" w:fill="FFFFFF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 Specyfikację można odebrać w siedzibie Powiatowego Zakładu Opieki Zdrowotnej pokój 218 w godz.  </w:t>
      </w:r>
      <w:r w:rsidRPr="00E75AD2">
        <w:rPr>
          <w:rFonts w:cs="Arial"/>
          <w:spacing w:val="16"/>
          <w:sz w:val="20"/>
        </w:rPr>
        <w:t>8</w:t>
      </w:r>
      <w:r w:rsidRPr="00E75AD2">
        <w:rPr>
          <w:rFonts w:cs="Arial"/>
          <w:spacing w:val="16"/>
          <w:sz w:val="20"/>
          <w:vertAlign w:val="superscript"/>
        </w:rPr>
        <w:t>00</w:t>
      </w:r>
      <w:r w:rsidRPr="00E75AD2">
        <w:rPr>
          <w:rFonts w:cs="Arial"/>
          <w:sz w:val="20"/>
        </w:rPr>
        <w:t xml:space="preserve"> - 14 </w:t>
      </w:r>
      <w:r w:rsidRPr="00E75AD2">
        <w:rPr>
          <w:rFonts w:cs="Arial"/>
          <w:spacing w:val="-2"/>
          <w:sz w:val="20"/>
          <w:vertAlign w:val="superscript"/>
        </w:rPr>
        <w:t>00</w:t>
      </w:r>
      <w:r w:rsidRPr="00E75AD2">
        <w:rPr>
          <w:rFonts w:cs="Arial"/>
          <w:spacing w:val="-2"/>
          <w:sz w:val="20"/>
        </w:rPr>
        <w:t xml:space="preserve">  </w:t>
      </w:r>
      <w:r w:rsidRPr="00E75AD2">
        <w:rPr>
          <w:rFonts w:cs="Arial"/>
          <w:sz w:val="20"/>
        </w:rPr>
        <w:t xml:space="preserve">lub  na  pisemny wniosek drogą pocztową (Wykonawca powinien podać swój numer NIP oraz złożyć upoważnienie do wystawienia faktury VAT bez podpisu odbiorcy). 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</w:p>
    <w:p w:rsidR="00650C3E" w:rsidRPr="00E75AD2" w:rsidRDefault="00650C3E" w:rsidP="00650C3E">
      <w:pPr>
        <w:rPr>
          <w:rFonts w:cs="Arial"/>
          <w:b/>
          <w:bCs/>
          <w:iCs/>
          <w:sz w:val="20"/>
        </w:rPr>
      </w:pPr>
      <w:r w:rsidRPr="00E75AD2">
        <w:rPr>
          <w:rFonts w:cs="Arial"/>
          <w:b/>
          <w:bCs/>
          <w:iCs/>
          <w:sz w:val="20"/>
        </w:rPr>
        <w:t>II. Tryb udzielenia zamówienia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E75AD2">
        <w:rPr>
          <w:rFonts w:cs="Arial"/>
          <w:snapToGrid w:val="0"/>
          <w:color w:val="000000"/>
          <w:sz w:val="20"/>
        </w:rPr>
        <w:t>uPzp</w:t>
      </w:r>
      <w:proofErr w:type="spellEnd"/>
      <w:r w:rsidRPr="00E75AD2">
        <w:rPr>
          <w:rFonts w:cs="Arial"/>
          <w:snapToGrid w:val="0"/>
          <w:color w:val="000000"/>
          <w:sz w:val="20"/>
        </w:rPr>
        <w:t xml:space="preserve"> (</w:t>
      </w:r>
      <w:proofErr w:type="spellStart"/>
      <w:r w:rsidRPr="00E75AD2">
        <w:rPr>
          <w:rFonts w:cs="Arial"/>
          <w:snapToGrid w:val="0"/>
          <w:color w:val="000000"/>
          <w:sz w:val="20"/>
        </w:rPr>
        <w:t>Rozp</w:t>
      </w:r>
      <w:proofErr w:type="spellEnd"/>
      <w:r w:rsidRPr="00E75AD2">
        <w:rPr>
          <w:rFonts w:cs="Arial"/>
          <w:snapToGrid w:val="0"/>
          <w:color w:val="000000"/>
          <w:sz w:val="20"/>
        </w:rPr>
        <w:t xml:space="preserve">. Prezesa Rady Ministrów  z dnia 16 grudnia 2011; Dz. U. Nr 282 poz.1649 z 28 grudnia 2011) </w:t>
      </w:r>
    </w:p>
    <w:p w:rsidR="00650C3E" w:rsidRPr="00E75AD2" w:rsidRDefault="00650C3E" w:rsidP="00650C3E">
      <w:pPr>
        <w:widowControl w:val="0"/>
        <w:numPr>
          <w:ilvl w:val="0"/>
          <w:numId w:val="4"/>
        </w:numPr>
        <w:suppressAutoHyphens w:val="0"/>
        <w:ind w:left="0" w:firstLine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Podstawa prawna udzielenia zamówienia publicznego, art.10 ust.1 oraz art.39 – 46  ustawy Prawo zamówień publicznych (</w:t>
      </w:r>
      <w:proofErr w:type="spellStart"/>
      <w:r w:rsidRPr="00E75AD2">
        <w:rPr>
          <w:rFonts w:cs="Arial"/>
          <w:snapToGrid w:val="0"/>
          <w:color w:val="000000"/>
          <w:sz w:val="20"/>
        </w:rPr>
        <w:t>uPzp</w:t>
      </w:r>
      <w:proofErr w:type="spellEnd"/>
      <w:r w:rsidRPr="00E75AD2">
        <w:rPr>
          <w:rFonts w:cs="Arial"/>
          <w:snapToGrid w:val="0"/>
          <w:color w:val="000000"/>
          <w:sz w:val="20"/>
        </w:rPr>
        <w:t>)</w:t>
      </w:r>
    </w:p>
    <w:p w:rsidR="00650C3E" w:rsidRPr="00E75AD2" w:rsidRDefault="00650C3E" w:rsidP="00650C3E">
      <w:pPr>
        <w:widowControl w:val="0"/>
        <w:numPr>
          <w:ilvl w:val="0"/>
          <w:numId w:val="4"/>
        </w:numPr>
        <w:suppressAutoHyphens w:val="0"/>
        <w:ind w:left="0" w:firstLine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Podstawa prawna opracowania specyfikacji istotnych warunków zmówienia</w:t>
      </w:r>
    </w:p>
    <w:p w:rsidR="00650C3E" w:rsidRPr="00092D26" w:rsidRDefault="00650C3E" w:rsidP="00650C3E">
      <w:pPr>
        <w:widowControl w:val="0"/>
        <w:numPr>
          <w:ilvl w:val="0"/>
          <w:numId w:val="5"/>
        </w:numPr>
        <w:suppressAutoHyphens w:val="0"/>
        <w:ind w:left="0" w:firstLine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Ustawa z dnia 29 stycznia 2004r. Prawo zamówień publicznych (</w:t>
      </w:r>
      <w:r w:rsidRPr="00E75AD2">
        <w:rPr>
          <w:rFonts w:cs="Arial"/>
          <w:sz w:val="20"/>
        </w:rPr>
        <w:t xml:space="preserve">tekst jednolity Dz. U.  </w:t>
      </w:r>
      <w:r w:rsidRPr="00E31AEC">
        <w:rPr>
          <w:rFonts w:cs="Arial"/>
          <w:sz w:val="20"/>
        </w:rPr>
        <w:t xml:space="preserve">z 2013 </w:t>
      </w:r>
      <w:r>
        <w:rPr>
          <w:rFonts w:cs="Arial"/>
          <w:sz w:val="20"/>
        </w:rPr>
        <w:t xml:space="preserve"> </w:t>
      </w:r>
    </w:p>
    <w:p w:rsidR="00650C3E" w:rsidRPr="00E31AEC" w:rsidRDefault="00650C3E" w:rsidP="00650C3E">
      <w:pPr>
        <w:widowControl w:val="0"/>
        <w:suppressAutoHyphens w:val="0"/>
        <w:rPr>
          <w:rFonts w:cs="Arial"/>
          <w:snapToGrid w:val="0"/>
          <w:color w:val="000000"/>
          <w:sz w:val="20"/>
        </w:rPr>
      </w:pPr>
      <w:r>
        <w:rPr>
          <w:rFonts w:cs="Arial"/>
          <w:sz w:val="20"/>
        </w:rPr>
        <w:t xml:space="preserve">              </w:t>
      </w:r>
      <w:r w:rsidRPr="00E31AEC">
        <w:rPr>
          <w:rFonts w:cs="Arial"/>
          <w:sz w:val="20"/>
        </w:rPr>
        <w:t xml:space="preserve">poz. 907 z dnia 9.08.2013 z </w:t>
      </w:r>
      <w:proofErr w:type="spellStart"/>
      <w:r w:rsidRPr="00E31AEC">
        <w:rPr>
          <w:rFonts w:cs="Arial"/>
          <w:sz w:val="20"/>
        </w:rPr>
        <w:t>późn</w:t>
      </w:r>
      <w:proofErr w:type="spellEnd"/>
      <w:r w:rsidRPr="00E31AEC">
        <w:rPr>
          <w:rFonts w:cs="Arial"/>
          <w:sz w:val="20"/>
        </w:rPr>
        <w:t>. zmianami</w:t>
      </w:r>
      <w:r w:rsidRPr="00E31AEC">
        <w:rPr>
          <w:rFonts w:cs="Arial"/>
          <w:snapToGrid w:val="0"/>
          <w:color w:val="000000"/>
          <w:sz w:val="20"/>
        </w:rPr>
        <w:t>.)</w:t>
      </w:r>
    </w:p>
    <w:p w:rsidR="00650C3E" w:rsidRDefault="00650C3E" w:rsidP="00650C3E">
      <w:pPr>
        <w:widowControl w:val="0"/>
        <w:numPr>
          <w:ilvl w:val="0"/>
          <w:numId w:val="5"/>
        </w:numPr>
        <w:suppressAutoHyphens w:val="0"/>
        <w:ind w:left="0" w:firstLine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Rozporządzenie Prezesa Rady Ministrów z dnia 19 lutego  2013 r. w sprawie rodzajów </w:t>
      </w:r>
    </w:p>
    <w:p w:rsidR="00650C3E" w:rsidRDefault="00650C3E" w:rsidP="00650C3E">
      <w:pPr>
        <w:widowControl w:val="0"/>
        <w:suppressAutoHyphens w:val="0"/>
        <w:rPr>
          <w:rFonts w:cs="Arial"/>
          <w:snapToGrid w:val="0"/>
          <w:color w:val="000000"/>
          <w:sz w:val="20"/>
        </w:rPr>
      </w:pPr>
      <w:r>
        <w:rPr>
          <w:rFonts w:cs="Arial"/>
          <w:snapToGrid w:val="0"/>
          <w:color w:val="000000"/>
          <w:sz w:val="20"/>
        </w:rPr>
        <w:t xml:space="preserve">            </w:t>
      </w:r>
      <w:r w:rsidRPr="00E75AD2">
        <w:rPr>
          <w:rFonts w:cs="Arial"/>
          <w:snapToGrid w:val="0"/>
          <w:color w:val="000000"/>
          <w:sz w:val="20"/>
        </w:rPr>
        <w:t xml:space="preserve">dokumentów, jakich może żądać zamawiający od wykonawcy oraz form, w jakich te dokumenty </w:t>
      </w:r>
    </w:p>
    <w:p w:rsidR="00650C3E" w:rsidRPr="00E75AD2" w:rsidRDefault="00650C3E" w:rsidP="00650C3E">
      <w:pPr>
        <w:widowControl w:val="0"/>
        <w:suppressAutoHyphens w:val="0"/>
        <w:rPr>
          <w:rFonts w:cs="Arial"/>
          <w:snapToGrid w:val="0"/>
          <w:color w:val="000000"/>
          <w:sz w:val="20"/>
        </w:rPr>
      </w:pPr>
      <w:r>
        <w:rPr>
          <w:rFonts w:cs="Arial"/>
          <w:snapToGrid w:val="0"/>
          <w:color w:val="000000"/>
          <w:sz w:val="20"/>
        </w:rPr>
        <w:t xml:space="preserve">             </w:t>
      </w:r>
      <w:r w:rsidRPr="00E75AD2">
        <w:rPr>
          <w:rFonts w:cs="Arial"/>
          <w:snapToGrid w:val="0"/>
          <w:color w:val="000000"/>
          <w:sz w:val="20"/>
        </w:rPr>
        <w:t>mogą być składane(  Dz. U. 2013 poz. 231 ).</w:t>
      </w:r>
    </w:p>
    <w:p w:rsidR="00650C3E" w:rsidRDefault="00650C3E" w:rsidP="00650C3E">
      <w:pPr>
        <w:pStyle w:val="Akapitzlist"/>
        <w:widowControl w:val="0"/>
        <w:numPr>
          <w:ilvl w:val="0"/>
          <w:numId w:val="5"/>
        </w:numPr>
        <w:ind w:left="0" w:firstLine="0"/>
        <w:rPr>
          <w:rFonts w:ascii="Arial" w:hAnsi="Arial" w:cs="Arial"/>
          <w:snapToGrid w:val="0"/>
        </w:rPr>
      </w:pPr>
      <w:r w:rsidRPr="005A4FCF">
        <w:rPr>
          <w:rFonts w:ascii="Arial" w:hAnsi="Arial" w:cs="Arial"/>
          <w:snapToGrid w:val="0"/>
        </w:rPr>
        <w:t xml:space="preserve">Rozporządzenie Prezesa Rady Ministrów z dnia 31 grudnia 2013r. w sprawie  </w:t>
      </w:r>
      <w:r>
        <w:rPr>
          <w:rFonts w:ascii="Arial" w:hAnsi="Arial" w:cs="Arial"/>
          <w:snapToGrid w:val="0"/>
        </w:rPr>
        <w:t>ś</w:t>
      </w:r>
      <w:r w:rsidRPr="005A4FCF">
        <w:rPr>
          <w:rFonts w:ascii="Arial" w:hAnsi="Arial" w:cs="Arial"/>
          <w:snapToGrid w:val="0"/>
        </w:rPr>
        <w:t xml:space="preserve">redniego kursu </w:t>
      </w:r>
    </w:p>
    <w:p w:rsidR="00650C3E" w:rsidRDefault="00650C3E" w:rsidP="00650C3E">
      <w:pPr>
        <w:pStyle w:val="Akapitzlist"/>
        <w:widowControl w:val="0"/>
        <w:ind w:left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</w:t>
      </w:r>
      <w:r w:rsidRPr="005A4FCF">
        <w:rPr>
          <w:rFonts w:ascii="Arial" w:hAnsi="Arial" w:cs="Arial"/>
          <w:snapToGrid w:val="0"/>
        </w:rPr>
        <w:t xml:space="preserve">złotego w stosunku do euro stanowiącego podstawę przeliczania wartości zamówień publicznych </w:t>
      </w:r>
    </w:p>
    <w:p w:rsidR="00650C3E" w:rsidRPr="005A4FCF" w:rsidRDefault="00650C3E" w:rsidP="00650C3E">
      <w:pPr>
        <w:pStyle w:val="Akapitzlist"/>
        <w:widowControl w:val="0"/>
        <w:ind w:left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</w:t>
      </w:r>
      <w:r w:rsidRPr="005A4FCF">
        <w:rPr>
          <w:rFonts w:ascii="Arial" w:hAnsi="Arial" w:cs="Arial"/>
          <w:snapToGrid w:val="0"/>
        </w:rPr>
        <w:t>( Dz. U. z 2013r. poz. 1692 )</w:t>
      </w:r>
    </w:p>
    <w:p w:rsidR="00650C3E" w:rsidRPr="00E75AD2" w:rsidRDefault="00650C3E" w:rsidP="00650C3E">
      <w:pPr>
        <w:widowControl w:val="0"/>
        <w:numPr>
          <w:ilvl w:val="0"/>
          <w:numId w:val="5"/>
        </w:numPr>
        <w:suppressAutoHyphens w:val="0"/>
        <w:ind w:left="0" w:firstLine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z w:val="20"/>
        </w:rPr>
        <w:t>Ustawa z dnia 20 maja 2010r. o wyrobach medycznych ( Dz. U. z 201</w:t>
      </w:r>
      <w:r w:rsidR="000D0E4D">
        <w:rPr>
          <w:rFonts w:cs="Arial"/>
          <w:sz w:val="20"/>
        </w:rPr>
        <w:t>5</w:t>
      </w:r>
      <w:r w:rsidRPr="00E75AD2">
        <w:rPr>
          <w:rFonts w:cs="Arial"/>
          <w:sz w:val="20"/>
        </w:rPr>
        <w:t xml:space="preserve">r.,  poz. </w:t>
      </w:r>
      <w:r w:rsidR="000D0E4D">
        <w:rPr>
          <w:rFonts w:cs="Arial"/>
          <w:sz w:val="20"/>
        </w:rPr>
        <w:t>876</w:t>
      </w:r>
      <w:r w:rsidRPr="00E75AD2">
        <w:rPr>
          <w:rFonts w:cs="Arial"/>
          <w:sz w:val="20"/>
        </w:rPr>
        <w:t xml:space="preserve">ze zm.),  </w:t>
      </w:r>
    </w:p>
    <w:p w:rsidR="00650C3E" w:rsidRDefault="00650C3E" w:rsidP="00650C3E">
      <w:pPr>
        <w:widowControl w:val="0"/>
        <w:rPr>
          <w:rFonts w:cs="Arial"/>
          <w:b/>
          <w:snapToGrid w:val="0"/>
          <w:color w:val="000000"/>
          <w:sz w:val="20"/>
        </w:rPr>
      </w:pP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III. Opis przedmiotu zamówienia</w:t>
      </w:r>
    </w:p>
    <w:p w:rsidR="00650C3E" w:rsidRPr="00E75AD2" w:rsidRDefault="00650C3E" w:rsidP="00650C3E">
      <w:pPr>
        <w:rPr>
          <w:rFonts w:cs="Arial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Przedmiotem zamówienia jest dostawa: </w:t>
      </w:r>
    </w:p>
    <w:p w:rsidR="00650C3E" w:rsidRDefault="00650C3E" w:rsidP="00650C3E">
      <w:pPr>
        <w:widowControl w:val="0"/>
        <w:rPr>
          <w:rFonts w:cs="Arial"/>
          <w:color w:val="000000"/>
          <w:sz w:val="20"/>
        </w:rPr>
      </w:pPr>
      <w:r w:rsidRPr="00E75AD2">
        <w:rPr>
          <w:rFonts w:cs="Arial"/>
          <w:color w:val="000000"/>
          <w:sz w:val="20"/>
        </w:rPr>
        <w:t xml:space="preserve"> </w:t>
      </w:r>
      <w:r w:rsidRPr="00650C3E">
        <w:rPr>
          <w:rFonts w:cs="Arial"/>
          <w:snapToGrid w:val="0"/>
          <w:color w:val="000000"/>
          <w:sz w:val="20"/>
        </w:rPr>
        <w:t xml:space="preserve">Dostawa materiałów opatrunkowych i innych produktów medycznych </w:t>
      </w:r>
      <w:r>
        <w:rPr>
          <w:rFonts w:cs="Arial"/>
          <w:snapToGrid w:val="0"/>
          <w:color w:val="000000"/>
          <w:sz w:val="20"/>
        </w:rPr>
        <w:t xml:space="preserve"> </w:t>
      </w:r>
      <w:r w:rsidRPr="009239D6">
        <w:rPr>
          <w:rFonts w:cs="Arial"/>
          <w:snapToGrid w:val="0"/>
          <w:color w:val="000000"/>
          <w:sz w:val="20"/>
        </w:rPr>
        <w:t>dla Powiatowego Zakładu Opieki  Zdrowotnej z siedzibą w Starachowicach</w:t>
      </w:r>
      <w:r>
        <w:rPr>
          <w:rFonts w:cs="Arial"/>
          <w:snapToGrid w:val="0"/>
          <w:color w:val="000000"/>
          <w:sz w:val="20"/>
        </w:rPr>
        <w:t xml:space="preserve"> </w:t>
      </w:r>
      <w:r w:rsidRPr="00E75AD2">
        <w:rPr>
          <w:rFonts w:cs="Arial"/>
          <w:color w:val="000000"/>
          <w:sz w:val="20"/>
        </w:rPr>
        <w:t xml:space="preserve"> w ilościach uzależnionych od  zapotrzebowania wynikaj</w:t>
      </w:r>
      <w:r>
        <w:rPr>
          <w:rFonts w:cs="Arial"/>
          <w:color w:val="000000"/>
          <w:sz w:val="20"/>
        </w:rPr>
        <w:t>ącego z działalności leczniczej</w:t>
      </w:r>
    </w:p>
    <w:p w:rsidR="00650C3E" w:rsidRPr="00E75AD2" w:rsidRDefault="00650C3E" w:rsidP="00650C3E">
      <w:pPr>
        <w:widowControl w:val="0"/>
        <w:rPr>
          <w:rFonts w:cs="Arial"/>
          <w:color w:val="000000"/>
          <w:sz w:val="20"/>
        </w:rPr>
      </w:pPr>
    </w:p>
    <w:p w:rsidR="00650C3E" w:rsidRDefault="00650C3E" w:rsidP="00650C3E">
      <w:pPr>
        <w:autoSpaceDE w:val="0"/>
        <w:autoSpaceDN w:val="0"/>
        <w:adjustRightInd w:val="0"/>
        <w:rPr>
          <w:rFonts w:cs="Arial"/>
          <w:b/>
          <w:sz w:val="20"/>
        </w:rPr>
      </w:pPr>
      <w:r w:rsidRPr="00E75AD2">
        <w:rPr>
          <w:rFonts w:cs="Arial"/>
          <w:b/>
          <w:sz w:val="20"/>
        </w:rPr>
        <w:t xml:space="preserve">Zamówienie podzielone jest na </w:t>
      </w:r>
      <w:r w:rsidR="00862091">
        <w:rPr>
          <w:rFonts w:cs="Arial"/>
          <w:b/>
          <w:sz w:val="20"/>
        </w:rPr>
        <w:t>20</w:t>
      </w:r>
      <w:r w:rsidRPr="00E75AD2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pakietów </w:t>
      </w:r>
      <w:r w:rsidRPr="00E75AD2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opisanych w </w:t>
      </w:r>
      <w:r w:rsidRPr="00E75AD2">
        <w:rPr>
          <w:rFonts w:cs="Arial"/>
          <w:b/>
          <w:sz w:val="20"/>
        </w:rPr>
        <w:t xml:space="preserve"> załączni</w:t>
      </w:r>
      <w:r>
        <w:rPr>
          <w:rFonts w:cs="Arial"/>
          <w:b/>
          <w:sz w:val="20"/>
        </w:rPr>
        <w:t>ku</w:t>
      </w:r>
      <w:r w:rsidRPr="00E75AD2">
        <w:rPr>
          <w:rFonts w:cs="Arial"/>
          <w:b/>
          <w:sz w:val="20"/>
        </w:rPr>
        <w:t xml:space="preserve"> cenowo </w:t>
      </w:r>
      <w:r>
        <w:rPr>
          <w:rFonts w:cs="Arial"/>
          <w:b/>
          <w:sz w:val="20"/>
        </w:rPr>
        <w:t>–</w:t>
      </w:r>
      <w:r w:rsidRPr="00E75AD2">
        <w:rPr>
          <w:rFonts w:cs="Arial"/>
          <w:b/>
          <w:sz w:val="20"/>
        </w:rPr>
        <w:t xml:space="preserve"> asortymentowy</w:t>
      </w:r>
      <w:r>
        <w:rPr>
          <w:rFonts w:cs="Arial"/>
          <w:b/>
          <w:sz w:val="20"/>
        </w:rPr>
        <w:t>m</w:t>
      </w: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b/>
          <w:sz w:val="20"/>
        </w:rPr>
      </w:pPr>
      <w:r w:rsidRPr="00E75AD2">
        <w:rPr>
          <w:rFonts w:cs="Arial"/>
          <w:b/>
          <w:sz w:val="20"/>
        </w:rPr>
        <w:t xml:space="preserve">  ( załącznik nr </w:t>
      </w:r>
      <w:r>
        <w:rPr>
          <w:rFonts w:cs="Arial"/>
          <w:b/>
          <w:sz w:val="20"/>
        </w:rPr>
        <w:t>2</w:t>
      </w:r>
      <w:r w:rsidRPr="00E75AD2">
        <w:rPr>
          <w:rFonts w:cs="Arial"/>
          <w:b/>
          <w:sz w:val="20"/>
        </w:rPr>
        <w:t xml:space="preserve"> do SIWZ)</w:t>
      </w:r>
    </w:p>
    <w:p w:rsidR="00650C3E" w:rsidRDefault="00650C3E" w:rsidP="00650C3E">
      <w:pPr>
        <w:rPr>
          <w:rFonts w:cs="Arial"/>
          <w:sz w:val="20"/>
        </w:rPr>
      </w:pPr>
    </w:p>
    <w:p w:rsidR="00650C3E" w:rsidRPr="00E75AD2" w:rsidRDefault="00650C3E" w:rsidP="00650C3E">
      <w:pPr>
        <w:rPr>
          <w:rFonts w:cs="Arial"/>
          <w:sz w:val="20"/>
        </w:rPr>
      </w:pPr>
      <w:r w:rsidRPr="00E75AD2">
        <w:rPr>
          <w:rFonts w:cs="Arial"/>
          <w:sz w:val="20"/>
        </w:rPr>
        <w:t>Szczegółowy  wykaz i opis wyrobów zwarty jest w załącznik</w:t>
      </w:r>
      <w:r>
        <w:rPr>
          <w:rFonts w:cs="Arial"/>
          <w:sz w:val="20"/>
        </w:rPr>
        <w:t xml:space="preserve">u </w:t>
      </w:r>
      <w:r w:rsidRPr="00E75AD2">
        <w:rPr>
          <w:rFonts w:cs="Arial"/>
          <w:sz w:val="20"/>
        </w:rPr>
        <w:t>do SIWZ –</w:t>
      </w:r>
      <w:r>
        <w:rPr>
          <w:rFonts w:cs="Arial"/>
          <w:sz w:val="20"/>
        </w:rPr>
        <w:t>załącznik nr 2 asortymentowo cenowy</w:t>
      </w:r>
    </w:p>
    <w:p w:rsidR="00650C3E" w:rsidRDefault="00650C3E" w:rsidP="00650C3E">
      <w:pPr>
        <w:rPr>
          <w:rFonts w:cs="Arial"/>
          <w:b/>
          <w:bCs/>
          <w:sz w:val="20"/>
        </w:rPr>
      </w:pPr>
    </w:p>
    <w:p w:rsidR="00650C3E" w:rsidRPr="009239D6" w:rsidRDefault="00650C3E" w:rsidP="00650C3E">
      <w:pPr>
        <w:rPr>
          <w:rFonts w:cs="Arial"/>
          <w:b/>
          <w:bCs/>
          <w:sz w:val="20"/>
        </w:rPr>
      </w:pPr>
      <w:r w:rsidRPr="009239D6">
        <w:rPr>
          <w:rFonts w:cs="Arial"/>
          <w:b/>
          <w:bCs/>
          <w:sz w:val="20"/>
        </w:rPr>
        <w:t>Kody wspólnego słownika zamówień(CPV):</w:t>
      </w:r>
    </w:p>
    <w:p w:rsidR="00650C3E" w:rsidRPr="00E75AD2" w:rsidRDefault="00650C3E" w:rsidP="00650C3E">
      <w:pPr>
        <w:widowControl w:val="0"/>
        <w:rPr>
          <w:rFonts w:cs="Arial"/>
          <w:color w:val="000000"/>
          <w:sz w:val="20"/>
        </w:rPr>
      </w:pPr>
      <w:r w:rsidRPr="00E75AD2">
        <w:rPr>
          <w:rFonts w:cs="Arial"/>
          <w:color w:val="000000"/>
          <w:sz w:val="20"/>
        </w:rPr>
        <w:t xml:space="preserve">Oznaczenie według  Wspólnego Słownika Zamówień : kod CPV </w:t>
      </w:r>
    </w:p>
    <w:p w:rsidR="00650C3E" w:rsidRPr="00FE5EE4" w:rsidRDefault="00F40974" w:rsidP="00650C3E">
      <w:pPr>
        <w:widowControl w:val="0"/>
        <w:jc w:val="both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3314</w:t>
      </w:r>
      <w:r w:rsidR="00650C3E" w:rsidRPr="00FE5EE4">
        <w:rPr>
          <w:rFonts w:cs="Arial"/>
          <w:snapToGrid w:val="0"/>
          <w:sz w:val="20"/>
        </w:rPr>
        <w:t>1110-4 Opatrunki</w:t>
      </w:r>
    </w:p>
    <w:p w:rsidR="00650C3E" w:rsidRPr="00FE5EE4" w:rsidRDefault="00F40974" w:rsidP="00650C3E">
      <w:pPr>
        <w:widowControl w:val="0"/>
        <w:jc w:val="both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3314</w:t>
      </w:r>
      <w:r w:rsidR="00650C3E" w:rsidRPr="00FE5EE4">
        <w:rPr>
          <w:rFonts w:cs="Arial"/>
          <w:snapToGrid w:val="0"/>
          <w:sz w:val="20"/>
        </w:rPr>
        <w:t>1111-1 Opatrunki przylepne</w:t>
      </w:r>
    </w:p>
    <w:p w:rsidR="00650C3E" w:rsidRPr="00FE5EE4" w:rsidRDefault="00650C3E" w:rsidP="00650C3E">
      <w:pPr>
        <w:widowControl w:val="0"/>
        <w:jc w:val="both"/>
        <w:rPr>
          <w:rFonts w:cs="Arial"/>
          <w:snapToGrid w:val="0"/>
          <w:sz w:val="20"/>
        </w:rPr>
      </w:pPr>
      <w:r w:rsidRPr="00FE5EE4">
        <w:rPr>
          <w:rFonts w:cs="Arial"/>
          <w:snapToGrid w:val="0"/>
          <w:sz w:val="20"/>
        </w:rPr>
        <w:t>3314</w:t>
      </w:r>
      <w:r w:rsidR="00F40974">
        <w:rPr>
          <w:rFonts w:cs="Arial"/>
          <w:snapToGrid w:val="0"/>
          <w:sz w:val="20"/>
        </w:rPr>
        <w:t>11</w:t>
      </w:r>
      <w:r w:rsidRPr="00FE5EE4">
        <w:rPr>
          <w:rFonts w:cs="Arial"/>
          <w:snapToGrid w:val="0"/>
          <w:sz w:val="20"/>
        </w:rPr>
        <w:t>12-8 Plastry</w:t>
      </w:r>
    </w:p>
    <w:p w:rsidR="00650C3E" w:rsidRPr="00FE5EE4" w:rsidRDefault="00F40974" w:rsidP="00650C3E">
      <w:pPr>
        <w:widowControl w:val="0"/>
        <w:jc w:val="both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33</w:t>
      </w:r>
      <w:r w:rsidR="00650C3E" w:rsidRPr="00FE5EE4">
        <w:rPr>
          <w:rFonts w:cs="Arial"/>
          <w:snapToGrid w:val="0"/>
          <w:sz w:val="20"/>
        </w:rPr>
        <w:t>141116-6 Zestawy opatrunkowe</w:t>
      </w:r>
    </w:p>
    <w:p w:rsidR="00650C3E" w:rsidRDefault="00F40974" w:rsidP="00650C3E">
      <w:pPr>
        <w:widowControl w:val="0"/>
        <w:jc w:val="both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331400</w:t>
      </w:r>
      <w:r w:rsidR="00650C3E" w:rsidRPr="00FE5EE4">
        <w:rPr>
          <w:rFonts w:cs="Arial"/>
          <w:snapToGrid w:val="0"/>
          <w:sz w:val="20"/>
        </w:rPr>
        <w:t>00-3 Materiały medyczne</w:t>
      </w:r>
    </w:p>
    <w:p w:rsidR="00650C3E" w:rsidRDefault="00F40974" w:rsidP="00650C3E">
      <w:pPr>
        <w:widowControl w:val="0"/>
        <w:jc w:val="both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331622</w:t>
      </w:r>
      <w:r w:rsidR="00650C3E">
        <w:rPr>
          <w:rFonts w:cs="Arial"/>
          <w:snapToGrid w:val="0"/>
          <w:sz w:val="20"/>
        </w:rPr>
        <w:t>00-5 Przyrządy używane na salach operacyjnych</w:t>
      </w:r>
    </w:p>
    <w:p w:rsidR="00F40974" w:rsidRPr="00F40974" w:rsidRDefault="00F40974" w:rsidP="00F40974">
      <w:pPr>
        <w:widowControl w:val="0"/>
        <w:jc w:val="both"/>
        <w:rPr>
          <w:rFonts w:cs="Arial"/>
          <w:snapToGrid w:val="0"/>
          <w:sz w:val="20"/>
        </w:rPr>
      </w:pPr>
      <w:r w:rsidRPr="00F40974">
        <w:rPr>
          <w:rFonts w:cs="Arial"/>
          <w:snapToGrid w:val="0"/>
          <w:sz w:val="20"/>
        </w:rPr>
        <w:t>33141000-0 Jednorazowe, niechemiczne artykuły medyczne i hematologiczne</w:t>
      </w:r>
    </w:p>
    <w:p w:rsidR="00650C3E" w:rsidRPr="00E75AD2" w:rsidRDefault="00650C3E" w:rsidP="00650C3E">
      <w:pPr>
        <w:widowControl w:val="0"/>
        <w:rPr>
          <w:rFonts w:cs="Arial"/>
          <w:b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IV. Części zamówienia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Zamawiający dopuszcza składania ofert częściowych .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V. Zamówienia uzupełniające</w:t>
      </w:r>
    </w:p>
    <w:p w:rsidR="00650C3E" w:rsidRPr="00E75AD2" w:rsidRDefault="00650C3E" w:rsidP="00650C3E">
      <w:pPr>
        <w:widowControl w:val="0"/>
        <w:rPr>
          <w:rFonts w:cs="Arial"/>
          <w:b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Zamawiający nie przewiduje udzielenie zamówienia uzupełniającego </w:t>
      </w:r>
    </w:p>
    <w:p w:rsidR="00650C3E" w:rsidRPr="00E75AD2" w:rsidRDefault="00650C3E" w:rsidP="00650C3E">
      <w:pPr>
        <w:widowControl w:val="0"/>
        <w:rPr>
          <w:rFonts w:cs="Arial"/>
          <w:b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VI. Oferty wariantowe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Zamawiający nie dopuszcza składania ofert wariantowych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</w:p>
    <w:p w:rsidR="00650C3E" w:rsidRPr="00E75AD2" w:rsidRDefault="00650C3E" w:rsidP="00650C3E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VII. Termin wykonania zamówienia</w:t>
      </w:r>
    </w:p>
    <w:p w:rsidR="00650C3E" w:rsidRPr="00E75AD2" w:rsidRDefault="00650C3E" w:rsidP="00650C3E">
      <w:pPr>
        <w:widowControl w:val="0"/>
        <w:rPr>
          <w:rFonts w:cs="Arial"/>
          <w:b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 </w:t>
      </w:r>
      <w:r w:rsidRPr="00E75AD2">
        <w:rPr>
          <w:rFonts w:cs="Arial"/>
          <w:b/>
          <w:snapToGrid w:val="0"/>
          <w:color w:val="000000"/>
          <w:sz w:val="20"/>
        </w:rPr>
        <w:t>Realizacja zamówienia w  terminie do 12 miesięcy liczone od dnia podpisania umowy.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</w:p>
    <w:p w:rsidR="00650C3E" w:rsidRPr="00E75AD2" w:rsidRDefault="00650C3E" w:rsidP="00650C3E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 xml:space="preserve">VIII. Warunki udziału w postępowaniu  oraz opis sposobu dokonania oceny spełnienia tych warunków 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</w:p>
    <w:p w:rsidR="00650C3E" w:rsidRPr="00E31AEC" w:rsidRDefault="00650C3E" w:rsidP="00650C3E">
      <w:pPr>
        <w:widowControl w:val="0"/>
        <w:rPr>
          <w:rFonts w:cs="Arial"/>
          <w:b/>
          <w:snapToGrid w:val="0"/>
          <w:color w:val="000000"/>
          <w:sz w:val="20"/>
        </w:rPr>
      </w:pPr>
      <w:r w:rsidRPr="00E31AEC">
        <w:rPr>
          <w:rFonts w:cs="Arial"/>
          <w:b/>
          <w:snapToGrid w:val="0"/>
          <w:color w:val="000000"/>
          <w:sz w:val="20"/>
        </w:rPr>
        <w:t>1. Warunki udziału w postępowaniu</w:t>
      </w:r>
    </w:p>
    <w:p w:rsidR="00650C3E" w:rsidRPr="00E31AEC" w:rsidRDefault="00650C3E" w:rsidP="00650C3E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0" w:firstLine="0"/>
        <w:jc w:val="left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 xml:space="preserve">Zgodnie z art. 22 ustawy </w:t>
      </w:r>
      <w:proofErr w:type="spellStart"/>
      <w:r w:rsidRPr="00E31AEC">
        <w:rPr>
          <w:rFonts w:ascii="Arial" w:hAnsi="Arial" w:cs="Arial"/>
          <w:sz w:val="20"/>
          <w:szCs w:val="20"/>
        </w:rPr>
        <w:t>Pzp</w:t>
      </w:r>
      <w:proofErr w:type="spellEnd"/>
      <w:r w:rsidRPr="00E31AEC">
        <w:rPr>
          <w:rFonts w:ascii="Arial" w:hAnsi="Arial" w:cs="Arial"/>
          <w:sz w:val="20"/>
          <w:szCs w:val="20"/>
        </w:rPr>
        <w:t xml:space="preserve"> o udzielenie zamówienia mogą ubiegać się Wykonawcy, którzy spełniają warunki dotyczące:</w:t>
      </w:r>
    </w:p>
    <w:p w:rsidR="00650C3E" w:rsidRPr="00E31AEC" w:rsidRDefault="00650C3E" w:rsidP="00650C3E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ind w:left="0" w:firstLine="0"/>
        <w:jc w:val="left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>Posiadania uprawnień do wykonywania określonej działalności lub czynności jeśli ustawy nakładają obowiązek posiadania takich uprawnień.</w:t>
      </w:r>
    </w:p>
    <w:p w:rsidR="00650C3E" w:rsidRPr="00E31AEC" w:rsidRDefault="00650C3E" w:rsidP="00650C3E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i/>
          <w:color w:val="FF6600"/>
          <w:sz w:val="20"/>
          <w:szCs w:val="20"/>
        </w:rPr>
      </w:pPr>
      <w:r w:rsidRPr="00E31AEC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650C3E" w:rsidRPr="00E31AEC" w:rsidRDefault="00650C3E" w:rsidP="00650C3E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ind w:left="0" w:firstLine="0"/>
        <w:jc w:val="left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>Posiadania wiedzy i doświadczenia.</w:t>
      </w:r>
    </w:p>
    <w:p w:rsidR="00650C3E" w:rsidRPr="00E31AEC" w:rsidRDefault="00650C3E" w:rsidP="00650C3E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color w:val="FF6600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>Zamawiający  określa szczegółowo warunek w tym zakresie: przedstawienie wykazu wykonanych dostaw wraz z wartością  i referencjami  zgod</w:t>
      </w:r>
      <w:r>
        <w:rPr>
          <w:rFonts w:ascii="Arial" w:hAnsi="Arial" w:cs="Arial"/>
          <w:sz w:val="20"/>
          <w:szCs w:val="20"/>
        </w:rPr>
        <w:t xml:space="preserve">nie  z opisem w  dziale IX </w:t>
      </w:r>
      <w:r w:rsidRPr="00E31AEC">
        <w:rPr>
          <w:rFonts w:ascii="Arial" w:hAnsi="Arial" w:cs="Arial"/>
          <w:sz w:val="20"/>
          <w:szCs w:val="20"/>
        </w:rPr>
        <w:t xml:space="preserve"> pkt 5 </w:t>
      </w:r>
      <w:proofErr w:type="spellStart"/>
      <w:r w:rsidRPr="00E31AEC">
        <w:rPr>
          <w:rFonts w:ascii="Arial" w:hAnsi="Arial" w:cs="Arial"/>
          <w:sz w:val="20"/>
          <w:szCs w:val="20"/>
        </w:rPr>
        <w:t>siwz</w:t>
      </w:r>
      <w:proofErr w:type="spellEnd"/>
    </w:p>
    <w:p w:rsidR="00650C3E" w:rsidRPr="00092D26" w:rsidRDefault="00650C3E" w:rsidP="00650C3E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ind w:left="0" w:firstLine="0"/>
        <w:jc w:val="left"/>
        <w:rPr>
          <w:rFonts w:ascii="Arial" w:hAnsi="Arial" w:cs="Arial"/>
          <w:color w:val="FF6600"/>
          <w:sz w:val="20"/>
          <w:szCs w:val="20"/>
        </w:rPr>
      </w:pPr>
      <w:r w:rsidRPr="00092D26">
        <w:rPr>
          <w:rFonts w:ascii="Arial" w:hAnsi="Arial" w:cs="Arial"/>
          <w:sz w:val="20"/>
          <w:szCs w:val="20"/>
        </w:rPr>
        <w:t xml:space="preserve">Dysponowania odpowiednim potencjałem technicznym oraz osobami zdolnymi do wykonania zamówienia. </w:t>
      </w:r>
    </w:p>
    <w:p w:rsidR="00650C3E" w:rsidRPr="00E31AEC" w:rsidRDefault="00650C3E" w:rsidP="00650C3E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i/>
          <w:color w:val="FF6600"/>
          <w:sz w:val="20"/>
          <w:szCs w:val="20"/>
        </w:rPr>
      </w:pPr>
      <w:r w:rsidRPr="00E31AEC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650C3E" w:rsidRPr="00E31AEC" w:rsidRDefault="00650C3E" w:rsidP="00650C3E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>d)   Sytuacji ekonomicznej i finansowej.</w:t>
      </w:r>
    </w:p>
    <w:p w:rsidR="00650C3E" w:rsidRPr="00E31AEC" w:rsidRDefault="00650C3E" w:rsidP="00650C3E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 xml:space="preserve">       Zamawiający  określa szczegółowo warunek w tym zakresie:  o posiadaniu aktualnej polisy od odpowiedzialności cywilnej zgo</w:t>
      </w:r>
      <w:r>
        <w:rPr>
          <w:rFonts w:ascii="Arial" w:hAnsi="Arial" w:cs="Arial"/>
          <w:sz w:val="20"/>
          <w:szCs w:val="20"/>
        </w:rPr>
        <w:t xml:space="preserve">dnie z opisem w dziale IX </w:t>
      </w:r>
      <w:r w:rsidRPr="00E31AEC">
        <w:rPr>
          <w:rFonts w:ascii="Arial" w:hAnsi="Arial" w:cs="Arial"/>
          <w:sz w:val="20"/>
          <w:szCs w:val="20"/>
        </w:rPr>
        <w:t xml:space="preserve">pkt 6  </w:t>
      </w:r>
      <w:proofErr w:type="spellStart"/>
      <w:r w:rsidRPr="00E31AEC">
        <w:rPr>
          <w:rFonts w:ascii="Arial" w:hAnsi="Arial" w:cs="Arial"/>
          <w:sz w:val="20"/>
          <w:szCs w:val="20"/>
        </w:rPr>
        <w:t>siwz</w:t>
      </w:r>
      <w:proofErr w:type="spellEnd"/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         Dowodami, o których mowa w ust. 1 pkt b , są:</w:t>
      </w:r>
    </w:p>
    <w:p w:rsidR="00650C3E" w:rsidRPr="00E75AD2" w:rsidRDefault="00650C3E" w:rsidP="00650C3E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rPr>
          <w:rFonts w:cs="Arial"/>
          <w:sz w:val="20"/>
        </w:rPr>
      </w:pPr>
      <w:r w:rsidRPr="00E75AD2">
        <w:rPr>
          <w:rFonts w:cs="Arial"/>
          <w:sz w:val="20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650C3E" w:rsidRPr="00E75AD2" w:rsidRDefault="00650C3E" w:rsidP="00650C3E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w przypadku zamówień na dostawy lub usługi – oświadczenie wykonawcy – jeżeli z  </w:t>
      </w: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       uzasadnionych przyczyn o obiektywnym charakterze wykonawca nie jest w stanie </w:t>
      </w: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      uzyskać poświadczenia, o którym mowa w pkt 1.</w:t>
      </w:r>
    </w:p>
    <w:p w:rsidR="00650C3E" w:rsidRPr="00E75AD2" w:rsidRDefault="00650C3E" w:rsidP="00650C3E">
      <w:pPr>
        <w:numPr>
          <w:ilvl w:val="0"/>
          <w:numId w:val="6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E75AD2">
        <w:rPr>
          <w:rFonts w:cs="Arial"/>
          <w:sz w:val="20"/>
        </w:rPr>
        <w:t>Z postępowania o udzielenie niniejszego zamówienia wyklucza się Wykonawców, którzy podlegają wykluczeniu na podstawie  art. 24.</w:t>
      </w:r>
      <w:r w:rsidRPr="00E75AD2">
        <w:rPr>
          <w:rFonts w:cs="Arial"/>
          <w:b/>
          <w:bCs/>
          <w:sz w:val="20"/>
        </w:rPr>
        <w:t xml:space="preserve"> </w:t>
      </w:r>
      <w:r w:rsidRPr="00E75AD2">
        <w:rPr>
          <w:rFonts w:cs="Arial"/>
          <w:sz w:val="20"/>
        </w:rPr>
        <w:t>ust 1 i art. 24.</w:t>
      </w:r>
      <w:r w:rsidRPr="00E75AD2">
        <w:rPr>
          <w:rFonts w:cs="Arial"/>
          <w:b/>
          <w:bCs/>
          <w:sz w:val="20"/>
        </w:rPr>
        <w:t xml:space="preserve"> </w:t>
      </w:r>
      <w:r w:rsidRPr="00E75AD2">
        <w:rPr>
          <w:rFonts w:cs="Arial"/>
          <w:sz w:val="20"/>
        </w:rPr>
        <w:t xml:space="preserve">ust. 2 ustawy </w:t>
      </w:r>
      <w:proofErr w:type="spellStart"/>
      <w:r w:rsidRPr="00E75AD2">
        <w:rPr>
          <w:rFonts w:cs="Arial"/>
          <w:sz w:val="20"/>
        </w:rPr>
        <w:t>Pzp</w:t>
      </w:r>
      <w:proofErr w:type="spellEnd"/>
      <w:r w:rsidRPr="00E75AD2">
        <w:rPr>
          <w:rFonts w:cs="Arial"/>
          <w:sz w:val="20"/>
        </w:rPr>
        <w:t>.</w:t>
      </w:r>
    </w:p>
    <w:p w:rsidR="00650C3E" w:rsidRPr="00E75AD2" w:rsidRDefault="00650C3E" w:rsidP="00650C3E">
      <w:pPr>
        <w:numPr>
          <w:ilvl w:val="0"/>
          <w:numId w:val="6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Zamawiający zawiadamia równocześnie Wykonawców, którzy zostali wykluczeni </w:t>
      </w:r>
      <w:r w:rsidRPr="00E75AD2">
        <w:rPr>
          <w:rFonts w:cs="Arial"/>
          <w:sz w:val="20"/>
        </w:rPr>
        <w:br/>
        <w:t xml:space="preserve">z niniejszego postępowania o udzielenie zamówienia, podając uzasadnienie faktyczne </w:t>
      </w:r>
      <w:r w:rsidRPr="00E75AD2">
        <w:rPr>
          <w:rFonts w:cs="Arial"/>
          <w:sz w:val="20"/>
        </w:rPr>
        <w:br/>
        <w:t>i prawne.</w:t>
      </w:r>
    </w:p>
    <w:p w:rsidR="00650C3E" w:rsidRPr="00E75AD2" w:rsidRDefault="00650C3E" w:rsidP="00650C3E">
      <w:pPr>
        <w:numPr>
          <w:ilvl w:val="0"/>
          <w:numId w:val="6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E75AD2">
        <w:rPr>
          <w:rFonts w:cs="Arial"/>
          <w:sz w:val="20"/>
        </w:rPr>
        <w:t>Ofertę Wykonawcy wykluczonego uznaje się za odrzuconą.</w:t>
      </w:r>
    </w:p>
    <w:p w:rsidR="00650C3E" w:rsidRPr="00E75AD2" w:rsidRDefault="00650C3E" w:rsidP="00650C3E">
      <w:pPr>
        <w:numPr>
          <w:ilvl w:val="0"/>
          <w:numId w:val="6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Zamawiający odrzuca ofertę  na podstawie przesłanek zawartych w art. 89 ustawy </w:t>
      </w:r>
      <w:proofErr w:type="spellStart"/>
      <w:r w:rsidRPr="00E75AD2">
        <w:rPr>
          <w:rFonts w:cs="Arial"/>
          <w:sz w:val="20"/>
        </w:rPr>
        <w:t>Pzp</w:t>
      </w:r>
      <w:proofErr w:type="spellEnd"/>
      <w:r w:rsidRPr="00E75AD2">
        <w:rPr>
          <w:rFonts w:cs="Arial"/>
          <w:sz w:val="20"/>
        </w:rPr>
        <w:t>.</w:t>
      </w:r>
    </w:p>
    <w:p w:rsidR="00650C3E" w:rsidRPr="00E75AD2" w:rsidRDefault="00650C3E" w:rsidP="00650C3E">
      <w:pPr>
        <w:autoSpaceDE w:val="0"/>
        <w:spacing w:line="260" w:lineRule="exact"/>
        <w:rPr>
          <w:rFonts w:cs="Arial"/>
          <w:sz w:val="20"/>
        </w:rPr>
      </w:pPr>
    </w:p>
    <w:p w:rsidR="00650C3E" w:rsidRPr="00E31AEC" w:rsidRDefault="00650C3E" w:rsidP="00650C3E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E31AEC">
        <w:rPr>
          <w:rFonts w:ascii="Arial" w:hAnsi="Arial" w:cs="Arial"/>
          <w:b/>
          <w:bCs/>
          <w:spacing w:val="20"/>
          <w:sz w:val="20"/>
          <w:szCs w:val="20"/>
        </w:rPr>
        <w:t xml:space="preserve">2. Opis sposobu dokonania oceny spełnienia warunków udziału </w:t>
      </w:r>
      <w:r w:rsidRPr="00E31AEC">
        <w:rPr>
          <w:rFonts w:ascii="Arial" w:hAnsi="Arial" w:cs="Arial"/>
          <w:b/>
          <w:bCs/>
          <w:spacing w:val="20"/>
          <w:sz w:val="20"/>
          <w:szCs w:val="20"/>
        </w:rPr>
        <w:br/>
        <w:t>w postępowaniu.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ocena spełnienia warunków wymaganych od wykonawców zostanie dokonana według formuły </w:t>
      </w:r>
      <w:r w:rsidRPr="00E75AD2">
        <w:rPr>
          <w:rFonts w:cs="Arial"/>
          <w:snapToGrid w:val="0"/>
          <w:color w:val="000000"/>
          <w:sz w:val="20"/>
          <w:u w:val="single"/>
        </w:rPr>
        <w:t>spełnia – nie spełnia</w:t>
      </w:r>
      <w:r w:rsidRPr="00E75AD2">
        <w:rPr>
          <w:rFonts w:cs="Arial"/>
          <w:snapToGrid w:val="0"/>
          <w:color w:val="000000"/>
          <w:sz w:val="20"/>
        </w:rPr>
        <w:t xml:space="preserve">. </w:t>
      </w:r>
      <w:r w:rsidRPr="00E75AD2">
        <w:rPr>
          <w:rFonts w:cs="Arial"/>
          <w:sz w:val="20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E75AD2">
        <w:rPr>
          <w:rFonts w:cs="Arial"/>
          <w:snapToGrid w:val="0"/>
          <w:color w:val="000000"/>
          <w:sz w:val="20"/>
        </w:rPr>
        <w:t>Nie spełnienie chociażby jednego warunku skutkować będzie wykluczeniem wykonawcy z postępowania.</w:t>
      </w:r>
    </w:p>
    <w:p w:rsidR="00650C3E" w:rsidRPr="00E31AEC" w:rsidRDefault="00650C3E" w:rsidP="00650C3E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</w:p>
    <w:p w:rsidR="00650C3E" w:rsidRPr="00E31AEC" w:rsidRDefault="00650C3E" w:rsidP="00650C3E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b/>
          <w:sz w:val="20"/>
          <w:szCs w:val="20"/>
        </w:rPr>
      </w:pPr>
      <w:r w:rsidRPr="00E31AEC">
        <w:rPr>
          <w:rFonts w:ascii="Arial" w:hAnsi="Arial" w:cs="Arial"/>
          <w:b/>
          <w:sz w:val="20"/>
          <w:szCs w:val="20"/>
        </w:rPr>
        <w:t>IX. Wykaz oświadczeń lub dokumentów jakie mają dostarczyć Wykonawcy w celu potwierdzenia spełnienia warunków udziału w postępowaniu</w:t>
      </w:r>
    </w:p>
    <w:p w:rsidR="00650C3E" w:rsidRPr="00E31AEC" w:rsidRDefault="00650C3E" w:rsidP="00650C3E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</w:p>
    <w:p w:rsidR="00650C3E" w:rsidRPr="00E75AD2" w:rsidRDefault="00650C3E" w:rsidP="00650C3E">
      <w:pPr>
        <w:numPr>
          <w:ilvl w:val="3"/>
          <w:numId w:val="7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E75AD2">
        <w:rPr>
          <w:rFonts w:cs="Arial"/>
          <w:b/>
          <w:bCs/>
          <w:sz w:val="20"/>
          <w:u w:val="single"/>
        </w:rPr>
        <w:t>Formularz ofertowy</w:t>
      </w:r>
      <w:r w:rsidRPr="00E75AD2">
        <w:rPr>
          <w:rFonts w:cs="Arial"/>
          <w:sz w:val="20"/>
        </w:rPr>
        <w:t xml:space="preserve"> (wzór stanowi załącznik nr </w:t>
      </w:r>
      <w:r>
        <w:rPr>
          <w:rFonts w:cs="Arial"/>
          <w:sz w:val="20"/>
        </w:rPr>
        <w:t>1</w:t>
      </w:r>
      <w:r w:rsidRPr="00E75AD2">
        <w:rPr>
          <w:rFonts w:cs="Arial"/>
          <w:sz w:val="20"/>
        </w:rPr>
        <w:t xml:space="preserve"> do niniejszej specyfikacji istotnych warunków zamówienia) i </w:t>
      </w:r>
      <w:r w:rsidRPr="00E75AD2">
        <w:rPr>
          <w:rFonts w:cs="Arial"/>
          <w:b/>
          <w:sz w:val="20"/>
          <w:u w:val="single"/>
        </w:rPr>
        <w:t xml:space="preserve">wykaz cen i opis przedmiotu zamówienia </w:t>
      </w:r>
      <w:r w:rsidRPr="00E75AD2">
        <w:rPr>
          <w:rFonts w:cs="Arial"/>
          <w:sz w:val="20"/>
        </w:rPr>
        <w:t>(wzór stanowi załącznik nr 5 do niniejszej specyfikacji istotnych warunków zamówienia) wypełnione i podpisane przez Wykonawcę.</w:t>
      </w:r>
    </w:p>
    <w:p w:rsidR="00650C3E" w:rsidRPr="00E75AD2" w:rsidRDefault="00650C3E" w:rsidP="00650C3E">
      <w:pPr>
        <w:numPr>
          <w:ilvl w:val="3"/>
          <w:numId w:val="7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E75AD2">
        <w:rPr>
          <w:rFonts w:cs="Arial"/>
          <w:b/>
          <w:sz w:val="20"/>
          <w:u w:val="single"/>
          <w:shd w:val="clear" w:color="auto" w:fill="FFFFFF"/>
        </w:rPr>
        <w:t>Pełnomocnictwo/umocowanie prawne</w:t>
      </w:r>
      <w:r w:rsidRPr="00E75AD2">
        <w:rPr>
          <w:rFonts w:cs="Arial"/>
          <w:sz w:val="20"/>
          <w:shd w:val="clear" w:color="auto" w:fill="FFFFFF"/>
        </w:rPr>
        <w:t xml:space="preserve">, w przypadku gdy ofertę, składane dokumenty </w:t>
      </w:r>
      <w:r w:rsidRPr="00E75AD2">
        <w:rPr>
          <w:rFonts w:cs="Arial"/>
          <w:sz w:val="20"/>
          <w:shd w:val="clear" w:color="auto" w:fill="FFFFFF"/>
        </w:rPr>
        <w:br/>
        <w:t>i oświadczenia  podpisuje osoba nie widniejąca w dokument</w:t>
      </w:r>
      <w:r w:rsidRPr="00E75AD2">
        <w:rPr>
          <w:rFonts w:cs="Arial"/>
          <w:sz w:val="20"/>
        </w:rPr>
        <w:t>ach rejestrowych.</w:t>
      </w:r>
    </w:p>
    <w:p w:rsidR="00650C3E" w:rsidRPr="00E75AD2" w:rsidRDefault="00650C3E" w:rsidP="00650C3E">
      <w:pPr>
        <w:numPr>
          <w:ilvl w:val="3"/>
          <w:numId w:val="7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Na podstawie art. 44 </w:t>
      </w:r>
      <w:proofErr w:type="spellStart"/>
      <w:r w:rsidRPr="00E75AD2">
        <w:rPr>
          <w:rFonts w:cs="Arial"/>
          <w:sz w:val="20"/>
        </w:rPr>
        <w:t>uPzp</w:t>
      </w:r>
      <w:proofErr w:type="spellEnd"/>
      <w:r w:rsidRPr="00E75AD2">
        <w:rPr>
          <w:rFonts w:cs="Arial"/>
          <w:sz w:val="20"/>
        </w:rPr>
        <w:t xml:space="preserve"> Wykonawca składa wraz z ofertą </w:t>
      </w:r>
      <w:r w:rsidRPr="00E75AD2">
        <w:rPr>
          <w:rFonts w:cs="Arial"/>
          <w:b/>
          <w:bCs/>
          <w:sz w:val="20"/>
          <w:u w:val="single"/>
        </w:rPr>
        <w:t xml:space="preserve">oświadczenie o spełnieniu warunków udziału w postępowaniu </w:t>
      </w:r>
      <w:r w:rsidRPr="00E75AD2">
        <w:rPr>
          <w:rFonts w:cs="Arial"/>
          <w:sz w:val="20"/>
        </w:rPr>
        <w:t xml:space="preserve">z art. 22 ust 1 </w:t>
      </w:r>
      <w:proofErr w:type="spellStart"/>
      <w:r w:rsidRPr="00E75AD2">
        <w:rPr>
          <w:rFonts w:cs="Arial"/>
          <w:sz w:val="20"/>
        </w:rPr>
        <w:t>uPzp</w:t>
      </w:r>
      <w:proofErr w:type="spellEnd"/>
      <w:r w:rsidRPr="00E75AD2">
        <w:rPr>
          <w:rFonts w:cs="Arial"/>
          <w:sz w:val="20"/>
        </w:rPr>
        <w:t xml:space="preserve"> (wzór przedstawiony w załączniku nr 1 do niniejszej specyfikacji istotnych warunków zamówienia);</w:t>
      </w:r>
    </w:p>
    <w:p w:rsidR="00650C3E" w:rsidRPr="00E75AD2" w:rsidRDefault="00650C3E" w:rsidP="00650C3E">
      <w:pPr>
        <w:autoSpaceDE w:val="0"/>
        <w:spacing w:line="260" w:lineRule="exact"/>
        <w:rPr>
          <w:rFonts w:cs="Arial"/>
          <w:sz w:val="20"/>
        </w:rPr>
      </w:pPr>
      <w:r w:rsidRPr="00E75AD2">
        <w:rPr>
          <w:rFonts w:cs="Arial"/>
          <w:sz w:val="20"/>
        </w:rPr>
        <w:t>4</w:t>
      </w:r>
      <w:r w:rsidRPr="00E75AD2">
        <w:rPr>
          <w:rFonts w:cs="Arial"/>
          <w:b/>
          <w:i/>
          <w:sz w:val="20"/>
        </w:rPr>
        <w:t xml:space="preserve">. </w:t>
      </w:r>
      <w:r w:rsidRPr="00E75AD2">
        <w:rPr>
          <w:rFonts w:cs="Arial"/>
          <w:b/>
          <w:sz w:val="20"/>
          <w:u w:val="single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E75AD2">
        <w:rPr>
          <w:rFonts w:cs="Arial"/>
          <w:sz w:val="20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2) dokumentów dotyczących w szczególności:</w:t>
      </w: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a) zakresu dostępnych wykonawcy zasobów innego podmiotu,</w:t>
      </w: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b) sposobu wykorzystania zasobów innego podmiotu, przez wykonawcę, przy wykonywaniu zamówienia,</w:t>
      </w: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c) charakteru stosunku, jaki będzie łączył wykonawcę z innym podmiotem,</w:t>
      </w: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d) zakresu i okresu udziału innego podmiotu przy wykonywaniu zamówienia.</w:t>
      </w:r>
    </w:p>
    <w:p w:rsidR="00650C3E" w:rsidRPr="00E31AEC" w:rsidRDefault="00650C3E" w:rsidP="00650C3E">
      <w:pPr>
        <w:pStyle w:val="Akapitzlist"/>
        <w:widowControl w:val="0"/>
        <w:numPr>
          <w:ilvl w:val="0"/>
          <w:numId w:val="21"/>
        </w:numPr>
        <w:suppressAutoHyphens/>
        <w:ind w:left="0" w:firstLine="0"/>
        <w:rPr>
          <w:rFonts w:ascii="Arial" w:hAnsi="Arial" w:cs="Arial"/>
          <w:snapToGrid w:val="0"/>
          <w:color w:val="000000"/>
        </w:rPr>
      </w:pPr>
      <w:r w:rsidRPr="00E31AEC">
        <w:rPr>
          <w:rFonts w:ascii="Arial" w:hAnsi="Arial" w:cs="Arial"/>
          <w:snapToGrid w:val="0"/>
          <w:color w:val="000000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650C3E" w:rsidRPr="00E31AEC" w:rsidRDefault="00650C3E" w:rsidP="00650C3E">
      <w:pPr>
        <w:pStyle w:val="Akapitzlist"/>
        <w:widowControl w:val="0"/>
        <w:numPr>
          <w:ilvl w:val="0"/>
          <w:numId w:val="21"/>
        </w:numPr>
        <w:ind w:left="0" w:firstLine="0"/>
        <w:rPr>
          <w:rFonts w:ascii="Arial" w:hAnsi="Arial" w:cs="Arial"/>
        </w:rPr>
      </w:pPr>
      <w:r w:rsidRPr="000F717C">
        <w:rPr>
          <w:rFonts w:ascii="Arial" w:hAnsi="Arial" w:cs="Arial"/>
        </w:rPr>
        <w:t>Opłacona Polisa</w:t>
      </w:r>
      <w:r w:rsidRPr="00E31AEC">
        <w:rPr>
          <w:rFonts w:ascii="Arial" w:hAnsi="Arial" w:cs="Arial"/>
        </w:rPr>
        <w:t xml:space="preserve">, a w przypadku jej braku innego dokumentu potwierdzającego, że </w:t>
      </w:r>
    </w:p>
    <w:p w:rsidR="00650C3E" w:rsidRPr="00E75AD2" w:rsidRDefault="00650C3E" w:rsidP="00650C3E">
      <w:pPr>
        <w:widowControl w:val="0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        wykonawca jest ubezpieczony od odpowiedzialności cywilnej w zakresie prowadzonej        </w:t>
      </w:r>
    </w:p>
    <w:p w:rsidR="00650C3E" w:rsidRPr="00E75AD2" w:rsidRDefault="00650C3E" w:rsidP="00650C3E">
      <w:pPr>
        <w:widowControl w:val="0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             działalności obejmującej przedmiot zamówienia. </w:t>
      </w:r>
    </w:p>
    <w:p w:rsidR="00650C3E" w:rsidRPr="00E75AD2" w:rsidRDefault="00650C3E" w:rsidP="00650C3E">
      <w:pPr>
        <w:autoSpaceDE w:val="0"/>
        <w:spacing w:line="260" w:lineRule="exact"/>
        <w:rPr>
          <w:rFonts w:cs="Arial"/>
          <w:b/>
          <w:i/>
          <w:sz w:val="20"/>
        </w:rPr>
      </w:pPr>
      <w:r w:rsidRPr="00E75AD2">
        <w:rPr>
          <w:rFonts w:cs="Arial"/>
          <w:b/>
          <w:i/>
          <w:sz w:val="20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650C3E" w:rsidRPr="00E75AD2" w:rsidRDefault="00650C3E" w:rsidP="00650C3E">
      <w:pPr>
        <w:autoSpaceDE w:val="0"/>
        <w:spacing w:line="260" w:lineRule="exact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1)  </w:t>
      </w:r>
      <w:r w:rsidRPr="00E75AD2">
        <w:rPr>
          <w:rFonts w:cs="Arial"/>
          <w:bCs/>
          <w:sz w:val="20"/>
          <w:u w:val="single"/>
        </w:rPr>
        <w:t>oświadczenia o braku podstaw do wykluczenia</w:t>
      </w:r>
      <w:r w:rsidRPr="00E75AD2">
        <w:rPr>
          <w:rFonts w:cs="Arial"/>
          <w:sz w:val="20"/>
        </w:rPr>
        <w:t xml:space="preserve">  z art. 24 ust. 1, 2, </w:t>
      </w:r>
      <w:proofErr w:type="spellStart"/>
      <w:r w:rsidRPr="00E75AD2">
        <w:rPr>
          <w:rFonts w:cs="Arial"/>
          <w:sz w:val="20"/>
        </w:rPr>
        <w:t>uPzp</w:t>
      </w:r>
      <w:proofErr w:type="spellEnd"/>
      <w:r w:rsidRPr="00E75AD2">
        <w:rPr>
          <w:rFonts w:cs="Arial"/>
          <w:sz w:val="20"/>
        </w:rPr>
        <w:t xml:space="preserve"> (wzór przedstawiony w załączniku nr </w:t>
      </w:r>
      <w:r w:rsidR="00AA2519">
        <w:rPr>
          <w:rFonts w:cs="Arial"/>
          <w:sz w:val="20"/>
        </w:rPr>
        <w:t>3</w:t>
      </w:r>
      <w:r w:rsidRPr="00E75AD2">
        <w:rPr>
          <w:rFonts w:cs="Arial"/>
          <w:sz w:val="20"/>
        </w:rPr>
        <w:t xml:space="preserve"> do niniejszej specyfikacji istotnych warunków zamówienia);</w:t>
      </w: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5</w:t>
      </w:r>
      <w:r w:rsidRPr="00E75AD2">
        <w:rPr>
          <w:rFonts w:cs="Arial"/>
          <w:bCs/>
          <w:sz w:val="20"/>
        </w:rPr>
        <w:t xml:space="preserve">)  </w:t>
      </w:r>
      <w:r w:rsidRPr="00E75AD2">
        <w:rPr>
          <w:rFonts w:cs="Arial"/>
          <w:sz w:val="20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650C3E" w:rsidRPr="000F717C" w:rsidRDefault="00650C3E" w:rsidP="00650C3E">
      <w:pPr>
        <w:pStyle w:val="Tekstpodstawowy31"/>
        <w:numPr>
          <w:ilvl w:val="0"/>
          <w:numId w:val="30"/>
        </w:numPr>
        <w:tabs>
          <w:tab w:val="clear" w:pos="9000"/>
          <w:tab w:val="left" w:pos="426"/>
        </w:tabs>
        <w:ind w:left="0" w:firstLine="0"/>
        <w:rPr>
          <w:rFonts w:cs="Arial"/>
          <w:b w:val="0"/>
          <w:color w:val="auto"/>
          <w:u w:val="none"/>
          <w:lang w:eastAsia="pl-PL"/>
        </w:rPr>
      </w:pPr>
      <w:r>
        <w:rPr>
          <w:rFonts w:cs="Arial"/>
          <w:b w:val="0"/>
          <w:color w:val="auto"/>
          <w:u w:val="none"/>
          <w:lang w:eastAsia="pl-PL"/>
        </w:rPr>
        <w:t>I</w:t>
      </w:r>
      <w:r w:rsidRPr="000F717C">
        <w:rPr>
          <w:rFonts w:cs="Arial"/>
          <w:b w:val="0"/>
          <w:color w:val="auto"/>
          <w:u w:val="none"/>
          <w:lang w:eastAsia="pl-PL"/>
        </w:rPr>
        <w:t xml:space="preserve">nformacja dotycząca przynależności do grupy kapitałowej, w rozumieniu ustawy z dnia 16 lutego 2007 r. o ochronie konkurencji i konsumentów (Dz. U. nr 50 poz. 331, z </w:t>
      </w:r>
      <w:proofErr w:type="spellStart"/>
      <w:r w:rsidRPr="000F717C">
        <w:rPr>
          <w:rFonts w:cs="Arial"/>
          <w:b w:val="0"/>
          <w:color w:val="auto"/>
          <w:u w:val="none"/>
          <w:lang w:eastAsia="pl-PL"/>
        </w:rPr>
        <w:t>póź</w:t>
      </w:r>
      <w:proofErr w:type="spellEnd"/>
      <w:r w:rsidRPr="000F717C">
        <w:rPr>
          <w:rFonts w:cs="Arial"/>
          <w:b w:val="0"/>
          <w:color w:val="auto"/>
          <w:u w:val="none"/>
          <w:lang w:eastAsia="pl-PL"/>
        </w:rPr>
        <w:t xml:space="preserve"> zm.)* złącznik nr 6 </w:t>
      </w: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650C3E" w:rsidRPr="00E75AD2" w:rsidRDefault="00650C3E" w:rsidP="00650C3E">
      <w:pPr>
        <w:autoSpaceDE w:val="0"/>
        <w:spacing w:line="260" w:lineRule="exact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  O których mowa w: </w:t>
      </w:r>
    </w:p>
    <w:p w:rsidR="00650C3E" w:rsidRPr="00E75AD2" w:rsidRDefault="00650C3E" w:rsidP="00650C3E">
      <w:pPr>
        <w:autoSpaceDE w:val="0"/>
        <w:spacing w:line="260" w:lineRule="exact"/>
        <w:rPr>
          <w:rFonts w:cs="Arial"/>
          <w:sz w:val="20"/>
        </w:rPr>
      </w:pPr>
      <w:r w:rsidRPr="00E75AD2">
        <w:rPr>
          <w:rFonts w:cs="Arial"/>
          <w:sz w:val="20"/>
        </w:rPr>
        <w:t>1) ust 5.  pkt. 2—4 i pkt. 6 niniejszego działu — składa dokument lub dokumenty wystawione w kraju, w którym ma siedzibę lub miejsce zamieszkania, potwierdzające odpowiednio, że:</w:t>
      </w:r>
    </w:p>
    <w:p w:rsidR="00650C3E" w:rsidRPr="00E75AD2" w:rsidRDefault="00650C3E" w:rsidP="00650C3E">
      <w:pPr>
        <w:numPr>
          <w:ilvl w:val="0"/>
          <w:numId w:val="8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E75AD2">
        <w:rPr>
          <w:rFonts w:cs="Arial"/>
          <w:sz w:val="20"/>
        </w:rPr>
        <w:t>nie otwarto jego likwidacji ani nie ogłoszono upadłości – wystawiony nie wcześniej niż  6 miesięcy przed upływem terminu składania ofert,</w:t>
      </w:r>
    </w:p>
    <w:p w:rsidR="00650C3E" w:rsidRPr="00E75AD2" w:rsidRDefault="00650C3E" w:rsidP="00650C3E">
      <w:pPr>
        <w:numPr>
          <w:ilvl w:val="0"/>
          <w:numId w:val="8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nie zalega z uiszczaniem podatków, opłat, składek na ubezpieczenie społeczne </w:t>
      </w:r>
      <w:r w:rsidRPr="00E75AD2">
        <w:rPr>
          <w:rFonts w:cs="Arial"/>
          <w:sz w:val="20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650C3E" w:rsidRPr="00E75AD2" w:rsidRDefault="00650C3E" w:rsidP="00245A3D">
      <w:pPr>
        <w:numPr>
          <w:ilvl w:val="0"/>
          <w:numId w:val="8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E75AD2">
        <w:rPr>
          <w:rFonts w:cs="Arial"/>
          <w:sz w:val="20"/>
        </w:rPr>
        <w:t>nie orzeczono wobec niego zakazu ubiegania się o zamówienie - wystawiony nie wcześniej niż  6 miesięcy przed upływem terminu składania ofert;</w:t>
      </w:r>
    </w:p>
    <w:p w:rsidR="00650C3E" w:rsidRPr="00E75AD2" w:rsidRDefault="00650C3E" w:rsidP="00245A3D">
      <w:pPr>
        <w:autoSpaceDE w:val="0"/>
        <w:spacing w:line="260" w:lineRule="exact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650C3E" w:rsidRPr="00E75AD2" w:rsidRDefault="00650C3E" w:rsidP="00650C3E">
      <w:pPr>
        <w:autoSpaceDE w:val="0"/>
        <w:spacing w:line="260" w:lineRule="exact"/>
        <w:rPr>
          <w:rFonts w:cs="Arial"/>
          <w:sz w:val="20"/>
        </w:rPr>
      </w:pP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</w:p>
    <w:p w:rsidR="00650C3E" w:rsidRPr="00E75AD2" w:rsidRDefault="00650C3E" w:rsidP="00650C3E">
      <w:pPr>
        <w:autoSpaceDE w:val="0"/>
        <w:rPr>
          <w:rFonts w:cs="Arial"/>
          <w:sz w:val="20"/>
        </w:rPr>
      </w:pPr>
      <w:r w:rsidRPr="00E75AD2">
        <w:rPr>
          <w:rFonts w:cs="Arial"/>
          <w:b/>
          <w:sz w:val="20"/>
        </w:rPr>
        <w:t>IX.2</w:t>
      </w:r>
      <w:r w:rsidRPr="00E75AD2">
        <w:rPr>
          <w:rFonts w:cs="Arial"/>
          <w:sz w:val="20"/>
        </w:rPr>
        <w:t xml:space="preserve"> </w:t>
      </w:r>
      <w:r w:rsidRPr="00E75AD2">
        <w:rPr>
          <w:rFonts w:cs="Arial"/>
          <w:b/>
          <w:i/>
          <w:sz w:val="20"/>
        </w:rPr>
        <w:t>W celu potwierdzenia, że oferowane dostawy, usługi lub roboty budowlane odpowiadają wymaganiom określonym przez Zamawiającego</w:t>
      </w:r>
      <w:r w:rsidRPr="00E75AD2">
        <w:rPr>
          <w:rFonts w:cs="Arial"/>
          <w:sz w:val="20"/>
        </w:rPr>
        <w:t xml:space="preserve">, Zamawiający żąda od Wykonawców: </w:t>
      </w:r>
    </w:p>
    <w:p w:rsidR="00650C3E" w:rsidRPr="00650C3E" w:rsidRDefault="00650C3E" w:rsidP="00650C3E">
      <w:pPr>
        <w:pStyle w:val="Akapitzlist"/>
        <w:numPr>
          <w:ilvl w:val="6"/>
          <w:numId w:val="7"/>
        </w:numPr>
        <w:spacing w:after="120"/>
        <w:ind w:left="0" w:firstLine="0"/>
        <w:jc w:val="both"/>
        <w:rPr>
          <w:rFonts w:ascii="Arial" w:hAnsi="Arial" w:cs="Arial"/>
        </w:rPr>
      </w:pPr>
      <w:r w:rsidRPr="00650C3E">
        <w:rPr>
          <w:rFonts w:ascii="Arial" w:hAnsi="Arial" w:cs="Arial"/>
        </w:rPr>
        <w:t xml:space="preserve">zaświadczenia podmiotu uprawnionego do kontroli jakości potwierdzającego, że dostarczane wyroby odpowiadają określonym normom lub specyfikacjom technicznym – lub równoważne zaświadczenie wystawione przez podmiot mający siedzibę w innym państwie członkowskim Europejskiego Obszaru Gospodarczego </w:t>
      </w:r>
    </w:p>
    <w:p w:rsidR="00650C3E" w:rsidRPr="00650C3E" w:rsidRDefault="00650C3E" w:rsidP="00650C3E">
      <w:pPr>
        <w:pStyle w:val="Akapitzlist"/>
        <w:numPr>
          <w:ilvl w:val="6"/>
          <w:numId w:val="7"/>
        </w:numPr>
        <w:tabs>
          <w:tab w:val="center" w:pos="0"/>
          <w:tab w:val="right" w:pos="284"/>
        </w:tabs>
        <w:ind w:left="0" w:firstLine="0"/>
        <w:jc w:val="both"/>
        <w:rPr>
          <w:rFonts w:ascii="Arial" w:hAnsi="Arial" w:cs="Arial"/>
        </w:rPr>
      </w:pPr>
      <w:r w:rsidRPr="00650C3E">
        <w:rPr>
          <w:rFonts w:ascii="Arial" w:hAnsi="Arial" w:cs="Arial"/>
        </w:rPr>
        <w:t xml:space="preserve">Oświadczenie  Wykonawcy, że oferowany przedmiot zamówienia posiada deklarację zgodności EC, lub certyfikat CE i jest dopuszczony do obrotu na </w:t>
      </w:r>
      <w:r w:rsidR="00245A3D">
        <w:rPr>
          <w:rFonts w:ascii="Arial" w:hAnsi="Arial" w:cs="Arial"/>
        </w:rPr>
        <w:t>rynku zgodnie z Ustawą z dnia 24.06</w:t>
      </w:r>
      <w:r w:rsidRPr="00650C3E">
        <w:rPr>
          <w:rFonts w:ascii="Arial" w:hAnsi="Arial" w:cs="Arial"/>
        </w:rPr>
        <w:t>.201</w:t>
      </w:r>
      <w:r w:rsidR="00245A3D">
        <w:rPr>
          <w:rFonts w:ascii="Arial" w:hAnsi="Arial" w:cs="Arial"/>
        </w:rPr>
        <w:t>5</w:t>
      </w:r>
      <w:r w:rsidRPr="00650C3E">
        <w:rPr>
          <w:rFonts w:ascii="Arial" w:hAnsi="Arial" w:cs="Arial"/>
        </w:rPr>
        <w:t xml:space="preserve"> r. o wyrobach medycznych</w:t>
      </w:r>
      <w:r w:rsidR="00245A3D">
        <w:rPr>
          <w:rFonts w:ascii="Arial" w:hAnsi="Arial" w:cs="Arial"/>
        </w:rPr>
        <w:t xml:space="preserve"> (Dz.U.2015 poz. 876)</w:t>
      </w:r>
      <w:r w:rsidRPr="00650C3E">
        <w:rPr>
          <w:rFonts w:ascii="Arial" w:hAnsi="Arial" w:cs="Arial"/>
        </w:rPr>
        <w:t>, jeżeli asortyment nie jest kwalifikowany jako wyrób medyczny należy dołączyć do oferty stosowne oświadczenie wskazując jednoznacznie jakich produktów ono dotyczy(pakiet nr, poz. nr).</w:t>
      </w:r>
    </w:p>
    <w:p w:rsidR="00650C3E" w:rsidRDefault="00245A3D" w:rsidP="00245A3D">
      <w:pPr>
        <w:pStyle w:val="Akapitzlist"/>
        <w:numPr>
          <w:ilvl w:val="6"/>
          <w:numId w:val="7"/>
        </w:numPr>
        <w:tabs>
          <w:tab w:val="center" w:pos="0"/>
          <w:tab w:val="right" w:pos="284"/>
        </w:tabs>
        <w:ind w:left="0" w:firstLine="0"/>
        <w:jc w:val="both"/>
        <w:rPr>
          <w:rFonts w:ascii="Arial" w:hAnsi="Arial" w:cs="Arial"/>
        </w:rPr>
      </w:pPr>
      <w:r w:rsidRPr="00245A3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okumenty </w:t>
      </w:r>
      <w:r w:rsidR="00650C3E" w:rsidRPr="00245A3D">
        <w:rPr>
          <w:rFonts w:ascii="Arial" w:hAnsi="Arial" w:cs="Arial"/>
        </w:rPr>
        <w:t xml:space="preserve">rejestracji produktów, </w:t>
      </w:r>
      <w:r>
        <w:rPr>
          <w:rFonts w:ascii="Arial" w:hAnsi="Arial" w:cs="Arial"/>
        </w:rPr>
        <w:t xml:space="preserve">lub </w:t>
      </w:r>
      <w:r w:rsidR="00650C3E" w:rsidRPr="00245A3D">
        <w:rPr>
          <w:rFonts w:ascii="Arial" w:hAnsi="Arial" w:cs="Arial"/>
        </w:rPr>
        <w:t>dokument</w:t>
      </w:r>
      <w:r>
        <w:rPr>
          <w:rFonts w:ascii="Arial" w:hAnsi="Arial" w:cs="Arial"/>
        </w:rPr>
        <w:t>y</w:t>
      </w:r>
      <w:r w:rsidR="00650C3E" w:rsidRPr="00245A3D">
        <w:rPr>
          <w:rFonts w:ascii="Arial" w:hAnsi="Arial" w:cs="Arial"/>
        </w:rPr>
        <w:t xml:space="preserve"> potwierdzające rejestrację/zgłoszenia produktu leczniczego </w:t>
      </w:r>
      <w:r w:rsidRPr="00245A3D">
        <w:rPr>
          <w:rFonts w:ascii="Arial" w:hAnsi="Arial" w:cs="Arial"/>
        </w:rPr>
        <w:t xml:space="preserve">w </w:t>
      </w:r>
      <w:r w:rsidRPr="00245A3D">
        <w:rPr>
          <w:rFonts w:ascii="Arial" w:hAnsi="Arial" w:cs="Arial"/>
          <w:bCs/>
        </w:rPr>
        <w:t>Urzędzie Rejestracji Produktów Leczniczych, Wyrobów Med</w:t>
      </w:r>
      <w:r>
        <w:rPr>
          <w:rFonts w:ascii="Arial" w:hAnsi="Arial" w:cs="Arial"/>
          <w:bCs/>
        </w:rPr>
        <w:t>ycznych i Produktów Biobójczych</w:t>
      </w:r>
      <w:r w:rsidRPr="00245A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zgodnie z Ustawą z dnia 24.06</w:t>
      </w:r>
      <w:r w:rsidRPr="00650C3E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Pr="00650C3E">
        <w:rPr>
          <w:rFonts w:ascii="Arial" w:hAnsi="Arial" w:cs="Arial"/>
        </w:rPr>
        <w:t xml:space="preserve"> r. o wyrobach medycznych</w:t>
      </w:r>
      <w:r>
        <w:rPr>
          <w:rFonts w:ascii="Arial" w:hAnsi="Arial" w:cs="Arial"/>
        </w:rPr>
        <w:t xml:space="preserve"> (Dz.U.2015 poz. 876)</w:t>
      </w:r>
      <w:r w:rsidRPr="00245A3D">
        <w:rPr>
          <w:rFonts w:ascii="Arial" w:hAnsi="Arial" w:cs="Arial"/>
          <w:bCs/>
        </w:rPr>
        <w:t xml:space="preserve"> </w:t>
      </w:r>
      <w:r w:rsidR="00650C3E" w:rsidRPr="00245A3D">
        <w:rPr>
          <w:rFonts w:ascii="Arial" w:hAnsi="Arial" w:cs="Arial"/>
        </w:rPr>
        <w:t xml:space="preserve">jeżeli dotyczy oferowanych produktów. </w:t>
      </w:r>
    </w:p>
    <w:p w:rsidR="00245A3D" w:rsidRDefault="00245A3D" w:rsidP="00245A3D">
      <w:pPr>
        <w:pStyle w:val="Akapitzlist"/>
        <w:numPr>
          <w:ilvl w:val="6"/>
          <w:numId w:val="7"/>
        </w:numPr>
        <w:tabs>
          <w:tab w:val="center" w:pos="0"/>
          <w:tab w:val="righ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Próbki wyrobów </w:t>
      </w:r>
      <w:r w:rsidR="00B80D71">
        <w:rPr>
          <w:rFonts w:ascii="Arial" w:hAnsi="Arial" w:cs="Arial"/>
        </w:rPr>
        <w:t xml:space="preserve">asortymentu i </w:t>
      </w:r>
      <w:r>
        <w:rPr>
          <w:rFonts w:ascii="Arial" w:hAnsi="Arial" w:cs="Arial"/>
        </w:rPr>
        <w:t xml:space="preserve">w ilościach </w:t>
      </w:r>
      <w:r w:rsidR="00B80D71">
        <w:rPr>
          <w:rFonts w:ascii="Arial" w:hAnsi="Arial" w:cs="Arial"/>
        </w:rPr>
        <w:t>określonych</w:t>
      </w:r>
      <w:r>
        <w:rPr>
          <w:rFonts w:ascii="Arial" w:hAnsi="Arial" w:cs="Arial"/>
        </w:rPr>
        <w:t xml:space="preserve"> w załączniku nr 2  do Siwz </w:t>
      </w:r>
      <w:r w:rsidR="00B80D71">
        <w:rPr>
          <w:rFonts w:ascii="Arial" w:hAnsi="Arial" w:cs="Arial"/>
        </w:rPr>
        <w:t>(pakiet</w:t>
      </w:r>
      <w:r w:rsidR="000E6326">
        <w:rPr>
          <w:rFonts w:ascii="Arial" w:hAnsi="Arial" w:cs="Arial"/>
        </w:rPr>
        <w:t>y</w:t>
      </w:r>
      <w:r w:rsidR="00B80D71">
        <w:rPr>
          <w:rFonts w:ascii="Arial" w:hAnsi="Arial" w:cs="Arial"/>
        </w:rPr>
        <w:t xml:space="preserve"> 1-1</w:t>
      </w:r>
      <w:r w:rsidR="000E6326">
        <w:rPr>
          <w:rFonts w:ascii="Arial" w:hAnsi="Arial" w:cs="Arial"/>
        </w:rPr>
        <w:t>4</w:t>
      </w:r>
      <w:r w:rsidR="00F40974">
        <w:rPr>
          <w:rFonts w:ascii="Arial" w:hAnsi="Arial" w:cs="Arial"/>
        </w:rPr>
        <w:t>,19</w:t>
      </w:r>
      <w:r w:rsidR="00B80D71">
        <w:rPr>
          <w:rFonts w:ascii="Arial" w:hAnsi="Arial" w:cs="Arial"/>
        </w:rPr>
        <w:t>)</w:t>
      </w:r>
    </w:p>
    <w:p w:rsidR="00BF0855" w:rsidRPr="00245A3D" w:rsidRDefault="00BF0855" w:rsidP="00BF0855">
      <w:pPr>
        <w:pStyle w:val="Akapitzlist"/>
        <w:numPr>
          <w:ilvl w:val="6"/>
          <w:numId w:val="7"/>
        </w:numPr>
        <w:tabs>
          <w:tab w:val="righ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potwierdzające </w:t>
      </w:r>
      <w:r w:rsidRPr="00BF0855">
        <w:rPr>
          <w:rFonts w:ascii="Arial" w:hAnsi="Arial" w:cs="Arial"/>
        </w:rPr>
        <w:t>walidację procesu sterylizacji wyrobów stanowiących przedmiot oferty/zamówienia zgodnie z normą:</w:t>
      </w:r>
      <w:r>
        <w:rPr>
          <w:rFonts w:ascii="Arial" w:hAnsi="Arial" w:cs="Arial"/>
        </w:rPr>
        <w:t xml:space="preserve"> </w:t>
      </w:r>
      <w:r w:rsidRPr="00BF0855">
        <w:rPr>
          <w:rFonts w:ascii="Arial" w:hAnsi="Arial" w:cs="Arial"/>
        </w:rPr>
        <w:t>PN-EN ISO 17665-1:2008</w:t>
      </w:r>
      <w:r>
        <w:rPr>
          <w:rFonts w:ascii="Arial" w:hAnsi="Arial" w:cs="Arial"/>
        </w:rPr>
        <w:t xml:space="preserve"> </w:t>
      </w:r>
      <w:r w:rsidRPr="00BF0855">
        <w:rPr>
          <w:rFonts w:ascii="Arial" w:hAnsi="Arial" w:cs="Arial"/>
        </w:rPr>
        <w:t>(sterylizacja parą wodną w nadciśnieniu) w formie końcowego raportu z walidacji</w:t>
      </w:r>
      <w:r>
        <w:rPr>
          <w:rFonts w:ascii="Arial" w:hAnsi="Arial" w:cs="Arial"/>
        </w:rPr>
        <w:t xml:space="preserve"> </w:t>
      </w:r>
      <w:r w:rsidRPr="00BF0855">
        <w:rPr>
          <w:rFonts w:ascii="Arial" w:hAnsi="Arial" w:cs="Arial"/>
        </w:rPr>
        <w:t>lub raport ponownej kwalifikacji procesu sterylizacji(operacyjny i procesowy)</w:t>
      </w:r>
      <w:r>
        <w:rPr>
          <w:rFonts w:ascii="Arial" w:hAnsi="Arial" w:cs="Arial"/>
        </w:rPr>
        <w:t xml:space="preserve"> (dotyczy pakietu nr 16 załącznika nr 2 do Siwz)</w:t>
      </w:r>
    </w:p>
    <w:p w:rsidR="00650C3E" w:rsidRPr="00A82405" w:rsidRDefault="00650C3E" w:rsidP="00BF0855">
      <w:pPr>
        <w:pStyle w:val="Style23"/>
        <w:widowControl/>
        <w:tabs>
          <w:tab w:val="left" w:pos="835"/>
        </w:tabs>
        <w:spacing w:line="240" w:lineRule="auto"/>
        <w:ind w:firstLine="0"/>
        <w:rPr>
          <w:rStyle w:val="FontStyle50"/>
        </w:rPr>
      </w:pPr>
      <w:r>
        <w:rPr>
          <w:rStyle w:val="FontStyle50"/>
        </w:rPr>
        <w:t xml:space="preserve">        </w:t>
      </w:r>
    </w:p>
    <w:p w:rsidR="00650C3E" w:rsidRPr="00E75AD2" w:rsidRDefault="00650C3E" w:rsidP="00650C3E">
      <w:pPr>
        <w:autoSpaceDE w:val="0"/>
        <w:spacing w:line="260" w:lineRule="exact"/>
        <w:rPr>
          <w:rFonts w:cs="Arial"/>
          <w:sz w:val="20"/>
        </w:rPr>
      </w:pPr>
      <w:r w:rsidRPr="00E75AD2">
        <w:rPr>
          <w:rFonts w:cs="Arial"/>
          <w:b/>
          <w:sz w:val="20"/>
        </w:rPr>
        <w:t>IX 3.</w:t>
      </w:r>
      <w:r w:rsidRPr="00E75AD2">
        <w:rPr>
          <w:rFonts w:cs="Arial"/>
          <w:sz w:val="20"/>
        </w:rPr>
        <w:t xml:space="preserve"> Wykonawcy mogą wspólnie ubiegać się o udzielenie zamówienia, w </w:t>
      </w:r>
      <w:r w:rsidRPr="00E75AD2">
        <w:rPr>
          <w:rFonts w:cs="Arial"/>
          <w:color w:val="0000FF"/>
          <w:sz w:val="20"/>
        </w:rPr>
        <w:t xml:space="preserve"> </w:t>
      </w:r>
      <w:r w:rsidRPr="00E75AD2">
        <w:rPr>
          <w:rFonts w:cs="Arial"/>
          <w:sz w:val="20"/>
        </w:rPr>
        <w:t>przypadku, kiedy ofertę składa kilka podmiotów, oferta musi spełniać następujące warunki:</w:t>
      </w: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1)  Oferta winna być podpisana przez każdego z wykonawców występujących wspólnie lub upoważnionego przedstawiciela / partnera wiodącego.</w:t>
      </w: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 2) Upoważnienie do pełnienia funkcji przedstawiciela / partnera wiodącego wymaga podpisu prawnie upoważnionych przedstawicieli każdego z wykonawców występujących</w:t>
      </w: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    wspólnie/ partnerów - należy załączyć do oferty </w:t>
      </w: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4) Podmioty występujące wspólnie ponoszą solidarną odpowiedzialność za niewykonanie lub nienależyte wykonanie zobowiązań </w:t>
      </w: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650C3E" w:rsidRPr="00E75AD2" w:rsidRDefault="00650C3E" w:rsidP="00650C3E">
      <w:pPr>
        <w:autoSpaceDE w:val="0"/>
        <w:spacing w:line="260" w:lineRule="exact"/>
        <w:rPr>
          <w:rFonts w:cs="Arial"/>
          <w:sz w:val="20"/>
        </w:rPr>
      </w:pPr>
    </w:p>
    <w:p w:rsidR="00650C3E" w:rsidRPr="00E75AD2" w:rsidRDefault="00650C3E" w:rsidP="00650C3E">
      <w:pPr>
        <w:widowControl w:val="0"/>
        <w:tabs>
          <w:tab w:val="left" w:pos="840"/>
        </w:tabs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Wyżej wymienione dokumenty mogą być złożone w formie oryginałów ( </w:t>
      </w:r>
      <w:r w:rsidRPr="00E75AD2">
        <w:rPr>
          <w:rFonts w:cs="Arial"/>
          <w:i/>
          <w:snapToGrid w:val="0"/>
          <w:color w:val="000000"/>
          <w:sz w:val="20"/>
        </w:rPr>
        <w:t>gdy jest to wymagane</w:t>
      </w:r>
      <w:r w:rsidRPr="00E75AD2">
        <w:rPr>
          <w:rFonts w:cs="Arial"/>
          <w:snapToGrid w:val="0"/>
          <w:color w:val="000000"/>
          <w:sz w:val="20"/>
        </w:rPr>
        <w:t xml:space="preserve"> ) lub kserokopii potwierdzonych za zgodność przez osobę / osoby uprawnioną do podpisania oferty z dopiskiem "za zgodność z oryginałem".</w:t>
      </w:r>
    </w:p>
    <w:p w:rsidR="00650C3E" w:rsidRPr="00E75AD2" w:rsidRDefault="00650C3E" w:rsidP="00650C3E">
      <w:pPr>
        <w:widowControl w:val="0"/>
        <w:tabs>
          <w:tab w:val="left" w:pos="840"/>
        </w:tabs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Dokumenty sporządzone w języku obcym są składane wraz z tłumaczeniem na język polski, poświadczonym przez wykonawcę</w:t>
      </w:r>
    </w:p>
    <w:p w:rsidR="00650C3E" w:rsidRPr="00E75AD2" w:rsidRDefault="00650C3E" w:rsidP="00650C3E">
      <w:pPr>
        <w:autoSpaceDE w:val="0"/>
        <w:spacing w:line="260" w:lineRule="exact"/>
        <w:rPr>
          <w:rFonts w:cs="Arial"/>
          <w:sz w:val="20"/>
        </w:rPr>
      </w:pPr>
    </w:p>
    <w:p w:rsidR="00650C3E" w:rsidRPr="00E75AD2" w:rsidRDefault="00650C3E" w:rsidP="00650C3E">
      <w:pPr>
        <w:autoSpaceDE w:val="0"/>
        <w:spacing w:line="260" w:lineRule="exact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650C3E" w:rsidRPr="00E75AD2" w:rsidRDefault="00650C3E" w:rsidP="00650C3E">
      <w:pPr>
        <w:widowControl w:val="0"/>
        <w:rPr>
          <w:rFonts w:cs="Arial"/>
          <w:b/>
          <w:snapToGrid w:val="0"/>
          <w:color w:val="000000"/>
          <w:sz w:val="20"/>
        </w:rPr>
      </w:pP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X. Informacja o sposobie porozumiewania się zamawiającego z wykonawcami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  <w:u w:val="single"/>
        </w:rPr>
      </w:pPr>
      <w:r w:rsidRPr="00E75AD2">
        <w:rPr>
          <w:rFonts w:cs="Arial"/>
          <w:snapToGrid w:val="0"/>
          <w:color w:val="000000"/>
          <w:sz w:val="20"/>
          <w:u w:val="single"/>
        </w:rPr>
        <w:t>Powiatowy Zakład Opieki Zdrowotnej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  <w:u w:val="single"/>
        </w:rPr>
      </w:pPr>
      <w:r w:rsidRPr="00E75AD2">
        <w:rPr>
          <w:rFonts w:cs="Arial"/>
          <w:snapToGrid w:val="0"/>
          <w:color w:val="000000"/>
          <w:sz w:val="20"/>
          <w:u w:val="single"/>
        </w:rPr>
        <w:t>ul. Radomska 70  27-200 Starachowice tel. (41) 2745381  fax (41) 2739229 /2739182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  <w:u w:val="single"/>
        </w:rPr>
      </w:pP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2. Zamawiający udzieli wyjaśnień niezwłocznie, jednak nie później niż na </w:t>
      </w:r>
      <w:r w:rsidRPr="00E75AD2">
        <w:rPr>
          <w:rFonts w:cs="Arial"/>
          <w:color w:val="FF0000"/>
          <w:sz w:val="20"/>
        </w:rPr>
        <w:t xml:space="preserve"> </w:t>
      </w:r>
      <w:r w:rsidRPr="00E75AD2">
        <w:rPr>
          <w:rFonts w:cs="Arial"/>
          <w:color w:val="000000"/>
          <w:sz w:val="20"/>
        </w:rPr>
        <w:t xml:space="preserve">2 </w:t>
      </w:r>
      <w:r w:rsidRPr="00E75AD2">
        <w:rPr>
          <w:rFonts w:cs="Arial"/>
          <w:sz w:val="20"/>
        </w:rPr>
        <w:t>dni przed upływem terminu składania ofert</w:t>
      </w: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650C3E" w:rsidRPr="00E75AD2" w:rsidRDefault="00650C3E" w:rsidP="00650C3E">
      <w:pPr>
        <w:widowControl w:val="0"/>
        <w:rPr>
          <w:rFonts w:cs="Arial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Wszystkie pytania i wyjaśnienia dotyczące </w:t>
      </w:r>
      <w:proofErr w:type="spellStart"/>
      <w:r w:rsidRPr="00E75AD2">
        <w:rPr>
          <w:rFonts w:cs="Arial"/>
          <w:snapToGrid w:val="0"/>
          <w:color w:val="000000"/>
          <w:sz w:val="20"/>
        </w:rPr>
        <w:t>siwz</w:t>
      </w:r>
      <w:proofErr w:type="spellEnd"/>
      <w:r w:rsidRPr="00E75AD2">
        <w:rPr>
          <w:rFonts w:cs="Arial"/>
          <w:snapToGrid w:val="0"/>
          <w:color w:val="000000"/>
          <w:sz w:val="20"/>
        </w:rPr>
        <w:t xml:space="preserve"> zostaną również umieszczone na stronie internetowej </w:t>
      </w:r>
      <w:hyperlink r:id="rId9" w:history="1">
        <w:r w:rsidRPr="00E75AD2">
          <w:rPr>
            <w:rStyle w:val="Hipercze"/>
            <w:rFonts w:cs="Arial"/>
            <w:sz w:val="20"/>
          </w:rPr>
          <w:t>http://zoz.starachowice.sisco.info/</w:t>
        </w:r>
      </w:hyperlink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  <w:u w:val="single"/>
        </w:rPr>
      </w:pP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E75AD2">
        <w:rPr>
          <w:rFonts w:cs="Arial"/>
          <w:snapToGrid w:val="0"/>
          <w:color w:val="000000"/>
          <w:sz w:val="20"/>
        </w:rPr>
        <w:t>uPzp</w:t>
      </w:r>
      <w:proofErr w:type="spellEnd"/>
      <w:r w:rsidRPr="00E75AD2">
        <w:rPr>
          <w:rFonts w:cs="Arial"/>
          <w:snapToGrid w:val="0"/>
          <w:color w:val="000000"/>
          <w:sz w:val="20"/>
        </w:rPr>
        <w:t>.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E75AD2">
        <w:rPr>
          <w:rFonts w:cs="Arial"/>
          <w:snapToGrid w:val="0"/>
          <w:color w:val="000000"/>
          <w:sz w:val="20"/>
        </w:rPr>
        <w:t>siwz</w:t>
      </w:r>
      <w:proofErr w:type="spellEnd"/>
      <w:r w:rsidRPr="00E75AD2">
        <w:rPr>
          <w:rFonts w:cs="Arial"/>
          <w:snapToGrid w:val="0"/>
          <w:color w:val="000000"/>
          <w:sz w:val="20"/>
        </w:rPr>
        <w:t>, oraz informacja ta zostanie zamieszczona na w/w stronie internetowej.</w:t>
      </w:r>
    </w:p>
    <w:p w:rsidR="00650C3E" w:rsidRPr="00E31AEC" w:rsidRDefault="00650C3E" w:rsidP="00650C3E">
      <w:pPr>
        <w:pStyle w:val="Tekstpodstawowy"/>
        <w:rPr>
          <w:rFonts w:cs="Arial"/>
          <w:sz w:val="20"/>
        </w:rPr>
      </w:pPr>
      <w:r w:rsidRPr="00E31AEC">
        <w:rPr>
          <w:rFonts w:cs="Arial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  <w:u w:val="single"/>
        </w:rPr>
      </w:pPr>
      <w:r w:rsidRPr="00E75AD2">
        <w:rPr>
          <w:rFonts w:cs="Arial"/>
          <w:snapToGrid w:val="0"/>
          <w:color w:val="000000"/>
          <w:sz w:val="20"/>
        </w:rPr>
        <w:t>5</w:t>
      </w:r>
      <w:r w:rsidRPr="00E75AD2">
        <w:rPr>
          <w:rFonts w:cs="Arial"/>
          <w:snapToGrid w:val="0"/>
          <w:color w:val="000000"/>
          <w:sz w:val="20"/>
          <w:u w:val="single"/>
        </w:rPr>
        <w:t>. W prowadzonym postępowaniu wszelkie oświadczenia, wnioski, zawiadomienia pr</w:t>
      </w:r>
      <w:r w:rsidR="000D0E4D">
        <w:rPr>
          <w:rFonts w:cs="Arial"/>
          <w:snapToGrid w:val="0"/>
          <w:color w:val="000000"/>
          <w:sz w:val="20"/>
          <w:u w:val="single"/>
        </w:rPr>
        <w:t xml:space="preserve">zekazywane będą za pomocą faksu </w:t>
      </w:r>
      <w:r w:rsidR="000D0E4D" w:rsidRPr="00C82E1E">
        <w:rPr>
          <w:rFonts w:cs="Arial"/>
          <w:snapToGrid w:val="0"/>
          <w:sz w:val="20"/>
          <w:u w:val="single"/>
        </w:rPr>
        <w:t xml:space="preserve">i poczty elektronicznej  </w:t>
      </w:r>
      <w:r w:rsidRPr="00E75AD2">
        <w:rPr>
          <w:rFonts w:cs="Arial"/>
          <w:snapToGrid w:val="0"/>
          <w:color w:val="000000"/>
          <w:sz w:val="20"/>
          <w:u w:val="single"/>
        </w:rPr>
        <w:t>a oryginał dokumentu niezwłocznie dosłany pocztą .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Strona która otrzymuje dokumenty lub informacje faksem zobowiązana jest na wezwanie strony przekazującej dokument do niezwłocznego potwierdzenia ich otrzymania .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  <w:u w:val="single"/>
        </w:rPr>
      </w:pPr>
      <w:r w:rsidRPr="00E75AD2">
        <w:rPr>
          <w:rFonts w:cs="Arial"/>
          <w:snapToGrid w:val="0"/>
          <w:color w:val="000000"/>
          <w:sz w:val="20"/>
        </w:rPr>
        <w:t xml:space="preserve"> </w:t>
      </w:r>
      <w:r w:rsidRPr="00E75AD2">
        <w:rPr>
          <w:rFonts w:cs="Arial"/>
          <w:snapToGrid w:val="0"/>
          <w:color w:val="000000"/>
          <w:sz w:val="20"/>
          <w:u w:val="single"/>
        </w:rPr>
        <w:t>Zamawiający nie przewiduje prowadzenia aukcji elektronicznej.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6. Zamawiający nie przewiduje zorganizowania zebrania z wykonawcami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XI. Osoby uprawnione do porozumiewania się z wykonawcami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Osoby upoważnione ze strony zamawiającego do kontaktowania się z Wykonawcami:  </w:t>
      </w:r>
    </w:p>
    <w:p w:rsidR="00B80D71" w:rsidRDefault="00B80D71" w:rsidP="00B80D71">
      <w:pPr>
        <w:widowControl w:val="0"/>
        <w:tabs>
          <w:tab w:val="left" w:pos="284"/>
          <w:tab w:val="num" w:pos="720"/>
        </w:tabs>
        <w:suppressAutoHyphens w:val="0"/>
        <w:ind w:left="360" w:hanging="360"/>
        <w:jc w:val="both"/>
        <w:rPr>
          <w:rFonts w:cs="Arial"/>
          <w:sz w:val="20"/>
        </w:rPr>
      </w:pPr>
      <w:r>
        <w:rPr>
          <w:rFonts w:cs="Arial"/>
          <w:snapToGrid w:val="0"/>
          <w:color w:val="000000"/>
          <w:sz w:val="20"/>
        </w:rPr>
        <w:t xml:space="preserve">- </w:t>
      </w:r>
      <w:r w:rsidR="00650C3E" w:rsidRPr="00E75AD2">
        <w:rPr>
          <w:rFonts w:cs="Arial"/>
          <w:snapToGrid w:val="0"/>
          <w:color w:val="000000"/>
          <w:sz w:val="20"/>
        </w:rPr>
        <w:t xml:space="preserve"> </w:t>
      </w:r>
      <w:r w:rsidRPr="00C82E1E">
        <w:rPr>
          <w:rFonts w:cs="Arial"/>
          <w:sz w:val="20"/>
        </w:rPr>
        <w:t>w kwestiach dotyczących przedmiotu zamówienia</w:t>
      </w:r>
      <w:r>
        <w:rPr>
          <w:rFonts w:cs="Arial"/>
          <w:sz w:val="20"/>
        </w:rPr>
        <w:t xml:space="preserve"> </w:t>
      </w:r>
    </w:p>
    <w:p w:rsidR="00B80D71" w:rsidRDefault="00B80D71" w:rsidP="00B80D71">
      <w:pPr>
        <w:widowControl w:val="0"/>
        <w:numPr>
          <w:ilvl w:val="0"/>
          <w:numId w:val="39"/>
        </w:numPr>
        <w:tabs>
          <w:tab w:val="left" w:pos="284"/>
          <w:tab w:val="num" w:pos="720"/>
        </w:tabs>
        <w:suppressAutoHyphens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Kierownika Apteki </w:t>
      </w:r>
      <w:r w:rsidRPr="00C82E1E">
        <w:rPr>
          <w:rFonts w:cs="Arial"/>
          <w:sz w:val="20"/>
        </w:rPr>
        <w:t xml:space="preserve"> Małgorzata Matusiak tel. 041</w:t>
      </w:r>
      <w:r>
        <w:rPr>
          <w:rFonts w:cs="Arial"/>
          <w:sz w:val="20"/>
        </w:rPr>
        <w:t> </w:t>
      </w:r>
      <w:r w:rsidRPr="00C82E1E">
        <w:rPr>
          <w:rFonts w:cs="Arial"/>
          <w:sz w:val="20"/>
        </w:rPr>
        <w:t>273</w:t>
      </w:r>
      <w:r>
        <w:rPr>
          <w:rFonts w:cs="Arial"/>
          <w:sz w:val="20"/>
        </w:rPr>
        <w:t xml:space="preserve"> </w:t>
      </w:r>
      <w:r w:rsidRPr="00C82E1E">
        <w:rPr>
          <w:rFonts w:cs="Arial"/>
          <w:sz w:val="20"/>
        </w:rPr>
        <w:t xml:space="preserve">9169 </w:t>
      </w:r>
      <w:r w:rsidR="006B2127">
        <w:rPr>
          <w:rFonts w:cs="Arial"/>
          <w:sz w:val="20"/>
        </w:rPr>
        <w:t>(pakiet nr 1-13)</w:t>
      </w:r>
    </w:p>
    <w:p w:rsidR="00B80D71" w:rsidRDefault="00B80D71" w:rsidP="00B80D71">
      <w:pPr>
        <w:widowControl w:val="0"/>
        <w:numPr>
          <w:ilvl w:val="0"/>
          <w:numId w:val="39"/>
        </w:numPr>
        <w:tabs>
          <w:tab w:val="left" w:pos="284"/>
          <w:tab w:val="num" w:pos="720"/>
        </w:tabs>
        <w:suppressAutoHyphens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Pielęgniarka Oddziałowa Bloku Operacyjnego Maria </w:t>
      </w:r>
      <w:proofErr w:type="spellStart"/>
      <w:r>
        <w:rPr>
          <w:rFonts w:cs="Arial"/>
          <w:sz w:val="20"/>
        </w:rPr>
        <w:t>Zawłocka</w:t>
      </w:r>
      <w:proofErr w:type="spellEnd"/>
      <w:r>
        <w:rPr>
          <w:rFonts w:cs="Arial"/>
          <w:sz w:val="20"/>
        </w:rPr>
        <w:t xml:space="preserve"> tel.  041 273 98 50</w:t>
      </w:r>
      <w:r w:rsidR="006B2127">
        <w:rPr>
          <w:rFonts w:cs="Arial"/>
          <w:sz w:val="20"/>
        </w:rPr>
        <w:t xml:space="preserve"> (pakiet nr 15-1</w:t>
      </w:r>
      <w:r w:rsidR="00F40974">
        <w:rPr>
          <w:rFonts w:cs="Arial"/>
          <w:sz w:val="20"/>
        </w:rPr>
        <w:t>9</w:t>
      </w:r>
      <w:r w:rsidR="006B2127">
        <w:rPr>
          <w:rFonts w:cs="Arial"/>
          <w:sz w:val="20"/>
        </w:rPr>
        <w:t>)</w:t>
      </w:r>
    </w:p>
    <w:p w:rsidR="00B80D71" w:rsidRPr="00C82E1E" w:rsidRDefault="00B80D71" w:rsidP="00B80D71">
      <w:pPr>
        <w:widowControl w:val="0"/>
        <w:numPr>
          <w:ilvl w:val="0"/>
          <w:numId w:val="39"/>
        </w:numPr>
        <w:tabs>
          <w:tab w:val="left" w:pos="284"/>
          <w:tab w:val="num" w:pos="720"/>
        </w:tabs>
        <w:suppressAutoHyphens w:val="0"/>
        <w:jc w:val="both"/>
        <w:rPr>
          <w:rFonts w:cs="Arial"/>
          <w:sz w:val="20"/>
        </w:rPr>
      </w:pPr>
      <w:r>
        <w:rPr>
          <w:rFonts w:cs="Arial"/>
          <w:sz w:val="20"/>
        </w:rPr>
        <w:t>Pielęgniarka Oddziałowa Stacji Dializ Beata Gacek tel. 041 273 91 93</w:t>
      </w:r>
      <w:r w:rsidR="006B2127">
        <w:rPr>
          <w:rFonts w:cs="Arial"/>
          <w:sz w:val="20"/>
        </w:rPr>
        <w:t xml:space="preserve"> (pakiet nr 14 </w:t>
      </w:r>
    </w:p>
    <w:p w:rsidR="00650C3E" w:rsidRPr="00E75AD2" w:rsidRDefault="00650C3E" w:rsidP="00B80D71">
      <w:pPr>
        <w:widowControl w:val="0"/>
        <w:rPr>
          <w:rFonts w:cs="Arial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- sprawy proceduralne  </w:t>
      </w:r>
      <w:r w:rsidRPr="00E75AD2">
        <w:rPr>
          <w:rFonts w:cs="Arial"/>
          <w:sz w:val="20"/>
        </w:rPr>
        <w:t xml:space="preserve">Dział ds. Zamówień Publicznych  Włodzimierz Żyła tel. 041 2739182 </w:t>
      </w:r>
    </w:p>
    <w:p w:rsidR="00650C3E" w:rsidRPr="00E75AD2" w:rsidRDefault="00650C3E" w:rsidP="00650C3E">
      <w:pPr>
        <w:widowControl w:val="0"/>
        <w:rPr>
          <w:rFonts w:cs="Arial"/>
          <w:b/>
          <w:bCs/>
          <w:snapToGrid w:val="0"/>
          <w:color w:val="000000"/>
          <w:sz w:val="20"/>
        </w:rPr>
      </w:pPr>
      <w:r w:rsidRPr="00E75AD2">
        <w:rPr>
          <w:rFonts w:cs="Arial"/>
          <w:sz w:val="20"/>
        </w:rPr>
        <w:t xml:space="preserve">   w godz.09:00 – 14:00</w:t>
      </w:r>
    </w:p>
    <w:p w:rsidR="00650C3E" w:rsidRPr="00E31AEC" w:rsidRDefault="00650C3E" w:rsidP="00650C3E">
      <w:pPr>
        <w:pStyle w:val="Nagwek5"/>
        <w:rPr>
          <w:rFonts w:cs="Arial"/>
          <w:sz w:val="20"/>
        </w:rPr>
      </w:pPr>
    </w:p>
    <w:p w:rsidR="00650C3E" w:rsidRPr="00E31AEC" w:rsidRDefault="00650C3E" w:rsidP="00650C3E">
      <w:pPr>
        <w:pStyle w:val="Nagwek5"/>
        <w:rPr>
          <w:rFonts w:cs="Arial"/>
          <w:sz w:val="20"/>
        </w:rPr>
      </w:pPr>
      <w:r w:rsidRPr="00E31AEC">
        <w:rPr>
          <w:rFonts w:cs="Arial"/>
          <w:sz w:val="20"/>
        </w:rPr>
        <w:t>XII. Wadium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z w:val="20"/>
        </w:rPr>
        <w:t xml:space="preserve">Zamawiający nie przewiduje wnoszenia wadium </w:t>
      </w:r>
    </w:p>
    <w:p w:rsidR="00650C3E" w:rsidRPr="00E75AD2" w:rsidRDefault="00650C3E" w:rsidP="00650C3E">
      <w:pPr>
        <w:widowControl w:val="0"/>
        <w:rPr>
          <w:rFonts w:cs="Arial"/>
          <w:b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XIII. Termin związania ofertą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Oferenci pozostają związani ofertą przez okres 30 dni od upływu terminu do składania ofert .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Bieg terminu związania z ofertą rozpoczyna się wraz z upływem terminu składania ofert.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XIV. Opis przygotowania oferty</w:t>
      </w:r>
    </w:p>
    <w:p w:rsidR="00650C3E" w:rsidRPr="00E75AD2" w:rsidRDefault="00650C3E" w:rsidP="00650C3E">
      <w:pPr>
        <w:widowControl w:val="0"/>
        <w:tabs>
          <w:tab w:val="left" w:pos="473"/>
        </w:tabs>
        <w:ind w:right="-530"/>
        <w:rPr>
          <w:rFonts w:cs="Arial"/>
          <w:b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1.</w:t>
      </w:r>
      <w:r w:rsidRPr="00E75AD2">
        <w:rPr>
          <w:rFonts w:cs="Arial"/>
          <w:b/>
          <w:snapToGrid w:val="0"/>
          <w:color w:val="000000"/>
          <w:sz w:val="20"/>
        </w:rPr>
        <w:tab/>
        <w:t>Przygotowanie oferty</w:t>
      </w:r>
    </w:p>
    <w:p w:rsidR="00650C3E" w:rsidRPr="00E75AD2" w:rsidRDefault="00650C3E" w:rsidP="00650C3E">
      <w:pPr>
        <w:widowControl w:val="0"/>
        <w:tabs>
          <w:tab w:val="left" w:pos="698"/>
        </w:tabs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1)</w:t>
      </w:r>
      <w:r w:rsidRPr="00E75AD2">
        <w:rPr>
          <w:rFonts w:cs="Arial"/>
          <w:snapToGrid w:val="0"/>
          <w:color w:val="000000"/>
          <w:sz w:val="20"/>
        </w:rPr>
        <w:tab/>
        <w:t>Oferta musi być sporządzona w języku polskim, pismem czytelnym w formie papierowej.</w:t>
      </w:r>
    </w:p>
    <w:p w:rsidR="00650C3E" w:rsidRPr="00E75AD2" w:rsidRDefault="00650C3E" w:rsidP="00650C3E">
      <w:pPr>
        <w:widowControl w:val="0"/>
        <w:tabs>
          <w:tab w:val="left" w:pos="709"/>
        </w:tabs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Zamawiający prosi  o dodatkowe sporządzenie, oprócz formy pisemnej, załącznika nr </w:t>
      </w:r>
      <w:r>
        <w:rPr>
          <w:rFonts w:cs="Arial"/>
          <w:snapToGrid w:val="0"/>
          <w:color w:val="000000"/>
          <w:sz w:val="20"/>
        </w:rPr>
        <w:t xml:space="preserve">2 </w:t>
      </w:r>
      <w:r w:rsidRPr="00E75AD2">
        <w:rPr>
          <w:rFonts w:cs="Arial"/>
          <w:snapToGrid w:val="0"/>
          <w:color w:val="000000"/>
          <w:sz w:val="20"/>
        </w:rPr>
        <w:t>(cenowego) na nośniku elektronicznym (płyta CD).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2)</w:t>
      </w:r>
      <w:r w:rsidRPr="00E75AD2">
        <w:rPr>
          <w:rFonts w:cs="Arial"/>
          <w:snapToGrid w:val="0"/>
          <w:color w:val="000000"/>
          <w:sz w:val="20"/>
        </w:rPr>
        <w:tab/>
        <w:t>Koszty związane z przygotowaniem oferty ponosi składający ofertę.</w:t>
      </w:r>
    </w:p>
    <w:p w:rsidR="00650C3E" w:rsidRPr="00E75AD2" w:rsidRDefault="00650C3E" w:rsidP="00650C3E">
      <w:pPr>
        <w:shd w:val="clear" w:color="auto" w:fill="FFFFFF"/>
        <w:rPr>
          <w:rFonts w:cs="Arial"/>
          <w:bCs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3)</w:t>
      </w:r>
      <w:r w:rsidRPr="00E75AD2">
        <w:rPr>
          <w:rFonts w:cs="Arial"/>
          <w:snapToGrid w:val="0"/>
          <w:color w:val="000000"/>
          <w:sz w:val="20"/>
        </w:rPr>
        <w:tab/>
        <w:t>Wykonawca może złożyć w prowadzonym postępowaniu wyłącznie jedną ofertę.</w:t>
      </w:r>
      <w:r w:rsidRPr="00E75AD2">
        <w:rPr>
          <w:rFonts w:cs="Arial"/>
          <w:bCs/>
          <w:color w:val="000000"/>
          <w:sz w:val="20"/>
        </w:rPr>
        <w:t xml:space="preserve"> 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4)</w:t>
      </w:r>
      <w:r w:rsidRPr="00E75AD2">
        <w:rPr>
          <w:rFonts w:cs="Arial"/>
          <w:snapToGrid w:val="0"/>
          <w:color w:val="000000"/>
          <w:sz w:val="20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5)</w:t>
      </w:r>
      <w:r w:rsidRPr="00E75AD2">
        <w:rPr>
          <w:rFonts w:cs="Arial"/>
          <w:snapToGrid w:val="0"/>
          <w:color w:val="000000"/>
          <w:sz w:val="20"/>
        </w:rPr>
        <w:tab/>
        <w:t>Jeżeli oferta  zostanie podpisana przez upoważnionego przedstawiciela Wykonawcy, należy dołączyć właściwe pełnomocnictwo lub umocowania prawne.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6)</w:t>
      </w:r>
      <w:r w:rsidRPr="00E75AD2">
        <w:rPr>
          <w:rFonts w:cs="Arial"/>
          <w:snapToGrid w:val="0"/>
          <w:color w:val="000000"/>
          <w:sz w:val="20"/>
        </w:rPr>
        <w:tab/>
        <w:t>Oferta powinna zawierać wszystkie wymagane dokumenty, oświadczenia i załączniki, o których mowa w treści niniejszej specyfikacji.</w:t>
      </w:r>
    </w:p>
    <w:p w:rsidR="00650C3E" w:rsidRPr="00E31AEC" w:rsidRDefault="00650C3E" w:rsidP="00650C3E">
      <w:pPr>
        <w:pStyle w:val="Tekstblokowy"/>
        <w:ind w:left="0"/>
        <w:rPr>
          <w:rFonts w:cs="Arial"/>
          <w:sz w:val="20"/>
        </w:rPr>
      </w:pPr>
      <w:r w:rsidRPr="00E31AEC">
        <w:rPr>
          <w:rFonts w:cs="Arial"/>
          <w:sz w:val="20"/>
        </w:rPr>
        <w:t>Dokumenty należy sporządzić zgodnie z zaleceniami oraz przedstawionymi przez Zamawiającego wzorcami - załącznikami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8)</w:t>
      </w:r>
      <w:r w:rsidRPr="00E75AD2">
        <w:rPr>
          <w:rFonts w:cs="Arial"/>
          <w:snapToGrid w:val="0"/>
          <w:color w:val="000000"/>
          <w:sz w:val="20"/>
        </w:rPr>
        <w:tab/>
        <w:t xml:space="preserve">Poprawki w ofercie muszą być naniesione czytelnie oraz opatrzone podpisem osoby podpisującej ofertę. 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9)</w:t>
      </w:r>
      <w:r w:rsidRPr="00E75AD2">
        <w:rPr>
          <w:rFonts w:cs="Arial"/>
          <w:snapToGrid w:val="0"/>
          <w:color w:val="000000"/>
          <w:sz w:val="20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650C3E" w:rsidRPr="00E75AD2" w:rsidRDefault="00650C3E" w:rsidP="00650C3E">
      <w:pPr>
        <w:widowControl w:val="0"/>
        <w:numPr>
          <w:ilvl w:val="0"/>
          <w:numId w:val="1"/>
        </w:numPr>
        <w:suppressAutoHyphens w:val="0"/>
        <w:ind w:left="0" w:right="-530" w:firstLine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Dokumenty które Dostawca chce zastrzec, że nie mogą być udostępnione (informacje, które 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         stanowią tajemnicę przedsiębiorstwa w rozumieniu przepisów o zwalczaniu nieuczciwej 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         konkurencji) innym uczestnikom postępowania należy wyraźnie zaznaczyć i powinny być </w:t>
      </w:r>
    </w:p>
    <w:p w:rsidR="00650C3E" w:rsidRPr="00E75AD2" w:rsidRDefault="00650C3E" w:rsidP="00650C3E">
      <w:pPr>
        <w:widowControl w:val="0"/>
        <w:ind w:right="-530"/>
        <w:rPr>
          <w:rFonts w:cs="Arial"/>
          <w:b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         spięte i włożone w oddzielną nieprzezroczystą okładkę </w:t>
      </w:r>
      <w:r w:rsidRPr="00E75AD2">
        <w:rPr>
          <w:rFonts w:cs="Arial"/>
          <w:sz w:val="20"/>
        </w:rPr>
        <w:t>z oznakowaniem „</w:t>
      </w:r>
      <w:r w:rsidRPr="00E75AD2">
        <w:rPr>
          <w:rFonts w:cs="Arial"/>
          <w:b/>
          <w:sz w:val="20"/>
        </w:rPr>
        <w:t xml:space="preserve">TAJEMNICA  </w:t>
      </w:r>
    </w:p>
    <w:p w:rsidR="00650C3E" w:rsidRPr="00E31AEC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b/>
          <w:sz w:val="20"/>
        </w:rPr>
        <w:t xml:space="preserve">         </w:t>
      </w:r>
      <w:r w:rsidRPr="00E31AEC">
        <w:rPr>
          <w:rFonts w:cs="Arial"/>
          <w:b/>
          <w:sz w:val="20"/>
        </w:rPr>
        <w:t>PRZEDSIĘBIORSTWA</w:t>
      </w:r>
      <w:r w:rsidRPr="00E31AEC">
        <w:rPr>
          <w:rFonts w:cs="Arial"/>
          <w:sz w:val="20"/>
        </w:rPr>
        <w:t>".</w:t>
      </w:r>
    </w:p>
    <w:p w:rsidR="00650C3E" w:rsidRPr="00E31AEC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</w:p>
    <w:p w:rsidR="00650C3E" w:rsidRPr="00E31AEC" w:rsidRDefault="00650C3E" w:rsidP="00650C3E">
      <w:pPr>
        <w:widowControl w:val="0"/>
        <w:numPr>
          <w:ilvl w:val="0"/>
          <w:numId w:val="2"/>
        </w:numPr>
        <w:suppressAutoHyphens w:val="0"/>
        <w:ind w:left="0" w:right="-530" w:firstLine="0"/>
        <w:rPr>
          <w:rFonts w:cs="Arial"/>
          <w:b/>
          <w:snapToGrid w:val="0"/>
          <w:color w:val="000000"/>
          <w:sz w:val="20"/>
        </w:rPr>
      </w:pPr>
      <w:r w:rsidRPr="00E31AEC">
        <w:rPr>
          <w:rFonts w:cs="Arial"/>
          <w:b/>
          <w:snapToGrid w:val="0"/>
          <w:color w:val="000000"/>
          <w:sz w:val="20"/>
        </w:rPr>
        <w:t>Oferta wspólna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W przypadku, kiedy ofertę składa kilka podmiotów, oferta musi spełniać następujące warunki: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1. Oferta winna być podpisana przez każdego z wykonawców występujących wspólnie lub upoważnionego przedstawiciela / partnera wiodącego.</w:t>
      </w:r>
      <w:r w:rsidRPr="00E75AD2">
        <w:rPr>
          <w:rFonts w:cs="Arial"/>
          <w:snapToGrid w:val="0"/>
          <w:color w:val="000000"/>
          <w:sz w:val="20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E75AD2">
        <w:rPr>
          <w:rFonts w:cs="Arial"/>
          <w:snapToGrid w:val="0"/>
          <w:color w:val="000000"/>
          <w:sz w:val="20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E75AD2">
        <w:rPr>
          <w:rFonts w:cs="Arial"/>
          <w:snapToGrid w:val="0"/>
          <w:color w:val="000000"/>
          <w:sz w:val="20"/>
        </w:rPr>
        <w:cr/>
        <w:t xml:space="preserve"> 4.  Podmioty występujące wspólnie ponoszą solidarną odpowiedzialność za niewykonanie lub nienależyte wykonanie zobowiązań  </w:t>
      </w:r>
      <w:r w:rsidRPr="00E75AD2">
        <w:rPr>
          <w:rFonts w:cs="Arial"/>
          <w:snapToGrid w:val="0"/>
          <w:color w:val="000000"/>
          <w:sz w:val="20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E75AD2">
        <w:rPr>
          <w:rFonts w:cs="Arial"/>
          <w:snapToGrid w:val="0"/>
          <w:color w:val="000000"/>
          <w:sz w:val="20"/>
        </w:rPr>
        <w:cr/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3.   Inne wymagania dotyczące przygotowania oferty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3.1 Ofertę należy złożyć w nieprzejrzystym opakowaniu / zamkniętej kopercie w: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siedzibie zamawiającego</w:t>
      </w:r>
    </w:p>
    <w:p w:rsidR="00650C3E" w:rsidRPr="00E31AEC" w:rsidRDefault="00650C3E" w:rsidP="00650C3E">
      <w:pPr>
        <w:pStyle w:val="Tekstpodstawowy"/>
        <w:rPr>
          <w:rFonts w:cs="Arial"/>
          <w:sz w:val="20"/>
        </w:rPr>
      </w:pPr>
      <w:r w:rsidRPr="00E31AEC">
        <w:rPr>
          <w:rFonts w:cs="Arial"/>
          <w:sz w:val="20"/>
        </w:rPr>
        <w:t xml:space="preserve">3.2 Koperta / opakowanie zawierające ofertę powinno być zaadresowane do zamawiającego na adres: </w:t>
      </w:r>
    </w:p>
    <w:p w:rsidR="00650C3E" w:rsidRPr="00E75AD2" w:rsidRDefault="00650C3E" w:rsidP="00650C3E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  <w:r w:rsidRPr="00E75AD2">
        <w:rPr>
          <w:rFonts w:cs="Arial"/>
          <w:bCs/>
          <w:sz w:val="20"/>
        </w:rPr>
        <w:t>Powiatowy Zakład Opieki Zdrowotnej z siedzibą w Starachowicach</w:t>
      </w:r>
    </w:p>
    <w:p w:rsidR="00650C3E" w:rsidRPr="00E75AD2" w:rsidRDefault="00650C3E" w:rsidP="00650C3E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  <w:r w:rsidRPr="00E75AD2">
        <w:rPr>
          <w:rFonts w:cs="Arial"/>
          <w:bCs/>
          <w:sz w:val="20"/>
        </w:rPr>
        <w:t xml:space="preserve">ul. Radomska 70  27-200 Starachowice </w:t>
      </w:r>
    </w:p>
    <w:p w:rsidR="00650C3E" w:rsidRPr="00E75AD2" w:rsidRDefault="00650C3E" w:rsidP="00650C3E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  oznaczonej, </w:t>
      </w:r>
    </w:p>
    <w:p w:rsidR="00650C3E" w:rsidRPr="00E75AD2" w:rsidRDefault="00B80D71" w:rsidP="00650C3E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cs="Arial"/>
          <w:sz w:val="20"/>
          <w:u w:val="single"/>
        </w:rPr>
      </w:pPr>
      <w:r w:rsidRPr="00B80D71">
        <w:rPr>
          <w:rFonts w:cs="Arial"/>
          <w:snapToGrid w:val="0"/>
          <w:color w:val="000000"/>
          <w:sz w:val="20"/>
        </w:rPr>
        <w:t xml:space="preserve">Dostawa materiałów opatrunkowych i innych produktów </w:t>
      </w:r>
      <w:r w:rsidR="004C0E10">
        <w:rPr>
          <w:rFonts w:cs="Arial"/>
          <w:snapToGrid w:val="0"/>
          <w:color w:val="000000"/>
          <w:sz w:val="20"/>
        </w:rPr>
        <w:t xml:space="preserve">medycznych </w:t>
      </w:r>
      <w:r w:rsidRPr="00B80D71">
        <w:rPr>
          <w:rFonts w:cs="Arial"/>
          <w:snapToGrid w:val="0"/>
          <w:color w:val="000000"/>
          <w:sz w:val="20"/>
        </w:rPr>
        <w:t xml:space="preserve"> </w:t>
      </w:r>
      <w:r w:rsidR="00650C3E" w:rsidRPr="009239D6">
        <w:rPr>
          <w:rFonts w:cs="Arial"/>
          <w:snapToGrid w:val="0"/>
          <w:color w:val="000000"/>
          <w:sz w:val="20"/>
        </w:rPr>
        <w:t>dla Powiatowego Zakładu Opieki  Zdrowotnej z siedzibą w Starachowicach</w:t>
      </w:r>
      <w:r w:rsidR="00650C3E" w:rsidRPr="00B80D71">
        <w:rPr>
          <w:rFonts w:cs="Arial"/>
          <w:snapToGrid w:val="0"/>
          <w:color w:val="000000"/>
          <w:sz w:val="20"/>
        </w:rPr>
        <w:t xml:space="preserve"> dla</w:t>
      </w:r>
      <w:r w:rsidR="00650C3E" w:rsidRPr="00E75AD2">
        <w:rPr>
          <w:rFonts w:cs="Arial"/>
          <w:sz w:val="20"/>
          <w:u w:val="single"/>
        </w:rPr>
        <w:t xml:space="preserve"> Powiatowego Zakładu Opieki Zdrowotnej z siedzibą w Starachowicach sprawa numer </w:t>
      </w:r>
      <w:r>
        <w:rPr>
          <w:rFonts w:cs="Arial"/>
          <w:sz w:val="20"/>
          <w:u w:val="single"/>
        </w:rPr>
        <w:t>P/66/11/2015/OP</w:t>
      </w:r>
    </w:p>
    <w:p w:rsidR="00650C3E" w:rsidRPr="00E75AD2" w:rsidRDefault="00650C3E" w:rsidP="00650C3E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cs="Arial"/>
          <w:sz w:val="20"/>
          <w:u w:val="single"/>
        </w:rPr>
      </w:pPr>
      <w:r w:rsidRPr="00E75AD2">
        <w:rPr>
          <w:rFonts w:cs="Arial"/>
          <w:sz w:val="20"/>
          <w:u w:val="single"/>
        </w:rPr>
        <w:t>Oraz „nie otwierać przed terminem otwarcia ofert”.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XV. Miejsce oraz termin składania i otwarcia ofert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</w:p>
    <w:p w:rsidR="00650C3E" w:rsidRPr="00E75AD2" w:rsidRDefault="00650C3E" w:rsidP="00650C3E">
      <w:pPr>
        <w:spacing w:line="260" w:lineRule="atLeast"/>
        <w:rPr>
          <w:rFonts w:cs="Arial"/>
          <w:sz w:val="20"/>
        </w:rPr>
      </w:pPr>
      <w:r w:rsidRPr="00E75AD2">
        <w:rPr>
          <w:rFonts w:cs="Arial"/>
          <w:b/>
          <w:sz w:val="20"/>
        </w:rPr>
        <w:t xml:space="preserve">1. </w:t>
      </w:r>
      <w:bookmarkStart w:id="0" w:name="_GoBack"/>
      <w:r w:rsidRPr="00E75AD2">
        <w:rPr>
          <w:rFonts w:cs="Arial"/>
          <w:b/>
          <w:sz w:val="20"/>
        </w:rPr>
        <w:t xml:space="preserve">Ofertę należy złożyć do </w:t>
      </w:r>
      <w:r w:rsidRPr="00E75AD2">
        <w:rPr>
          <w:rFonts w:cs="Arial"/>
          <w:b/>
          <w:spacing w:val="15"/>
          <w:sz w:val="20"/>
        </w:rPr>
        <w:t>dnia</w:t>
      </w:r>
      <w:r w:rsidRPr="00E75AD2">
        <w:rPr>
          <w:rFonts w:cs="Arial"/>
          <w:b/>
          <w:sz w:val="20"/>
        </w:rPr>
        <w:t xml:space="preserve"> </w:t>
      </w:r>
      <w:r w:rsidR="005F669C">
        <w:rPr>
          <w:rFonts w:cs="Arial"/>
          <w:b/>
          <w:spacing w:val="20"/>
          <w:sz w:val="20"/>
        </w:rPr>
        <w:t>18.</w:t>
      </w:r>
      <w:r w:rsidR="00F938EF">
        <w:rPr>
          <w:rFonts w:cs="Arial"/>
          <w:b/>
          <w:spacing w:val="20"/>
          <w:sz w:val="20"/>
        </w:rPr>
        <w:t>12.</w:t>
      </w:r>
      <w:r w:rsidRPr="00E75AD2">
        <w:rPr>
          <w:rFonts w:cs="Arial"/>
          <w:b/>
          <w:spacing w:val="20"/>
          <w:sz w:val="20"/>
        </w:rPr>
        <w:t>2015</w:t>
      </w:r>
      <w:r w:rsidRPr="00E75AD2">
        <w:rPr>
          <w:rFonts w:cs="Arial"/>
          <w:b/>
          <w:sz w:val="20"/>
        </w:rPr>
        <w:t xml:space="preserve"> r. do godz. 12:00</w:t>
      </w:r>
      <w:r w:rsidRPr="00E75AD2">
        <w:rPr>
          <w:rFonts w:cs="Arial"/>
          <w:b/>
          <w:color w:val="FF6600"/>
          <w:sz w:val="20"/>
        </w:rPr>
        <w:t xml:space="preserve"> </w:t>
      </w:r>
      <w:r w:rsidRPr="00E75AD2">
        <w:rPr>
          <w:rFonts w:cs="Arial"/>
          <w:b/>
          <w:sz w:val="20"/>
        </w:rPr>
        <w:t>w siedzibie Zamawiającego w pok. 245</w:t>
      </w:r>
    </w:p>
    <w:bookmarkEnd w:id="0"/>
    <w:p w:rsidR="00650C3E" w:rsidRPr="00E75AD2" w:rsidRDefault="00650C3E" w:rsidP="00650C3E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cs="Arial"/>
          <w:sz w:val="20"/>
        </w:rPr>
      </w:pPr>
    </w:p>
    <w:p w:rsidR="00650C3E" w:rsidRPr="00E75AD2" w:rsidRDefault="00650C3E" w:rsidP="00650C3E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cs="Arial"/>
          <w:spacing w:val="-17"/>
          <w:sz w:val="20"/>
        </w:rPr>
      </w:pPr>
      <w:r w:rsidRPr="00E75AD2">
        <w:rPr>
          <w:rFonts w:cs="Arial"/>
          <w:sz w:val="20"/>
        </w:rPr>
        <w:t xml:space="preserve"> Konsekwencje nieprawidłowego złożenia oferty lub jej niewłaściwego oznakowania ponosi Wykonawca.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Oferty złożone po terminie będą zwrócone wykonawcom bez otwierania, </w:t>
      </w:r>
    </w:p>
    <w:p w:rsidR="00650C3E" w:rsidRPr="00E75AD2" w:rsidRDefault="00650C3E" w:rsidP="00650C3E">
      <w:pPr>
        <w:widowControl w:val="0"/>
        <w:tabs>
          <w:tab w:val="left" w:pos="3870"/>
        </w:tabs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ab/>
      </w:r>
    </w:p>
    <w:p w:rsidR="00650C3E" w:rsidRPr="00E31AEC" w:rsidRDefault="00650C3E" w:rsidP="00650C3E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suppressAutoHyphens w:val="0"/>
        <w:ind w:left="0" w:right="-530" w:firstLine="0"/>
        <w:rPr>
          <w:rFonts w:cs="Arial"/>
          <w:snapToGrid w:val="0"/>
          <w:color w:val="000000"/>
          <w:sz w:val="20"/>
        </w:rPr>
      </w:pPr>
      <w:r w:rsidRPr="00DF63E9">
        <w:rPr>
          <w:rFonts w:cs="Arial"/>
          <w:snapToGrid w:val="0"/>
          <w:color w:val="000000"/>
          <w:sz w:val="20"/>
        </w:rPr>
        <w:t>Miejsce</w:t>
      </w:r>
      <w:r w:rsidRPr="00E31AEC">
        <w:rPr>
          <w:rFonts w:cs="Arial"/>
          <w:snapToGrid w:val="0"/>
          <w:color w:val="000000"/>
          <w:sz w:val="20"/>
        </w:rPr>
        <w:t xml:space="preserve"> </w:t>
      </w:r>
      <w:r w:rsidRPr="00DF63E9">
        <w:rPr>
          <w:rFonts w:cs="Arial"/>
          <w:snapToGrid w:val="0"/>
          <w:color w:val="000000"/>
          <w:sz w:val="20"/>
        </w:rPr>
        <w:t>otwarcia</w:t>
      </w:r>
      <w:r w:rsidRPr="00E31AEC">
        <w:rPr>
          <w:rFonts w:cs="Arial"/>
          <w:snapToGrid w:val="0"/>
          <w:color w:val="000000"/>
          <w:sz w:val="20"/>
        </w:rPr>
        <w:t xml:space="preserve"> </w:t>
      </w:r>
      <w:r w:rsidRPr="00DF63E9">
        <w:rPr>
          <w:rFonts w:cs="Arial"/>
          <w:snapToGrid w:val="0"/>
          <w:color w:val="000000"/>
          <w:sz w:val="20"/>
        </w:rPr>
        <w:t>ofert</w:t>
      </w:r>
      <w:r w:rsidRPr="00E31AEC">
        <w:rPr>
          <w:rFonts w:cs="Arial"/>
          <w:snapToGrid w:val="0"/>
          <w:color w:val="000000"/>
          <w:sz w:val="20"/>
        </w:rPr>
        <w:t>:</w:t>
      </w:r>
    </w:p>
    <w:p w:rsidR="00650C3E" w:rsidRPr="00E75AD2" w:rsidRDefault="00650C3E" w:rsidP="00650C3E">
      <w:pPr>
        <w:widowControl w:val="0"/>
        <w:rPr>
          <w:rFonts w:cs="Arial"/>
          <w:b/>
          <w:sz w:val="20"/>
        </w:rPr>
      </w:pPr>
      <w:r w:rsidRPr="00E75AD2">
        <w:rPr>
          <w:rFonts w:cs="Arial"/>
          <w:b/>
          <w:sz w:val="20"/>
        </w:rPr>
        <w:t xml:space="preserve">Otwarcie ofert nastąpi w dniu </w:t>
      </w:r>
      <w:r w:rsidR="00F938EF">
        <w:rPr>
          <w:rFonts w:cs="Arial"/>
          <w:b/>
          <w:sz w:val="20"/>
        </w:rPr>
        <w:t>18.12.</w:t>
      </w:r>
      <w:r w:rsidRPr="00E75AD2">
        <w:rPr>
          <w:rFonts w:cs="Arial"/>
          <w:b/>
          <w:color w:val="000000"/>
          <w:sz w:val="20"/>
        </w:rPr>
        <w:t>2015r. o godz. 12:15</w:t>
      </w:r>
      <w:r w:rsidRPr="00E75AD2">
        <w:rPr>
          <w:rFonts w:cs="Arial"/>
          <w:b/>
          <w:sz w:val="20"/>
        </w:rPr>
        <w:t xml:space="preserve"> w siedzibie zamawiającego w pok. 202</w:t>
      </w:r>
    </w:p>
    <w:p w:rsidR="00650C3E" w:rsidRPr="00E75AD2" w:rsidRDefault="00650C3E" w:rsidP="00650C3E">
      <w:pPr>
        <w:widowControl w:val="0"/>
        <w:rPr>
          <w:rFonts w:cs="Arial"/>
          <w:b/>
          <w:snapToGrid w:val="0"/>
          <w:color w:val="000000"/>
          <w:sz w:val="20"/>
        </w:rPr>
      </w:pP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3. Sesja otwarcia ofert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Bezpośrednio przed otwarciem ofert zamawiający przekaże zebranym wykonawcom informację o wysokości kwoty, jaką zamierza przeznaczyć na sfinansowanie zamówienia. 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4.Wyjaśnienia w toku badania i oceny ofert.</w:t>
      </w:r>
    </w:p>
    <w:p w:rsidR="00650C3E" w:rsidRPr="00E75AD2" w:rsidRDefault="00650C3E" w:rsidP="00650C3E">
      <w:pPr>
        <w:widowControl w:val="0"/>
        <w:numPr>
          <w:ilvl w:val="1"/>
          <w:numId w:val="3"/>
        </w:numPr>
        <w:suppressAutoHyphens w:val="0"/>
        <w:ind w:left="0" w:right="-530" w:firstLine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Szczegóły zawarte w art.26 ust.3 Prawa zamówień publicznych</w:t>
      </w:r>
    </w:p>
    <w:p w:rsidR="00650C3E" w:rsidRPr="00E75AD2" w:rsidRDefault="00650C3E" w:rsidP="00650C3E">
      <w:pPr>
        <w:widowControl w:val="0"/>
        <w:numPr>
          <w:ilvl w:val="1"/>
          <w:numId w:val="3"/>
        </w:numPr>
        <w:suppressAutoHyphens w:val="0"/>
        <w:ind w:left="0" w:right="-530" w:firstLine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W toku badania i oceny ofert zamawiający może żądać od wykonawców wyjaśnień dotyczących treści złożonych ofert.</w:t>
      </w:r>
    </w:p>
    <w:p w:rsidR="00650C3E" w:rsidRPr="00E75AD2" w:rsidRDefault="00650C3E" w:rsidP="00650C3E">
      <w:pPr>
        <w:widowControl w:val="0"/>
        <w:numPr>
          <w:ilvl w:val="1"/>
          <w:numId w:val="3"/>
        </w:numPr>
        <w:suppressAutoHyphens w:val="0"/>
        <w:ind w:left="0" w:right="-530" w:firstLine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E75AD2">
        <w:rPr>
          <w:rFonts w:cs="Arial"/>
          <w:snapToGrid w:val="0"/>
          <w:color w:val="000000"/>
          <w:sz w:val="20"/>
        </w:rPr>
        <w:t>siwz</w:t>
      </w:r>
      <w:proofErr w:type="spellEnd"/>
      <w:r w:rsidRPr="00E75AD2">
        <w:rPr>
          <w:rFonts w:cs="Arial"/>
          <w:snapToGrid w:val="0"/>
          <w:color w:val="000000"/>
          <w:sz w:val="20"/>
        </w:rPr>
        <w:t xml:space="preserve">, nie powodujące istotnych zmian w treści oferty – niezwłocznie zawiadamiając o tym wykonawcę zgodnie z art. 87 pkt 2 </w:t>
      </w:r>
      <w:proofErr w:type="spellStart"/>
      <w:r w:rsidRPr="00E75AD2">
        <w:rPr>
          <w:rFonts w:cs="Arial"/>
          <w:snapToGrid w:val="0"/>
          <w:color w:val="000000"/>
          <w:sz w:val="20"/>
        </w:rPr>
        <w:t>uPzp</w:t>
      </w:r>
      <w:proofErr w:type="spellEnd"/>
      <w:r w:rsidRPr="00E75AD2">
        <w:rPr>
          <w:rFonts w:cs="Arial"/>
          <w:snapToGrid w:val="0"/>
          <w:color w:val="000000"/>
          <w:sz w:val="20"/>
        </w:rPr>
        <w:t>.</w:t>
      </w:r>
    </w:p>
    <w:p w:rsidR="00650C3E" w:rsidRPr="00E75AD2" w:rsidRDefault="00650C3E" w:rsidP="00650C3E">
      <w:pPr>
        <w:widowControl w:val="0"/>
        <w:numPr>
          <w:ilvl w:val="1"/>
          <w:numId w:val="3"/>
        </w:numPr>
        <w:suppressAutoHyphens w:val="0"/>
        <w:ind w:left="0" w:right="-530" w:firstLine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650C3E" w:rsidRPr="00E75AD2" w:rsidRDefault="00650C3E" w:rsidP="00650C3E">
      <w:pPr>
        <w:widowControl w:val="0"/>
        <w:numPr>
          <w:ilvl w:val="1"/>
          <w:numId w:val="3"/>
        </w:numPr>
        <w:suppressAutoHyphens w:val="0"/>
        <w:ind w:left="0" w:right="-530" w:firstLine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650C3E" w:rsidRPr="00E75AD2" w:rsidRDefault="00650C3E" w:rsidP="00650C3E">
      <w:pPr>
        <w:widowControl w:val="0"/>
        <w:numPr>
          <w:ilvl w:val="1"/>
          <w:numId w:val="3"/>
        </w:numPr>
        <w:suppressAutoHyphens w:val="0"/>
        <w:ind w:left="0" w:right="-530" w:firstLine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XVI. Opis sposobu obliczenia ceny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Cena oferty uwzględnia wszystkie zobowiązania i musi być podana w PLN cyfrowo i słownie, z wyodrębnieniem należnego podatku VAT - jeżeli występuje.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Cena podana w ofercie powinna obejmować wszystkie koszty i składniki związane z wykonaniem zamówienia.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Cena może być tylko jedna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Cena nie ulega zmianie przez okres ważności oferty (związania).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</w:p>
    <w:p w:rsidR="00650C3E" w:rsidRPr="00E75AD2" w:rsidRDefault="00650C3E" w:rsidP="00650C3E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XVII. Informacje dotyczące walut obcych, w jakich mogą być prowadzone rozliczenia</w:t>
      </w:r>
    </w:p>
    <w:p w:rsidR="00650C3E" w:rsidRPr="00E75AD2" w:rsidRDefault="00650C3E" w:rsidP="00650C3E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Zamawiający nie dopuszcza rozliczeń w walutach obcych</w:t>
      </w:r>
    </w:p>
    <w:p w:rsidR="00650C3E" w:rsidRPr="00E75AD2" w:rsidRDefault="00650C3E" w:rsidP="00650C3E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</w:p>
    <w:p w:rsidR="00650C3E" w:rsidRPr="00E75AD2" w:rsidRDefault="00650C3E" w:rsidP="00650C3E">
      <w:pPr>
        <w:widowControl w:val="0"/>
        <w:ind w:right="448"/>
        <w:rPr>
          <w:rFonts w:cs="Arial"/>
          <w:b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XVIII. Kryteria oceny oferty</w:t>
      </w:r>
    </w:p>
    <w:p w:rsidR="00650C3E" w:rsidRPr="00E75AD2" w:rsidRDefault="00650C3E" w:rsidP="00650C3E">
      <w:pPr>
        <w:widowControl w:val="0"/>
        <w:ind w:right="448"/>
        <w:rPr>
          <w:rFonts w:cs="Arial"/>
          <w:bCs/>
          <w:snapToGrid w:val="0"/>
          <w:color w:val="000000"/>
          <w:sz w:val="20"/>
        </w:rPr>
      </w:pPr>
      <w:r w:rsidRPr="00E75AD2">
        <w:rPr>
          <w:rFonts w:cs="Arial"/>
          <w:bCs/>
          <w:snapToGrid w:val="0"/>
          <w:color w:val="000000"/>
          <w:sz w:val="20"/>
        </w:rPr>
        <w:t>Zamawiający uzna oferty za spełniające wymagania i przyjmie do szczegółowego rozpatrywania jeżeli:</w:t>
      </w:r>
    </w:p>
    <w:p w:rsidR="00650C3E" w:rsidRPr="00E75AD2" w:rsidRDefault="00650C3E" w:rsidP="00650C3E">
      <w:pPr>
        <w:widowControl w:val="0"/>
        <w:ind w:right="448"/>
        <w:rPr>
          <w:rFonts w:cs="Arial"/>
          <w:bCs/>
          <w:snapToGrid w:val="0"/>
          <w:color w:val="000000"/>
          <w:sz w:val="20"/>
        </w:rPr>
      </w:pPr>
      <w:r w:rsidRPr="00E75AD2">
        <w:rPr>
          <w:rFonts w:cs="Arial"/>
          <w:bCs/>
          <w:snapToGrid w:val="0"/>
          <w:color w:val="000000"/>
          <w:sz w:val="20"/>
        </w:rPr>
        <w:t>-oferta spełnia wymagania określone niniejszą specyfikacją</w:t>
      </w:r>
    </w:p>
    <w:p w:rsidR="00650C3E" w:rsidRPr="00E75AD2" w:rsidRDefault="00650C3E" w:rsidP="00650C3E">
      <w:pPr>
        <w:widowControl w:val="0"/>
        <w:ind w:right="448"/>
        <w:rPr>
          <w:rFonts w:cs="Arial"/>
          <w:bCs/>
          <w:snapToGrid w:val="0"/>
          <w:color w:val="000000"/>
          <w:sz w:val="20"/>
        </w:rPr>
      </w:pPr>
      <w:r w:rsidRPr="00E75AD2">
        <w:rPr>
          <w:rFonts w:cs="Arial"/>
          <w:bCs/>
          <w:snapToGrid w:val="0"/>
          <w:color w:val="000000"/>
          <w:sz w:val="20"/>
        </w:rPr>
        <w:t>-oferta została złożona w określonym przez Zamawiającego terminie</w:t>
      </w:r>
    </w:p>
    <w:p w:rsidR="00650C3E" w:rsidRPr="00E75AD2" w:rsidRDefault="00650C3E" w:rsidP="00650C3E">
      <w:pPr>
        <w:widowControl w:val="0"/>
        <w:ind w:right="448"/>
        <w:rPr>
          <w:rFonts w:cs="Arial"/>
          <w:bCs/>
          <w:snapToGrid w:val="0"/>
          <w:color w:val="000000"/>
          <w:sz w:val="20"/>
        </w:rPr>
      </w:pPr>
      <w:r w:rsidRPr="00E75AD2">
        <w:rPr>
          <w:rFonts w:cs="Arial"/>
          <w:bCs/>
          <w:snapToGrid w:val="0"/>
          <w:color w:val="000000"/>
          <w:sz w:val="20"/>
        </w:rPr>
        <w:t>-Wykonawca przedstawił ofertę zgodną co do treści z wymaganiami Zamawiającego</w:t>
      </w:r>
    </w:p>
    <w:p w:rsidR="00650C3E" w:rsidRPr="00E75AD2" w:rsidRDefault="00650C3E" w:rsidP="00650C3E">
      <w:pPr>
        <w:widowControl w:val="0"/>
        <w:ind w:right="448"/>
        <w:rPr>
          <w:rFonts w:cs="Arial"/>
          <w:bCs/>
          <w:i/>
          <w:snapToGrid w:val="0"/>
          <w:color w:val="000000"/>
          <w:sz w:val="20"/>
        </w:rPr>
      </w:pPr>
      <w:r w:rsidRPr="00E75AD2">
        <w:rPr>
          <w:rFonts w:cs="Arial"/>
          <w:bCs/>
          <w:snapToGrid w:val="0"/>
          <w:color w:val="000000"/>
          <w:sz w:val="20"/>
        </w:rPr>
        <w:t>-wniesiono poprawnie wadium</w:t>
      </w:r>
    </w:p>
    <w:p w:rsidR="00650C3E" w:rsidRPr="00E75AD2" w:rsidRDefault="00650C3E" w:rsidP="00650C3E">
      <w:pPr>
        <w:widowControl w:val="0"/>
        <w:ind w:right="448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1. Kryteria oceny ofert – stosowanie matematycznych obliczeń przy ocenie ofert, stanowi podstawową zasadę oceny ofert</w:t>
      </w:r>
    </w:p>
    <w:p w:rsidR="00650C3E" w:rsidRDefault="00650C3E" w:rsidP="00650C3E">
      <w:pPr>
        <w:widowControl w:val="0"/>
        <w:tabs>
          <w:tab w:val="left" w:pos="4219"/>
        </w:tabs>
        <w:ind w:right="101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Wybór oferty dokonany zostanie na podstawie niżej przedstawionych kryteriów (nazwa kryterium, waga, sposób punktowania):</w:t>
      </w:r>
    </w:p>
    <w:p w:rsidR="00650C3E" w:rsidRPr="00E75AD2" w:rsidRDefault="00650C3E" w:rsidP="00650C3E">
      <w:pPr>
        <w:widowControl w:val="0"/>
        <w:tabs>
          <w:tab w:val="left" w:pos="4219"/>
        </w:tabs>
        <w:ind w:right="101"/>
        <w:rPr>
          <w:rFonts w:cs="Arial"/>
          <w:snapToGrid w:val="0"/>
          <w:sz w:val="20"/>
        </w:rPr>
      </w:pPr>
      <w:r w:rsidRPr="00E75AD2">
        <w:rPr>
          <w:rFonts w:cs="Arial"/>
          <w:snapToGrid w:val="0"/>
          <w:sz w:val="20"/>
        </w:rPr>
        <w:t>Oferta spełniająca w najwyższym stopniu wymagania otrzyma maksymalną liczbę punktów. Pozostałym ofertom, spełniającym wymagania kryterialne przypisana zostanie odpowiednio mniejsza (proporcjonalnie mniejsza) liczba punktów. Wynik będzie traktowany jako wartość punktowa oferty.</w:t>
      </w:r>
    </w:p>
    <w:p w:rsidR="00650C3E" w:rsidRPr="00E75AD2" w:rsidRDefault="00650C3E" w:rsidP="00650C3E">
      <w:pPr>
        <w:widowControl w:val="0"/>
        <w:tabs>
          <w:tab w:val="left" w:pos="4219"/>
        </w:tabs>
        <w:ind w:right="101"/>
        <w:rPr>
          <w:rFonts w:cs="Arial"/>
          <w:snapToGrid w:val="0"/>
          <w:sz w:val="20"/>
        </w:rPr>
      </w:pPr>
    </w:p>
    <w:p w:rsidR="00650C3E" w:rsidRDefault="00650C3E" w:rsidP="00650C3E">
      <w:pPr>
        <w:pStyle w:val="Akapitzlist"/>
        <w:widowControl w:val="0"/>
        <w:numPr>
          <w:ilvl w:val="6"/>
          <w:numId w:val="7"/>
        </w:numPr>
        <w:tabs>
          <w:tab w:val="left" w:pos="0"/>
        </w:tabs>
        <w:ind w:left="0" w:right="101" w:firstLine="0"/>
        <w:rPr>
          <w:rFonts w:ascii="Arial" w:hAnsi="Arial" w:cs="Arial"/>
          <w:snapToGrid w:val="0"/>
        </w:rPr>
      </w:pPr>
      <w:r w:rsidRPr="00F016F5">
        <w:rPr>
          <w:rFonts w:ascii="Arial" w:hAnsi="Arial" w:cs="Arial"/>
          <w:snapToGrid w:val="0"/>
        </w:rPr>
        <w:t>Zastosowane wzory do obliczenia punktowego</w:t>
      </w:r>
      <w:r>
        <w:rPr>
          <w:rFonts w:ascii="Arial" w:hAnsi="Arial" w:cs="Arial"/>
          <w:snapToGrid w:val="0"/>
        </w:rPr>
        <w:t>:</w:t>
      </w:r>
    </w:p>
    <w:p w:rsidR="00650C3E" w:rsidRPr="00F016F5" w:rsidRDefault="00650C3E" w:rsidP="00650C3E">
      <w:pPr>
        <w:pStyle w:val="Akapitzlist"/>
        <w:widowControl w:val="0"/>
        <w:tabs>
          <w:tab w:val="left" w:pos="0"/>
        </w:tabs>
        <w:ind w:left="0" w:right="101"/>
        <w:rPr>
          <w:rFonts w:ascii="Arial" w:hAnsi="Arial" w:cs="Arial"/>
          <w:snapToGrid w:val="0"/>
        </w:rPr>
      </w:pPr>
    </w:p>
    <w:p w:rsidR="00650C3E" w:rsidRPr="00F016F5" w:rsidRDefault="00650C3E" w:rsidP="00650C3E">
      <w:pPr>
        <w:pStyle w:val="Akapitzlist"/>
        <w:widowControl w:val="0"/>
        <w:tabs>
          <w:tab w:val="left" w:pos="0"/>
        </w:tabs>
        <w:ind w:left="0" w:right="101"/>
        <w:rPr>
          <w:rFonts w:ascii="Arial" w:hAnsi="Arial" w:cs="Arial"/>
          <w:snapToGrid w:val="0"/>
          <w:highlight w:val="white"/>
        </w:rPr>
      </w:pPr>
      <w:r w:rsidRPr="00F016F5">
        <w:rPr>
          <w:rFonts w:ascii="Arial" w:hAnsi="Arial" w:cs="Arial"/>
          <w:snapToGrid w:val="0"/>
        </w:rPr>
        <w:t xml:space="preserve"> </w:t>
      </w:r>
      <w:r w:rsidRPr="00F016F5">
        <w:rPr>
          <w:rFonts w:ascii="Arial" w:hAnsi="Arial" w:cs="Arial"/>
          <w:b/>
          <w:snapToGrid w:val="0"/>
          <w:color w:val="000000"/>
          <w:u w:val="single"/>
        </w:rPr>
        <w:t xml:space="preserve">Kryterium Oceny 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650C3E" w:rsidRPr="00A82405" w:rsidTr="00650C3E">
        <w:tc>
          <w:tcPr>
            <w:tcW w:w="6237" w:type="dxa"/>
          </w:tcPr>
          <w:p w:rsidR="00650C3E" w:rsidRPr="00A82405" w:rsidRDefault="00650C3E" w:rsidP="00650C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rPr>
                <w:rFonts w:cs="Arial"/>
                <w:color w:val="000000"/>
                <w:sz w:val="20"/>
              </w:rPr>
            </w:pPr>
            <w:r w:rsidRPr="00A82405">
              <w:rPr>
                <w:rFonts w:cs="Arial"/>
                <w:color w:val="000000"/>
                <w:sz w:val="20"/>
              </w:rPr>
              <w:t xml:space="preserve">cena                                                            </w:t>
            </w:r>
          </w:p>
        </w:tc>
        <w:tc>
          <w:tcPr>
            <w:tcW w:w="2694" w:type="dxa"/>
          </w:tcPr>
          <w:p w:rsidR="00650C3E" w:rsidRPr="00A82405" w:rsidRDefault="00650C3E" w:rsidP="00650C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rPr>
                <w:rFonts w:cs="Arial"/>
                <w:color w:val="000000"/>
                <w:sz w:val="20"/>
              </w:rPr>
            </w:pPr>
            <w:r w:rsidRPr="00A82405">
              <w:rPr>
                <w:rFonts w:cs="Arial"/>
                <w:color w:val="000000"/>
                <w:sz w:val="20"/>
              </w:rPr>
              <w:t>97%</w:t>
            </w:r>
          </w:p>
        </w:tc>
      </w:tr>
      <w:tr w:rsidR="00650C3E" w:rsidRPr="00A82405" w:rsidTr="00650C3E">
        <w:tc>
          <w:tcPr>
            <w:tcW w:w="6237" w:type="dxa"/>
          </w:tcPr>
          <w:p w:rsidR="00650C3E" w:rsidRPr="00A82405" w:rsidRDefault="00650C3E" w:rsidP="00650C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rPr>
                <w:rFonts w:cs="Arial"/>
                <w:color w:val="000000"/>
                <w:sz w:val="20"/>
              </w:rPr>
            </w:pPr>
            <w:r w:rsidRPr="00A82405">
              <w:rPr>
                <w:rFonts w:cs="Arial"/>
                <w:color w:val="000000"/>
                <w:sz w:val="20"/>
              </w:rPr>
              <w:t xml:space="preserve">okres płatności ( nie krótszy niż 30 dni, nie dłuższy niż 60 dni) </w:t>
            </w:r>
          </w:p>
        </w:tc>
        <w:tc>
          <w:tcPr>
            <w:tcW w:w="2694" w:type="dxa"/>
          </w:tcPr>
          <w:p w:rsidR="00650C3E" w:rsidRPr="00A82405" w:rsidRDefault="00650C3E" w:rsidP="00650C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rPr>
                <w:rFonts w:cs="Arial"/>
                <w:color w:val="000000"/>
                <w:sz w:val="20"/>
              </w:rPr>
            </w:pPr>
            <w:r w:rsidRPr="00A82405">
              <w:rPr>
                <w:rFonts w:cs="Arial"/>
                <w:color w:val="000000"/>
                <w:sz w:val="20"/>
              </w:rPr>
              <w:t>3%</w:t>
            </w:r>
          </w:p>
        </w:tc>
      </w:tr>
    </w:tbl>
    <w:p w:rsidR="00650C3E" w:rsidRPr="00A82405" w:rsidRDefault="00650C3E" w:rsidP="00650C3E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/>
        </w:rPr>
      </w:pPr>
    </w:p>
    <w:p w:rsidR="00650C3E" w:rsidRPr="00A82405" w:rsidRDefault="00650C3E" w:rsidP="00650C3E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650C3E" w:rsidRPr="00A82405" w:rsidRDefault="00650C3E" w:rsidP="00650C3E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 xml:space="preserve">2. Zastosowane wzory do obliczenia punktowego </w:t>
      </w:r>
    </w:p>
    <w:p w:rsidR="00650C3E" w:rsidRPr="00A82405" w:rsidRDefault="00650C3E" w:rsidP="00650C3E">
      <w:pPr>
        <w:pStyle w:val="Akapitzlist"/>
        <w:keepNext/>
        <w:widowControl w:val="0"/>
        <w:ind w:left="0" w:right="-530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A82405">
        <w:rPr>
          <w:rFonts w:ascii="Arial" w:hAnsi="Arial" w:cs="Arial"/>
          <w:b/>
          <w:snapToGrid w:val="0"/>
          <w:color w:val="000000"/>
          <w:u w:val="single"/>
        </w:rPr>
        <w:t>Nazwa kryterium   : cena</w:t>
      </w:r>
    </w:p>
    <w:p w:rsidR="00650C3E" w:rsidRPr="00A82405" w:rsidRDefault="00650C3E" w:rsidP="00650C3E">
      <w:pPr>
        <w:pStyle w:val="Akapitzlist"/>
        <w:keepNext/>
        <w:widowControl w:val="0"/>
        <w:ind w:left="0" w:right="-530"/>
        <w:outlineLvl w:val="0"/>
        <w:rPr>
          <w:rFonts w:ascii="Arial" w:hAnsi="Arial" w:cs="Arial"/>
          <w:b/>
          <w:snapToGrid w:val="0"/>
          <w:color w:val="000000"/>
        </w:rPr>
      </w:pPr>
      <w:r w:rsidRPr="00A82405">
        <w:rPr>
          <w:rFonts w:ascii="Arial" w:hAnsi="Arial" w:cs="Arial"/>
          <w:b/>
          <w:snapToGrid w:val="0"/>
          <w:color w:val="000000"/>
        </w:rPr>
        <w:t xml:space="preserve">Wzór  : WC= </w:t>
      </w:r>
      <w:proofErr w:type="spellStart"/>
      <w:r w:rsidRPr="00A82405">
        <w:rPr>
          <w:rFonts w:ascii="Arial" w:hAnsi="Arial" w:cs="Arial"/>
          <w:b/>
          <w:snapToGrid w:val="0"/>
          <w:color w:val="000000"/>
        </w:rPr>
        <w:t>Wn</w:t>
      </w:r>
      <w:proofErr w:type="spellEnd"/>
      <w:r w:rsidRPr="00A82405">
        <w:rPr>
          <w:rFonts w:ascii="Arial" w:hAnsi="Arial" w:cs="Arial"/>
          <w:b/>
          <w:snapToGrid w:val="0"/>
          <w:color w:val="000000"/>
        </w:rPr>
        <w:t xml:space="preserve"> / </w:t>
      </w:r>
      <w:proofErr w:type="spellStart"/>
      <w:r w:rsidRPr="00A82405">
        <w:rPr>
          <w:rFonts w:ascii="Arial" w:hAnsi="Arial" w:cs="Arial"/>
          <w:b/>
          <w:snapToGrid w:val="0"/>
          <w:color w:val="000000"/>
        </w:rPr>
        <w:t>Wb</w:t>
      </w:r>
      <w:proofErr w:type="spellEnd"/>
      <w:r w:rsidRPr="00A82405">
        <w:rPr>
          <w:rFonts w:ascii="Arial" w:hAnsi="Arial" w:cs="Arial"/>
          <w:b/>
          <w:snapToGrid w:val="0"/>
          <w:color w:val="000000"/>
        </w:rPr>
        <w:t xml:space="preserve"> x 97% x 100 </w:t>
      </w:r>
    </w:p>
    <w:p w:rsidR="00650C3E" w:rsidRPr="00A82405" w:rsidRDefault="00650C3E" w:rsidP="00650C3E">
      <w:pPr>
        <w:pStyle w:val="Akapitzlist"/>
        <w:widowControl w:val="0"/>
        <w:ind w:left="0" w:right="-530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>Sposób oceny  :  oferta najtańsza spośród ofert nie odrzuconych otrzyma 9</w:t>
      </w:r>
      <w:r>
        <w:rPr>
          <w:rFonts w:ascii="Arial" w:hAnsi="Arial" w:cs="Arial"/>
          <w:snapToGrid w:val="0"/>
          <w:color w:val="000000"/>
        </w:rPr>
        <w:t>7</w:t>
      </w:r>
      <w:r w:rsidRPr="00A82405">
        <w:rPr>
          <w:rFonts w:ascii="Arial" w:hAnsi="Arial" w:cs="Arial"/>
          <w:snapToGrid w:val="0"/>
          <w:color w:val="000000"/>
        </w:rPr>
        <w:t xml:space="preserve"> pkt  pozostałe proporcjonalnie mniej według przedstawionego wzoru </w:t>
      </w:r>
    </w:p>
    <w:p w:rsidR="00650C3E" w:rsidRPr="00A82405" w:rsidRDefault="00650C3E" w:rsidP="00650C3E">
      <w:pPr>
        <w:pStyle w:val="Akapitzlist"/>
        <w:widowControl w:val="0"/>
        <w:ind w:left="0" w:right="-530"/>
        <w:rPr>
          <w:rFonts w:ascii="Arial" w:hAnsi="Arial" w:cs="Arial"/>
          <w:snapToGrid w:val="0"/>
          <w:color w:val="000000"/>
        </w:rPr>
      </w:pPr>
      <w:proofErr w:type="spellStart"/>
      <w:r w:rsidRPr="00A82405">
        <w:rPr>
          <w:rFonts w:ascii="Arial" w:hAnsi="Arial" w:cs="Arial"/>
          <w:snapToGrid w:val="0"/>
          <w:color w:val="000000"/>
        </w:rPr>
        <w:t>Wn</w:t>
      </w:r>
      <w:proofErr w:type="spellEnd"/>
      <w:r w:rsidRPr="00A82405">
        <w:rPr>
          <w:rFonts w:ascii="Arial" w:hAnsi="Arial" w:cs="Arial"/>
          <w:snapToGrid w:val="0"/>
          <w:color w:val="000000"/>
        </w:rPr>
        <w:t xml:space="preserve"> – wartość najtańszej oferty nie odrzuconej</w:t>
      </w:r>
    </w:p>
    <w:p w:rsidR="00650C3E" w:rsidRPr="00A82405" w:rsidRDefault="00650C3E" w:rsidP="00650C3E">
      <w:pPr>
        <w:pStyle w:val="Akapitzlist"/>
        <w:widowControl w:val="0"/>
        <w:ind w:left="0" w:right="-530"/>
        <w:rPr>
          <w:rFonts w:ascii="Arial" w:hAnsi="Arial" w:cs="Arial"/>
          <w:snapToGrid w:val="0"/>
          <w:color w:val="000000"/>
        </w:rPr>
      </w:pPr>
      <w:proofErr w:type="spellStart"/>
      <w:r w:rsidRPr="00A82405">
        <w:rPr>
          <w:rFonts w:ascii="Arial" w:hAnsi="Arial" w:cs="Arial"/>
          <w:snapToGrid w:val="0"/>
          <w:color w:val="000000"/>
        </w:rPr>
        <w:t>Wb</w:t>
      </w:r>
      <w:proofErr w:type="spellEnd"/>
      <w:r w:rsidRPr="00A82405">
        <w:rPr>
          <w:rFonts w:ascii="Arial" w:hAnsi="Arial" w:cs="Arial"/>
          <w:snapToGrid w:val="0"/>
          <w:color w:val="000000"/>
        </w:rPr>
        <w:t xml:space="preserve"> – wartość oferty badanej nie odrzuconej</w:t>
      </w:r>
    </w:p>
    <w:p w:rsidR="00650C3E" w:rsidRPr="00A82405" w:rsidRDefault="00650C3E" w:rsidP="00650C3E">
      <w:pPr>
        <w:pStyle w:val="Akapitzlist"/>
        <w:widowControl w:val="0"/>
        <w:ind w:left="0" w:right="-530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>100 – stały wskaźnik  ;  97% - znaczenie kryterium</w:t>
      </w:r>
    </w:p>
    <w:p w:rsidR="00650C3E" w:rsidRPr="00A82405" w:rsidRDefault="00650C3E" w:rsidP="00650C3E">
      <w:pPr>
        <w:pStyle w:val="Akapitzlist"/>
        <w:widowControl w:val="0"/>
        <w:ind w:left="0" w:right="-530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>WP – liczba otrzymanych punktów</w:t>
      </w:r>
    </w:p>
    <w:p w:rsidR="00650C3E" w:rsidRPr="00A82405" w:rsidRDefault="00650C3E" w:rsidP="00650C3E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bCs/>
          <w:sz w:val="20"/>
        </w:rPr>
      </w:pPr>
      <w:r w:rsidRPr="00A82405">
        <w:rPr>
          <w:rFonts w:cs="Arial"/>
          <w:b/>
          <w:sz w:val="20"/>
          <w:u w:val="single"/>
        </w:rPr>
        <w:t xml:space="preserve">Nazwa kryterium: </w:t>
      </w:r>
      <w:r w:rsidRPr="00A82405">
        <w:rPr>
          <w:rFonts w:cs="Arial"/>
          <w:b/>
          <w:sz w:val="20"/>
        </w:rPr>
        <w:t>Okres płatności</w:t>
      </w:r>
      <w:r w:rsidRPr="00A82405">
        <w:rPr>
          <w:rFonts w:cs="Arial"/>
          <w:sz w:val="20"/>
        </w:rPr>
        <w:t>: WP (nie krótszy niż 30 dni, nie dłuższy niż 60 dni )</w:t>
      </w:r>
      <w:r w:rsidRPr="00A82405">
        <w:rPr>
          <w:rFonts w:cs="Arial"/>
          <w:b/>
          <w:sz w:val="20"/>
          <w:u w:val="single"/>
        </w:rPr>
        <w:t xml:space="preserve"> </w:t>
      </w:r>
    </w:p>
    <w:p w:rsidR="00650C3E" w:rsidRPr="00A82405" w:rsidRDefault="00650C3E" w:rsidP="00650C3E">
      <w:pPr>
        <w:pStyle w:val="Akapitzlist"/>
        <w:widowControl w:val="0"/>
        <w:ind w:left="0" w:right="-530"/>
        <w:rPr>
          <w:rFonts w:ascii="Arial" w:hAnsi="Arial" w:cs="Arial"/>
          <w:snapToGrid w:val="0"/>
          <w:color w:val="000000"/>
          <w:highlight w:val="white"/>
        </w:rPr>
      </w:pPr>
      <w:r w:rsidRPr="00A82405">
        <w:rPr>
          <w:rFonts w:ascii="Arial" w:hAnsi="Arial" w:cs="Arial"/>
          <w:snapToGrid w:val="0"/>
          <w:highlight w:val="white"/>
        </w:rPr>
        <w:t xml:space="preserve">Sposób oceny :  oferta z najdłuższym okresem płatności spośród ofert nie odrzuconych otrzyma  </w:t>
      </w:r>
      <w:r>
        <w:rPr>
          <w:rFonts w:ascii="Arial" w:hAnsi="Arial" w:cs="Arial"/>
          <w:snapToGrid w:val="0"/>
          <w:highlight w:val="white"/>
        </w:rPr>
        <w:t>3</w:t>
      </w:r>
      <w:r w:rsidRPr="00A82405">
        <w:rPr>
          <w:rFonts w:ascii="Arial" w:hAnsi="Arial" w:cs="Arial"/>
          <w:snapToGrid w:val="0"/>
          <w:highlight w:val="white"/>
        </w:rPr>
        <w:t xml:space="preserve"> pkt pozostałe proporcjonalnie</w:t>
      </w:r>
      <w:r w:rsidRPr="00A82405">
        <w:rPr>
          <w:rFonts w:ascii="Arial" w:hAnsi="Arial" w:cs="Arial"/>
          <w:snapToGrid w:val="0"/>
          <w:color w:val="000000"/>
          <w:highlight w:val="white"/>
        </w:rPr>
        <w:t xml:space="preserve"> mniej według przedstawionego wzoru </w:t>
      </w:r>
    </w:p>
    <w:p w:rsidR="00650C3E" w:rsidRPr="00A82405" w:rsidRDefault="00650C3E" w:rsidP="00650C3E">
      <w:pPr>
        <w:pStyle w:val="Nagwek1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Wzór :  WP = </w:t>
      </w:r>
      <w:proofErr w:type="spellStart"/>
      <w:r w:rsidRPr="00A82405">
        <w:rPr>
          <w:rFonts w:cs="Arial"/>
          <w:sz w:val="20"/>
        </w:rPr>
        <w:t>Fb</w:t>
      </w:r>
      <w:proofErr w:type="spellEnd"/>
      <w:r w:rsidRPr="00A82405">
        <w:rPr>
          <w:rFonts w:cs="Arial"/>
          <w:sz w:val="20"/>
        </w:rPr>
        <w:t xml:space="preserve"> / </w:t>
      </w:r>
      <w:proofErr w:type="spellStart"/>
      <w:r w:rsidRPr="00A82405">
        <w:rPr>
          <w:rFonts w:cs="Arial"/>
          <w:sz w:val="20"/>
        </w:rPr>
        <w:t>Fmax</w:t>
      </w:r>
      <w:proofErr w:type="spellEnd"/>
      <w:r w:rsidRPr="00A82405">
        <w:rPr>
          <w:rFonts w:cs="Arial"/>
          <w:sz w:val="20"/>
        </w:rPr>
        <w:t xml:space="preserve">  x  3%  x  100   </w:t>
      </w:r>
    </w:p>
    <w:p w:rsidR="00650C3E" w:rsidRPr="00A82405" w:rsidRDefault="00650C3E" w:rsidP="00650C3E">
      <w:pPr>
        <w:pStyle w:val="Akapitzlist"/>
        <w:ind w:left="0"/>
        <w:rPr>
          <w:rFonts w:ascii="Arial" w:hAnsi="Arial" w:cs="Arial"/>
          <w:color w:val="000000"/>
        </w:rPr>
      </w:pPr>
      <w:proofErr w:type="spellStart"/>
      <w:r w:rsidRPr="00A82405">
        <w:rPr>
          <w:rFonts w:ascii="Arial" w:hAnsi="Arial" w:cs="Arial"/>
          <w:color w:val="000000"/>
        </w:rPr>
        <w:t>Fb</w:t>
      </w:r>
      <w:proofErr w:type="spellEnd"/>
      <w:r w:rsidRPr="00A82405">
        <w:rPr>
          <w:rFonts w:ascii="Arial" w:hAnsi="Arial" w:cs="Arial"/>
          <w:color w:val="000000"/>
        </w:rPr>
        <w:t xml:space="preserve"> – okres płatności oferty badanej podany w dniach </w:t>
      </w:r>
    </w:p>
    <w:p w:rsidR="00650C3E" w:rsidRPr="00A82405" w:rsidRDefault="00650C3E" w:rsidP="00650C3E">
      <w:pPr>
        <w:pStyle w:val="Akapitzlist"/>
        <w:ind w:left="0"/>
        <w:rPr>
          <w:rFonts w:ascii="Arial" w:hAnsi="Arial" w:cs="Arial"/>
          <w:color w:val="000000"/>
        </w:rPr>
      </w:pPr>
      <w:proofErr w:type="spellStart"/>
      <w:r w:rsidRPr="00A82405">
        <w:rPr>
          <w:rFonts w:ascii="Arial" w:hAnsi="Arial" w:cs="Arial"/>
          <w:color w:val="000000"/>
        </w:rPr>
        <w:t>Fmax</w:t>
      </w:r>
      <w:proofErr w:type="spellEnd"/>
      <w:r w:rsidRPr="00A82405">
        <w:rPr>
          <w:rFonts w:ascii="Arial" w:hAnsi="Arial" w:cs="Arial"/>
          <w:color w:val="000000"/>
        </w:rPr>
        <w:t xml:space="preserve"> – max . okres płatności podany w miesiącach z ofert nie odrzuconych</w:t>
      </w:r>
    </w:p>
    <w:p w:rsidR="00650C3E" w:rsidRPr="00A82405" w:rsidRDefault="00650C3E" w:rsidP="00650C3E">
      <w:pPr>
        <w:pStyle w:val="Akapitzlist"/>
        <w:ind w:left="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>3% - znaczenie kryterium ;  100 – stały wskaźnik</w:t>
      </w:r>
    </w:p>
    <w:p w:rsidR="00650C3E" w:rsidRPr="00A82405" w:rsidRDefault="00650C3E" w:rsidP="00650C3E">
      <w:pPr>
        <w:pStyle w:val="Akapitzlist"/>
        <w:ind w:left="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>WP2 – liczba otrzymanych punktów w kryterium „okres płatności”</w:t>
      </w:r>
    </w:p>
    <w:p w:rsidR="00650C3E" w:rsidRPr="00A82405" w:rsidRDefault="00650C3E" w:rsidP="00650C3E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  <w:r w:rsidRPr="00A82405">
        <w:rPr>
          <w:rFonts w:cs="Arial"/>
          <w:b/>
          <w:bCs/>
          <w:sz w:val="20"/>
        </w:rPr>
        <w:t xml:space="preserve">       LP</w:t>
      </w:r>
      <w:r w:rsidRPr="00A82405">
        <w:rPr>
          <w:rFonts w:cs="Arial"/>
          <w:b/>
          <w:sz w:val="20"/>
        </w:rPr>
        <w:t xml:space="preserve"> – całkowita liczba punktów oferty</w:t>
      </w:r>
    </w:p>
    <w:p w:rsidR="00650C3E" w:rsidRPr="00A82405" w:rsidRDefault="00650C3E" w:rsidP="00650C3E">
      <w:pPr>
        <w:pStyle w:val="Tekstpodstawowy"/>
        <w:tabs>
          <w:tab w:val="left" w:pos="360"/>
          <w:tab w:val="left" w:pos="567"/>
        </w:tabs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LP = WC+WP</w:t>
      </w:r>
    </w:p>
    <w:p w:rsidR="00650C3E" w:rsidRPr="00A82405" w:rsidRDefault="00650C3E" w:rsidP="00650C3E">
      <w:pPr>
        <w:widowControl w:val="0"/>
        <w:tabs>
          <w:tab w:val="left" w:pos="4219"/>
        </w:tabs>
        <w:ind w:right="101"/>
        <w:rPr>
          <w:rFonts w:cs="Arial"/>
          <w:snapToGrid w:val="0"/>
          <w:color w:val="000000"/>
          <w:sz w:val="20"/>
          <w:highlight w:val="white"/>
        </w:rPr>
      </w:pPr>
    </w:p>
    <w:p w:rsidR="00650C3E" w:rsidRPr="00A82405" w:rsidRDefault="00650C3E" w:rsidP="00650C3E">
      <w:pPr>
        <w:widowControl w:val="0"/>
        <w:tabs>
          <w:tab w:val="left" w:pos="4219"/>
        </w:tabs>
        <w:ind w:right="101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650C3E" w:rsidRPr="00E75AD2" w:rsidRDefault="00650C3E" w:rsidP="00650C3E">
      <w:pPr>
        <w:widowControl w:val="0"/>
        <w:tabs>
          <w:tab w:val="left" w:pos="4219"/>
        </w:tabs>
        <w:ind w:right="101"/>
        <w:rPr>
          <w:rFonts w:cs="Arial"/>
          <w:snapToGrid w:val="0"/>
          <w:color w:val="000000"/>
          <w:sz w:val="20"/>
        </w:rPr>
      </w:pPr>
      <w:r w:rsidRPr="002674DE">
        <w:rPr>
          <w:rFonts w:cs="Arial"/>
          <w:snapToGrid w:val="0"/>
          <w:color w:val="000000"/>
          <w:sz w:val="20"/>
        </w:rPr>
        <w:t>LP = WC +WP</w:t>
      </w:r>
    </w:p>
    <w:p w:rsidR="00650C3E" w:rsidRDefault="00650C3E" w:rsidP="00650C3E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XIX. Informacja o formalnościach, jakie winny zostać dopełnione przez wykonawcę w celu zawarcia umowy w sprawie zamówienia publicznego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</w:p>
    <w:p w:rsidR="00650C3E" w:rsidRPr="00E75AD2" w:rsidRDefault="00650C3E" w:rsidP="00650C3E">
      <w:pPr>
        <w:widowControl w:val="0"/>
        <w:rPr>
          <w:rFonts w:cs="Arial"/>
          <w:b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XX. Zabezpieczenie należytego wykonania umowy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Zamawiający nie przewiduje wniesienia zabezpieczenia należytego wykonania umowy </w:t>
      </w:r>
    </w:p>
    <w:p w:rsidR="00650C3E" w:rsidRPr="00E75AD2" w:rsidRDefault="00650C3E" w:rsidP="00650C3E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XXI. Warunki umowy</w:t>
      </w:r>
    </w:p>
    <w:p w:rsidR="00650C3E" w:rsidRPr="00E75AD2" w:rsidRDefault="00650C3E" w:rsidP="00650C3E">
      <w:pPr>
        <w:widowControl w:val="0"/>
        <w:tabs>
          <w:tab w:val="left" w:pos="284"/>
        </w:tabs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1</w:t>
      </w:r>
      <w:r w:rsidRPr="00E75AD2">
        <w:rPr>
          <w:rFonts w:cs="Arial"/>
          <w:snapToGrid w:val="0"/>
          <w:color w:val="000000"/>
          <w:sz w:val="20"/>
        </w:rPr>
        <w:tab/>
        <w:t>Zamawiający podpisze umowę z wykonawcą, który przedłoży najkorzystniejszą ofertę z punktu widzenia kryteriów przyjętych w niniejszej specyfikacji.</w:t>
      </w:r>
    </w:p>
    <w:p w:rsidR="00650C3E" w:rsidRPr="00E75AD2" w:rsidRDefault="00650C3E" w:rsidP="00650C3E">
      <w:pPr>
        <w:widowControl w:val="0"/>
        <w:tabs>
          <w:tab w:val="left" w:pos="284"/>
        </w:tabs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2</w:t>
      </w:r>
      <w:r w:rsidRPr="00E75AD2">
        <w:rPr>
          <w:rFonts w:cs="Arial"/>
          <w:snapToGrid w:val="0"/>
          <w:color w:val="000000"/>
          <w:sz w:val="20"/>
        </w:rPr>
        <w:tab/>
        <w:t>O miejscu i terminie podpisania umowy zamawiający powiadomi dostawcę odrębnym pismem lub telefonicznie</w:t>
      </w:r>
    </w:p>
    <w:p w:rsidR="00650C3E" w:rsidRPr="00E75AD2" w:rsidRDefault="00650C3E" w:rsidP="00650C3E">
      <w:pPr>
        <w:widowControl w:val="0"/>
        <w:tabs>
          <w:tab w:val="left" w:pos="284"/>
        </w:tabs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3</w:t>
      </w:r>
      <w:r w:rsidRPr="00E75AD2">
        <w:rPr>
          <w:rFonts w:cs="Arial"/>
          <w:snapToGrid w:val="0"/>
          <w:color w:val="000000"/>
          <w:sz w:val="20"/>
        </w:rPr>
        <w:tab/>
        <w:t xml:space="preserve">Umowa zawarta zostanie z uwzględnieniem postanowień wynikających z treści niniejszej specyfikacji oraz danych zawartych w ofercie. </w:t>
      </w:r>
    </w:p>
    <w:p w:rsidR="00650C3E" w:rsidRPr="00E75AD2" w:rsidRDefault="00650C3E" w:rsidP="00650C3E">
      <w:pPr>
        <w:widowControl w:val="0"/>
        <w:tabs>
          <w:tab w:val="left" w:pos="284"/>
        </w:tabs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4</w:t>
      </w:r>
      <w:r w:rsidRPr="00E75AD2">
        <w:rPr>
          <w:rFonts w:cs="Arial"/>
          <w:snapToGrid w:val="0"/>
          <w:color w:val="000000"/>
          <w:sz w:val="20"/>
        </w:rPr>
        <w:tab/>
        <w:t>Postanowienia umowy zawarto w:</w:t>
      </w:r>
    </w:p>
    <w:p w:rsidR="00650C3E" w:rsidRPr="00E75AD2" w:rsidRDefault="00650C3E" w:rsidP="00650C3E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     projekcie umowy, który stanowi załącznik  nr </w:t>
      </w:r>
      <w:r>
        <w:rPr>
          <w:rFonts w:cs="Arial"/>
          <w:snapToGrid w:val="0"/>
          <w:sz w:val="20"/>
        </w:rPr>
        <w:t>4</w:t>
      </w:r>
      <w:r w:rsidRPr="00E75AD2">
        <w:rPr>
          <w:rFonts w:cs="Arial"/>
          <w:snapToGrid w:val="0"/>
          <w:sz w:val="20"/>
        </w:rPr>
        <w:t xml:space="preserve"> </w:t>
      </w:r>
      <w:r w:rsidRPr="00E75AD2">
        <w:rPr>
          <w:rFonts w:cs="Arial"/>
          <w:snapToGrid w:val="0"/>
          <w:color w:val="000000"/>
          <w:sz w:val="20"/>
        </w:rPr>
        <w:t xml:space="preserve">do </w:t>
      </w:r>
      <w:proofErr w:type="spellStart"/>
      <w:r w:rsidRPr="00E75AD2">
        <w:rPr>
          <w:rFonts w:cs="Arial"/>
          <w:snapToGrid w:val="0"/>
          <w:color w:val="000000"/>
          <w:sz w:val="20"/>
        </w:rPr>
        <w:t>siwz</w:t>
      </w:r>
      <w:proofErr w:type="spellEnd"/>
      <w:r w:rsidRPr="00E75AD2">
        <w:rPr>
          <w:rFonts w:cs="Arial"/>
          <w:snapToGrid w:val="0"/>
          <w:color w:val="000000"/>
          <w:sz w:val="20"/>
        </w:rPr>
        <w:t>.</w:t>
      </w:r>
    </w:p>
    <w:p w:rsidR="00650C3E" w:rsidRPr="00E75AD2" w:rsidRDefault="00650C3E" w:rsidP="00650C3E">
      <w:pPr>
        <w:widowControl w:val="0"/>
        <w:rPr>
          <w:rFonts w:cs="Arial"/>
          <w:snapToGrid w:val="0"/>
          <w:sz w:val="20"/>
        </w:rPr>
      </w:pPr>
      <w:r w:rsidRPr="00E75AD2">
        <w:rPr>
          <w:rFonts w:cs="Arial"/>
          <w:snapToGrid w:val="0"/>
          <w:sz w:val="20"/>
        </w:rPr>
        <w:t xml:space="preserve">5  Zamawiający zastrzega sobie możliwość zmniejszenia ilości zamawianego towaru w trakcie </w:t>
      </w:r>
    </w:p>
    <w:p w:rsidR="00650C3E" w:rsidRPr="00E75AD2" w:rsidRDefault="00650C3E" w:rsidP="00650C3E">
      <w:pPr>
        <w:widowControl w:val="0"/>
        <w:rPr>
          <w:rFonts w:cs="Arial"/>
          <w:snapToGrid w:val="0"/>
          <w:sz w:val="20"/>
        </w:rPr>
      </w:pPr>
      <w:r w:rsidRPr="00E75AD2">
        <w:rPr>
          <w:rFonts w:cs="Arial"/>
          <w:snapToGrid w:val="0"/>
          <w:sz w:val="20"/>
        </w:rPr>
        <w:t xml:space="preserve">    realizacji  umowy do faktycznie zamówionego asortymentu na skutek okoliczności, których nie </w:t>
      </w:r>
    </w:p>
    <w:p w:rsidR="00650C3E" w:rsidRPr="00E75AD2" w:rsidRDefault="00650C3E" w:rsidP="00650C3E">
      <w:pPr>
        <w:widowControl w:val="0"/>
        <w:rPr>
          <w:rFonts w:cs="Arial"/>
          <w:snapToGrid w:val="0"/>
          <w:sz w:val="20"/>
        </w:rPr>
      </w:pPr>
      <w:r w:rsidRPr="00E75AD2">
        <w:rPr>
          <w:rFonts w:cs="Arial"/>
          <w:snapToGrid w:val="0"/>
          <w:sz w:val="20"/>
        </w:rPr>
        <w:t xml:space="preserve">    można było przewidzieć w chwili wyboru najkorzystniejszej oferty i podpisywania umowy.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W związku z powyższym wartość umowy zostanie pomniejszona.</w:t>
      </w:r>
    </w:p>
    <w:p w:rsidR="00650C3E" w:rsidRPr="00E75AD2" w:rsidRDefault="00650C3E" w:rsidP="00650C3E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XXII. Środki ochrony prawnej</w:t>
      </w:r>
    </w:p>
    <w:p w:rsidR="00650C3E" w:rsidRPr="00E75AD2" w:rsidRDefault="00650C3E" w:rsidP="00650C3E">
      <w:pPr>
        <w:autoSpaceDE w:val="0"/>
        <w:autoSpaceDN w:val="0"/>
        <w:adjustRightInd w:val="0"/>
        <w:rPr>
          <w:rFonts w:eastAsia="TimesNewRoman,Bold" w:cs="Arial"/>
          <w:bCs/>
          <w:color w:val="000000"/>
          <w:sz w:val="20"/>
        </w:rPr>
      </w:pPr>
      <w:r w:rsidRPr="00E75AD2">
        <w:rPr>
          <w:rFonts w:eastAsia="TimesNewRoman,Bold" w:cs="Arial"/>
          <w:bCs/>
          <w:color w:val="000000"/>
          <w:sz w:val="20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eastAsia="TimesNewRoman,Bold" w:cs="Arial"/>
          <w:bCs/>
          <w:color w:val="000000"/>
          <w:sz w:val="20"/>
        </w:rPr>
        <w:t xml:space="preserve">2. Odwołanie wnosi się do Prezesa Krajowej Izby Odwoławczej w formie pisemnej na zasadach i terminach (5 </w:t>
      </w:r>
      <w:r w:rsidRPr="00E75AD2">
        <w:rPr>
          <w:rFonts w:cs="Arial"/>
          <w:sz w:val="20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E75AD2">
        <w:rPr>
          <w:rFonts w:eastAsia="TimesNewRoman,Bold" w:cs="Arial"/>
          <w:bCs/>
          <w:color w:val="000000"/>
          <w:sz w:val="20"/>
        </w:rPr>
        <w:t xml:space="preserve"> określonych w szczególności w art. 180 ust 2; ust 3-5 oraz art. 182 ust1 pkt 2; ust 2 pkt 2 i ust 3 ustawy Prawo zamówień publicznych.</w:t>
      </w: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bCs/>
          <w:color w:val="000000"/>
          <w:sz w:val="20"/>
        </w:rPr>
      </w:pPr>
      <w:r w:rsidRPr="00E75AD2">
        <w:rPr>
          <w:rFonts w:eastAsia="TimesNewRoman,Bold" w:cs="Arial"/>
          <w:bCs/>
          <w:color w:val="000000"/>
          <w:sz w:val="20"/>
        </w:rPr>
        <w:t xml:space="preserve">3. </w:t>
      </w:r>
      <w:r w:rsidRPr="00E75AD2">
        <w:rPr>
          <w:rFonts w:cs="Arial"/>
          <w:bCs/>
          <w:color w:val="000000"/>
          <w:sz w:val="20"/>
        </w:rPr>
        <w:t>Wykonawca  mo</w:t>
      </w:r>
      <w:r w:rsidRPr="00E75AD2">
        <w:rPr>
          <w:rFonts w:eastAsia="TimesNewRoman,Bold" w:cs="Arial"/>
          <w:bCs/>
          <w:color w:val="000000"/>
          <w:sz w:val="20"/>
        </w:rPr>
        <w:t>ż</w:t>
      </w:r>
      <w:r w:rsidRPr="00E75AD2">
        <w:rPr>
          <w:rFonts w:cs="Arial"/>
          <w:bCs/>
          <w:color w:val="000000"/>
          <w:sz w:val="20"/>
        </w:rPr>
        <w:t>e w terminie przewidzianym do wniesienia odwołania poinformowa</w:t>
      </w:r>
      <w:r w:rsidRPr="00E75AD2">
        <w:rPr>
          <w:rFonts w:eastAsia="TimesNewRoman,Bold" w:cs="Arial"/>
          <w:bCs/>
          <w:color w:val="000000"/>
          <w:sz w:val="20"/>
        </w:rPr>
        <w:t xml:space="preserve">ć </w:t>
      </w:r>
      <w:r w:rsidRPr="00E75AD2">
        <w:rPr>
          <w:rFonts w:cs="Arial"/>
          <w:bCs/>
          <w:color w:val="000000"/>
          <w:sz w:val="20"/>
        </w:rPr>
        <w:t>zamawiaj</w:t>
      </w:r>
      <w:r w:rsidRPr="00E75AD2">
        <w:rPr>
          <w:rFonts w:eastAsia="TimesNewRoman,Bold" w:cs="Arial"/>
          <w:bCs/>
          <w:color w:val="000000"/>
          <w:sz w:val="20"/>
        </w:rPr>
        <w:t>ą</w:t>
      </w:r>
      <w:r w:rsidRPr="00E75AD2">
        <w:rPr>
          <w:rFonts w:cs="Arial"/>
          <w:bCs/>
          <w:color w:val="000000"/>
          <w:sz w:val="20"/>
        </w:rPr>
        <w:t>cego o niezgodnej z przepisami ustawy czynno</w:t>
      </w:r>
      <w:r w:rsidRPr="00E75AD2">
        <w:rPr>
          <w:rFonts w:eastAsia="TimesNewRoman,Bold" w:cs="Arial"/>
          <w:bCs/>
          <w:color w:val="000000"/>
          <w:sz w:val="20"/>
        </w:rPr>
        <w:t>ś</w:t>
      </w:r>
      <w:r w:rsidRPr="00E75AD2">
        <w:rPr>
          <w:rFonts w:cs="Arial"/>
          <w:bCs/>
          <w:color w:val="000000"/>
          <w:sz w:val="20"/>
        </w:rPr>
        <w:t>ci podj</w:t>
      </w:r>
      <w:r w:rsidRPr="00E75AD2">
        <w:rPr>
          <w:rFonts w:eastAsia="TimesNewRoman,Bold" w:cs="Arial"/>
          <w:bCs/>
          <w:color w:val="000000"/>
          <w:sz w:val="20"/>
        </w:rPr>
        <w:t>ę</w:t>
      </w:r>
      <w:r w:rsidRPr="00E75AD2">
        <w:rPr>
          <w:rFonts w:cs="Arial"/>
          <w:bCs/>
          <w:color w:val="000000"/>
          <w:sz w:val="20"/>
        </w:rPr>
        <w:t>tej przez niego lub zaniechaniu czynno</w:t>
      </w:r>
      <w:r w:rsidRPr="00E75AD2">
        <w:rPr>
          <w:rFonts w:eastAsia="TimesNewRoman,Bold" w:cs="Arial"/>
          <w:bCs/>
          <w:color w:val="000000"/>
          <w:sz w:val="20"/>
        </w:rPr>
        <w:t>ś</w:t>
      </w:r>
      <w:r w:rsidRPr="00E75AD2">
        <w:rPr>
          <w:rFonts w:cs="Arial"/>
          <w:bCs/>
          <w:color w:val="000000"/>
          <w:sz w:val="20"/>
        </w:rPr>
        <w:t>ci, do której jest on zobowi</w:t>
      </w:r>
      <w:r w:rsidRPr="00E75AD2">
        <w:rPr>
          <w:rFonts w:eastAsia="TimesNewRoman,Bold" w:cs="Arial"/>
          <w:bCs/>
          <w:color w:val="000000"/>
          <w:sz w:val="20"/>
        </w:rPr>
        <w:t>ą</w:t>
      </w:r>
      <w:r w:rsidRPr="00E75AD2">
        <w:rPr>
          <w:rFonts w:cs="Arial"/>
          <w:bCs/>
          <w:color w:val="000000"/>
          <w:sz w:val="20"/>
        </w:rPr>
        <w:t xml:space="preserve">zany na podstawie ustawy, na które nie przysługuje odwołanie na podstawie art. 180 ust. 2 </w:t>
      </w:r>
      <w:proofErr w:type="spellStart"/>
      <w:r w:rsidRPr="00E75AD2">
        <w:rPr>
          <w:rFonts w:cs="Arial"/>
          <w:bCs/>
          <w:color w:val="000000"/>
          <w:sz w:val="20"/>
        </w:rPr>
        <w:t>uPzp</w:t>
      </w:r>
      <w:proofErr w:type="spellEnd"/>
      <w:r w:rsidRPr="00E75AD2">
        <w:rPr>
          <w:rFonts w:cs="Arial"/>
          <w:bCs/>
          <w:color w:val="000000"/>
          <w:sz w:val="20"/>
        </w:rPr>
        <w:t>.</w:t>
      </w:r>
    </w:p>
    <w:p w:rsidR="00650C3E" w:rsidRPr="00E75AD2" w:rsidRDefault="00650C3E" w:rsidP="00650C3E">
      <w:pPr>
        <w:autoSpaceDE w:val="0"/>
        <w:autoSpaceDN w:val="0"/>
        <w:adjustRightInd w:val="0"/>
        <w:rPr>
          <w:rFonts w:eastAsia="TimesNewRoman,Bold" w:cs="Arial"/>
          <w:bCs/>
          <w:color w:val="000000"/>
          <w:sz w:val="20"/>
        </w:rPr>
      </w:pPr>
      <w:r w:rsidRPr="00E75AD2">
        <w:rPr>
          <w:rFonts w:eastAsia="TimesNewRoman,Bold" w:cs="Arial"/>
          <w:bCs/>
          <w:color w:val="000000"/>
          <w:sz w:val="20"/>
        </w:rPr>
        <w:t>Pozostałe informacje zawarte są w Dziale VI Środki ochrony prawnej ustawy Prawo zamówień publicznych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XXIII. Ogłoszenia wyników przetargu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XXIV. Postanowienia końcowe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Zasady udostępniania dokumentów 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Udostępnienie zainteresowanym odbywać się będzie wg poniższych zasad: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zamawiający udostępnia wskazane dokumenty po złożeniu pisemnego wniosku 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zamawiający wyznacza termin, miejsce oraz zakres udostępnianych dokumentów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zamawiający wyznaczy członka komisji, w którego obecności udostępnione zostaną dokumenty</w:t>
      </w:r>
    </w:p>
    <w:p w:rsidR="00650C3E" w:rsidRPr="00E75AD2" w:rsidRDefault="00650C3E" w:rsidP="00650C3E">
      <w:pPr>
        <w:widowControl w:val="0"/>
        <w:ind w:right="-530"/>
        <w:rPr>
          <w:rFonts w:cs="Arial"/>
          <w:i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zamawiający umożliwi kopiowanie dokumentów odpłatnie, cena za 1 stronę 0,60 zł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udostępnienie może mieć miejsce wyłącznie w siedzibie zamawiającego oraz w czasie godzin jego urzędowania.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W sprawach nieuregulowanych zastosowanie mają przepisy ustawy Prawo zamówień publicznych oraz Kodeks cywilny.</w:t>
      </w:r>
    </w:p>
    <w:p w:rsidR="00650C3E" w:rsidRPr="00E75AD2" w:rsidRDefault="00650C3E" w:rsidP="00650C3E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</w:p>
    <w:p w:rsidR="00650C3E" w:rsidRPr="00E31AEC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31AEC">
        <w:rPr>
          <w:rFonts w:cs="Arial"/>
          <w:b/>
          <w:snapToGrid w:val="0"/>
          <w:color w:val="000000"/>
          <w:sz w:val="20"/>
        </w:rPr>
        <w:t>XXV. Załączniki</w:t>
      </w:r>
    </w:p>
    <w:p w:rsidR="00650C3E" w:rsidRPr="00E31AEC" w:rsidRDefault="00650C3E" w:rsidP="00650C3E">
      <w:pPr>
        <w:pStyle w:val="Akapitzlist"/>
        <w:widowControl w:val="0"/>
        <w:numPr>
          <w:ilvl w:val="6"/>
          <w:numId w:val="32"/>
        </w:numPr>
        <w:ind w:left="0" w:right="-530" w:firstLine="0"/>
        <w:rPr>
          <w:rFonts w:ascii="Arial" w:hAnsi="Arial" w:cs="Arial"/>
          <w:color w:val="000000"/>
        </w:rPr>
      </w:pPr>
      <w:r w:rsidRPr="00E31AEC">
        <w:rPr>
          <w:rFonts w:ascii="Arial" w:hAnsi="Arial" w:cs="Arial"/>
          <w:color w:val="000000"/>
          <w:shd w:val="clear" w:color="auto" w:fill="FFFFFF"/>
        </w:rPr>
        <w:t xml:space="preserve">Formularz ofertowy - </w:t>
      </w:r>
      <w:r w:rsidRPr="00E31AEC">
        <w:rPr>
          <w:rFonts w:ascii="Arial" w:hAnsi="Arial" w:cs="Arial"/>
          <w:color w:val="000000"/>
        </w:rPr>
        <w:t>załącznik nr 1</w:t>
      </w:r>
    </w:p>
    <w:p w:rsidR="00650C3E" w:rsidRPr="005A4FCF" w:rsidRDefault="00650C3E" w:rsidP="00650C3E">
      <w:pPr>
        <w:pStyle w:val="Akapitzlist"/>
        <w:widowControl w:val="0"/>
        <w:numPr>
          <w:ilvl w:val="0"/>
          <w:numId w:val="34"/>
        </w:numPr>
        <w:ind w:left="0" w:right="-530" w:firstLine="0"/>
        <w:rPr>
          <w:rFonts w:ascii="Arial" w:hAnsi="Arial" w:cs="Arial"/>
        </w:rPr>
      </w:pPr>
      <w:r w:rsidRPr="005A4FCF">
        <w:rPr>
          <w:rFonts w:ascii="Arial" w:hAnsi="Arial" w:cs="Arial"/>
          <w:color w:val="000000"/>
          <w:shd w:val="clear" w:color="auto" w:fill="FFFFFF"/>
        </w:rPr>
        <w:t>wykaz cenowo – asortymentowo - załącznik nr</w:t>
      </w:r>
      <w:r w:rsidRPr="005A4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5A4FCF">
        <w:rPr>
          <w:rFonts w:ascii="Arial" w:hAnsi="Arial" w:cs="Arial"/>
        </w:rPr>
        <w:t xml:space="preserve"> </w:t>
      </w:r>
    </w:p>
    <w:p w:rsidR="00650C3E" w:rsidRPr="00E31AEC" w:rsidRDefault="00650C3E" w:rsidP="00650C3E">
      <w:pPr>
        <w:pStyle w:val="Akapitzlist"/>
        <w:widowControl w:val="0"/>
        <w:numPr>
          <w:ilvl w:val="0"/>
          <w:numId w:val="34"/>
        </w:numPr>
        <w:ind w:left="0" w:right="-530" w:firstLine="0"/>
        <w:rPr>
          <w:rFonts w:ascii="Arial" w:hAnsi="Arial" w:cs="Arial"/>
          <w:color w:val="000000"/>
        </w:rPr>
      </w:pPr>
      <w:r w:rsidRPr="00E31AEC">
        <w:rPr>
          <w:rFonts w:ascii="Arial" w:hAnsi="Arial" w:cs="Arial"/>
          <w:color w:val="000000"/>
        </w:rPr>
        <w:t xml:space="preserve">Projekt umowy - załącznik nr </w:t>
      </w:r>
      <w:r>
        <w:rPr>
          <w:rFonts w:ascii="Arial" w:hAnsi="Arial" w:cs="Arial"/>
          <w:color w:val="000000"/>
        </w:rPr>
        <w:t>4</w:t>
      </w:r>
    </w:p>
    <w:p w:rsidR="00650C3E" w:rsidRDefault="00650C3E" w:rsidP="00650C3E">
      <w:pPr>
        <w:pStyle w:val="Akapitzlist"/>
        <w:widowControl w:val="0"/>
        <w:numPr>
          <w:ilvl w:val="0"/>
          <w:numId w:val="34"/>
        </w:numPr>
        <w:ind w:left="0" w:right="-530" w:firstLine="0"/>
        <w:rPr>
          <w:rFonts w:ascii="Arial" w:hAnsi="Arial" w:cs="Arial"/>
          <w:color w:val="000000"/>
          <w:shd w:val="clear" w:color="auto" w:fill="FFFFFF"/>
        </w:rPr>
      </w:pPr>
      <w:r w:rsidRPr="00E31AEC">
        <w:rPr>
          <w:rFonts w:ascii="Arial" w:hAnsi="Arial" w:cs="Arial"/>
          <w:color w:val="000000"/>
          <w:shd w:val="clear" w:color="auto" w:fill="FFFFFF"/>
        </w:rPr>
        <w:t xml:space="preserve">Wzory oświadczeń zgodnie z art. 22 ust. 1  i 24 ust. 1, 2 pkt 1-4  - złącznik nr </w:t>
      </w:r>
      <w:r>
        <w:rPr>
          <w:rFonts w:ascii="Arial" w:hAnsi="Arial" w:cs="Arial"/>
          <w:color w:val="000000"/>
          <w:shd w:val="clear" w:color="auto" w:fill="FFFFFF"/>
        </w:rPr>
        <w:t>3</w:t>
      </w:r>
    </w:p>
    <w:p w:rsidR="00650C3E" w:rsidRPr="00E31AEC" w:rsidRDefault="00650C3E" w:rsidP="00650C3E">
      <w:pPr>
        <w:pStyle w:val="Akapitzlist"/>
        <w:widowControl w:val="0"/>
        <w:numPr>
          <w:ilvl w:val="0"/>
          <w:numId w:val="34"/>
        </w:numPr>
        <w:ind w:left="0" w:right="-530" w:firstLine="0"/>
        <w:rPr>
          <w:rFonts w:ascii="Arial" w:hAnsi="Arial" w:cs="Arial"/>
          <w:snapToGrid w:val="0"/>
          <w:color w:val="000000"/>
        </w:rPr>
      </w:pPr>
      <w:r w:rsidRPr="00E31AEC">
        <w:rPr>
          <w:rFonts w:ascii="Arial" w:hAnsi="Arial" w:cs="Arial"/>
          <w:snapToGrid w:val="0"/>
          <w:color w:val="000000"/>
        </w:rPr>
        <w:t xml:space="preserve">Informacja dotycząca przynależności do grupy kapitałowej – załącznik nr </w:t>
      </w:r>
      <w:r>
        <w:rPr>
          <w:rFonts w:ascii="Arial" w:hAnsi="Arial" w:cs="Arial"/>
          <w:snapToGrid w:val="0"/>
          <w:color w:val="000000"/>
        </w:rPr>
        <w:t>5</w:t>
      </w:r>
    </w:p>
    <w:p w:rsidR="00650C3E" w:rsidRPr="00E75AD2" w:rsidRDefault="00650C3E" w:rsidP="00650C3E">
      <w:pPr>
        <w:widowControl w:val="0"/>
        <w:ind w:right="-530"/>
        <w:rPr>
          <w:rFonts w:cs="Arial"/>
          <w:snapToGrid w:val="0"/>
          <w:color w:val="000000"/>
          <w:sz w:val="20"/>
        </w:rPr>
      </w:pPr>
    </w:p>
    <w:p w:rsidR="00650C3E" w:rsidRDefault="00650C3E" w:rsidP="00650C3E">
      <w:pPr>
        <w:widowControl w:val="0"/>
        <w:rPr>
          <w:rFonts w:cs="Arial"/>
          <w:color w:val="000000"/>
          <w:sz w:val="22"/>
        </w:rPr>
      </w:pPr>
    </w:p>
    <w:p w:rsidR="00650C3E" w:rsidRDefault="00650C3E" w:rsidP="00650C3E">
      <w:pPr>
        <w:widowControl w:val="0"/>
        <w:jc w:val="right"/>
        <w:rPr>
          <w:rFonts w:cs="Arial"/>
          <w:color w:val="000000"/>
          <w:sz w:val="22"/>
        </w:rPr>
      </w:pPr>
    </w:p>
    <w:p w:rsidR="00650C3E" w:rsidRDefault="00650C3E" w:rsidP="00650C3E">
      <w:pPr>
        <w:widowControl w:val="0"/>
        <w:jc w:val="right"/>
        <w:rPr>
          <w:rFonts w:cs="Arial"/>
          <w:color w:val="000000"/>
          <w:sz w:val="22"/>
        </w:rPr>
      </w:pPr>
    </w:p>
    <w:p w:rsidR="00650C3E" w:rsidRDefault="00650C3E" w:rsidP="00650C3E">
      <w:pPr>
        <w:widowControl w:val="0"/>
        <w:jc w:val="right"/>
        <w:rPr>
          <w:rFonts w:cs="Arial"/>
          <w:color w:val="000000"/>
          <w:sz w:val="22"/>
        </w:rPr>
      </w:pPr>
    </w:p>
    <w:p w:rsidR="00650C3E" w:rsidRDefault="00650C3E" w:rsidP="00650C3E">
      <w:pPr>
        <w:widowControl w:val="0"/>
        <w:jc w:val="right"/>
        <w:rPr>
          <w:rFonts w:cs="Arial"/>
          <w:color w:val="000000"/>
          <w:sz w:val="22"/>
        </w:rPr>
      </w:pPr>
    </w:p>
    <w:p w:rsidR="00650C3E" w:rsidRDefault="00650C3E" w:rsidP="00650C3E">
      <w:pPr>
        <w:widowControl w:val="0"/>
        <w:jc w:val="right"/>
        <w:rPr>
          <w:rFonts w:cs="Arial"/>
          <w:color w:val="000000"/>
          <w:sz w:val="22"/>
        </w:rPr>
      </w:pPr>
    </w:p>
    <w:p w:rsidR="00650C3E" w:rsidRDefault="00650C3E" w:rsidP="00650C3E">
      <w:pPr>
        <w:widowControl w:val="0"/>
        <w:jc w:val="right"/>
        <w:rPr>
          <w:rFonts w:cs="Arial"/>
          <w:color w:val="000000"/>
          <w:sz w:val="22"/>
        </w:rPr>
      </w:pPr>
    </w:p>
    <w:p w:rsidR="00650C3E" w:rsidRDefault="00650C3E" w:rsidP="00650C3E">
      <w:pPr>
        <w:widowControl w:val="0"/>
        <w:jc w:val="right"/>
        <w:rPr>
          <w:rFonts w:cs="Arial"/>
          <w:color w:val="000000"/>
          <w:sz w:val="22"/>
        </w:rPr>
      </w:pPr>
    </w:p>
    <w:p w:rsidR="00650C3E" w:rsidRDefault="00650C3E" w:rsidP="00650C3E">
      <w:pPr>
        <w:widowControl w:val="0"/>
        <w:jc w:val="right"/>
        <w:rPr>
          <w:rFonts w:cs="Arial"/>
          <w:color w:val="000000"/>
          <w:sz w:val="22"/>
        </w:rPr>
      </w:pPr>
    </w:p>
    <w:p w:rsidR="00650C3E" w:rsidRDefault="00650C3E" w:rsidP="00650C3E">
      <w:pPr>
        <w:widowControl w:val="0"/>
        <w:jc w:val="right"/>
        <w:rPr>
          <w:rFonts w:cs="Arial"/>
          <w:color w:val="000000"/>
          <w:sz w:val="22"/>
        </w:rPr>
      </w:pPr>
    </w:p>
    <w:p w:rsidR="00650C3E" w:rsidRDefault="00650C3E" w:rsidP="00650C3E">
      <w:pPr>
        <w:widowControl w:val="0"/>
        <w:jc w:val="right"/>
        <w:rPr>
          <w:rFonts w:cs="Arial"/>
          <w:color w:val="000000"/>
          <w:sz w:val="22"/>
        </w:rPr>
      </w:pPr>
    </w:p>
    <w:p w:rsidR="00650C3E" w:rsidRDefault="00650C3E" w:rsidP="00650C3E">
      <w:pPr>
        <w:widowControl w:val="0"/>
        <w:jc w:val="right"/>
        <w:rPr>
          <w:rFonts w:cs="Arial"/>
          <w:color w:val="000000"/>
          <w:sz w:val="22"/>
        </w:rPr>
      </w:pPr>
    </w:p>
    <w:p w:rsidR="00650C3E" w:rsidRDefault="00650C3E" w:rsidP="00650C3E">
      <w:pPr>
        <w:widowControl w:val="0"/>
        <w:jc w:val="right"/>
        <w:rPr>
          <w:rFonts w:cs="Arial"/>
          <w:color w:val="000000"/>
          <w:sz w:val="22"/>
        </w:rPr>
      </w:pPr>
    </w:p>
    <w:p w:rsidR="00650C3E" w:rsidRDefault="00650C3E" w:rsidP="00650C3E">
      <w:pPr>
        <w:widowControl w:val="0"/>
        <w:jc w:val="right"/>
        <w:rPr>
          <w:rFonts w:cs="Arial"/>
          <w:color w:val="000000"/>
          <w:sz w:val="22"/>
        </w:rPr>
      </w:pPr>
    </w:p>
    <w:p w:rsidR="00650C3E" w:rsidRDefault="00650C3E" w:rsidP="00650C3E">
      <w:pPr>
        <w:widowControl w:val="0"/>
        <w:jc w:val="right"/>
        <w:rPr>
          <w:rFonts w:cs="Arial"/>
          <w:color w:val="000000"/>
          <w:sz w:val="22"/>
        </w:rPr>
      </w:pPr>
    </w:p>
    <w:p w:rsidR="00650C3E" w:rsidRDefault="00650C3E" w:rsidP="00650C3E">
      <w:pPr>
        <w:widowControl w:val="0"/>
        <w:jc w:val="right"/>
        <w:rPr>
          <w:rFonts w:cs="Arial"/>
          <w:color w:val="000000"/>
          <w:sz w:val="22"/>
        </w:rPr>
      </w:pPr>
    </w:p>
    <w:p w:rsidR="00650C3E" w:rsidRDefault="00650C3E" w:rsidP="00650C3E">
      <w:pPr>
        <w:widowControl w:val="0"/>
        <w:jc w:val="right"/>
        <w:rPr>
          <w:rFonts w:cs="Arial"/>
          <w:color w:val="000000"/>
          <w:sz w:val="22"/>
        </w:rPr>
      </w:pPr>
    </w:p>
    <w:p w:rsidR="00650C3E" w:rsidRDefault="00650C3E" w:rsidP="00650C3E">
      <w:pPr>
        <w:widowControl w:val="0"/>
        <w:jc w:val="right"/>
        <w:rPr>
          <w:rFonts w:cs="Arial"/>
          <w:color w:val="000000"/>
          <w:sz w:val="22"/>
        </w:rPr>
      </w:pPr>
    </w:p>
    <w:p w:rsidR="00650C3E" w:rsidRDefault="00650C3E" w:rsidP="00650C3E">
      <w:pPr>
        <w:widowControl w:val="0"/>
        <w:jc w:val="right"/>
        <w:rPr>
          <w:rFonts w:cs="Arial"/>
          <w:color w:val="000000"/>
          <w:sz w:val="22"/>
        </w:rPr>
      </w:pPr>
    </w:p>
    <w:p w:rsidR="00650C3E" w:rsidRDefault="00650C3E" w:rsidP="00650C3E">
      <w:pPr>
        <w:widowControl w:val="0"/>
        <w:jc w:val="right"/>
        <w:rPr>
          <w:rFonts w:cs="Arial"/>
          <w:color w:val="000000"/>
          <w:sz w:val="22"/>
        </w:rPr>
      </w:pPr>
    </w:p>
    <w:p w:rsidR="00650C3E" w:rsidRDefault="00650C3E" w:rsidP="00650C3E">
      <w:pPr>
        <w:widowControl w:val="0"/>
        <w:jc w:val="right"/>
        <w:rPr>
          <w:rFonts w:cs="Arial"/>
          <w:color w:val="000000"/>
          <w:sz w:val="22"/>
        </w:rPr>
      </w:pPr>
    </w:p>
    <w:p w:rsidR="00650C3E" w:rsidRDefault="00650C3E" w:rsidP="00650C3E">
      <w:pPr>
        <w:widowControl w:val="0"/>
        <w:jc w:val="right"/>
        <w:rPr>
          <w:rFonts w:cs="Arial"/>
          <w:color w:val="000000"/>
          <w:sz w:val="22"/>
        </w:rPr>
      </w:pPr>
    </w:p>
    <w:p w:rsidR="00650C3E" w:rsidRDefault="00650C3E" w:rsidP="00650C3E">
      <w:pPr>
        <w:widowControl w:val="0"/>
        <w:jc w:val="right"/>
        <w:rPr>
          <w:rFonts w:cs="Arial"/>
          <w:color w:val="000000"/>
          <w:sz w:val="22"/>
        </w:rPr>
      </w:pPr>
    </w:p>
    <w:p w:rsidR="00650C3E" w:rsidRDefault="00650C3E" w:rsidP="00650C3E">
      <w:pPr>
        <w:widowControl w:val="0"/>
        <w:jc w:val="right"/>
        <w:rPr>
          <w:rFonts w:cs="Arial"/>
          <w:color w:val="000000"/>
          <w:sz w:val="22"/>
        </w:rPr>
      </w:pPr>
    </w:p>
    <w:p w:rsidR="00650C3E" w:rsidRDefault="00650C3E" w:rsidP="00650C3E">
      <w:pPr>
        <w:widowControl w:val="0"/>
        <w:jc w:val="right"/>
        <w:rPr>
          <w:rFonts w:cs="Arial"/>
          <w:color w:val="000000"/>
          <w:sz w:val="22"/>
        </w:rPr>
      </w:pPr>
    </w:p>
    <w:p w:rsidR="00650C3E" w:rsidRDefault="00650C3E" w:rsidP="00650C3E">
      <w:pPr>
        <w:widowControl w:val="0"/>
        <w:jc w:val="right"/>
        <w:rPr>
          <w:rFonts w:cs="Arial"/>
          <w:color w:val="000000"/>
          <w:sz w:val="22"/>
        </w:rPr>
      </w:pPr>
    </w:p>
    <w:p w:rsidR="00650C3E" w:rsidRDefault="00650C3E" w:rsidP="00650C3E">
      <w:pPr>
        <w:widowControl w:val="0"/>
        <w:jc w:val="right"/>
        <w:rPr>
          <w:rFonts w:cs="Arial"/>
          <w:color w:val="000000"/>
          <w:sz w:val="22"/>
        </w:rPr>
      </w:pPr>
    </w:p>
    <w:p w:rsidR="00650C3E" w:rsidRDefault="00650C3E" w:rsidP="00650C3E">
      <w:pPr>
        <w:widowControl w:val="0"/>
        <w:jc w:val="right"/>
        <w:rPr>
          <w:rFonts w:cs="Arial"/>
          <w:color w:val="000000"/>
          <w:sz w:val="22"/>
        </w:rPr>
      </w:pPr>
    </w:p>
    <w:p w:rsidR="00650C3E" w:rsidRDefault="00650C3E" w:rsidP="00650C3E">
      <w:pPr>
        <w:widowControl w:val="0"/>
        <w:jc w:val="right"/>
        <w:rPr>
          <w:rFonts w:cs="Arial"/>
          <w:color w:val="000000"/>
          <w:sz w:val="22"/>
        </w:rPr>
      </w:pPr>
    </w:p>
    <w:p w:rsidR="00650C3E" w:rsidRDefault="00650C3E" w:rsidP="00650C3E">
      <w:pPr>
        <w:widowControl w:val="0"/>
        <w:jc w:val="right"/>
        <w:rPr>
          <w:rFonts w:cs="Arial"/>
          <w:color w:val="000000"/>
          <w:sz w:val="22"/>
        </w:rPr>
      </w:pPr>
    </w:p>
    <w:p w:rsidR="00650C3E" w:rsidRDefault="00650C3E" w:rsidP="00650C3E">
      <w:pPr>
        <w:widowControl w:val="0"/>
        <w:jc w:val="right"/>
        <w:rPr>
          <w:rFonts w:cs="Arial"/>
          <w:color w:val="000000"/>
          <w:sz w:val="22"/>
        </w:rPr>
      </w:pPr>
    </w:p>
    <w:p w:rsidR="00650C3E" w:rsidRDefault="00650C3E" w:rsidP="00650C3E">
      <w:pPr>
        <w:widowControl w:val="0"/>
        <w:jc w:val="right"/>
        <w:rPr>
          <w:rFonts w:cs="Arial"/>
          <w:color w:val="000000"/>
          <w:sz w:val="22"/>
        </w:rPr>
      </w:pPr>
    </w:p>
    <w:p w:rsidR="00650C3E" w:rsidRPr="00E75AD2" w:rsidRDefault="00650C3E" w:rsidP="00650C3E">
      <w:pPr>
        <w:widowControl w:val="0"/>
        <w:jc w:val="right"/>
        <w:rPr>
          <w:rFonts w:cs="Arial"/>
          <w:color w:val="000000"/>
          <w:sz w:val="22"/>
        </w:rPr>
      </w:pPr>
      <w:r w:rsidRPr="00E75AD2">
        <w:rPr>
          <w:rFonts w:cs="Arial"/>
          <w:color w:val="000000"/>
          <w:sz w:val="22"/>
        </w:rPr>
        <w:t xml:space="preserve">Załącznik nr </w:t>
      </w:r>
      <w:r w:rsidRPr="00E75AD2">
        <w:rPr>
          <w:rFonts w:cs="Arial"/>
          <w:color w:val="000000"/>
          <w:sz w:val="22"/>
          <w:shd w:val="clear" w:color="auto" w:fill="FFFFFF"/>
        </w:rPr>
        <w:t>1</w:t>
      </w:r>
      <w:r w:rsidRPr="00E75AD2">
        <w:rPr>
          <w:rFonts w:cs="Arial"/>
          <w:color w:val="000000"/>
          <w:sz w:val="22"/>
        </w:rPr>
        <w:t xml:space="preserve"> do </w:t>
      </w:r>
      <w:proofErr w:type="spellStart"/>
      <w:r w:rsidRPr="00E75AD2">
        <w:rPr>
          <w:rFonts w:cs="Arial"/>
          <w:color w:val="000000"/>
          <w:sz w:val="22"/>
        </w:rPr>
        <w:t>siwz</w:t>
      </w:r>
      <w:proofErr w:type="spellEnd"/>
    </w:p>
    <w:p w:rsidR="00650C3E" w:rsidRPr="00E75AD2" w:rsidRDefault="00650C3E" w:rsidP="00650C3E">
      <w:pPr>
        <w:widowControl w:val="0"/>
        <w:rPr>
          <w:rFonts w:cs="Arial"/>
          <w:color w:val="000000"/>
          <w:sz w:val="22"/>
        </w:rPr>
      </w:pPr>
    </w:p>
    <w:p w:rsidR="00650C3E" w:rsidRPr="00E75AD2" w:rsidRDefault="00650C3E" w:rsidP="00650C3E">
      <w:pPr>
        <w:widowControl w:val="0"/>
        <w:jc w:val="center"/>
        <w:rPr>
          <w:rFonts w:cs="Arial"/>
          <w:b/>
          <w:color w:val="000000"/>
          <w:sz w:val="22"/>
        </w:rPr>
      </w:pPr>
      <w:r w:rsidRPr="00E75AD2">
        <w:rPr>
          <w:rFonts w:cs="Arial"/>
          <w:b/>
          <w:color w:val="000000"/>
          <w:sz w:val="22"/>
        </w:rPr>
        <w:t>FORMULARZ OFERTOWY POSTĘPOWANIA</w:t>
      </w:r>
    </w:p>
    <w:p w:rsidR="00650C3E" w:rsidRPr="00E75AD2" w:rsidRDefault="00650C3E" w:rsidP="00650C3E">
      <w:pPr>
        <w:widowControl w:val="0"/>
        <w:jc w:val="center"/>
        <w:rPr>
          <w:rFonts w:cs="Arial"/>
          <w:b/>
          <w:color w:val="000000"/>
          <w:sz w:val="22"/>
        </w:rPr>
      </w:pPr>
      <w:r w:rsidRPr="00E75AD2">
        <w:rPr>
          <w:rFonts w:cs="Arial"/>
          <w:b/>
          <w:color w:val="000000"/>
          <w:sz w:val="22"/>
        </w:rPr>
        <w:t xml:space="preserve">W TRYBIE PRZETARGU NIEOGRANICZONEGO </w:t>
      </w:r>
    </w:p>
    <w:p w:rsidR="00650C3E" w:rsidRPr="00E75AD2" w:rsidRDefault="00884396" w:rsidP="00650C3E">
      <w:pPr>
        <w:widowControl w:val="0"/>
        <w:jc w:val="center"/>
        <w:rPr>
          <w:rFonts w:cs="Arial"/>
          <w:b/>
          <w:color w:val="000000"/>
          <w:sz w:val="22"/>
        </w:rPr>
      </w:pPr>
      <w:r>
        <w:rPr>
          <w:rFonts w:cs="Arial"/>
          <w:b/>
          <w:szCs w:val="32"/>
        </w:rPr>
        <w:t>Dostawa materiałów opatrunkowych i innych produktów medycznych</w:t>
      </w:r>
      <w:r w:rsidR="00650C3E">
        <w:rPr>
          <w:rFonts w:cs="Arial"/>
          <w:b/>
          <w:color w:val="000000"/>
          <w:sz w:val="22"/>
        </w:rPr>
        <w:t xml:space="preserve"> </w:t>
      </w:r>
      <w:r w:rsidR="00650C3E" w:rsidRPr="00E75AD2">
        <w:rPr>
          <w:rFonts w:cs="Arial"/>
          <w:b/>
          <w:color w:val="000000"/>
          <w:sz w:val="22"/>
        </w:rPr>
        <w:t>dla Powiatowego Zakładu Opieki  Zdrowotnej z siedzibą w Starachowicach</w:t>
      </w:r>
    </w:p>
    <w:p w:rsidR="00650C3E" w:rsidRPr="00E75AD2" w:rsidRDefault="00650C3E" w:rsidP="00650C3E">
      <w:pPr>
        <w:widowControl w:val="0"/>
        <w:jc w:val="center"/>
        <w:rPr>
          <w:rFonts w:cs="Arial"/>
          <w:b/>
          <w:color w:val="000000"/>
          <w:sz w:val="22"/>
        </w:rPr>
      </w:pPr>
    </w:p>
    <w:p w:rsidR="00650C3E" w:rsidRPr="00E75AD2" w:rsidRDefault="00650C3E" w:rsidP="00650C3E">
      <w:pPr>
        <w:widowControl w:val="0"/>
        <w:rPr>
          <w:rFonts w:cs="Arial"/>
          <w:b/>
          <w:color w:val="000000"/>
          <w:sz w:val="22"/>
        </w:rPr>
      </w:pPr>
      <w:r w:rsidRPr="00E75AD2">
        <w:rPr>
          <w:rFonts w:cs="Arial"/>
          <w:b/>
          <w:color w:val="000000"/>
          <w:sz w:val="22"/>
        </w:rPr>
        <w:t>Dane dotyczące oferenta</w:t>
      </w:r>
    </w:p>
    <w:p w:rsidR="00650C3E" w:rsidRPr="00E75AD2" w:rsidRDefault="00650C3E" w:rsidP="00650C3E">
      <w:pPr>
        <w:widowControl w:val="0"/>
        <w:rPr>
          <w:rFonts w:cs="Arial"/>
          <w:color w:val="000000"/>
          <w:sz w:val="22"/>
        </w:rPr>
      </w:pPr>
    </w:p>
    <w:p w:rsidR="00650C3E" w:rsidRPr="00E75AD2" w:rsidRDefault="00650C3E" w:rsidP="00650C3E">
      <w:pPr>
        <w:widowControl w:val="0"/>
        <w:rPr>
          <w:rFonts w:cs="Arial"/>
          <w:color w:val="000000"/>
          <w:sz w:val="22"/>
        </w:rPr>
      </w:pPr>
      <w:r w:rsidRPr="00E75AD2">
        <w:rPr>
          <w:rFonts w:cs="Arial"/>
          <w:color w:val="000000"/>
          <w:sz w:val="22"/>
        </w:rPr>
        <w:t>Nazwa....................................................................................................................</w:t>
      </w:r>
    </w:p>
    <w:p w:rsidR="00650C3E" w:rsidRPr="00E75AD2" w:rsidRDefault="00650C3E" w:rsidP="00650C3E">
      <w:pPr>
        <w:widowControl w:val="0"/>
        <w:rPr>
          <w:rFonts w:cs="Arial"/>
          <w:color w:val="000000"/>
          <w:sz w:val="22"/>
        </w:rPr>
      </w:pPr>
      <w:r w:rsidRPr="00E75AD2">
        <w:rPr>
          <w:rFonts w:cs="Arial"/>
          <w:color w:val="000000"/>
          <w:sz w:val="22"/>
        </w:rPr>
        <w:t>Siedziba.................................................................................................................</w:t>
      </w:r>
    </w:p>
    <w:p w:rsidR="00650C3E" w:rsidRPr="00E75AD2" w:rsidRDefault="00650C3E" w:rsidP="00650C3E">
      <w:pPr>
        <w:widowControl w:val="0"/>
        <w:rPr>
          <w:rFonts w:cs="Arial"/>
          <w:color w:val="000000"/>
          <w:sz w:val="22"/>
        </w:rPr>
      </w:pPr>
      <w:r w:rsidRPr="00E75AD2">
        <w:rPr>
          <w:rFonts w:cs="Arial"/>
          <w:color w:val="000000"/>
          <w:sz w:val="22"/>
        </w:rPr>
        <w:t>Nr telefonu/faks......................................................................................................</w:t>
      </w:r>
    </w:p>
    <w:p w:rsidR="00650C3E" w:rsidRPr="00E75AD2" w:rsidRDefault="00650C3E" w:rsidP="00650C3E">
      <w:pPr>
        <w:widowControl w:val="0"/>
        <w:rPr>
          <w:rFonts w:cs="Arial"/>
          <w:color w:val="000000"/>
          <w:sz w:val="22"/>
        </w:rPr>
      </w:pPr>
      <w:r w:rsidRPr="00E75AD2">
        <w:rPr>
          <w:rFonts w:cs="Arial"/>
          <w:color w:val="000000"/>
          <w:sz w:val="22"/>
        </w:rPr>
        <w:t>nr NIP......................................................................................................................</w:t>
      </w:r>
    </w:p>
    <w:p w:rsidR="00650C3E" w:rsidRPr="00E75AD2" w:rsidRDefault="00650C3E" w:rsidP="00650C3E">
      <w:pPr>
        <w:widowControl w:val="0"/>
        <w:rPr>
          <w:rFonts w:cs="Arial"/>
          <w:color w:val="000000"/>
          <w:sz w:val="22"/>
        </w:rPr>
      </w:pPr>
      <w:r w:rsidRPr="00E75AD2">
        <w:rPr>
          <w:rFonts w:cs="Arial"/>
          <w:color w:val="000000"/>
          <w:sz w:val="22"/>
        </w:rPr>
        <w:t>nr REGON...............................................................................................................</w:t>
      </w:r>
    </w:p>
    <w:p w:rsidR="00650C3E" w:rsidRPr="00E75AD2" w:rsidRDefault="00650C3E" w:rsidP="00650C3E">
      <w:pPr>
        <w:widowControl w:val="0"/>
        <w:rPr>
          <w:rFonts w:cs="Arial"/>
          <w:color w:val="000000"/>
          <w:sz w:val="22"/>
        </w:rPr>
      </w:pPr>
      <w:r w:rsidRPr="00E75AD2">
        <w:rPr>
          <w:rFonts w:cs="Arial"/>
          <w:color w:val="000000"/>
          <w:sz w:val="22"/>
        </w:rPr>
        <w:t>adres poczty elektronicznej   …….……………..@..................................................</w:t>
      </w:r>
    </w:p>
    <w:p w:rsidR="00650C3E" w:rsidRPr="00E75AD2" w:rsidRDefault="00650C3E" w:rsidP="00650C3E">
      <w:pPr>
        <w:widowControl w:val="0"/>
        <w:rPr>
          <w:rFonts w:cs="Arial"/>
          <w:color w:val="000000"/>
          <w:sz w:val="22"/>
        </w:rPr>
      </w:pPr>
    </w:p>
    <w:p w:rsidR="00650C3E" w:rsidRPr="00E75AD2" w:rsidRDefault="00650C3E" w:rsidP="00650C3E">
      <w:pPr>
        <w:widowControl w:val="0"/>
        <w:rPr>
          <w:rFonts w:cs="Arial"/>
          <w:b/>
          <w:color w:val="000000"/>
          <w:sz w:val="22"/>
        </w:rPr>
      </w:pPr>
      <w:r w:rsidRPr="00E75AD2">
        <w:rPr>
          <w:rFonts w:cs="Arial"/>
          <w:b/>
          <w:color w:val="000000"/>
          <w:sz w:val="22"/>
        </w:rPr>
        <w:t>Dane dotyczące zamawiającego</w:t>
      </w:r>
    </w:p>
    <w:p w:rsidR="00650C3E" w:rsidRPr="00E75AD2" w:rsidRDefault="00650C3E" w:rsidP="00650C3E">
      <w:pPr>
        <w:widowControl w:val="0"/>
        <w:rPr>
          <w:rFonts w:cs="Arial"/>
          <w:color w:val="000000"/>
          <w:sz w:val="22"/>
        </w:rPr>
      </w:pPr>
      <w:r w:rsidRPr="00E75AD2">
        <w:rPr>
          <w:rFonts w:cs="Arial"/>
          <w:color w:val="000000"/>
          <w:sz w:val="22"/>
        </w:rPr>
        <w:t>Powiatowy Zakład Opieki Zdrowotnej</w:t>
      </w:r>
    </w:p>
    <w:p w:rsidR="00650C3E" w:rsidRPr="00E75AD2" w:rsidRDefault="00650C3E" w:rsidP="00650C3E">
      <w:pPr>
        <w:widowControl w:val="0"/>
        <w:rPr>
          <w:rFonts w:cs="Arial"/>
          <w:color w:val="000000"/>
          <w:sz w:val="22"/>
        </w:rPr>
      </w:pPr>
      <w:r w:rsidRPr="00E75AD2">
        <w:rPr>
          <w:rFonts w:cs="Arial"/>
          <w:color w:val="000000"/>
          <w:sz w:val="22"/>
          <w:shd w:val="clear" w:color="auto" w:fill="FFFFFF"/>
        </w:rPr>
        <w:t>ulica Radomska 70</w:t>
      </w:r>
      <w:r w:rsidRPr="00E75AD2">
        <w:rPr>
          <w:rFonts w:cs="Arial"/>
          <w:color w:val="000000"/>
          <w:sz w:val="22"/>
        </w:rPr>
        <w:t xml:space="preserve"> </w:t>
      </w:r>
    </w:p>
    <w:p w:rsidR="00650C3E" w:rsidRPr="00E75AD2" w:rsidRDefault="00650C3E" w:rsidP="00650C3E">
      <w:pPr>
        <w:widowControl w:val="0"/>
        <w:rPr>
          <w:rFonts w:cs="Arial"/>
          <w:color w:val="000000"/>
          <w:sz w:val="22"/>
        </w:rPr>
      </w:pPr>
      <w:r w:rsidRPr="00E75AD2">
        <w:rPr>
          <w:rFonts w:cs="Arial"/>
          <w:color w:val="000000"/>
          <w:sz w:val="22"/>
          <w:shd w:val="clear" w:color="auto" w:fill="FFFFFF"/>
        </w:rPr>
        <w:t>27 - 200</w:t>
      </w:r>
      <w:r w:rsidRPr="00E75AD2">
        <w:rPr>
          <w:rFonts w:cs="Arial"/>
          <w:color w:val="000000"/>
          <w:sz w:val="22"/>
        </w:rPr>
        <w:t xml:space="preserve"> </w:t>
      </w:r>
      <w:r w:rsidRPr="00E75AD2">
        <w:rPr>
          <w:rFonts w:cs="Arial"/>
          <w:color w:val="000000"/>
          <w:sz w:val="22"/>
          <w:shd w:val="clear" w:color="auto" w:fill="FFFFFF"/>
        </w:rPr>
        <w:t>Starachowice</w:t>
      </w:r>
      <w:r w:rsidRPr="00E75AD2">
        <w:rPr>
          <w:rFonts w:cs="Arial"/>
          <w:color w:val="000000"/>
          <w:sz w:val="22"/>
        </w:rPr>
        <w:t xml:space="preserve"> </w:t>
      </w:r>
    </w:p>
    <w:p w:rsidR="00650C3E" w:rsidRPr="00E75AD2" w:rsidRDefault="00650C3E" w:rsidP="00650C3E">
      <w:pPr>
        <w:widowControl w:val="0"/>
        <w:rPr>
          <w:rFonts w:cs="Arial"/>
          <w:color w:val="000000"/>
          <w:sz w:val="22"/>
        </w:rPr>
      </w:pPr>
    </w:p>
    <w:p w:rsidR="00650C3E" w:rsidRPr="00E75AD2" w:rsidRDefault="00650C3E" w:rsidP="00650C3E">
      <w:pPr>
        <w:widowControl w:val="0"/>
        <w:rPr>
          <w:rFonts w:cs="Arial"/>
          <w:b/>
          <w:color w:val="000000"/>
          <w:sz w:val="22"/>
        </w:rPr>
      </w:pPr>
      <w:r w:rsidRPr="00E75AD2">
        <w:rPr>
          <w:rFonts w:cs="Arial"/>
          <w:b/>
          <w:color w:val="000000"/>
          <w:sz w:val="22"/>
        </w:rPr>
        <w:t>Zobowiązania oferenta</w:t>
      </w:r>
    </w:p>
    <w:p w:rsidR="00650C3E" w:rsidRPr="00E75AD2" w:rsidRDefault="00650C3E" w:rsidP="00650C3E">
      <w:pPr>
        <w:widowControl w:val="0"/>
        <w:rPr>
          <w:rFonts w:cs="Arial"/>
          <w:color w:val="000000"/>
          <w:sz w:val="22"/>
        </w:rPr>
      </w:pPr>
      <w:r w:rsidRPr="00E75AD2">
        <w:rPr>
          <w:rFonts w:cs="Arial"/>
          <w:color w:val="000000"/>
          <w:sz w:val="22"/>
        </w:rPr>
        <w:t xml:space="preserve">Zobowiązuję się wykonać przedmiot zamówienia Pakiet nr ……: </w:t>
      </w:r>
    </w:p>
    <w:p w:rsidR="00650C3E" w:rsidRPr="00E75AD2" w:rsidRDefault="00650C3E" w:rsidP="00650C3E">
      <w:pPr>
        <w:widowControl w:val="0"/>
        <w:rPr>
          <w:rFonts w:cs="Arial"/>
          <w:i/>
          <w:color w:val="000000"/>
          <w:sz w:val="22"/>
          <w:shd w:val="clear" w:color="auto" w:fill="FFFFFF"/>
        </w:rPr>
      </w:pPr>
      <w:r w:rsidRPr="00E75AD2">
        <w:rPr>
          <w:rFonts w:cs="Arial"/>
          <w:i/>
          <w:color w:val="000000"/>
          <w:sz w:val="22"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650C3E" w:rsidRPr="00E75AD2" w:rsidRDefault="00650C3E" w:rsidP="00650C3E">
      <w:pPr>
        <w:widowControl w:val="0"/>
        <w:rPr>
          <w:rFonts w:cs="Arial"/>
          <w:i/>
          <w:color w:val="000000"/>
          <w:sz w:val="22"/>
        </w:rPr>
      </w:pPr>
      <w:r w:rsidRPr="00E75AD2">
        <w:rPr>
          <w:rFonts w:cs="Arial"/>
          <w:i/>
          <w:color w:val="000000"/>
          <w:sz w:val="22"/>
        </w:rPr>
        <w:t xml:space="preserve">cena netto...........................................................................................................zł </w:t>
      </w:r>
    </w:p>
    <w:p w:rsidR="00650C3E" w:rsidRPr="00E75AD2" w:rsidRDefault="00650C3E" w:rsidP="00650C3E">
      <w:pPr>
        <w:widowControl w:val="0"/>
        <w:rPr>
          <w:rFonts w:cs="Arial"/>
          <w:i/>
          <w:color w:val="000000"/>
          <w:sz w:val="22"/>
        </w:rPr>
      </w:pPr>
      <w:r w:rsidRPr="00E75AD2">
        <w:rPr>
          <w:rFonts w:cs="Arial"/>
          <w:i/>
          <w:color w:val="000000"/>
          <w:sz w:val="22"/>
        </w:rPr>
        <w:t>(słownie: ..............................................................................................................)</w:t>
      </w:r>
    </w:p>
    <w:p w:rsidR="00650C3E" w:rsidRPr="00E75AD2" w:rsidRDefault="00650C3E" w:rsidP="00650C3E">
      <w:pPr>
        <w:widowControl w:val="0"/>
        <w:rPr>
          <w:rFonts w:cs="Arial"/>
          <w:i/>
          <w:color w:val="000000"/>
          <w:sz w:val="22"/>
        </w:rPr>
      </w:pPr>
      <w:r w:rsidRPr="00E75AD2">
        <w:rPr>
          <w:rFonts w:cs="Arial"/>
          <w:i/>
          <w:color w:val="000000"/>
          <w:sz w:val="22"/>
        </w:rPr>
        <w:t>podatek VAT.......................................................................................................zł</w:t>
      </w:r>
    </w:p>
    <w:p w:rsidR="00650C3E" w:rsidRPr="00E75AD2" w:rsidRDefault="00650C3E" w:rsidP="00650C3E">
      <w:pPr>
        <w:widowControl w:val="0"/>
        <w:rPr>
          <w:rFonts w:cs="Arial"/>
          <w:b/>
          <w:i/>
          <w:color w:val="000000"/>
          <w:sz w:val="22"/>
        </w:rPr>
      </w:pPr>
      <w:r w:rsidRPr="00E75AD2">
        <w:rPr>
          <w:rFonts w:cs="Arial"/>
          <w:b/>
          <w:i/>
          <w:color w:val="000000"/>
          <w:sz w:val="22"/>
        </w:rPr>
        <w:t>cena brutto ....................................................................................................zł</w:t>
      </w:r>
    </w:p>
    <w:p w:rsidR="00650C3E" w:rsidRPr="00E75AD2" w:rsidRDefault="00650C3E" w:rsidP="00650C3E">
      <w:pPr>
        <w:widowControl w:val="0"/>
        <w:rPr>
          <w:rFonts w:cs="Arial"/>
          <w:i/>
        </w:rPr>
      </w:pPr>
      <w:r w:rsidRPr="00E75AD2">
        <w:rPr>
          <w:rFonts w:cs="Arial"/>
          <w:i/>
        </w:rPr>
        <w:t>(słownie: ...............................................................................................................)</w:t>
      </w:r>
    </w:p>
    <w:p w:rsidR="00650C3E" w:rsidRPr="00E75AD2" w:rsidRDefault="00650C3E" w:rsidP="00650C3E">
      <w:pPr>
        <w:widowControl w:val="0"/>
        <w:rPr>
          <w:rFonts w:cs="Arial"/>
          <w:color w:val="000000"/>
          <w:sz w:val="22"/>
        </w:rPr>
      </w:pPr>
    </w:p>
    <w:p w:rsidR="00650C3E" w:rsidRPr="00097764" w:rsidRDefault="00650C3E" w:rsidP="00650C3E">
      <w:pPr>
        <w:pStyle w:val="Tekstpodstawowy"/>
        <w:rPr>
          <w:rFonts w:cs="Arial"/>
        </w:rPr>
      </w:pPr>
      <w:r w:rsidRPr="00097764">
        <w:rPr>
          <w:rFonts w:cs="Arial"/>
        </w:rPr>
        <w:t>Osobno przedstawi</w:t>
      </w:r>
      <w:r>
        <w:rPr>
          <w:rFonts w:cs="Arial"/>
        </w:rPr>
        <w:t>am</w:t>
      </w:r>
      <w:r w:rsidRPr="00097764">
        <w:rPr>
          <w:rFonts w:cs="Arial"/>
        </w:rPr>
        <w:t xml:space="preserve"> cenowe  zestawienie dla oferowanego przedmiotu zamówienia z wyszczególnieniem  kosztów wyrobów  wg przedstawionego w zał. nr </w:t>
      </w:r>
      <w:r>
        <w:rPr>
          <w:rFonts w:cs="Arial"/>
        </w:rPr>
        <w:t xml:space="preserve">2 do SIWZ </w:t>
      </w:r>
    </w:p>
    <w:p w:rsidR="00650C3E" w:rsidRDefault="00650C3E" w:rsidP="00650C3E">
      <w:pPr>
        <w:pStyle w:val="Tekstpodstawowy31"/>
        <w:rPr>
          <w:rFonts w:cs="Arial"/>
          <w:sz w:val="22"/>
          <w:u w:val="none"/>
        </w:rPr>
      </w:pPr>
    </w:p>
    <w:p w:rsidR="00650C3E" w:rsidRPr="00097764" w:rsidRDefault="00650C3E" w:rsidP="00650C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Wykonam zamówienie publiczne w terminie(realizacja zapotrzebowania max 3 dni roboczych) do : ……………………. dni od złożenia zapotrzebowania  </w:t>
      </w:r>
    </w:p>
    <w:p w:rsidR="00650C3E" w:rsidRPr="00097764" w:rsidRDefault="00650C3E" w:rsidP="00650C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Termin płatności do (min do</w:t>
      </w:r>
      <w:r>
        <w:rPr>
          <w:rFonts w:cs="Arial"/>
          <w:sz w:val="22"/>
          <w:u w:val="none"/>
        </w:rPr>
        <w:t xml:space="preserve"> </w:t>
      </w:r>
      <w:r w:rsidRPr="00097764">
        <w:rPr>
          <w:rFonts w:cs="Arial"/>
          <w:sz w:val="22"/>
          <w:u w:val="none"/>
        </w:rPr>
        <w:t xml:space="preserve">30dni).......... dni  </w:t>
      </w:r>
    </w:p>
    <w:p w:rsidR="00650C3E" w:rsidRPr="00097764" w:rsidRDefault="00650C3E" w:rsidP="00650C3E">
      <w:pPr>
        <w:pStyle w:val="Tekstpodstawowy31"/>
        <w:rPr>
          <w:rFonts w:cs="Arial"/>
          <w:sz w:val="22"/>
          <w:u w:val="none"/>
        </w:rPr>
      </w:pPr>
    </w:p>
    <w:p w:rsidR="00650C3E" w:rsidRPr="00097764" w:rsidRDefault="00650C3E" w:rsidP="00650C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Reklamacje będą załatwiane w terminie (max 5 dni roboczych):………….......... .......... dni </w:t>
      </w:r>
    </w:p>
    <w:p w:rsidR="00650C3E" w:rsidRPr="00097764" w:rsidRDefault="00650C3E" w:rsidP="00650C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</w:t>
      </w:r>
    </w:p>
    <w:p w:rsidR="00650C3E" w:rsidRPr="00097764" w:rsidRDefault="00650C3E" w:rsidP="00650C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</w:t>
      </w: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E75AD2">
        <w:rPr>
          <w:rFonts w:cs="Arial"/>
          <w:b/>
          <w:sz w:val="22"/>
          <w:szCs w:val="22"/>
        </w:rPr>
        <w:t>konto bankowe Wykonawcy</w:t>
      </w:r>
    </w:p>
    <w:p w:rsidR="00650C3E" w:rsidRPr="00E75AD2" w:rsidRDefault="00650C3E" w:rsidP="00650C3E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E75AD2">
        <w:rPr>
          <w:rFonts w:cs="Arial"/>
          <w:b/>
          <w:sz w:val="22"/>
          <w:szCs w:val="22"/>
        </w:rPr>
        <w:t xml:space="preserve"> nr konta…………………………………………………………………………...</w:t>
      </w:r>
    </w:p>
    <w:p w:rsidR="00650C3E" w:rsidRPr="00097764" w:rsidRDefault="00650C3E" w:rsidP="00650C3E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Osoby do kontaktów z Zamawiającym</w:t>
      </w:r>
    </w:p>
    <w:p w:rsidR="00650C3E" w:rsidRPr="00097764" w:rsidRDefault="00650C3E" w:rsidP="00650C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Osoba / osoby do kontaktów z Zamawiającym odpowiedzialne za wykonanie zobowiązań umowy:</w:t>
      </w:r>
    </w:p>
    <w:p w:rsidR="00650C3E" w:rsidRPr="00097764" w:rsidRDefault="00650C3E" w:rsidP="00650C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650C3E" w:rsidRDefault="00650C3E" w:rsidP="00650C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650C3E" w:rsidRDefault="00650C3E" w:rsidP="00650C3E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</w:p>
    <w:p w:rsidR="00650C3E" w:rsidRPr="00202815" w:rsidRDefault="00650C3E" w:rsidP="00650C3E">
      <w:pPr>
        <w:pStyle w:val="Tekstpodstawowy31"/>
        <w:rPr>
          <w:rFonts w:cs="Arial"/>
          <w:sz w:val="22"/>
        </w:rPr>
      </w:pPr>
      <w:r w:rsidRPr="00202815">
        <w:rPr>
          <w:rFonts w:cs="Arial"/>
          <w:sz w:val="22"/>
        </w:rPr>
        <w:t>Osoba / osoby podpisująca/e Umowę:</w:t>
      </w:r>
    </w:p>
    <w:p w:rsidR="00650C3E" w:rsidRPr="00202815" w:rsidRDefault="00650C3E" w:rsidP="00650C3E">
      <w:pPr>
        <w:pStyle w:val="Tekstpodstawowy31"/>
        <w:rPr>
          <w:rFonts w:cs="Arial"/>
          <w:sz w:val="22"/>
          <w:u w:val="none"/>
        </w:rPr>
      </w:pPr>
      <w:r w:rsidRPr="00202815">
        <w:rPr>
          <w:rFonts w:cs="Arial"/>
          <w:sz w:val="22"/>
          <w:u w:val="none"/>
        </w:rPr>
        <w:t>Imię, Nazwisko – zajmowane stanowisko …………………………………………………</w:t>
      </w:r>
    </w:p>
    <w:p w:rsidR="00650C3E" w:rsidRDefault="00650C3E" w:rsidP="00650C3E">
      <w:pPr>
        <w:pStyle w:val="Tekstpodstawowy31"/>
        <w:rPr>
          <w:rFonts w:cs="Arial"/>
          <w:sz w:val="22"/>
          <w:szCs w:val="22"/>
        </w:rPr>
      </w:pPr>
      <w:r w:rsidRPr="00F5664A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:rsidR="00650C3E" w:rsidRPr="00097764" w:rsidRDefault="00650C3E" w:rsidP="00650C3E">
      <w:pPr>
        <w:pStyle w:val="Tekstpodstawowy31"/>
        <w:rPr>
          <w:rFonts w:cs="Arial"/>
          <w:sz w:val="22"/>
          <w:u w:val="none"/>
        </w:rPr>
      </w:pPr>
    </w:p>
    <w:p w:rsidR="00650C3E" w:rsidRPr="00097764" w:rsidRDefault="00650C3E" w:rsidP="00650C3E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Pełnomocnik w przypadku składania oferty wspólnej</w:t>
      </w:r>
    </w:p>
    <w:p w:rsidR="00650C3E" w:rsidRPr="00097764" w:rsidRDefault="00650C3E" w:rsidP="00650C3E">
      <w:pPr>
        <w:pStyle w:val="Tekstpodstawowy31"/>
        <w:rPr>
          <w:rFonts w:cs="Arial"/>
          <w:sz w:val="22"/>
        </w:rPr>
      </w:pPr>
    </w:p>
    <w:p w:rsidR="00650C3E" w:rsidRPr="00097764" w:rsidRDefault="00650C3E" w:rsidP="00650C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Nazwisko, imię ....................................................................................................</w:t>
      </w:r>
    </w:p>
    <w:p w:rsidR="00650C3E" w:rsidRPr="00097764" w:rsidRDefault="00650C3E" w:rsidP="00650C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Stanowisko ...........................................................................................................</w:t>
      </w:r>
    </w:p>
    <w:p w:rsidR="00650C3E" w:rsidRPr="00097764" w:rsidRDefault="00650C3E" w:rsidP="00650C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Telefon...................................................Fax.........................................................</w:t>
      </w:r>
    </w:p>
    <w:p w:rsidR="00650C3E" w:rsidRPr="00097764" w:rsidRDefault="00650C3E" w:rsidP="00650C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Zakres*:</w:t>
      </w:r>
    </w:p>
    <w:p w:rsidR="00650C3E" w:rsidRPr="00097764" w:rsidRDefault="00650C3E" w:rsidP="00650C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</w:t>
      </w:r>
    </w:p>
    <w:p w:rsidR="00650C3E" w:rsidRPr="00097764" w:rsidRDefault="00650C3E" w:rsidP="00650C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 i zawarcia umowy</w:t>
      </w:r>
    </w:p>
    <w:p w:rsidR="00650C3E" w:rsidRPr="00097764" w:rsidRDefault="00650C3E" w:rsidP="00650C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zawarcia umowy</w:t>
      </w:r>
    </w:p>
    <w:p w:rsidR="00650C3E" w:rsidRPr="00097764" w:rsidRDefault="00650C3E" w:rsidP="00650C3E">
      <w:pPr>
        <w:pStyle w:val="Tekstpodstawowy31"/>
        <w:rPr>
          <w:rFonts w:cs="Arial"/>
          <w:i/>
          <w:iCs/>
        </w:rPr>
      </w:pPr>
      <w:r w:rsidRPr="00097764">
        <w:rPr>
          <w:rFonts w:cs="Arial"/>
          <w:i/>
          <w:iCs/>
        </w:rPr>
        <w:t>*niepotrzebne należy wykreślić</w:t>
      </w:r>
    </w:p>
    <w:p w:rsidR="00650C3E" w:rsidRPr="00097764" w:rsidRDefault="00650C3E" w:rsidP="00650C3E">
      <w:pPr>
        <w:pStyle w:val="Tekstpodstawowy31"/>
        <w:rPr>
          <w:rFonts w:cs="Arial"/>
          <w:sz w:val="22"/>
        </w:rPr>
      </w:pPr>
    </w:p>
    <w:p w:rsidR="00650C3E" w:rsidRPr="00097764" w:rsidRDefault="00650C3E" w:rsidP="00650C3E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Oświadczenie dotyczące postanowień specyfikacji istotnych warunków zamówienia.</w:t>
      </w:r>
    </w:p>
    <w:p w:rsidR="00650C3E" w:rsidRPr="00097764" w:rsidRDefault="00650C3E" w:rsidP="00650C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650C3E" w:rsidRPr="00097764" w:rsidRDefault="00650C3E" w:rsidP="00650C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2. Oświadczamy, że uważamy się za związanych z ofertą przez czas wskazany w specyfikacji istotnych warunków zamówienia.</w:t>
      </w:r>
    </w:p>
    <w:p w:rsidR="00650C3E" w:rsidRPr="00097764" w:rsidRDefault="00650C3E" w:rsidP="00650C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650C3E" w:rsidRPr="00097764" w:rsidRDefault="00650C3E" w:rsidP="00650C3E">
      <w:pPr>
        <w:pStyle w:val="Tekstpodstawowy31"/>
        <w:rPr>
          <w:rFonts w:cs="Arial"/>
          <w:sz w:val="22"/>
        </w:rPr>
      </w:pPr>
    </w:p>
    <w:p w:rsidR="00650C3E" w:rsidRPr="00097764" w:rsidRDefault="00650C3E" w:rsidP="00650C3E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Dokumenty</w:t>
      </w:r>
    </w:p>
    <w:p w:rsidR="00650C3E" w:rsidRPr="00097764" w:rsidRDefault="00650C3E" w:rsidP="00650C3E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Na potwierdzenie spełnienia wymagań do oferty załączam: </w:t>
      </w:r>
    </w:p>
    <w:p w:rsidR="00650C3E" w:rsidRPr="00097764" w:rsidRDefault="00650C3E" w:rsidP="00650C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</w:t>
      </w:r>
    </w:p>
    <w:p w:rsidR="00650C3E" w:rsidRPr="00097764" w:rsidRDefault="00650C3E" w:rsidP="00650C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650C3E" w:rsidRPr="00097764" w:rsidRDefault="00650C3E" w:rsidP="00650C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650C3E" w:rsidRPr="00097764" w:rsidRDefault="00650C3E" w:rsidP="00650C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650C3E" w:rsidRPr="00097764" w:rsidRDefault="00650C3E" w:rsidP="00650C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650C3E" w:rsidRPr="00097764" w:rsidRDefault="00650C3E" w:rsidP="00650C3E">
      <w:pPr>
        <w:pStyle w:val="Tekstpodstawowy31"/>
        <w:rPr>
          <w:rFonts w:cs="Arial"/>
          <w:sz w:val="22"/>
        </w:rPr>
      </w:pPr>
    </w:p>
    <w:p w:rsidR="00650C3E" w:rsidRPr="00097764" w:rsidRDefault="00650C3E" w:rsidP="00650C3E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 Zastrzeżenie wykonawcy</w:t>
      </w:r>
    </w:p>
    <w:p w:rsidR="00650C3E" w:rsidRPr="00097764" w:rsidRDefault="00650C3E" w:rsidP="00650C3E">
      <w:pPr>
        <w:pStyle w:val="Tekstpodstawowy31"/>
        <w:rPr>
          <w:rFonts w:cs="Arial"/>
          <w:sz w:val="22"/>
        </w:rPr>
      </w:pPr>
    </w:p>
    <w:p w:rsidR="00650C3E" w:rsidRPr="00097764" w:rsidRDefault="00650C3E" w:rsidP="00650C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Niżej wymienione dokumenty składające się na ofertę nie mogą być ogólnie udostępnione:</w:t>
      </w:r>
    </w:p>
    <w:p w:rsidR="00650C3E" w:rsidRPr="00097764" w:rsidRDefault="00650C3E" w:rsidP="00650C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650C3E" w:rsidRPr="00097764" w:rsidRDefault="00650C3E" w:rsidP="00650C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650C3E" w:rsidRPr="00097764" w:rsidRDefault="00650C3E" w:rsidP="00650C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650C3E" w:rsidRPr="00097764" w:rsidRDefault="00650C3E" w:rsidP="00650C3E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Inne informacje wykonawcy: </w:t>
      </w:r>
    </w:p>
    <w:p w:rsidR="00650C3E" w:rsidRPr="00097764" w:rsidRDefault="00650C3E" w:rsidP="00650C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650C3E" w:rsidRPr="00097764" w:rsidRDefault="00650C3E" w:rsidP="00650C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650C3E" w:rsidRPr="00097764" w:rsidRDefault="00650C3E" w:rsidP="00650C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650C3E" w:rsidRPr="00097764" w:rsidRDefault="00650C3E" w:rsidP="00650C3E">
      <w:pPr>
        <w:pStyle w:val="Tekstpodstawowy31"/>
        <w:rPr>
          <w:rFonts w:cs="Arial"/>
          <w:sz w:val="22"/>
        </w:rPr>
      </w:pPr>
    </w:p>
    <w:p w:rsidR="00650C3E" w:rsidRPr="00097764" w:rsidRDefault="00650C3E" w:rsidP="00650C3E">
      <w:pPr>
        <w:pStyle w:val="Tekstpodstawowy31"/>
        <w:rPr>
          <w:rFonts w:cs="Arial"/>
          <w:sz w:val="22"/>
        </w:rPr>
      </w:pPr>
    </w:p>
    <w:p w:rsidR="00650C3E" w:rsidRPr="00097764" w:rsidRDefault="00650C3E" w:rsidP="00650C3E">
      <w:pPr>
        <w:pStyle w:val="Tekstpodstawowy31"/>
        <w:jc w:val="right"/>
        <w:rPr>
          <w:rFonts w:cs="Arial"/>
        </w:rPr>
      </w:pPr>
      <w:r w:rsidRPr="00097764">
        <w:rPr>
          <w:rFonts w:cs="Arial"/>
        </w:rPr>
        <w:t>.................................................................................</w:t>
      </w:r>
    </w:p>
    <w:p w:rsidR="00650C3E" w:rsidRPr="00097764" w:rsidRDefault="00650C3E" w:rsidP="00650C3E">
      <w:pPr>
        <w:pStyle w:val="Tekstpodstawowy31"/>
        <w:jc w:val="right"/>
        <w:rPr>
          <w:rFonts w:cs="Arial"/>
        </w:rPr>
      </w:pPr>
      <w:r w:rsidRPr="00097764">
        <w:rPr>
          <w:rFonts w:cs="Arial"/>
        </w:rPr>
        <w:t>(data i podpis wykonawcy)</w:t>
      </w:r>
    </w:p>
    <w:p w:rsidR="00650C3E" w:rsidRDefault="00650C3E" w:rsidP="00650C3E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50C3E" w:rsidRPr="00E120A6" w:rsidRDefault="00650C3E" w:rsidP="00650C3E">
      <w:pPr>
        <w:pStyle w:val="Tekstpodstawowy31"/>
        <w:jc w:val="right"/>
        <w:rPr>
          <w:rFonts w:cs="Arial"/>
          <w:b w:val="0"/>
          <w:i/>
          <w:sz w:val="18"/>
        </w:rPr>
      </w:pPr>
      <w:r>
        <w:rPr>
          <w:rFonts w:cs="Arial"/>
          <w:b w:val="0"/>
          <w:i/>
          <w:sz w:val="18"/>
        </w:rPr>
        <w:t>Z</w:t>
      </w:r>
      <w:r w:rsidRPr="00E120A6">
        <w:rPr>
          <w:rFonts w:cs="Arial"/>
          <w:b w:val="0"/>
          <w:i/>
          <w:sz w:val="18"/>
        </w:rPr>
        <w:t xml:space="preserve">ałącznik nr </w:t>
      </w:r>
      <w:r>
        <w:rPr>
          <w:rFonts w:cs="Arial"/>
          <w:b w:val="0"/>
          <w:i/>
          <w:sz w:val="18"/>
        </w:rPr>
        <w:t>3</w:t>
      </w:r>
    </w:p>
    <w:p w:rsidR="00650C3E" w:rsidRPr="00E120A6" w:rsidRDefault="00650C3E" w:rsidP="00650C3E">
      <w:pPr>
        <w:pStyle w:val="Tekstpodstawowy31"/>
        <w:rPr>
          <w:rFonts w:cs="Arial"/>
          <w:b w:val="0"/>
          <w:i/>
          <w:sz w:val="18"/>
        </w:rPr>
      </w:pPr>
      <w:r w:rsidRPr="00E120A6">
        <w:rPr>
          <w:rFonts w:cs="Arial"/>
          <w:b w:val="0"/>
          <w:i/>
          <w:sz w:val="18"/>
        </w:rPr>
        <w:t>Wzory oświadczeń</w:t>
      </w:r>
    </w:p>
    <w:p w:rsidR="00650C3E" w:rsidRPr="00E75AD2" w:rsidRDefault="00650C3E" w:rsidP="00650C3E">
      <w:pPr>
        <w:tabs>
          <w:tab w:val="left" w:pos="3334"/>
        </w:tabs>
        <w:jc w:val="center"/>
        <w:rPr>
          <w:rFonts w:cs="Arial"/>
          <w:b/>
          <w:bCs/>
          <w:sz w:val="22"/>
        </w:rPr>
      </w:pPr>
    </w:p>
    <w:p w:rsidR="00650C3E" w:rsidRPr="00E75AD2" w:rsidRDefault="00650C3E" w:rsidP="00650C3E">
      <w:pPr>
        <w:tabs>
          <w:tab w:val="left" w:pos="3334"/>
        </w:tabs>
        <w:jc w:val="center"/>
        <w:rPr>
          <w:rFonts w:cs="Arial"/>
          <w:b/>
          <w:bCs/>
          <w:sz w:val="22"/>
        </w:rPr>
      </w:pPr>
      <w:r w:rsidRPr="00E75AD2">
        <w:rPr>
          <w:rFonts w:cs="Arial"/>
          <w:b/>
          <w:bCs/>
          <w:sz w:val="22"/>
        </w:rPr>
        <w:t>O Ś W I A D C Z E N I E</w:t>
      </w:r>
    </w:p>
    <w:p w:rsidR="00650C3E" w:rsidRPr="00442B2C" w:rsidRDefault="00650C3E" w:rsidP="00650C3E">
      <w:pPr>
        <w:rPr>
          <w:rFonts w:cs="Arial"/>
          <w:sz w:val="20"/>
        </w:rPr>
      </w:pPr>
    </w:p>
    <w:p w:rsidR="00650C3E" w:rsidRPr="00442B2C" w:rsidRDefault="00650C3E" w:rsidP="00650C3E">
      <w:pPr>
        <w:rPr>
          <w:rFonts w:cs="Arial"/>
          <w:sz w:val="20"/>
        </w:rPr>
      </w:pPr>
      <w:r w:rsidRPr="00442B2C">
        <w:rPr>
          <w:rFonts w:cs="Arial"/>
          <w:sz w:val="20"/>
        </w:rPr>
        <w:t xml:space="preserve">Dot.: postępowania o udzielenie zamówienia publicznego prowadzonego w trybie „przetargu nieograniczonego”  </w:t>
      </w:r>
    </w:p>
    <w:p w:rsidR="00650C3E" w:rsidRPr="00442B2C" w:rsidRDefault="00650C3E" w:rsidP="00650C3E">
      <w:pPr>
        <w:rPr>
          <w:rFonts w:cs="Arial"/>
          <w:sz w:val="20"/>
        </w:rPr>
      </w:pPr>
      <w:r w:rsidRPr="00442B2C">
        <w:rPr>
          <w:rFonts w:cs="Arial"/>
          <w:sz w:val="20"/>
        </w:rPr>
        <w:t xml:space="preserve">         / ogłoszenie . nr …………. z dnia  ….........201</w:t>
      </w:r>
      <w:r>
        <w:rPr>
          <w:rFonts w:cs="Arial"/>
          <w:sz w:val="20"/>
        </w:rPr>
        <w:t>5</w:t>
      </w:r>
      <w:r w:rsidRPr="00442B2C">
        <w:rPr>
          <w:rFonts w:cs="Arial"/>
          <w:sz w:val="20"/>
        </w:rPr>
        <w:t>r. /</w:t>
      </w:r>
    </w:p>
    <w:p w:rsidR="00650C3E" w:rsidRPr="00442B2C" w:rsidRDefault="00650C3E" w:rsidP="00650C3E">
      <w:pPr>
        <w:rPr>
          <w:rFonts w:cs="Arial"/>
          <w:sz w:val="20"/>
        </w:rPr>
      </w:pPr>
      <w:r w:rsidRPr="00442B2C">
        <w:rPr>
          <w:rFonts w:cs="Arial"/>
          <w:sz w:val="20"/>
        </w:rPr>
        <w:t xml:space="preserve">        </w:t>
      </w:r>
      <w:r w:rsidRPr="00442B2C">
        <w:rPr>
          <w:rFonts w:cs="Arial"/>
          <w:color w:val="FF0000"/>
          <w:sz w:val="20"/>
        </w:rPr>
        <w:t xml:space="preserve"> </w:t>
      </w:r>
      <w:r w:rsidRPr="00442B2C">
        <w:rPr>
          <w:rFonts w:cs="Arial"/>
          <w:sz w:val="20"/>
        </w:rPr>
        <w:t>na „</w:t>
      </w:r>
      <w:r>
        <w:rPr>
          <w:rFonts w:cs="Arial"/>
          <w:sz w:val="20"/>
        </w:rPr>
        <w:t xml:space="preserve">Dostawa materiałów opatrunkowych i innych produktów medycznych </w:t>
      </w:r>
      <w:r w:rsidRPr="00442B2C">
        <w:rPr>
          <w:rFonts w:cs="Arial"/>
          <w:sz w:val="20"/>
        </w:rPr>
        <w:t>dla Powiatowego Zakładu Opieki Zdrowotnej z siedzibą w Starachowicach”</w:t>
      </w:r>
    </w:p>
    <w:p w:rsidR="00650C3E" w:rsidRPr="00442B2C" w:rsidRDefault="00650C3E" w:rsidP="00650C3E">
      <w:pPr>
        <w:rPr>
          <w:rFonts w:cs="Arial"/>
          <w:sz w:val="20"/>
        </w:rPr>
      </w:pPr>
    </w:p>
    <w:p w:rsidR="00650C3E" w:rsidRPr="00442B2C" w:rsidRDefault="00650C3E" w:rsidP="00650C3E">
      <w:pPr>
        <w:rPr>
          <w:rFonts w:cs="Arial"/>
          <w:sz w:val="20"/>
        </w:rPr>
      </w:pPr>
      <w:r w:rsidRPr="00442B2C">
        <w:rPr>
          <w:rFonts w:cs="Arial"/>
          <w:sz w:val="20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442B2C">
        <w:rPr>
          <w:rFonts w:cs="Arial"/>
          <w:sz w:val="20"/>
        </w:rPr>
        <w:br/>
        <w:t xml:space="preserve">z wymogami art. 22 ust. 1 </w:t>
      </w:r>
      <w:r w:rsidRPr="00442B2C">
        <w:rPr>
          <w:rStyle w:val="FontStyle23"/>
          <w:rFonts w:cs="Arial"/>
          <w:sz w:val="20"/>
        </w:rPr>
        <w:t>ustawy z dnia 29 stycznia 2004 r. Prawo zamówień publicznych (</w:t>
      </w:r>
      <w:r w:rsidRPr="00442B2C">
        <w:rPr>
          <w:rFonts w:cs="Arial"/>
          <w:sz w:val="20"/>
        </w:rPr>
        <w:t xml:space="preserve">Dz. U. z 2013 r. poz. 907 z dnia 28.05.2013 z </w:t>
      </w:r>
      <w:proofErr w:type="spellStart"/>
      <w:r w:rsidRPr="00442B2C">
        <w:rPr>
          <w:rFonts w:cs="Arial"/>
          <w:sz w:val="20"/>
        </w:rPr>
        <w:t>późn</w:t>
      </w:r>
      <w:proofErr w:type="spellEnd"/>
      <w:r w:rsidRPr="00442B2C">
        <w:rPr>
          <w:rFonts w:cs="Arial"/>
          <w:sz w:val="20"/>
        </w:rPr>
        <w:t>. zmianami) dotyczące:</w:t>
      </w:r>
    </w:p>
    <w:p w:rsidR="00650C3E" w:rsidRPr="00442B2C" w:rsidRDefault="00650C3E" w:rsidP="00650C3E">
      <w:pPr>
        <w:numPr>
          <w:ilvl w:val="0"/>
          <w:numId w:val="11"/>
        </w:numPr>
        <w:tabs>
          <w:tab w:val="left" w:pos="900"/>
        </w:tabs>
        <w:ind w:left="0" w:firstLine="0"/>
        <w:jc w:val="both"/>
        <w:rPr>
          <w:rFonts w:cs="Arial"/>
          <w:sz w:val="20"/>
        </w:rPr>
      </w:pPr>
      <w:r w:rsidRPr="00442B2C">
        <w:rPr>
          <w:rFonts w:cs="Arial"/>
          <w:sz w:val="20"/>
        </w:rPr>
        <w:t>Posiada uprawnienia do wykonywania określonej działalności lub czynności, jeżeli przepisy prawa nakładają obowiązek  ich posiadania.</w:t>
      </w:r>
    </w:p>
    <w:p w:rsidR="00650C3E" w:rsidRPr="00442B2C" w:rsidRDefault="00650C3E" w:rsidP="00650C3E">
      <w:pPr>
        <w:numPr>
          <w:ilvl w:val="0"/>
          <w:numId w:val="11"/>
        </w:numPr>
        <w:tabs>
          <w:tab w:val="left" w:pos="900"/>
        </w:tabs>
        <w:ind w:left="0" w:firstLine="0"/>
        <w:jc w:val="both"/>
        <w:rPr>
          <w:rFonts w:cs="Arial"/>
          <w:sz w:val="20"/>
        </w:rPr>
      </w:pPr>
      <w:r w:rsidRPr="00442B2C">
        <w:rPr>
          <w:rFonts w:cs="Arial"/>
          <w:sz w:val="20"/>
        </w:rPr>
        <w:t xml:space="preserve">Posiada wiedzę i doświadczenie. </w:t>
      </w:r>
    </w:p>
    <w:p w:rsidR="00650C3E" w:rsidRPr="00442B2C" w:rsidRDefault="00650C3E" w:rsidP="00650C3E">
      <w:pPr>
        <w:numPr>
          <w:ilvl w:val="0"/>
          <w:numId w:val="11"/>
        </w:numPr>
        <w:tabs>
          <w:tab w:val="left" w:pos="900"/>
        </w:tabs>
        <w:ind w:left="0" w:firstLine="0"/>
        <w:jc w:val="both"/>
        <w:rPr>
          <w:rFonts w:cs="Arial"/>
          <w:sz w:val="20"/>
        </w:rPr>
      </w:pPr>
      <w:r w:rsidRPr="00442B2C">
        <w:rPr>
          <w:rFonts w:cs="Arial"/>
          <w:sz w:val="20"/>
        </w:rPr>
        <w:t>Dysponuje odpowiednim potencjałem technicznym oraz osobami zdolnymi do wykonania zamówienia.</w:t>
      </w:r>
    </w:p>
    <w:p w:rsidR="00650C3E" w:rsidRPr="00442B2C" w:rsidRDefault="00650C3E" w:rsidP="00650C3E">
      <w:pPr>
        <w:numPr>
          <w:ilvl w:val="0"/>
          <w:numId w:val="11"/>
        </w:numPr>
        <w:tabs>
          <w:tab w:val="left" w:pos="900"/>
        </w:tabs>
        <w:ind w:left="0" w:firstLine="0"/>
        <w:jc w:val="both"/>
        <w:rPr>
          <w:rFonts w:cs="Arial"/>
          <w:sz w:val="20"/>
        </w:rPr>
      </w:pPr>
      <w:r w:rsidRPr="00442B2C">
        <w:rPr>
          <w:rFonts w:cs="Arial"/>
          <w:sz w:val="20"/>
        </w:rPr>
        <w:t>Znajduje się w sytuacji ekonomicznej i finansowej zapewniającej wykonanie zamówienia.</w:t>
      </w:r>
    </w:p>
    <w:p w:rsidR="00650C3E" w:rsidRPr="00442B2C" w:rsidRDefault="00650C3E" w:rsidP="00650C3E">
      <w:pPr>
        <w:rPr>
          <w:rFonts w:cs="Arial"/>
          <w:sz w:val="20"/>
        </w:rPr>
      </w:pPr>
    </w:p>
    <w:p w:rsidR="00650C3E" w:rsidRPr="00442B2C" w:rsidRDefault="00650C3E" w:rsidP="00650C3E">
      <w:pPr>
        <w:rPr>
          <w:rFonts w:cs="Arial"/>
          <w:sz w:val="20"/>
        </w:rPr>
      </w:pPr>
    </w:p>
    <w:p w:rsidR="00650C3E" w:rsidRPr="00442B2C" w:rsidRDefault="00650C3E" w:rsidP="00650C3E">
      <w:pPr>
        <w:rPr>
          <w:rFonts w:cs="Arial"/>
          <w:sz w:val="20"/>
        </w:rPr>
      </w:pPr>
    </w:p>
    <w:p w:rsidR="00650C3E" w:rsidRPr="00442B2C" w:rsidRDefault="00650C3E" w:rsidP="00650C3E">
      <w:pPr>
        <w:rPr>
          <w:rFonts w:cs="Arial"/>
          <w:sz w:val="20"/>
        </w:rPr>
      </w:pPr>
      <w:r w:rsidRPr="00442B2C">
        <w:rPr>
          <w:rFonts w:cs="Arial"/>
          <w:sz w:val="20"/>
        </w:rPr>
        <w:t xml:space="preserve">    ……………………………………                  ……………………………………</w:t>
      </w:r>
    </w:p>
    <w:p w:rsidR="00650C3E" w:rsidRPr="00442B2C" w:rsidRDefault="00650C3E" w:rsidP="00650C3E">
      <w:pPr>
        <w:rPr>
          <w:rFonts w:cs="Arial"/>
          <w:i/>
          <w:iCs/>
          <w:sz w:val="20"/>
        </w:rPr>
      </w:pPr>
      <w:r w:rsidRPr="00442B2C">
        <w:rPr>
          <w:rFonts w:cs="Arial"/>
          <w:i/>
          <w:iCs/>
          <w:sz w:val="20"/>
        </w:rPr>
        <w:t xml:space="preserve">    (miejscowość i data)                                         (podpisy  osób  uprawnionych)</w:t>
      </w:r>
    </w:p>
    <w:p w:rsidR="00650C3E" w:rsidRPr="00442B2C" w:rsidRDefault="00650C3E" w:rsidP="00650C3E">
      <w:pPr>
        <w:tabs>
          <w:tab w:val="left" w:pos="3334"/>
        </w:tabs>
        <w:jc w:val="right"/>
        <w:rPr>
          <w:rFonts w:cs="Arial"/>
          <w:b/>
          <w:bCs/>
          <w:sz w:val="20"/>
        </w:rPr>
      </w:pPr>
    </w:p>
    <w:p w:rsidR="00650C3E" w:rsidRPr="00442B2C" w:rsidRDefault="00650C3E" w:rsidP="00650C3E">
      <w:pPr>
        <w:jc w:val="center"/>
        <w:rPr>
          <w:rFonts w:cs="Arial"/>
          <w:b/>
          <w:bCs/>
          <w:sz w:val="20"/>
        </w:rPr>
      </w:pPr>
    </w:p>
    <w:p w:rsidR="00650C3E" w:rsidRPr="00442B2C" w:rsidRDefault="00650C3E" w:rsidP="00650C3E">
      <w:pPr>
        <w:jc w:val="center"/>
        <w:rPr>
          <w:rFonts w:cs="Arial"/>
          <w:b/>
          <w:bCs/>
          <w:sz w:val="20"/>
        </w:rPr>
      </w:pPr>
    </w:p>
    <w:p w:rsidR="00650C3E" w:rsidRPr="00442B2C" w:rsidRDefault="00650C3E" w:rsidP="00650C3E">
      <w:pPr>
        <w:jc w:val="center"/>
        <w:rPr>
          <w:rFonts w:cs="Arial"/>
          <w:b/>
          <w:bCs/>
          <w:sz w:val="20"/>
        </w:rPr>
      </w:pPr>
    </w:p>
    <w:p w:rsidR="00650C3E" w:rsidRPr="00442B2C" w:rsidRDefault="00650C3E" w:rsidP="00650C3E">
      <w:pPr>
        <w:jc w:val="center"/>
        <w:rPr>
          <w:rFonts w:cs="Arial"/>
          <w:b/>
          <w:bCs/>
          <w:sz w:val="20"/>
        </w:rPr>
      </w:pPr>
    </w:p>
    <w:p w:rsidR="00650C3E" w:rsidRPr="00442B2C" w:rsidRDefault="00650C3E" w:rsidP="00650C3E">
      <w:pPr>
        <w:jc w:val="center"/>
        <w:rPr>
          <w:rFonts w:cs="Arial"/>
          <w:b/>
          <w:bCs/>
          <w:sz w:val="20"/>
        </w:rPr>
      </w:pPr>
      <w:r w:rsidRPr="00442B2C">
        <w:rPr>
          <w:rFonts w:cs="Arial"/>
          <w:b/>
          <w:bCs/>
          <w:sz w:val="20"/>
        </w:rPr>
        <w:t>O Ś W I A D C Z E N I E</w:t>
      </w:r>
    </w:p>
    <w:p w:rsidR="00650C3E" w:rsidRPr="00442B2C" w:rsidRDefault="00650C3E" w:rsidP="00650C3E">
      <w:pPr>
        <w:rPr>
          <w:rFonts w:cs="Arial"/>
          <w:sz w:val="20"/>
        </w:rPr>
      </w:pPr>
    </w:p>
    <w:p w:rsidR="00650C3E" w:rsidRPr="00442B2C" w:rsidRDefault="00650C3E" w:rsidP="00650C3E">
      <w:pPr>
        <w:rPr>
          <w:rFonts w:cs="Arial"/>
          <w:sz w:val="20"/>
        </w:rPr>
      </w:pPr>
      <w:r w:rsidRPr="00442B2C">
        <w:rPr>
          <w:rFonts w:cs="Arial"/>
          <w:sz w:val="20"/>
        </w:rPr>
        <w:t xml:space="preserve">Dot.: postępowania o udzielenie zamówienia publicznego prowadzonego w trybie „przetargu nieograniczonego” </w:t>
      </w:r>
    </w:p>
    <w:p w:rsidR="00650C3E" w:rsidRPr="00442B2C" w:rsidRDefault="00650C3E" w:rsidP="00650C3E">
      <w:pPr>
        <w:rPr>
          <w:rFonts w:cs="Arial"/>
          <w:sz w:val="20"/>
        </w:rPr>
      </w:pPr>
      <w:r w:rsidRPr="00442B2C">
        <w:rPr>
          <w:rFonts w:cs="Arial"/>
          <w:sz w:val="20"/>
        </w:rPr>
        <w:t xml:space="preserve">         / ogłoszenie . nr …………. z dnia  ….........201</w:t>
      </w:r>
      <w:r>
        <w:rPr>
          <w:rFonts w:cs="Arial"/>
          <w:sz w:val="20"/>
        </w:rPr>
        <w:t>5</w:t>
      </w:r>
      <w:r w:rsidRPr="00442B2C">
        <w:rPr>
          <w:rFonts w:cs="Arial"/>
          <w:sz w:val="20"/>
        </w:rPr>
        <w:t>r. /</w:t>
      </w:r>
    </w:p>
    <w:p w:rsidR="00650C3E" w:rsidRPr="00442B2C" w:rsidRDefault="00650C3E" w:rsidP="00650C3E">
      <w:pPr>
        <w:rPr>
          <w:rFonts w:cs="Arial"/>
          <w:sz w:val="20"/>
        </w:rPr>
      </w:pPr>
      <w:r w:rsidRPr="00442B2C">
        <w:rPr>
          <w:rFonts w:cs="Arial"/>
          <w:sz w:val="20"/>
        </w:rPr>
        <w:t xml:space="preserve">        </w:t>
      </w:r>
      <w:r w:rsidRPr="00442B2C">
        <w:rPr>
          <w:rFonts w:cs="Arial"/>
          <w:color w:val="FF0000"/>
          <w:sz w:val="20"/>
        </w:rPr>
        <w:t xml:space="preserve"> </w:t>
      </w:r>
      <w:r w:rsidRPr="00442B2C">
        <w:rPr>
          <w:rFonts w:cs="Arial"/>
          <w:sz w:val="20"/>
        </w:rPr>
        <w:t>na „</w:t>
      </w:r>
      <w:r>
        <w:rPr>
          <w:rFonts w:cs="Arial"/>
          <w:sz w:val="20"/>
        </w:rPr>
        <w:t xml:space="preserve">Dostawa materiałów opatrunkowych i innych produktów medycznych </w:t>
      </w:r>
      <w:r w:rsidRPr="00442B2C">
        <w:rPr>
          <w:rFonts w:cs="Arial"/>
          <w:sz w:val="20"/>
        </w:rPr>
        <w:t>dla Powiatowego Zakładu Opieki Zdrowotnej z siedzibą w Starachowicach”</w:t>
      </w:r>
    </w:p>
    <w:p w:rsidR="00650C3E" w:rsidRPr="00442B2C" w:rsidRDefault="00650C3E" w:rsidP="00650C3E">
      <w:pPr>
        <w:rPr>
          <w:rFonts w:cs="Arial"/>
          <w:sz w:val="20"/>
        </w:rPr>
      </w:pPr>
    </w:p>
    <w:p w:rsidR="00650C3E" w:rsidRPr="00442B2C" w:rsidRDefault="00650C3E" w:rsidP="00650C3E">
      <w:pPr>
        <w:rPr>
          <w:rFonts w:cs="Arial"/>
          <w:sz w:val="20"/>
        </w:rPr>
      </w:pPr>
      <w:r w:rsidRPr="00442B2C">
        <w:rPr>
          <w:rFonts w:cs="Arial"/>
          <w:sz w:val="20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442B2C">
        <w:rPr>
          <w:rStyle w:val="FontStyle23"/>
          <w:rFonts w:cs="Arial"/>
          <w:sz w:val="20"/>
        </w:rPr>
        <w:t>ustawy z dnia 29 stycznia 2004 r. Prawo zamówień publicznych (</w:t>
      </w:r>
      <w:r w:rsidRPr="00442B2C">
        <w:rPr>
          <w:rFonts w:cs="Arial"/>
          <w:sz w:val="20"/>
        </w:rPr>
        <w:t xml:space="preserve">Dz. U. z 2013 r. poz. 907 z dnia 28.05.2013r. z </w:t>
      </w:r>
      <w:proofErr w:type="spellStart"/>
      <w:r w:rsidRPr="00442B2C">
        <w:rPr>
          <w:rFonts w:cs="Arial"/>
          <w:sz w:val="20"/>
        </w:rPr>
        <w:t>późn</w:t>
      </w:r>
      <w:proofErr w:type="spellEnd"/>
      <w:r w:rsidRPr="00442B2C">
        <w:rPr>
          <w:rFonts w:cs="Arial"/>
          <w:sz w:val="20"/>
        </w:rPr>
        <w:t>. zmianami.)</w:t>
      </w:r>
    </w:p>
    <w:p w:rsidR="00650C3E" w:rsidRPr="00442B2C" w:rsidRDefault="00650C3E" w:rsidP="00650C3E">
      <w:pPr>
        <w:rPr>
          <w:rFonts w:cs="Arial"/>
          <w:sz w:val="20"/>
        </w:rPr>
      </w:pPr>
    </w:p>
    <w:p w:rsidR="00650C3E" w:rsidRPr="00442B2C" w:rsidRDefault="00650C3E" w:rsidP="00650C3E">
      <w:pPr>
        <w:rPr>
          <w:rFonts w:cs="Arial"/>
          <w:sz w:val="20"/>
        </w:rPr>
      </w:pPr>
    </w:p>
    <w:p w:rsidR="00650C3E" w:rsidRPr="00442B2C" w:rsidRDefault="00650C3E" w:rsidP="00650C3E">
      <w:pPr>
        <w:rPr>
          <w:rFonts w:cs="Arial"/>
          <w:sz w:val="20"/>
        </w:rPr>
      </w:pPr>
      <w:r w:rsidRPr="00442B2C">
        <w:rPr>
          <w:rFonts w:cs="Arial"/>
          <w:sz w:val="20"/>
        </w:rPr>
        <w:t xml:space="preserve">     ……………………………………                                 ……………………………………</w:t>
      </w:r>
    </w:p>
    <w:p w:rsidR="00650C3E" w:rsidRPr="00442B2C" w:rsidRDefault="00650C3E" w:rsidP="00650C3E">
      <w:pPr>
        <w:rPr>
          <w:rFonts w:cs="Arial"/>
          <w:i/>
          <w:iCs/>
          <w:sz w:val="20"/>
        </w:rPr>
      </w:pPr>
      <w:r w:rsidRPr="00442B2C">
        <w:rPr>
          <w:rFonts w:cs="Arial"/>
          <w:i/>
          <w:iCs/>
          <w:sz w:val="20"/>
        </w:rPr>
        <w:t xml:space="preserve">              (miejscowość i data)                                          (podpisy  osób  uprawnionych)</w:t>
      </w:r>
    </w:p>
    <w:p w:rsidR="00650C3E" w:rsidRPr="00E75AD2" w:rsidRDefault="00650C3E" w:rsidP="00650C3E">
      <w:pPr>
        <w:rPr>
          <w:rFonts w:cs="Arial"/>
          <w:i/>
          <w:iCs/>
          <w:sz w:val="22"/>
        </w:rPr>
      </w:pPr>
    </w:p>
    <w:p w:rsidR="00650C3E" w:rsidRPr="00E75AD2" w:rsidRDefault="00650C3E" w:rsidP="00650C3E">
      <w:pPr>
        <w:keepLines/>
        <w:widowControl w:val="0"/>
        <w:ind w:right="25"/>
        <w:jc w:val="right"/>
        <w:rPr>
          <w:rFonts w:cs="Arial"/>
          <w:bCs/>
          <w:snapToGrid w:val="0"/>
          <w:color w:val="000000"/>
          <w:sz w:val="22"/>
        </w:rPr>
      </w:pPr>
    </w:p>
    <w:p w:rsidR="00650C3E" w:rsidRDefault="00650C3E" w:rsidP="00650C3E">
      <w:pPr>
        <w:pStyle w:val="Tekstpodstawowy"/>
        <w:keepLines/>
        <w:ind w:right="25"/>
        <w:jc w:val="right"/>
        <w:rPr>
          <w:rFonts w:cs="Arial"/>
          <w:bCs/>
          <w:szCs w:val="24"/>
        </w:rPr>
      </w:pPr>
    </w:p>
    <w:p w:rsidR="00650C3E" w:rsidRDefault="00650C3E" w:rsidP="00650C3E">
      <w:pPr>
        <w:pStyle w:val="Tekstpodstawowy"/>
        <w:keepLines/>
        <w:ind w:right="25"/>
        <w:jc w:val="right"/>
        <w:rPr>
          <w:rFonts w:cs="Arial"/>
          <w:bCs/>
          <w:szCs w:val="24"/>
        </w:rPr>
      </w:pPr>
    </w:p>
    <w:p w:rsidR="00650C3E" w:rsidRDefault="00650C3E" w:rsidP="00650C3E">
      <w:pPr>
        <w:pStyle w:val="Tekstpodstawowy"/>
        <w:keepLines/>
        <w:ind w:right="25"/>
        <w:jc w:val="right"/>
        <w:rPr>
          <w:rFonts w:cs="Arial"/>
          <w:bCs/>
          <w:szCs w:val="24"/>
        </w:rPr>
      </w:pPr>
    </w:p>
    <w:p w:rsidR="00650C3E" w:rsidRDefault="00650C3E" w:rsidP="00650C3E">
      <w:pPr>
        <w:pStyle w:val="Tekstpodstawowy"/>
        <w:keepLines/>
        <w:ind w:right="25"/>
        <w:jc w:val="right"/>
        <w:rPr>
          <w:rFonts w:cs="Arial"/>
          <w:bCs/>
          <w:szCs w:val="24"/>
        </w:rPr>
      </w:pPr>
    </w:p>
    <w:p w:rsidR="00650C3E" w:rsidRPr="00442B2C" w:rsidRDefault="00650C3E" w:rsidP="00650C3E">
      <w:pPr>
        <w:pStyle w:val="Tekstpodstawowy"/>
        <w:keepLines/>
        <w:ind w:right="25"/>
        <w:jc w:val="right"/>
        <w:rPr>
          <w:rFonts w:cs="Arial"/>
          <w:bCs/>
          <w:sz w:val="20"/>
        </w:rPr>
      </w:pPr>
      <w:r>
        <w:rPr>
          <w:rFonts w:cs="Arial"/>
          <w:bCs/>
          <w:sz w:val="20"/>
        </w:rPr>
        <w:t>Za</w:t>
      </w:r>
      <w:r w:rsidRPr="00442B2C">
        <w:rPr>
          <w:rFonts w:cs="Arial"/>
          <w:bCs/>
          <w:sz w:val="20"/>
        </w:rPr>
        <w:t xml:space="preserve">łącznik nr </w:t>
      </w:r>
      <w:r>
        <w:rPr>
          <w:rFonts w:cs="Arial"/>
          <w:bCs/>
          <w:sz w:val="20"/>
        </w:rPr>
        <w:t>4</w:t>
      </w:r>
    </w:p>
    <w:p w:rsidR="00650C3E" w:rsidRPr="00414831" w:rsidRDefault="00650C3E" w:rsidP="00650C3E">
      <w:pPr>
        <w:pStyle w:val="Tekstpodstawowy"/>
        <w:keepLines/>
        <w:ind w:right="25"/>
        <w:jc w:val="center"/>
        <w:rPr>
          <w:rFonts w:cs="Arial"/>
          <w:b/>
          <w:sz w:val="20"/>
        </w:rPr>
      </w:pPr>
      <w:r w:rsidRPr="00414831">
        <w:rPr>
          <w:rFonts w:cs="Arial"/>
          <w:b/>
          <w:bCs/>
          <w:sz w:val="20"/>
        </w:rPr>
        <w:t>UMOWA</w:t>
      </w:r>
      <w:r w:rsidRPr="00414831">
        <w:rPr>
          <w:rFonts w:cs="Arial"/>
          <w:b/>
          <w:sz w:val="20"/>
        </w:rPr>
        <w:t xml:space="preserve"> NR </w:t>
      </w:r>
      <w:r w:rsidR="00B80D71">
        <w:rPr>
          <w:rFonts w:cs="Arial"/>
          <w:b/>
          <w:bCs/>
          <w:sz w:val="20"/>
        </w:rPr>
        <w:t>P/66/11/2015/OP</w:t>
      </w:r>
      <w:r w:rsidRPr="00414831">
        <w:rPr>
          <w:rFonts w:cs="Arial"/>
          <w:b/>
          <w:sz w:val="20"/>
        </w:rPr>
        <w:t>/projekt/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Zawarta w dniu …………… ………r. w Starachowicach  pomiędzy: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414831">
        <w:rPr>
          <w:rFonts w:cs="Arial"/>
          <w:b/>
          <w:color w:val="000000"/>
          <w:sz w:val="20"/>
        </w:rPr>
        <w:t xml:space="preserve">Powiatowym Zakładem Opieki Zdrowotnej w Starachowicach </w:t>
      </w:r>
      <w:r w:rsidRPr="00414831">
        <w:rPr>
          <w:rFonts w:cs="Arial"/>
          <w:color w:val="000000"/>
          <w:sz w:val="20"/>
        </w:rPr>
        <w:t>z siedzibą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color w:val="000000"/>
          <w:sz w:val="20"/>
        </w:rPr>
        <w:t>27-200 Starachowice ul. Radomska 70,</w:t>
      </w:r>
      <w:r w:rsidRPr="00414831">
        <w:rPr>
          <w:rFonts w:cs="Arial"/>
          <w:sz w:val="20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b/>
          <w:sz w:val="20"/>
        </w:rPr>
      </w:pPr>
      <w:r w:rsidRPr="00414831">
        <w:rPr>
          <w:rFonts w:cs="Arial"/>
          <w:b/>
          <w:sz w:val="20"/>
        </w:rPr>
        <w:t xml:space="preserve">Dyrektor Zakładu -  Sebastian Petrykowski 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b/>
          <w:sz w:val="20"/>
        </w:rPr>
      </w:pPr>
      <w:r w:rsidRPr="00414831">
        <w:rPr>
          <w:rFonts w:cs="Arial"/>
          <w:b/>
          <w:sz w:val="20"/>
        </w:rPr>
        <w:t>Główny Księgowy -  Magdalena Moskal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b/>
          <w:sz w:val="20"/>
        </w:rPr>
      </w:pPr>
      <w:r w:rsidRPr="00414831">
        <w:rPr>
          <w:rFonts w:cs="Arial"/>
          <w:sz w:val="20"/>
        </w:rPr>
        <w:t xml:space="preserve">zwanym w dalszej części umowy </w:t>
      </w:r>
      <w:r w:rsidRPr="00414831">
        <w:rPr>
          <w:rFonts w:cs="Arial"/>
          <w:b/>
          <w:sz w:val="20"/>
        </w:rPr>
        <w:t>„Zamawiającym”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a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reprezentowanym przez: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......................................... lub</w:t>
      </w:r>
    </w:p>
    <w:p w:rsidR="00650C3E" w:rsidRPr="00414831" w:rsidRDefault="00650C3E" w:rsidP="00650C3E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/..................................................................................</w:t>
      </w:r>
    </w:p>
    <w:p w:rsidR="00650C3E" w:rsidRPr="00414831" w:rsidRDefault="00650C3E" w:rsidP="00650C3E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650C3E" w:rsidRPr="00414831" w:rsidRDefault="00650C3E" w:rsidP="00650C3E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NIP …………………………….; REGON ………………………………….</w:t>
      </w:r>
    </w:p>
    <w:p w:rsidR="00650C3E" w:rsidRPr="00414831" w:rsidRDefault="00650C3E" w:rsidP="00650C3E">
      <w:pPr>
        <w:widowControl w:val="0"/>
        <w:autoSpaceDE w:val="0"/>
        <w:autoSpaceDN w:val="0"/>
        <w:adjustRightInd w:val="0"/>
        <w:rPr>
          <w:rFonts w:cs="Arial"/>
          <w:b/>
          <w:sz w:val="20"/>
        </w:rPr>
      </w:pPr>
      <w:r w:rsidRPr="00414831">
        <w:rPr>
          <w:rFonts w:cs="Arial"/>
          <w:b/>
          <w:sz w:val="20"/>
        </w:rPr>
        <w:t xml:space="preserve">......................................... </w:t>
      </w:r>
    </w:p>
    <w:p w:rsidR="00650C3E" w:rsidRPr="00414831" w:rsidRDefault="00650C3E" w:rsidP="00650C3E">
      <w:pPr>
        <w:widowControl w:val="0"/>
        <w:autoSpaceDE w:val="0"/>
        <w:autoSpaceDN w:val="0"/>
        <w:adjustRightInd w:val="0"/>
        <w:rPr>
          <w:rFonts w:cs="Arial"/>
          <w:b/>
          <w:sz w:val="20"/>
        </w:rPr>
      </w:pPr>
      <w:r w:rsidRPr="00414831">
        <w:rPr>
          <w:rFonts w:cs="Arial"/>
          <w:sz w:val="20"/>
        </w:rPr>
        <w:t xml:space="preserve">zwanym w dalszej części umowy </w:t>
      </w:r>
      <w:r w:rsidRPr="00414831">
        <w:rPr>
          <w:rFonts w:cs="Arial"/>
          <w:b/>
          <w:sz w:val="20"/>
        </w:rPr>
        <w:t>„Wykonawcą”</w:t>
      </w:r>
    </w:p>
    <w:p w:rsidR="00650C3E" w:rsidRPr="00414831" w:rsidRDefault="00650C3E" w:rsidP="00650C3E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650C3E" w:rsidRPr="00414831" w:rsidRDefault="00650C3E" w:rsidP="00650C3E">
      <w:pPr>
        <w:pStyle w:val="Nagwek"/>
        <w:rPr>
          <w:rFonts w:cs="Arial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Niniejsza umowa jest następstwem wyboru przez Zamawiającego oferty Wykonawcy w przetargu nieograniczonym o wartości poniżej kwoty określonej w przepisach wydanych na podstawie art.11 ust.8 </w:t>
      </w:r>
      <w:proofErr w:type="spellStart"/>
      <w:r w:rsidRPr="00414831">
        <w:rPr>
          <w:rFonts w:cs="Arial"/>
          <w:snapToGrid w:val="0"/>
          <w:color w:val="000000"/>
          <w:sz w:val="20"/>
        </w:rPr>
        <w:t>uPzp</w:t>
      </w:r>
      <w:proofErr w:type="spellEnd"/>
      <w:r w:rsidRPr="00414831">
        <w:rPr>
          <w:rFonts w:cs="Arial"/>
          <w:snapToGrid w:val="0"/>
          <w:color w:val="000000"/>
          <w:sz w:val="20"/>
        </w:rPr>
        <w:t xml:space="preserve"> – </w:t>
      </w:r>
      <w:r w:rsidRPr="00414831">
        <w:rPr>
          <w:rFonts w:cs="Arial"/>
          <w:snapToGrid w:val="0"/>
          <w:color w:val="000000"/>
          <w:sz w:val="20"/>
          <w:highlight w:val="white"/>
        </w:rPr>
        <w:t xml:space="preserve">sprawa numer  </w:t>
      </w:r>
      <w:r w:rsidR="00B80D71">
        <w:rPr>
          <w:rFonts w:cs="Arial"/>
          <w:snapToGrid w:val="0"/>
          <w:color w:val="000000"/>
          <w:sz w:val="20"/>
        </w:rPr>
        <w:t>P/66/11/2015/OP</w:t>
      </w:r>
      <w:r w:rsidR="00884396">
        <w:rPr>
          <w:rFonts w:cs="Arial"/>
          <w:snapToGrid w:val="0"/>
          <w:color w:val="000000"/>
          <w:sz w:val="20"/>
        </w:rPr>
        <w:t xml:space="preserve"> „</w:t>
      </w:r>
      <w:r w:rsidR="00884396" w:rsidRPr="00884396">
        <w:rPr>
          <w:rFonts w:cs="Arial"/>
          <w:b/>
          <w:szCs w:val="32"/>
        </w:rPr>
        <w:t xml:space="preserve"> </w:t>
      </w:r>
      <w:r w:rsidR="00884396" w:rsidRPr="00884396">
        <w:rPr>
          <w:rFonts w:cs="Arial"/>
          <w:sz w:val="20"/>
        </w:rPr>
        <w:t xml:space="preserve">Dostawa materiałów opatrunkowych i innych produktów medycznych </w:t>
      </w:r>
      <w:r w:rsidRPr="00414831">
        <w:rPr>
          <w:rFonts w:cs="Arial"/>
          <w:sz w:val="20"/>
        </w:rPr>
        <w:t>dla potrzeb Powiatowego Zakładu Opieki Zdrowotnej z siedzibą w Starachowicach”</w:t>
      </w:r>
    </w:p>
    <w:p w:rsidR="00650C3E" w:rsidRPr="00414831" w:rsidRDefault="00650C3E" w:rsidP="00650C3E">
      <w:pPr>
        <w:widowControl w:val="0"/>
        <w:autoSpaceDE w:val="0"/>
        <w:autoSpaceDN w:val="0"/>
        <w:adjustRightInd w:val="0"/>
        <w:rPr>
          <w:rFonts w:cs="Arial"/>
          <w:snapToGrid w:val="0"/>
          <w:color w:val="000000"/>
          <w:sz w:val="20"/>
        </w:rPr>
      </w:pP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Umowa została zawarta na czas realizacji przedmiotu zamówienia o wartości wymienionej w </w:t>
      </w:r>
      <w:r w:rsidRPr="00414831">
        <w:rPr>
          <w:rFonts w:cs="Arial"/>
          <w:bCs/>
          <w:sz w:val="20"/>
        </w:rPr>
        <w:t xml:space="preserve">§ 1 pkt 4 niniejszej umowy </w:t>
      </w:r>
      <w:r w:rsidRPr="00414831">
        <w:rPr>
          <w:rFonts w:cs="Arial"/>
          <w:snapToGrid w:val="0"/>
          <w:color w:val="000000"/>
          <w:sz w:val="20"/>
        </w:rPr>
        <w:t>jednak na czas nie dłuższy niż 12 miesięcy tj. do dnia……………..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napToGrid w:val="0"/>
          <w:color w:val="000000"/>
          <w:sz w:val="20"/>
        </w:rPr>
      </w:pPr>
    </w:p>
    <w:p w:rsidR="00650C3E" w:rsidRPr="00414831" w:rsidRDefault="00650C3E" w:rsidP="00650C3E">
      <w:pPr>
        <w:widowControl w:val="0"/>
        <w:adjustRightInd w:val="0"/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>Z dniem …… (dzień następujący po dniu obowiązywania umowy) przestaje wiązać strony umowy zobowiązanie w zakresie niezrealizowanych dostaw wynikających z przedmiotu umowy.</w:t>
      </w:r>
    </w:p>
    <w:p w:rsidR="00650C3E" w:rsidRPr="00414831" w:rsidRDefault="00650C3E" w:rsidP="00650C3E">
      <w:pPr>
        <w:tabs>
          <w:tab w:val="left" w:pos="2025"/>
        </w:tabs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ab/>
      </w:r>
    </w:p>
    <w:p w:rsidR="00650C3E" w:rsidRPr="00414831" w:rsidRDefault="00650C3E" w:rsidP="00650C3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§ 1</w:t>
      </w:r>
    </w:p>
    <w:p w:rsidR="00650C3E" w:rsidRPr="00414831" w:rsidRDefault="00650C3E" w:rsidP="00650C3E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0"/>
        <w:rPr>
          <w:rFonts w:cs="Arial"/>
          <w:sz w:val="20"/>
        </w:rPr>
      </w:pPr>
      <w:r w:rsidRPr="00414831">
        <w:rPr>
          <w:rFonts w:cs="Arial"/>
          <w:sz w:val="20"/>
        </w:rPr>
        <w:t>Przedmiotem niniejszej umowy jest dostawa do Zamawiającego w jego siedzibie w Starachowicach ul. Radomska 70</w:t>
      </w:r>
      <w:r w:rsidR="0014083C">
        <w:rPr>
          <w:rFonts w:cs="Arial"/>
          <w:sz w:val="20"/>
        </w:rPr>
        <w:t xml:space="preserve"> do </w:t>
      </w:r>
      <w:r w:rsidRPr="00414831">
        <w:rPr>
          <w:rFonts w:cs="Arial"/>
          <w:sz w:val="20"/>
        </w:rPr>
        <w:t xml:space="preserve"> </w:t>
      </w:r>
      <w:r w:rsidR="0014083C">
        <w:rPr>
          <w:rFonts w:cs="Arial"/>
          <w:sz w:val="20"/>
        </w:rPr>
        <w:t xml:space="preserve">Magazynu lub Apteki, </w:t>
      </w:r>
      <w:r w:rsidRPr="00414831">
        <w:rPr>
          <w:rFonts w:cs="Arial"/>
          <w:sz w:val="20"/>
        </w:rPr>
        <w:t xml:space="preserve"> wyrobów, materiałów wymienionych w </w:t>
      </w:r>
      <w:r w:rsidRPr="00414831">
        <w:rPr>
          <w:rFonts w:cs="Arial"/>
          <w:bCs/>
          <w:iCs/>
          <w:sz w:val="20"/>
        </w:rPr>
        <w:t>zał</w:t>
      </w:r>
      <w:r w:rsidRPr="00414831">
        <w:rPr>
          <w:rFonts w:cs="Arial"/>
          <w:sz w:val="20"/>
        </w:rPr>
        <w:t>ą</w:t>
      </w:r>
      <w:r w:rsidRPr="00414831">
        <w:rPr>
          <w:rFonts w:cs="Arial"/>
          <w:bCs/>
          <w:iCs/>
          <w:sz w:val="20"/>
        </w:rPr>
        <w:t>czniku nr 1</w:t>
      </w:r>
      <w:r w:rsidRPr="00414831">
        <w:rPr>
          <w:rFonts w:cs="Arial"/>
          <w:b/>
          <w:bCs/>
          <w:iCs/>
          <w:sz w:val="20"/>
        </w:rPr>
        <w:t xml:space="preserve"> </w:t>
      </w:r>
      <w:r w:rsidRPr="00414831">
        <w:rPr>
          <w:rFonts w:cs="Arial"/>
          <w:bCs/>
          <w:iCs/>
          <w:sz w:val="20"/>
        </w:rPr>
        <w:t>do niniejszej umowy</w:t>
      </w:r>
      <w:r w:rsidRPr="00414831">
        <w:rPr>
          <w:rFonts w:cs="Arial"/>
          <w:sz w:val="20"/>
        </w:rPr>
        <w:t>, w ilości i za cenę określoną w tym załączniku.</w:t>
      </w:r>
    </w:p>
    <w:p w:rsidR="00650C3E" w:rsidRPr="00414831" w:rsidRDefault="00650C3E" w:rsidP="00650C3E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0"/>
        <w:rPr>
          <w:rFonts w:cs="Arial"/>
          <w:sz w:val="20"/>
        </w:rPr>
      </w:pPr>
      <w:r w:rsidRPr="00414831">
        <w:rPr>
          <w:rFonts w:cs="Arial"/>
          <w:sz w:val="20"/>
        </w:rPr>
        <w:t>Wykonawca zobowiązuje się dostarczać wymienione w pkt.1 wyroby, materiały w częściach wynikających z składanych zamówień oraz potrzeb składanych faxem(w nagłych przypadkach telefonicznie potwierdzonych w późniejszym czasie  faxem), przez pracownika Zamawiającego, w okresie trwania umowy.</w:t>
      </w:r>
    </w:p>
    <w:p w:rsidR="00650C3E" w:rsidRPr="00414831" w:rsidRDefault="00650C3E" w:rsidP="00650C3E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0"/>
        <w:rPr>
          <w:rFonts w:cs="Arial"/>
          <w:sz w:val="20"/>
        </w:rPr>
      </w:pPr>
      <w:r w:rsidRPr="00414831">
        <w:rPr>
          <w:rFonts w:cs="Arial"/>
          <w:sz w:val="20"/>
        </w:rPr>
        <w:t xml:space="preserve">Każdorazowo w zamówieniu podawana będzie ilość zamawianego asortymentu z poszczególnych pozycji.    </w:t>
      </w:r>
    </w:p>
    <w:p w:rsidR="00650C3E" w:rsidRPr="00414831" w:rsidRDefault="00650C3E" w:rsidP="00650C3E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0"/>
        <w:rPr>
          <w:rFonts w:cs="Arial"/>
          <w:b/>
          <w:bCs/>
          <w:sz w:val="20"/>
        </w:rPr>
      </w:pPr>
      <w:r w:rsidRPr="00414831">
        <w:rPr>
          <w:rFonts w:cs="Arial"/>
          <w:sz w:val="20"/>
        </w:rPr>
        <w:t xml:space="preserve">Wartość </w:t>
      </w:r>
      <w:r w:rsidRPr="00414831">
        <w:rPr>
          <w:rFonts w:cs="Arial"/>
          <w:b/>
          <w:bCs/>
          <w:sz w:val="20"/>
        </w:rPr>
        <w:t xml:space="preserve">brutto </w:t>
      </w:r>
      <w:r w:rsidRPr="00414831">
        <w:rPr>
          <w:rFonts w:cs="Arial"/>
          <w:sz w:val="20"/>
        </w:rPr>
        <w:t>przedmiotu umowy nie może być wyższa niż: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b/>
          <w:sz w:val="20"/>
        </w:rPr>
        <w:t xml:space="preserve">PAKIET….     - …………….  </w:t>
      </w:r>
      <w:r w:rsidRPr="00414831">
        <w:rPr>
          <w:rFonts w:cs="Arial"/>
          <w:b/>
          <w:bCs/>
          <w:sz w:val="20"/>
        </w:rPr>
        <w:t xml:space="preserve"> zł</w:t>
      </w:r>
      <w:r w:rsidRPr="00414831">
        <w:rPr>
          <w:rFonts w:cs="Arial"/>
          <w:sz w:val="20"/>
        </w:rPr>
        <w:t xml:space="preserve"> /słownie: ……………………………………..</w:t>
      </w:r>
    </w:p>
    <w:p w:rsidR="00650C3E" w:rsidRPr="00414831" w:rsidRDefault="00650C3E" w:rsidP="00650C3E">
      <w:pPr>
        <w:rPr>
          <w:rFonts w:cs="Arial"/>
          <w:bCs/>
          <w:sz w:val="20"/>
        </w:rPr>
      </w:pPr>
      <w:r w:rsidRPr="00414831">
        <w:rPr>
          <w:rFonts w:cs="Arial"/>
          <w:sz w:val="20"/>
        </w:rPr>
        <w:t xml:space="preserve">            Wartość netto - ……………….</w:t>
      </w:r>
      <w:r w:rsidRPr="00414831">
        <w:rPr>
          <w:rFonts w:cs="Arial"/>
          <w:bCs/>
          <w:sz w:val="20"/>
        </w:rPr>
        <w:t xml:space="preserve">    zł </w:t>
      </w:r>
    </w:p>
    <w:p w:rsidR="00650C3E" w:rsidRPr="00414831" w:rsidRDefault="00650C3E" w:rsidP="004C0E10">
      <w:pPr>
        <w:rPr>
          <w:rFonts w:cs="Arial"/>
          <w:sz w:val="20"/>
        </w:rPr>
      </w:pPr>
      <w:r w:rsidRPr="00414831">
        <w:rPr>
          <w:rFonts w:cs="Arial"/>
          <w:bCs/>
          <w:sz w:val="20"/>
        </w:rPr>
        <w:t>Wartość  razem (Pakiety…..) brutto……………..zł; netto ……………..zł</w:t>
      </w:r>
      <w:r w:rsidR="004C0E10">
        <w:rPr>
          <w:rFonts w:cs="Arial"/>
          <w:bCs/>
          <w:sz w:val="20"/>
        </w:rPr>
        <w:t xml:space="preserve"> </w:t>
      </w:r>
      <w:r w:rsidRPr="00414831">
        <w:rPr>
          <w:rFonts w:cs="Arial"/>
          <w:sz w:val="20"/>
        </w:rPr>
        <w:t xml:space="preserve"> płatne zgodnie z § 4 umowy, po dostarczeniu przedmiotu zamówienia potwierdzonego przez Zamawiającego.</w:t>
      </w:r>
    </w:p>
    <w:p w:rsidR="00650C3E" w:rsidRPr="00414831" w:rsidRDefault="00650C3E" w:rsidP="004C0E10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 xml:space="preserve">5. Podana wartość brutto zawiera: wartość towaru, podatek VAT w wysokości </w:t>
      </w:r>
      <w:r w:rsidRPr="00414831">
        <w:rPr>
          <w:rFonts w:cs="Arial"/>
          <w:b/>
          <w:bCs/>
          <w:sz w:val="20"/>
        </w:rPr>
        <w:t xml:space="preserve">  </w:t>
      </w:r>
      <w:r w:rsidRPr="00414831">
        <w:rPr>
          <w:rFonts w:cs="Arial"/>
          <w:bCs/>
          <w:sz w:val="20"/>
        </w:rPr>
        <w:t>………….</w:t>
      </w:r>
      <w:r w:rsidRPr="00414831">
        <w:rPr>
          <w:rFonts w:cs="Arial"/>
          <w:sz w:val="20"/>
        </w:rPr>
        <w:t xml:space="preserve"> zł., koszty ubezpieczenia i transportu do Zamawiającego.</w:t>
      </w:r>
    </w:p>
    <w:p w:rsidR="00650C3E" w:rsidRPr="00414831" w:rsidRDefault="00650C3E" w:rsidP="00650C3E">
      <w:pPr>
        <w:autoSpaceDE w:val="0"/>
        <w:spacing w:line="260" w:lineRule="exact"/>
        <w:rPr>
          <w:rFonts w:cs="Arial"/>
          <w:sz w:val="20"/>
        </w:rPr>
      </w:pPr>
      <w:r w:rsidRPr="00414831">
        <w:rPr>
          <w:rFonts w:cs="Arial"/>
          <w:sz w:val="20"/>
        </w:rPr>
        <w:t>a) koszty gwarancji  i rękojmi realizowanej na zasadach ustalonych w umowie.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6. Ceny i nazwy na fakturze muszą odpowiadać cenom i nazwom ujętym w załączniku nr 1 do umowy.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7. Ceny na fakturze będą rozbite na poszczególne pozycje dostawy z wyszczególnionym podatkiem VAT.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8. Ceny netto nie ulegają zmianie w okresie obowiązywania umowy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9.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650C3E" w:rsidRPr="00414831" w:rsidRDefault="00650C3E" w:rsidP="00650C3E">
      <w:pPr>
        <w:rPr>
          <w:rFonts w:cs="Arial"/>
          <w:color w:val="000000"/>
          <w:sz w:val="20"/>
        </w:rPr>
      </w:pPr>
      <w:r w:rsidRPr="00414831">
        <w:rPr>
          <w:rFonts w:cs="Arial"/>
          <w:bCs/>
          <w:color w:val="000000"/>
          <w:sz w:val="20"/>
        </w:rPr>
        <w:t xml:space="preserve">10. </w:t>
      </w:r>
      <w:r w:rsidRPr="00414831">
        <w:rPr>
          <w:rFonts w:cs="Arial"/>
          <w:color w:val="000000"/>
          <w:sz w:val="20"/>
        </w:rPr>
        <w:t xml:space="preserve">Zamawiający może zmniejszyć ilość zamawianego towaru w stosunku do ilości </w:t>
      </w:r>
    </w:p>
    <w:p w:rsidR="00650C3E" w:rsidRPr="00414831" w:rsidRDefault="00650C3E" w:rsidP="00650C3E">
      <w:pPr>
        <w:rPr>
          <w:rFonts w:cs="Arial"/>
          <w:color w:val="000000"/>
          <w:sz w:val="20"/>
        </w:rPr>
      </w:pPr>
      <w:r w:rsidRPr="00414831">
        <w:rPr>
          <w:rFonts w:cs="Arial"/>
          <w:color w:val="000000"/>
          <w:sz w:val="20"/>
        </w:rPr>
        <w:t>wskazanej w Pakiecie bez żadnych skutków prawnych obciążających Zamawiającego, jednakże zmniejszenie nie będzie przekraczało 30% wartości brutto  Umowy w danym pakiecie.</w:t>
      </w:r>
    </w:p>
    <w:p w:rsidR="00650C3E" w:rsidRPr="00414831" w:rsidRDefault="00650C3E" w:rsidP="00650C3E">
      <w:pPr>
        <w:rPr>
          <w:rFonts w:cs="Arial"/>
          <w:sz w:val="20"/>
        </w:rPr>
      </w:pPr>
      <w:r w:rsidRPr="00414831">
        <w:rPr>
          <w:rFonts w:cs="Arial"/>
          <w:bCs/>
          <w:sz w:val="20"/>
        </w:rPr>
        <w:t xml:space="preserve">11. </w:t>
      </w:r>
      <w:r w:rsidRPr="00414831">
        <w:rPr>
          <w:rFonts w:cs="Arial"/>
          <w:sz w:val="20"/>
        </w:rPr>
        <w:t xml:space="preserve">W przypadku wstrzymania lub zakazu używania wyrobów materiałów dostarczonych </w:t>
      </w:r>
    </w:p>
    <w:p w:rsidR="00650C3E" w:rsidRPr="00414831" w:rsidRDefault="00650C3E" w:rsidP="00650C3E">
      <w:pPr>
        <w:rPr>
          <w:rFonts w:cs="Arial"/>
          <w:sz w:val="20"/>
        </w:rPr>
      </w:pPr>
      <w:r w:rsidRPr="00414831">
        <w:rPr>
          <w:rFonts w:cs="Arial"/>
          <w:sz w:val="20"/>
        </w:rPr>
        <w:t xml:space="preserve"> przez  Wykonawcę, Wykonawca zobowiązany jest do odkupienia tych wyrobów , o ile </w:t>
      </w:r>
    </w:p>
    <w:p w:rsidR="00650C3E" w:rsidRPr="00414831" w:rsidRDefault="00650C3E" w:rsidP="00650C3E">
      <w:pPr>
        <w:rPr>
          <w:rFonts w:cs="Arial"/>
          <w:sz w:val="20"/>
        </w:rPr>
      </w:pPr>
      <w:r w:rsidRPr="00414831">
        <w:rPr>
          <w:rFonts w:cs="Arial"/>
          <w:sz w:val="20"/>
        </w:rPr>
        <w:t>nie zostały one wykorzystane  przez Zamawiającego</w:t>
      </w:r>
    </w:p>
    <w:p w:rsidR="00650C3E" w:rsidRPr="00414831" w:rsidRDefault="00650C3E" w:rsidP="00650C3E">
      <w:pPr>
        <w:rPr>
          <w:rFonts w:cs="Arial"/>
          <w:color w:val="000000"/>
          <w:sz w:val="20"/>
        </w:rPr>
      </w:pPr>
      <w:r w:rsidRPr="00414831">
        <w:rPr>
          <w:rFonts w:cs="Arial"/>
          <w:color w:val="000000"/>
          <w:sz w:val="20"/>
        </w:rPr>
        <w:t xml:space="preserve">12. W przypadku szczególnych okoliczności, takich jak wstrzymanie lub zakończenie </w:t>
      </w:r>
    </w:p>
    <w:p w:rsidR="00650C3E" w:rsidRPr="00414831" w:rsidRDefault="00650C3E" w:rsidP="00650C3E">
      <w:pPr>
        <w:rPr>
          <w:rFonts w:cs="Arial"/>
          <w:color w:val="000000"/>
          <w:sz w:val="20"/>
        </w:rPr>
      </w:pPr>
      <w:r w:rsidRPr="00414831">
        <w:rPr>
          <w:rFonts w:cs="Arial"/>
          <w:color w:val="000000"/>
          <w:sz w:val="20"/>
        </w:rPr>
        <w:t xml:space="preserve"> produkcji, Wykonawca jest zobowiązany do dostarczenia odpowiedników objętych </w:t>
      </w:r>
    </w:p>
    <w:p w:rsidR="00650C3E" w:rsidRPr="00414831" w:rsidRDefault="00650C3E" w:rsidP="00650C3E">
      <w:pPr>
        <w:rPr>
          <w:rFonts w:cs="Arial"/>
          <w:color w:val="000000"/>
          <w:sz w:val="20"/>
        </w:rPr>
      </w:pPr>
      <w:r w:rsidRPr="00414831">
        <w:rPr>
          <w:rFonts w:cs="Arial"/>
          <w:color w:val="000000"/>
          <w:sz w:val="20"/>
        </w:rPr>
        <w:t xml:space="preserve"> umową wg. dotychczasowej ceny lub niższej.</w:t>
      </w:r>
    </w:p>
    <w:p w:rsidR="00650C3E" w:rsidRPr="00414831" w:rsidRDefault="00650C3E" w:rsidP="00650C3E">
      <w:pPr>
        <w:rPr>
          <w:rFonts w:cs="Arial"/>
          <w:color w:val="000000"/>
          <w:sz w:val="20"/>
        </w:rPr>
      </w:pPr>
      <w:r w:rsidRPr="00414831">
        <w:rPr>
          <w:rFonts w:cs="Arial"/>
          <w:color w:val="000000"/>
          <w:sz w:val="20"/>
        </w:rPr>
        <w:t xml:space="preserve"> 13. W czasie trwania sprzedaży promocyjnej  wyrobów objętych ofertą przetargową, </w:t>
      </w:r>
    </w:p>
    <w:p w:rsidR="00650C3E" w:rsidRPr="00414831" w:rsidRDefault="00650C3E" w:rsidP="00650C3E">
      <w:pPr>
        <w:rPr>
          <w:rFonts w:cs="Arial"/>
          <w:color w:val="000000"/>
          <w:sz w:val="20"/>
        </w:rPr>
      </w:pPr>
      <w:r w:rsidRPr="00414831">
        <w:rPr>
          <w:rFonts w:cs="Arial"/>
          <w:color w:val="000000"/>
          <w:sz w:val="20"/>
        </w:rPr>
        <w:t xml:space="preserve">  Wykonawca jest zobowiązany do sprzedawania Zamawiającemu tych wyrobów po cenach   promocyjnych, jeżeli są niższe od przetargowych, przez cały okres trwania promocji.</w:t>
      </w:r>
    </w:p>
    <w:p w:rsidR="00650C3E" w:rsidRPr="00414831" w:rsidRDefault="00650C3E" w:rsidP="00650C3E">
      <w:pPr>
        <w:rPr>
          <w:rFonts w:cs="Arial"/>
          <w:color w:val="000000"/>
          <w:sz w:val="20"/>
        </w:rPr>
      </w:pPr>
    </w:p>
    <w:p w:rsidR="00650C3E" w:rsidRPr="00414831" w:rsidRDefault="00650C3E" w:rsidP="00650C3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§ 2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1. Wykonawca zobowiązuje się dostarczyć przedmiot umowy wraz z fakturą do  Zamawiającego na własny koszt i ryzyko w terminie max. do …….. dni roboczych od daty złożenia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2. Niedostarczenie faktury wraz z towarem lub podzielenie dostawy spowoduje zwrot towaru na koszt Wykonawcy.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3. Na Wykonawcy ciąży odpowiedzialność z tytułu uszkodzenia lub utraty przedmiotu  umowy aż do chwili potwierdzenia odbioru przez Zamawiającego.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4. Warunki gwarancji  zgodnie z terminem przydatności uwidocznionym na opakowaniu, jednak nie krótszym niż 12 m-</w:t>
      </w:r>
      <w:proofErr w:type="spellStart"/>
      <w:r w:rsidRPr="00414831">
        <w:rPr>
          <w:rFonts w:cs="Arial"/>
          <w:sz w:val="20"/>
        </w:rPr>
        <w:t>cy</w:t>
      </w:r>
      <w:proofErr w:type="spellEnd"/>
      <w:r w:rsidRPr="00414831">
        <w:rPr>
          <w:rFonts w:cs="Arial"/>
          <w:sz w:val="20"/>
        </w:rPr>
        <w:t xml:space="preserve"> od dnia dostawy. 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650C3E" w:rsidRPr="00414831" w:rsidRDefault="00650C3E" w:rsidP="00650C3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§ 3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2. Dokumenty w języku innym niż polski, bez załączonego ich tłumaczenia, będą zwracane niezwłocznie Wykonawcy przez Zamawiającego.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3. Wykonawca będzie poinformowany o zwrocie dokumentów pisemnie (faksem).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4. Wykonawca  w terminie 5 dni od powiadomienia o którym mowa w pkt. 3 uzupełni brakujące dokumenty.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 xml:space="preserve">5. Za nieterminowe uzupełnienie brakujących dokumentów lub brak uzupełnienia dokumentów Zamawiający naliczy karę umowną zgodną z  </w:t>
      </w:r>
      <w:r w:rsidRPr="00414831">
        <w:rPr>
          <w:rFonts w:cs="Arial"/>
          <w:bCs/>
          <w:sz w:val="20"/>
        </w:rPr>
        <w:t>§ 8 ust 1 pkt. b)</w:t>
      </w:r>
    </w:p>
    <w:p w:rsidR="00650C3E" w:rsidRPr="00414831" w:rsidRDefault="00650C3E" w:rsidP="00650C3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650C3E" w:rsidRPr="00414831" w:rsidRDefault="00650C3E" w:rsidP="00650C3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§ 4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 xml:space="preserve">1. Płatność dokonywana będzie w terminie do ……….. dni od daty otrzymania prawidłowo       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 xml:space="preserve">    wystawionej faktury i po zrealizowaniu zamówienia na konto bankowe Wykonawcy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 xml:space="preserve">    nr konta…………………………………………………………………………...</w:t>
      </w:r>
    </w:p>
    <w:p w:rsidR="00650C3E" w:rsidRPr="00414831" w:rsidRDefault="00650C3E" w:rsidP="00650C3E">
      <w:pPr>
        <w:pStyle w:val="Tekstpodstawowywcity"/>
        <w:ind w:left="0"/>
        <w:rPr>
          <w:rFonts w:cs="Arial"/>
          <w:sz w:val="20"/>
        </w:rPr>
      </w:pPr>
      <w:r w:rsidRPr="00414831">
        <w:rPr>
          <w:rFonts w:cs="Arial"/>
          <w:sz w:val="20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4C0E10" w:rsidRDefault="004C0E10" w:rsidP="00650C3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4C0E10" w:rsidRDefault="004C0E10" w:rsidP="00650C3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650C3E" w:rsidRPr="00414831" w:rsidRDefault="00650C3E" w:rsidP="00650C3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§ 5</w:t>
      </w:r>
    </w:p>
    <w:p w:rsidR="00650C3E" w:rsidRPr="00414831" w:rsidRDefault="00650C3E" w:rsidP="00650C3E">
      <w:pPr>
        <w:pStyle w:val="Tekstpodstawowywcity"/>
        <w:ind w:left="0"/>
        <w:rPr>
          <w:rFonts w:cs="Arial"/>
          <w:sz w:val="20"/>
        </w:rPr>
      </w:pPr>
      <w:r w:rsidRPr="00414831">
        <w:rPr>
          <w:rFonts w:cs="Arial"/>
          <w:sz w:val="20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650C3E" w:rsidRPr="00414831" w:rsidRDefault="00650C3E" w:rsidP="00650C3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§ 6</w:t>
      </w:r>
    </w:p>
    <w:p w:rsidR="00650C3E" w:rsidRPr="00414831" w:rsidRDefault="00650C3E" w:rsidP="00650C3E">
      <w:pPr>
        <w:pStyle w:val="Tekstpodstawowy"/>
        <w:numPr>
          <w:ilvl w:val="0"/>
          <w:numId w:val="31"/>
        </w:numPr>
        <w:tabs>
          <w:tab w:val="clear" w:pos="720"/>
          <w:tab w:val="num" w:pos="240"/>
          <w:tab w:val="num" w:pos="360"/>
        </w:tabs>
        <w:suppressAutoHyphens w:val="0"/>
        <w:spacing w:after="0"/>
        <w:ind w:left="0" w:firstLine="0"/>
        <w:rPr>
          <w:rFonts w:cs="Arial"/>
          <w:sz w:val="20"/>
        </w:rPr>
      </w:pPr>
      <w:r w:rsidRPr="00414831">
        <w:rPr>
          <w:rFonts w:cs="Arial"/>
          <w:sz w:val="20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2. Wykonawca odpowiada wobec Zamawiającego za wady jakościowe i ilościowe towaru na zasadach określonych przepisami Kodeksu Cywilnego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3. W przypadku dostarczenia towaru wadliwego lub wykazującego brak ilościowy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650C3E" w:rsidRPr="00414831" w:rsidRDefault="00650C3E" w:rsidP="00650C3E">
      <w:pPr>
        <w:rPr>
          <w:rFonts w:cs="Arial"/>
          <w:sz w:val="20"/>
        </w:rPr>
      </w:pPr>
      <w:r w:rsidRPr="00414831">
        <w:rPr>
          <w:rFonts w:cs="Arial"/>
          <w:sz w:val="20"/>
        </w:rPr>
        <w:t xml:space="preserve"> W przypadku gdy Wykonawca będzie miał zastrzeżenia co do zasadności reklamacji dotyczącej wad towaru, Zamawiający na życzenie Wykonawcy (złożenie stosownego pisma faxem) prześle wyrób na jego koszt. Wykonawca zobowiązuje się w terminie 5 dni od otrzymania wyrobu udzielić wyjaśnień w przedmiotowej sprawie bądź wymienić towar na wolny od wad.</w:t>
      </w:r>
    </w:p>
    <w:p w:rsidR="00650C3E" w:rsidRPr="00414831" w:rsidRDefault="00650C3E" w:rsidP="00650C3E">
      <w:pPr>
        <w:pStyle w:val="Tekstpodstawowy"/>
        <w:rPr>
          <w:rFonts w:cs="Arial"/>
          <w:sz w:val="20"/>
        </w:rPr>
      </w:pPr>
      <w:r w:rsidRPr="00414831">
        <w:rPr>
          <w:rFonts w:cs="Arial"/>
          <w:sz w:val="20"/>
        </w:rPr>
        <w:t>4. W przypadku nie załatwienia reklamacji w terminie i nie dokonanie wymiany towaru na wolny od wad, Zamawiający może naliczyć kary umowne jak za zwłokę w dostawie.</w:t>
      </w:r>
    </w:p>
    <w:p w:rsidR="00650C3E" w:rsidRPr="00414831" w:rsidRDefault="00650C3E" w:rsidP="00650C3E">
      <w:pPr>
        <w:pStyle w:val="Tekstpodstawowy"/>
        <w:spacing w:after="0"/>
        <w:rPr>
          <w:rFonts w:cs="Arial"/>
          <w:sz w:val="20"/>
        </w:rPr>
      </w:pPr>
      <w:r w:rsidRPr="00414831">
        <w:rPr>
          <w:rFonts w:cs="Arial"/>
          <w:sz w:val="20"/>
        </w:rPr>
        <w:t xml:space="preserve">5.  Niezależnie od uprawnień wynikających z udzielonej gwarancji Zamawiający może </w:t>
      </w:r>
    </w:p>
    <w:p w:rsidR="00650C3E" w:rsidRPr="00414831" w:rsidRDefault="00650C3E" w:rsidP="00650C3E">
      <w:pPr>
        <w:pStyle w:val="Tekstpodstawowy"/>
        <w:spacing w:after="0"/>
        <w:rPr>
          <w:rFonts w:cs="Arial"/>
          <w:sz w:val="20"/>
        </w:rPr>
      </w:pPr>
      <w:r w:rsidRPr="00414831">
        <w:rPr>
          <w:rFonts w:cs="Arial"/>
          <w:sz w:val="20"/>
        </w:rPr>
        <w:t xml:space="preserve">    wykonywać uprawnienia z tytułu rękojmi na zasadach określonych przepisami Kodeksu cywilnego,  </w:t>
      </w:r>
    </w:p>
    <w:p w:rsidR="00C3365B" w:rsidRDefault="00C3365B" w:rsidP="00650C3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650C3E" w:rsidRPr="00414831" w:rsidRDefault="00650C3E" w:rsidP="00650C3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§ 7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Wykonawca zobowiązuje się do oznakowania dostarczonego towaru, co do: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a) nazwy, symbolu (serie, .kod towaru) jak na fakturze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b) wielkości ( sposobu konfekcjonowania) towaru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c) sposobu przechowywania.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d) zasad użytkowania</w:t>
      </w:r>
    </w:p>
    <w:p w:rsidR="00C3365B" w:rsidRDefault="00C3365B" w:rsidP="00650C3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650C3E" w:rsidRPr="00414831" w:rsidRDefault="00650C3E" w:rsidP="00650C3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§ 8</w:t>
      </w:r>
    </w:p>
    <w:p w:rsidR="00650C3E" w:rsidRPr="00414831" w:rsidRDefault="00650C3E" w:rsidP="00650C3E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W razie niewykonania lub nienależytego wykonania umowy strony zobowiązują się zapłacić kary umowne w następujących wypadkach i wysokościach: </w:t>
      </w:r>
    </w:p>
    <w:p w:rsidR="00650C3E" w:rsidRPr="00414831" w:rsidRDefault="00650C3E" w:rsidP="00650C3E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</w:p>
    <w:p w:rsidR="00650C3E" w:rsidRPr="00414831" w:rsidRDefault="00650C3E" w:rsidP="00650C3E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1. Wykonawca zapłaci Zamawiającemu kary umowne: </w:t>
      </w:r>
    </w:p>
    <w:p w:rsidR="00650C3E" w:rsidRPr="00414831" w:rsidRDefault="00650C3E" w:rsidP="00650C3E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a) w wysokości 10% wartości umownej przedmiotu umowy - </w:t>
      </w:r>
      <w:r w:rsidRPr="00414831">
        <w:rPr>
          <w:rFonts w:cs="Arial"/>
          <w:i/>
          <w:snapToGrid w:val="0"/>
          <w:color w:val="000000"/>
          <w:sz w:val="20"/>
        </w:rPr>
        <w:t>Pakietu,</w:t>
      </w:r>
      <w:r w:rsidRPr="00414831">
        <w:rPr>
          <w:rFonts w:cs="Arial"/>
          <w:snapToGrid w:val="0"/>
          <w:color w:val="000000"/>
          <w:sz w:val="20"/>
        </w:rPr>
        <w:t xml:space="preserve"> gdy Zamawiający odstąpi od umowy(</w:t>
      </w:r>
      <w:r w:rsidRPr="00414831">
        <w:rPr>
          <w:rFonts w:cs="Arial"/>
          <w:i/>
          <w:snapToGrid w:val="0"/>
          <w:color w:val="000000"/>
          <w:sz w:val="20"/>
        </w:rPr>
        <w:t>w zakresie Pakietu/ów lub całej umowy</w:t>
      </w:r>
      <w:r w:rsidRPr="00414831">
        <w:rPr>
          <w:rFonts w:cs="Arial"/>
          <w:snapToGrid w:val="0"/>
          <w:color w:val="000000"/>
          <w:sz w:val="20"/>
        </w:rPr>
        <w:t xml:space="preserve">) z powodu okoliczności, za które odpowiada Wykonawca, </w:t>
      </w:r>
    </w:p>
    <w:p w:rsidR="00650C3E" w:rsidRPr="00414831" w:rsidRDefault="00650C3E" w:rsidP="00650C3E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b) w wysokości  </w:t>
      </w:r>
      <w:r w:rsidRPr="00414831">
        <w:rPr>
          <w:rFonts w:cs="Arial"/>
          <w:snapToGrid w:val="0"/>
          <w:sz w:val="20"/>
        </w:rPr>
        <w:t xml:space="preserve">0,5% </w:t>
      </w:r>
      <w:r w:rsidRPr="00414831">
        <w:rPr>
          <w:rFonts w:cs="Arial"/>
          <w:snapToGrid w:val="0"/>
          <w:color w:val="000000"/>
          <w:sz w:val="20"/>
        </w:rPr>
        <w:t xml:space="preserve">wartości umownej wyrobów nie dostarczonych w terminie/niezgodnej dostawy, </w:t>
      </w:r>
      <w:r w:rsidRPr="00414831">
        <w:rPr>
          <w:rFonts w:cs="Arial"/>
          <w:sz w:val="20"/>
        </w:rPr>
        <w:t>nieterminowe uzupełnienie brakujących dokumentów lub brak uzupełnienia dokumentów</w:t>
      </w:r>
      <w:r w:rsidRPr="00414831">
        <w:rPr>
          <w:rFonts w:cs="Arial"/>
          <w:snapToGrid w:val="0"/>
          <w:color w:val="000000"/>
          <w:sz w:val="20"/>
        </w:rPr>
        <w:t xml:space="preserve">, za każdy rozpoczęty dzień zwłoki. </w:t>
      </w:r>
    </w:p>
    <w:p w:rsidR="00650C3E" w:rsidRPr="00414831" w:rsidRDefault="00650C3E" w:rsidP="00650C3E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2. Zamawiający zapłaci Wykonawcy kary umowne: </w:t>
      </w:r>
    </w:p>
    <w:p w:rsidR="00650C3E" w:rsidRPr="00414831" w:rsidRDefault="00650C3E" w:rsidP="00650C3E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a) 10% wartości umownej – </w:t>
      </w:r>
      <w:r w:rsidRPr="00414831">
        <w:rPr>
          <w:rFonts w:cs="Arial"/>
          <w:i/>
          <w:snapToGrid w:val="0"/>
          <w:color w:val="000000"/>
          <w:sz w:val="20"/>
        </w:rPr>
        <w:t>Pakietu</w:t>
      </w:r>
      <w:r w:rsidRPr="00414831">
        <w:rPr>
          <w:rFonts w:cs="Arial"/>
          <w:snapToGrid w:val="0"/>
          <w:color w:val="000000"/>
          <w:sz w:val="20"/>
        </w:rPr>
        <w:t xml:space="preserve"> wyrobów w razie odstąpienia przez Wykonawcę od umowy (</w:t>
      </w:r>
      <w:r w:rsidRPr="00414831">
        <w:rPr>
          <w:rFonts w:cs="Arial"/>
          <w:i/>
          <w:snapToGrid w:val="0"/>
          <w:color w:val="000000"/>
          <w:sz w:val="20"/>
        </w:rPr>
        <w:t>w zakresie Pakietu/ów lub całej umowy</w:t>
      </w:r>
      <w:r w:rsidRPr="00414831">
        <w:rPr>
          <w:rFonts w:cs="Arial"/>
          <w:snapToGrid w:val="0"/>
          <w:color w:val="000000"/>
          <w:sz w:val="20"/>
        </w:rPr>
        <w:t xml:space="preserve">) z powodu okoliczności, za które ponosi odpowiedzialność Zamawiający, z zastrzeżeniem, o którym mowa w § 10 </w:t>
      </w:r>
    </w:p>
    <w:p w:rsidR="00650C3E" w:rsidRPr="00414831" w:rsidRDefault="00650C3E" w:rsidP="00650C3E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</w:p>
    <w:p w:rsidR="00650C3E" w:rsidRPr="00414831" w:rsidRDefault="00650C3E" w:rsidP="00650C3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§ 9</w:t>
      </w:r>
    </w:p>
    <w:p w:rsidR="00650C3E" w:rsidRPr="00414831" w:rsidRDefault="00650C3E" w:rsidP="00650C3E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1. Jeżeli wysokość zastrzeżonych kar umownych nie pokrywa poniesionej szkody, strony mogą dochodzić odszkodowania uzupełniającego. </w:t>
      </w:r>
    </w:p>
    <w:p w:rsidR="00650C3E" w:rsidRPr="00414831" w:rsidRDefault="00650C3E" w:rsidP="00650C3E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</w:p>
    <w:p w:rsidR="00650C3E" w:rsidRPr="00414831" w:rsidRDefault="00650C3E" w:rsidP="00650C3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§ 10</w:t>
      </w:r>
    </w:p>
    <w:p w:rsidR="00650C3E" w:rsidRPr="00414831" w:rsidRDefault="00650C3E" w:rsidP="00650C3E">
      <w:pPr>
        <w:pStyle w:val="Tekstpodstawowy"/>
        <w:keepLines/>
        <w:numPr>
          <w:ilvl w:val="3"/>
          <w:numId w:val="15"/>
        </w:numPr>
        <w:suppressAutoHyphens w:val="0"/>
        <w:spacing w:after="0" w:line="260" w:lineRule="exact"/>
        <w:ind w:left="0" w:firstLine="0"/>
        <w:jc w:val="both"/>
        <w:rPr>
          <w:rFonts w:cs="Arial"/>
          <w:sz w:val="20"/>
        </w:rPr>
      </w:pPr>
      <w:r w:rsidRPr="00414831">
        <w:rPr>
          <w:rFonts w:cs="Arial"/>
          <w:sz w:val="20"/>
        </w:rPr>
        <w:t>W razie zaistnienia istotnej zmiany okoliczności powodującej, że wykonanie umowy nie leży w interesie publicznym, czego nie można było przewidzieć w chwili zawarcia umowy Zamawiający może odstąpić od umowy (</w:t>
      </w:r>
      <w:r w:rsidRPr="00414831">
        <w:rPr>
          <w:rFonts w:cs="Arial"/>
          <w:i/>
          <w:sz w:val="20"/>
        </w:rPr>
        <w:t>części umowy dot. Pakietu</w:t>
      </w:r>
      <w:r w:rsidRPr="00414831">
        <w:rPr>
          <w:rFonts w:cs="Arial"/>
          <w:sz w:val="20"/>
        </w:rPr>
        <w:t>)  w terminie 30 dni od powzięcia wiadomości o tych okolicznościach.</w:t>
      </w:r>
    </w:p>
    <w:p w:rsidR="00650C3E" w:rsidRPr="00414831" w:rsidRDefault="00650C3E" w:rsidP="00650C3E">
      <w:pPr>
        <w:pStyle w:val="Tekstpodstawowy"/>
        <w:keepLines/>
        <w:numPr>
          <w:ilvl w:val="3"/>
          <w:numId w:val="15"/>
        </w:numPr>
        <w:suppressAutoHyphens w:val="0"/>
        <w:spacing w:after="0" w:line="260" w:lineRule="exact"/>
        <w:ind w:left="0" w:firstLine="0"/>
        <w:jc w:val="both"/>
        <w:rPr>
          <w:rFonts w:cs="Arial"/>
          <w:sz w:val="20"/>
        </w:rPr>
      </w:pPr>
      <w:r w:rsidRPr="00414831">
        <w:rPr>
          <w:rFonts w:cs="Arial"/>
          <w:sz w:val="20"/>
        </w:rPr>
        <w:t>W przypadku, o którym mowa w ust 1, Wykonawca może żądać wyłącznie wynagrodzenia należnego.</w:t>
      </w:r>
    </w:p>
    <w:p w:rsidR="00650C3E" w:rsidRPr="00414831" w:rsidRDefault="00650C3E" w:rsidP="00650C3E">
      <w:pPr>
        <w:pStyle w:val="Tekstpodstawowy"/>
        <w:keepLines/>
        <w:numPr>
          <w:ilvl w:val="3"/>
          <w:numId w:val="15"/>
        </w:numPr>
        <w:tabs>
          <w:tab w:val="num" w:pos="284"/>
        </w:tabs>
        <w:suppressAutoHyphens w:val="0"/>
        <w:spacing w:after="0" w:line="260" w:lineRule="exact"/>
        <w:ind w:left="0" w:firstLine="0"/>
        <w:jc w:val="both"/>
        <w:rPr>
          <w:rFonts w:cs="Arial"/>
          <w:sz w:val="20"/>
        </w:rPr>
      </w:pPr>
      <w:r w:rsidRPr="00414831">
        <w:rPr>
          <w:rFonts w:cs="Arial"/>
          <w:sz w:val="20"/>
        </w:rPr>
        <w:t>Zamawiający może od umowy odstąpić albo żądać obniżenia ceny (</w:t>
      </w:r>
      <w:r w:rsidRPr="00414831">
        <w:rPr>
          <w:rFonts w:cs="Arial"/>
          <w:i/>
          <w:sz w:val="20"/>
        </w:rPr>
        <w:t>części umowy dot. Pakietu</w:t>
      </w:r>
      <w:r w:rsidRPr="00414831">
        <w:rPr>
          <w:rFonts w:cs="Arial"/>
          <w:sz w:val="20"/>
        </w:rPr>
        <w:t>)  jeżeli przedmiot umowy ma wady, a ponadto:</w:t>
      </w:r>
    </w:p>
    <w:p w:rsidR="00650C3E" w:rsidRPr="00414831" w:rsidRDefault="00650C3E" w:rsidP="00650C3E">
      <w:pPr>
        <w:pStyle w:val="Tekstpodstawowy"/>
        <w:keepLines/>
        <w:numPr>
          <w:ilvl w:val="1"/>
          <w:numId w:val="14"/>
        </w:numPr>
        <w:suppressAutoHyphens w:val="0"/>
        <w:spacing w:after="0" w:line="260" w:lineRule="exact"/>
        <w:ind w:left="0" w:firstLine="0"/>
        <w:jc w:val="both"/>
        <w:rPr>
          <w:rFonts w:cs="Arial"/>
          <w:sz w:val="20"/>
        </w:rPr>
      </w:pPr>
      <w:r w:rsidRPr="00414831">
        <w:rPr>
          <w:rFonts w:cs="Arial"/>
          <w:sz w:val="20"/>
        </w:rPr>
        <w:t>Wykonawca pomimo wezwania Zamawiającego nie wymienił w wyznaczonym terminie do 5 dni przedmiotu umowy  na wolny od wad albo nie usunął wady,</w:t>
      </w:r>
    </w:p>
    <w:p w:rsidR="00650C3E" w:rsidRPr="00414831" w:rsidRDefault="00650C3E" w:rsidP="00650C3E">
      <w:pPr>
        <w:pStyle w:val="Tekstpodstawowy"/>
        <w:keepLines/>
        <w:numPr>
          <w:ilvl w:val="1"/>
          <w:numId w:val="14"/>
        </w:numPr>
        <w:suppressAutoHyphens w:val="0"/>
        <w:spacing w:after="0" w:line="260" w:lineRule="exact"/>
        <w:ind w:left="0" w:firstLine="0"/>
        <w:jc w:val="both"/>
        <w:rPr>
          <w:rFonts w:cs="Arial"/>
          <w:sz w:val="20"/>
        </w:rPr>
      </w:pPr>
      <w:r w:rsidRPr="00414831">
        <w:rPr>
          <w:rFonts w:cs="Arial"/>
          <w:sz w:val="20"/>
        </w:rPr>
        <w:t>jeżeli przedmiot umowy był już wymieniony przez Wykonawcę lub naprawiany,</w:t>
      </w:r>
    </w:p>
    <w:p w:rsidR="00650C3E" w:rsidRPr="00414831" w:rsidRDefault="00650C3E" w:rsidP="00650C3E">
      <w:pPr>
        <w:pStyle w:val="Tekstpodstawowy"/>
        <w:keepLines/>
        <w:spacing w:line="260" w:lineRule="exact"/>
        <w:jc w:val="both"/>
        <w:rPr>
          <w:rFonts w:cs="Arial"/>
          <w:sz w:val="20"/>
        </w:rPr>
      </w:pPr>
      <w:r w:rsidRPr="00414831">
        <w:rPr>
          <w:rFonts w:cs="Arial"/>
          <w:sz w:val="20"/>
        </w:rPr>
        <w:t xml:space="preserve"> Zamawiający może odstąpić od umowy( </w:t>
      </w:r>
      <w:r w:rsidRPr="00414831">
        <w:rPr>
          <w:rFonts w:cs="Arial"/>
          <w:i/>
          <w:sz w:val="20"/>
        </w:rPr>
        <w:t>w zakresie Pakietu/ów lub całej umowy)</w:t>
      </w:r>
      <w:r w:rsidRPr="00414831">
        <w:rPr>
          <w:rFonts w:cs="Arial"/>
          <w:sz w:val="20"/>
        </w:rPr>
        <w:t xml:space="preserve"> bez wyznaczenia Wykonawcy dodatkowego terminu do usunięcia wad towaru, jeżeli w trakcie realizacji niniejszej umowy trzykrotnie reklamował termin dostawy albo wady jakościowe towaru.</w:t>
      </w:r>
    </w:p>
    <w:p w:rsidR="00650C3E" w:rsidRPr="00414831" w:rsidRDefault="00650C3E" w:rsidP="00650C3E">
      <w:pPr>
        <w:pStyle w:val="Tekstpodstawowy"/>
        <w:keepLines/>
        <w:numPr>
          <w:ilvl w:val="3"/>
          <w:numId w:val="15"/>
        </w:numPr>
        <w:suppressAutoHyphens w:val="0"/>
        <w:spacing w:after="0" w:line="260" w:lineRule="exact"/>
        <w:ind w:left="0" w:firstLine="0"/>
        <w:jc w:val="both"/>
        <w:rPr>
          <w:rFonts w:cs="Arial"/>
          <w:sz w:val="20"/>
        </w:rPr>
      </w:pPr>
      <w:r w:rsidRPr="00414831">
        <w:rPr>
          <w:rFonts w:cs="Arial"/>
          <w:sz w:val="20"/>
        </w:rPr>
        <w:t>W przypadku łamania postanowień niniejszej umowy strony mogą rozwiązać niniejszą umowę(części umowy dot. Pakietu)   za jednomiesięcznym okresem wypowiedzenia.</w:t>
      </w:r>
    </w:p>
    <w:p w:rsidR="00650C3E" w:rsidRPr="00414831" w:rsidRDefault="00650C3E" w:rsidP="00650C3E">
      <w:pPr>
        <w:pStyle w:val="Tekstpodstawowy"/>
        <w:keepLines/>
        <w:numPr>
          <w:ilvl w:val="3"/>
          <w:numId w:val="15"/>
        </w:numPr>
        <w:suppressAutoHyphens w:val="0"/>
        <w:spacing w:after="0" w:line="260" w:lineRule="exact"/>
        <w:ind w:left="0" w:firstLine="0"/>
        <w:jc w:val="both"/>
        <w:rPr>
          <w:rFonts w:cs="Arial"/>
          <w:sz w:val="20"/>
        </w:rPr>
      </w:pPr>
      <w:r w:rsidRPr="00414831">
        <w:rPr>
          <w:rFonts w:cs="Arial"/>
          <w:sz w:val="20"/>
        </w:rPr>
        <w:t>Rozwiązanie i odstąpienie od umowy (</w:t>
      </w:r>
      <w:r w:rsidRPr="00414831">
        <w:rPr>
          <w:rFonts w:cs="Arial"/>
          <w:i/>
          <w:sz w:val="20"/>
        </w:rPr>
        <w:t>części umowy dot. Pakietu</w:t>
      </w:r>
      <w:r w:rsidRPr="00414831">
        <w:rPr>
          <w:rFonts w:cs="Arial"/>
          <w:sz w:val="20"/>
        </w:rPr>
        <w:t>) powinno nastąpić w formie pisemnej pod rygorem nieważności.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650C3E" w:rsidRPr="00414831" w:rsidRDefault="00650C3E" w:rsidP="00650C3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§ 11</w:t>
      </w:r>
    </w:p>
    <w:p w:rsidR="00650C3E" w:rsidRPr="00414831" w:rsidRDefault="00650C3E" w:rsidP="00650C3E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Poza przypadkiem, o którym mowa w § 10, stronom przysługuje prawo odstąpienia od umowy( </w:t>
      </w:r>
      <w:r w:rsidRPr="00414831">
        <w:rPr>
          <w:rFonts w:cs="Arial"/>
          <w:i/>
          <w:snapToGrid w:val="0"/>
          <w:color w:val="000000"/>
          <w:sz w:val="20"/>
        </w:rPr>
        <w:t>w zakresie Pakietu/ów lub całej umowy</w:t>
      </w:r>
      <w:r w:rsidRPr="00414831">
        <w:rPr>
          <w:rFonts w:cs="Arial"/>
          <w:snapToGrid w:val="0"/>
          <w:color w:val="000000"/>
          <w:sz w:val="20"/>
        </w:rPr>
        <w:t xml:space="preserve">) w następujących sytuacjach: </w:t>
      </w:r>
    </w:p>
    <w:p w:rsidR="00650C3E" w:rsidRPr="00414831" w:rsidRDefault="00650C3E" w:rsidP="00650C3E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1. Zamawiającemu przysługuje prawo odstąpienia od umowy, gdy: </w:t>
      </w:r>
    </w:p>
    <w:p w:rsidR="00650C3E" w:rsidRPr="00414831" w:rsidRDefault="00650C3E" w:rsidP="00650C3E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a) zostanie ogłoszona upadłość lub rozwiązanie firmy Wykonawcy, </w:t>
      </w:r>
    </w:p>
    <w:p w:rsidR="00650C3E" w:rsidRPr="00414831" w:rsidRDefault="00650C3E" w:rsidP="00650C3E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b) zostanie wydany nakaz zajęcia majątku Wykonawcy, </w:t>
      </w:r>
    </w:p>
    <w:p w:rsidR="00650C3E" w:rsidRPr="00414831" w:rsidRDefault="00650C3E" w:rsidP="00650C3E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c) Wykonawca nie rozpoczął realizacji przedmiotu umowy bez uzasadnionych przyczyn oraz nie kontynuuje jej pomimo wezwania Zamawiającego złożonego na piśmie. </w:t>
      </w:r>
    </w:p>
    <w:p w:rsidR="00650C3E" w:rsidRPr="00414831" w:rsidRDefault="00650C3E" w:rsidP="00650C3E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2. Wykonawcy przysługuje prawo odstąpienia od umowy, jeżeli: </w:t>
      </w:r>
    </w:p>
    <w:p w:rsidR="00650C3E" w:rsidRPr="00414831" w:rsidRDefault="00650C3E" w:rsidP="00650C3E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a) Zamawiający nie przystąpi do odbioru i pomimo wezwania pisemnego odmawia odbioru wyrobów, </w:t>
      </w:r>
    </w:p>
    <w:p w:rsidR="00650C3E" w:rsidRPr="00414831" w:rsidRDefault="00650C3E" w:rsidP="00650C3E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650C3E" w:rsidRPr="00414831" w:rsidRDefault="00650C3E" w:rsidP="00650C3E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</w:p>
    <w:p w:rsidR="00650C3E" w:rsidRPr="00414831" w:rsidRDefault="00650C3E" w:rsidP="00650C3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§ 12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W sprawach nieuregulowanych niniejsza umowa mają zastosowanie odpowiednie przepisy Kodeksu Cywilnego o ile przepisy Ustawy Prawo Zamówień Publicznych nie stanowią inaczej.</w:t>
      </w:r>
    </w:p>
    <w:p w:rsidR="00650C3E" w:rsidRPr="00414831" w:rsidRDefault="00650C3E" w:rsidP="00650C3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650C3E" w:rsidRPr="00414831" w:rsidRDefault="00650C3E" w:rsidP="00650C3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§ 13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Ewentualne spory rozstrzygane będą przez sąd właściwy dla siedziby Zamawiającego.</w:t>
      </w:r>
    </w:p>
    <w:p w:rsidR="00650C3E" w:rsidRPr="00414831" w:rsidRDefault="00650C3E" w:rsidP="00650C3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650C3E" w:rsidRPr="00414831" w:rsidRDefault="00650C3E" w:rsidP="00650C3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§ 14</w:t>
      </w:r>
    </w:p>
    <w:p w:rsidR="00650C3E" w:rsidRPr="00414831" w:rsidRDefault="00650C3E" w:rsidP="00650C3E">
      <w:pPr>
        <w:numPr>
          <w:ilvl w:val="6"/>
          <w:numId w:val="16"/>
        </w:numPr>
        <w:suppressAutoHyphens w:val="0"/>
        <w:autoSpaceDE w:val="0"/>
        <w:autoSpaceDN w:val="0"/>
        <w:adjustRightInd w:val="0"/>
        <w:spacing w:line="260" w:lineRule="exact"/>
        <w:ind w:left="0" w:firstLine="0"/>
        <w:jc w:val="both"/>
        <w:rPr>
          <w:rFonts w:cs="Arial"/>
          <w:b/>
          <w:bCs/>
          <w:color w:val="000000"/>
          <w:sz w:val="20"/>
        </w:rPr>
      </w:pPr>
      <w:r w:rsidRPr="00414831">
        <w:rPr>
          <w:rFonts w:cs="Arial"/>
          <w:color w:val="000000"/>
          <w:sz w:val="20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650C3E" w:rsidRPr="00414831" w:rsidRDefault="00650C3E" w:rsidP="00650C3E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60" w:lineRule="exact"/>
        <w:ind w:left="0" w:firstLine="0"/>
        <w:jc w:val="both"/>
        <w:rPr>
          <w:rFonts w:cs="Arial"/>
          <w:b/>
          <w:bCs/>
          <w:color w:val="000000"/>
          <w:sz w:val="20"/>
        </w:rPr>
      </w:pPr>
      <w:r w:rsidRPr="00414831">
        <w:rPr>
          <w:rFonts w:cs="Arial"/>
          <w:color w:val="000000"/>
          <w:sz w:val="20"/>
        </w:rPr>
        <w:t>zmniejszenia ceny przedmiotu zamówienia w stosunku do ceny oferowanej,</w:t>
      </w:r>
    </w:p>
    <w:p w:rsidR="00650C3E" w:rsidRPr="00414831" w:rsidRDefault="00650C3E" w:rsidP="00650C3E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60" w:lineRule="exact"/>
        <w:ind w:left="0" w:firstLine="0"/>
        <w:jc w:val="both"/>
        <w:rPr>
          <w:rFonts w:cs="Arial"/>
          <w:bCs/>
          <w:color w:val="000000"/>
          <w:sz w:val="20"/>
        </w:rPr>
      </w:pPr>
      <w:r w:rsidRPr="00414831">
        <w:rPr>
          <w:rFonts w:cs="Arial"/>
          <w:bCs/>
          <w:color w:val="000000"/>
          <w:sz w:val="20"/>
        </w:rPr>
        <w:t xml:space="preserve">zmiany adresów, numerów telefonu, numerów kont, danych osób fizycznych </w:t>
      </w:r>
      <w:r w:rsidRPr="00414831">
        <w:rPr>
          <w:rFonts w:cs="Arial"/>
          <w:bCs/>
          <w:color w:val="000000"/>
          <w:sz w:val="20"/>
        </w:rPr>
        <w:br/>
        <w:t>i prawnych ujętych w niniejszej umowie.</w:t>
      </w:r>
    </w:p>
    <w:p w:rsidR="00650C3E" w:rsidRPr="00414831" w:rsidRDefault="00650C3E" w:rsidP="00650C3E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60" w:lineRule="exact"/>
        <w:ind w:left="0" w:firstLine="0"/>
        <w:jc w:val="both"/>
        <w:rPr>
          <w:rFonts w:cs="Arial"/>
          <w:bCs/>
          <w:color w:val="000000"/>
          <w:sz w:val="20"/>
        </w:rPr>
      </w:pPr>
      <w:r w:rsidRPr="00414831">
        <w:rPr>
          <w:rFonts w:cs="Arial"/>
          <w:bCs/>
          <w:color w:val="000000"/>
          <w:sz w:val="20"/>
        </w:rPr>
        <w:t xml:space="preserve">zmian dopuszczonych w </w:t>
      </w:r>
      <w:r w:rsidRPr="00414831">
        <w:rPr>
          <w:rFonts w:cs="Arial"/>
          <w:bCs/>
          <w:sz w:val="20"/>
        </w:rPr>
        <w:t xml:space="preserve">§ </w:t>
      </w:r>
      <w:r w:rsidRPr="00414831">
        <w:rPr>
          <w:rFonts w:cs="Arial"/>
          <w:sz w:val="20"/>
        </w:rPr>
        <w:t>1 niniejszej umowy</w:t>
      </w:r>
    </w:p>
    <w:p w:rsidR="00650C3E" w:rsidRPr="00414831" w:rsidRDefault="00650C3E" w:rsidP="00650C3E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60" w:lineRule="exact"/>
        <w:ind w:left="0" w:firstLine="0"/>
        <w:jc w:val="both"/>
        <w:rPr>
          <w:rFonts w:cs="Arial"/>
          <w:bCs/>
          <w:color w:val="000000"/>
          <w:sz w:val="20"/>
        </w:rPr>
      </w:pPr>
      <w:r w:rsidRPr="00414831">
        <w:rPr>
          <w:rFonts w:cs="Arial"/>
          <w:sz w:val="20"/>
        </w:rPr>
        <w:t xml:space="preserve">zmian (aktualizacji) numerów katalogowych wyrobów </w:t>
      </w:r>
    </w:p>
    <w:p w:rsidR="00650C3E" w:rsidRPr="00414831" w:rsidRDefault="00650C3E" w:rsidP="00650C3E">
      <w:pPr>
        <w:pStyle w:val="Akapitzlist"/>
        <w:numPr>
          <w:ilvl w:val="0"/>
          <w:numId w:val="17"/>
        </w:numPr>
        <w:autoSpaceDE w:val="0"/>
        <w:spacing w:line="260" w:lineRule="exact"/>
        <w:ind w:left="0" w:firstLine="0"/>
        <w:rPr>
          <w:rFonts w:ascii="Arial" w:hAnsi="Arial" w:cs="Arial"/>
        </w:rPr>
      </w:pPr>
      <w:r w:rsidRPr="00414831">
        <w:rPr>
          <w:rFonts w:ascii="Arial" w:hAnsi="Arial" w:cs="Arial"/>
        </w:rPr>
        <w:t>zmian ilościowych zamawianego asortymentu pierwotnie określonego w pakiecie.   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650C3E" w:rsidRPr="00414831" w:rsidRDefault="00650C3E" w:rsidP="00650C3E">
      <w:pPr>
        <w:pStyle w:val="Akapitzlist"/>
        <w:numPr>
          <w:ilvl w:val="0"/>
          <w:numId w:val="17"/>
        </w:numPr>
        <w:autoSpaceDE w:val="0"/>
        <w:spacing w:line="260" w:lineRule="exact"/>
        <w:ind w:left="0" w:firstLine="0"/>
        <w:rPr>
          <w:rFonts w:ascii="Arial" w:hAnsi="Arial" w:cs="Arial"/>
        </w:rPr>
      </w:pPr>
      <w:r w:rsidRPr="00414831">
        <w:rPr>
          <w:rFonts w:ascii="Arial" w:hAnsi="Arial" w:cs="Arial"/>
        </w:rPr>
        <w:t xml:space="preserve">zmian wskazanych postanowieniami §1 ust.10 i 11  </w:t>
      </w:r>
    </w:p>
    <w:p w:rsidR="00650C3E" w:rsidRPr="00414831" w:rsidRDefault="00650C3E" w:rsidP="00650C3E">
      <w:pPr>
        <w:autoSpaceDE w:val="0"/>
        <w:spacing w:line="260" w:lineRule="exact"/>
        <w:rPr>
          <w:rFonts w:cs="Arial"/>
          <w:sz w:val="20"/>
        </w:rPr>
      </w:pPr>
      <w:r w:rsidRPr="00414831">
        <w:rPr>
          <w:rFonts w:cs="Arial"/>
          <w:sz w:val="20"/>
        </w:rPr>
        <w:t>Wszelkie zmiany niniejszej umowy wymagają formy pisemnej pod rygorem nieważności z wyłączeniem zmian określonych w ust. 1 lit. „e”.</w:t>
      </w:r>
    </w:p>
    <w:p w:rsidR="004C0E10" w:rsidRDefault="004C0E10" w:rsidP="00650C3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650C3E" w:rsidRPr="00414831" w:rsidRDefault="00650C3E" w:rsidP="00650C3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§ 15</w:t>
      </w:r>
    </w:p>
    <w:p w:rsidR="00A65D46" w:rsidRPr="001F2DC9" w:rsidRDefault="00A65D46" w:rsidP="00A65D46">
      <w:pPr>
        <w:suppressAutoHyphens w:val="0"/>
        <w:rPr>
          <w:rFonts w:cs="Arial"/>
          <w:sz w:val="20"/>
          <w:szCs w:val="22"/>
        </w:rPr>
      </w:pPr>
      <w:r w:rsidRPr="001F2DC9">
        <w:rPr>
          <w:rFonts w:cs="Arial"/>
          <w:bCs/>
          <w:sz w:val="20"/>
          <w:szCs w:val="22"/>
        </w:rPr>
        <w:t xml:space="preserve">Wykonawca nie może dokonywać cesji na rzecz osób trzecich przysługujących mu wobec Zamawiającego wierzytelności bez </w:t>
      </w:r>
      <w:r w:rsidRPr="001F2DC9">
        <w:rPr>
          <w:rFonts w:cs="Arial"/>
          <w:sz w:val="20"/>
          <w:szCs w:val="22"/>
        </w:rPr>
        <w:t>wcześniejsze</w:t>
      </w:r>
      <w:r>
        <w:rPr>
          <w:rFonts w:cs="Arial"/>
          <w:sz w:val="20"/>
          <w:szCs w:val="22"/>
        </w:rPr>
        <w:t>j zgody Z</w:t>
      </w:r>
      <w:r w:rsidRPr="001F2DC9">
        <w:rPr>
          <w:rFonts w:cs="Arial"/>
          <w:sz w:val="20"/>
          <w:szCs w:val="22"/>
        </w:rPr>
        <w:t>amawiającego</w:t>
      </w:r>
      <w:r>
        <w:rPr>
          <w:rFonts w:cs="Arial"/>
          <w:sz w:val="20"/>
          <w:szCs w:val="22"/>
        </w:rPr>
        <w:t xml:space="preserve"> oraz zgody, o której mowa w art. 54 ust. 5 ustawy o działalności leczniczej </w:t>
      </w:r>
      <w:r w:rsidRPr="00E55A93">
        <w:rPr>
          <w:rFonts w:cs="Arial"/>
          <w:sz w:val="20"/>
          <w:szCs w:val="22"/>
        </w:rPr>
        <w:t>z dnia 15 kwietnia 2011 r. (Dz.U. Nr 112, poz. 654</w:t>
      </w:r>
      <w:r>
        <w:rPr>
          <w:rFonts w:cs="Arial"/>
          <w:sz w:val="20"/>
          <w:szCs w:val="22"/>
        </w:rPr>
        <w:t xml:space="preserve"> ze zm.</w:t>
      </w:r>
      <w:r w:rsidRPr="00E55A93">
        <w:rPr>
          <w:rFonts w:cs="Arial"/>
          <w:sz w:val="20"/>
          <w:szCs w:val="22"/>
        </w:rPr>
        <w:t>)</w:t>
      </w:r>
      <w:r w:rsidRPr="001F2DC9">
        <w:rPr>
          <w:rFonts w:cs="Arial"/>
          <w:sz w:val="20"/>
          <w:szCs w:val="22"/>
        </w:rPr>
        <w:t>.</w:t>
      </w:r>
    </w:p>
    <w:p w:rsidR="00A65D46" w:rsidRDefault="00A65D46" w:rsidP="00650C3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650C3E" w:rsidRPr="00414831" w:rsidRDefault="00650C3E" w:rsidP="00650C3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§ 16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Umowę sporządzono w trzech jednobrzmiących egzemplarzach, jeden egzemplarz dla Wykonawcy, dwa egzemplarze dla Zamawiającego.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Załączniki do umowy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bCs/>
          <w:i/>
          <w:sz w:val="20"/>
        </w:rPr>
      </w:pPr>
      <w:r w:rsidRPr="00414831">
        <w:rPr>
          <w:rFonts w:cs="Arial"/>
          <w:bCs/>
          <w:sz w:val="20"/>
        </w:rPr>
        <w:t xml:space="preserve">Załącznik nr 1 – opis, </w:t>
      </w:r>
      <w:r w:rsidRPr="00414831">
        <w:rPr>
          <w:rFonts w:cs="Arial"/>
          <w:bCs/>
          <w:color w:val="000000"/>
          <w:sz w:val="20"/>
        </w:rPr>
        <w:t>zestawienie minimalnych</w:t>
      </w:r>
      <w:r w:rsidRPr="00414831">
        <w:rPr>
          <w:rFonts w:cs="Arial"/>
          <w:b/>
          <w:bCs/>
          <w:color w:val="000000"/>
          <w:sz w:val="20"/>
        </w:rPr>
        <w:t xml:space="preserve"> </w:t>
      </w:r>
      <w:r w:rsidRPr="00414831">
        <w:rPr>
          <w:rFonts w:cs="Arial"/>
          <w:color w:val="000000"/>
          <w:sz w:val="20"/>
        </w:rPr>
        <w:t>i ilość przewidywanego zużycia w okresie 12 miesięcy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bCs/>
          <w:sz w:val="20"/>
        </w:rPr>
      </w:pPr>
      <w:r w:rsidRPr="00414831">
        <w:rPr>
          <w:rFonts w:cs="Arial"/>
          <w:bCs/>
          <w:sz w:val="20"/>
        </w:rPr>
        <w:t xml:space="preserve">Załącznik nr 2 </w:t>
      </w:r>
      <w:r w:rsidRPr="00414831">
        <w:rPr>
          <w:rFonts w:cs="Arial"/>
          <w:sz w:val="20"/>
        </w:rPr>
        <w:t>opis parametrów techniczno-użytkowych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642A23" w:rsidRDefault="00642A23" w:rsidP="00650C3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642A23" w:rsidRDefault="00642A23" w:rsidP="00650C3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642A23" w:rsidRDefault="00642A23" w:rsidP="00650C3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642A23" w:rsidRDefault="00642A23" w:rsidP="00650C3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642A23" w:rsidRDefault="00642A23" w:rsidP="00650C3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ZAMAWIAJ</w:t>
      </w:r>
      <w:r w:rsidRPr="00414831">
        <w:rPr>
          <w:rFonts w:cs="Arial"/>
          <w:b/>
          <w:sz w:val="20"/>
        </w:rPr>
        <w:t>Ą</w:t>
      </w:r>
      <w:r w:rsidRPr="00414831">
        <w:rPr>
          <w:rFonts w:cs="Arial"/>
          <w:b/>
          <w:bCs/>
          <w:sz w:val="20"/>
        </w:rPr>
        <w:t xml:space="preserve">CY                                                                            WYKONAWCA  </w:t>
      </w:r>
    </w:p>
    <w:p w:rsidR="00650C3E" w:rsidRPr="00414831" w:rsidRDefault="00650C3E" w:rsidP="00650C3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650C3E" w:rsidRDefault="00650C3E" w:rsidP="00650C3E">
      <w:pPr>
        <w:rPr>
          <w:rFonts w:cs="Arial"/>
          <w:sz w:val="20"/>
        </w:rPr>
      </w:pPr>
    </w:p>
    <w:p w:rsidR="00650C3E" w:rsidRDefault="00650C3E" w:rsidP="00650C3E">
      <w:pPr>
        <w:jc w:val="right"/>
        <w:rPr>
          <w:rFonts w:cs="Arial"/>
          <w:sz w:val="20"/>
        </w:rPr>
      </w:pPr>
    </w:p>
    <w:p w:rsidR="00650C3E" w:rsidRDefault="00650C3E" w:rsidP="00650C3E">
      <w:pPr>
        <w:jc w:val="right"/>
        <w:rPr>
          <w:rFonts w:cs="Arial"/>
          <w:sz w:val="20"/>
        </w:rPr>
      </w:pPr>
    </w:p>
    <w:p w:rsidR="00650C3E" w:rsidRDefault="00650C3E" w:rsidP="00650C3E">
      <w:pPr>
        <w:jc w:val="right"/>
        <w:rPr>
          <w:rFonts w:cs="Arial"/>
          <w:sz w:val="20"/>
        </w:rPr>
      </w:pPr>
    </w:p>
    <w:p w:rsidR="00650C3E" w:rsidRDefault="00650C3E" w:rsidP="00650C3E">
      <w:pPr>
        <w:jc w:val="right"/>
        <w:rPr>
          <w:rFonts w:cs="Arial"/>
          <w:sz w:val="20"/>
        </w:rPr>
      </w:pPr>
    </w:p>
    <w:p w:rsidR="00650C3E" w:rsidRDefault="00650C3E" w:rsidP="00650C3E">
      <w:pPr>
        <w:jc w:val="right"/>
        <w:rPr>
          <w:rFonts w:cs="Arial"/>
          <w:sz w:val="20"/>
        </w:rPr>
      </w:pPr>
    </w:p>
    <w:p w:rsidR="00650C3E" w:rsidRDefault="00650C3E" w:rsidP="00650C3E">
      <w:pPr>
        <w:jc w:val="right"/>
        <w:rPr>
          <w:rFonts w:cs="Arial"/>
          <w:sz w:val="20"/>
        </w:rPr>
      </w:pPr>
    </w:p>
    <w:p w:rsidR="00650C3E" w:rsidRDefault="00650C3E" w:rsidP="00650C3E">
      <w:pPr>
        <w:jc w:val="right"/>
        <w:rPr>
          <w:rFonts w:cs="Arial"/>
          <w:sz w:val="20"/>
        </w:rPr>
      </w:pPr>
    </w:p>
    <w:p w:rsidR="00650C3E" w:rsidRDefault="00650C3E" w:rsidP="00650C3E">
      <w:pPr>
        <w:jc w:val="right"/>
        <w:rPr>
          <w:rFonts w:cs="Arial"/>
          <w:sz w:val="20"/>
        </w:rPr>
      </w:pPr>
    </w:p>
    <w:p w:rsidR="00650C3E" w:rsidRDefault="00650C3E" w:rsidP="00650C3E">
      <w:pPr>
        <w:jc w:val="right"/>
        <w:rPr>
          <w:rFonts w:cs="Arial"/>
          <w:sz w:val="20"/>
        </w:rPr>
      </w:pPr>
    </w:p>
    <w:p w:rsidR="00650C3E" w:rsidRDefault="00650C3E" w:rsidP="00650C3E">
      <w:pPr>
        <w:jc w:val="right"/>
        <w:rPr>
          <w:rFonts w:cs="Arial"/>
          <w:sz w:val="20"/>
        </w:rPr>
      </w:pPr>
    </w:p>
    <w:p w:rsidR="00650C3E" w:rsidRDefault="00650C3E" w:rsidP="00650C3E">
      <w:pPr>
        <w:jc w:val="right"/>
        <w:rPr>
          <w:rFonts w:cs="Arial"/>
          <w:sz w:val="20"/>
        </w:rPr>
      </w:pPr>
    </w:p>
    <w:p w:rsidR="00650C3E" w:rsidRDefault="00650C3E" w:rsidP="00650C3E">
      <w:pPr>
        <w:jc w:val="right"/>
        <w:rPr>
          <w:rFonts w:cs="Arial"/>
          <w:sz w:val="20"/>
        </w:rPr>
      </w:pPr>
    </w:p>
    <w:p w:rsidR="00650C3E" w:rsidRDefault="00650C3E" w:rsidP="00650C3E">
      <w:pPr>
        <w:jc w:val="right"/>
        <w:rPr>
          <w:rFonts w:cs="Arial"/>
          <w:sz w:val="20"/>
        </w:rPr>
      </w:pPr>
    </w:p>
    <w:p w:rsidR="00650C3E" w:rsidRDefault="00650C3E" w:rsidP="00650C3E">
      <w:pPr>
        <w:jc w:val="right"/>
        <w:rPr>
          <w:rFonts w:cs="Arial"/>
          <w:sz w:val="20"/>
        </w:rPr>
      </w:pPr>
    </w:p>
    <w:p w:rsidR="00650C3E" w:rsidRDefault="00650C3E" w:rsidP="00650C3E">
      <w:pPr>
        <w:jc w:val="right"/>
        <w:rPr>
          <w:rFonts w:cs="Arial"/>
          <w:sz w:val="20"/>
        </w:rPr>
      </w:pPr>
    </w:p>
    <w:p w:rsidR="00650C3E" w:rsidRDefault="00650C3E" w:rsidP="00650C3E">
      <w:pPr>
        <w:jc w:val="right"/>
        <w:rPr>
          <w:rFonts w:cs="Arial"/>
          <w:sz w:val="20"/>
        </w:rPr>
      </w:pPr>
    </w:p>
    <w:p w:rsidR="00650C3E" w:rsidRDefault="00650C3E" w:rsidP="00650C3E">
      <w:pPr>
        <w:jc w:val="right"/>
        <w:rPr>
          <w:rFonts w:cs="Arial"/>
          <w:sz w:val="20"/>
        </w:rPr>
      </w:pPr>
    </w:p>
    <w:p w:rsidR="00650C3E" w:rsidRDefault="00650C3E" w:rsidP="00650C3E">
      <w:pPr>
        <w:jc w:val="right"/>
        <w:rPr>
          <w:rFonts w:cs="Arial"/>
          <w:sz w:val="20"/>
        </w:rPr>
      </w:pPr>
    </w:p>
    <w:p w:rsidR="00650C3E" w:rsidRDefault="00650C3E" w:rsidP="00650C3E">
      <w:pPr>
        <w:jc w:val="right"/>
        <w:rPr>
          <w:rFonts w:cs="Arial"/>
          <w:sz w:val="20"/>
        </w:rPr>
      </w:pPr>
    </w:p>
    <w:p w:rsidR="00650C3E" w:rsidRDefault="00650C3E" w:rsidP="00650C3E">
      <w:pPr>
        <w:jc w:val="right"/>
        <w:rPr>
          <w:rFonts w:cs="Arial"/>
          <w:sz w:val="20"/>
        </w:rPr>
      </w:pPr>
    </w:p>
    <w:p w:rsidR="00650C3E" w:rsidRDefault="00650C3E" w:rsidP="00650C3E">
      <w:pPr>
        <w:jc w:val="right"/>
        <w:rPr>
          <w:rFonts w:cs="Arial"/>
          <w:sz w:val="20"/>
        </w:rPr>
      </w:pPr>
    </w:p>
    <w:p w:rsidR="00650C3E" w:rsidRDefault="00650C3E" w:rsidP="00650C3E">
      <w:pPr>
        <w:jc w:val="right"/>
        <w:rPr>
          <w:rFonts w:cs="Arial"/>
          <w:sz w:val="20"/>
        </w:rPr>
      </w:pPr>
    </w:p>
    <w:p w:rsidR="00650C3E" w:rsidRDefault="00650C3E" w:rsidP="00650C3E">
      <w:pPr>
        <w:jc w:val="right"/>
        <w:rPr>
          <w:rFonts w:cs="Arial"/>
          <w:sz w:val="20"/>
        </w:rPr>
      </w:pPr>
    </w:p>
    <w:p w:rsidR="00650C3E" w:rsidRDefault="00650C3E" w:rsidP="00650C3E">
      <w:pPr>
        <w:jc w:val="right"/>
        <w:rPr>
          <w:rFonts w:cs="Arial"/>
          <w:sz w:val="20"/>
        </w:rPr>
      </w:pPr>
    </w:p>
    <w:p w:rsidR="00650C3E" w:rsidRDefault="00650C3E" w:rsidP="00650C3E">
      <w:pPr>
        <w:jc w:val="right"/>
        <w:rPr>
          <w:rFonts w:cs="Arial"/>
          <w:sz w:val="20"/>
        </w:rPr>
      </w:pPr>
    </w:p>
    <w:p w:rsidR="00650C3E" w:rsidRDefault="00650C3E" w:rsidP="00650C3E">
      <w:pPr>
        <w:jc w:val="right"/>
        <w:rPr>
          <w:rFonts w:cs="Arial"/>
          <w:sz w:val="20"/>
        </w:rPr>
      </w:pPr>
    </w:p>
    <w:p w:rsidR="00650C3E" w:rsidRDefault="00650C3E" w:rsidP="00650C3E">
      <w:pPr>
        <w:jc w:val="right"/>
        <w:rPr>
          <w:rFonts w:cs="Arial"/>
          <w:sz w:val="20"/>
        </w:rPr>
      </w:pPr>
    </w:p>
    <w:p w:rsidR="00650C3E" w:rsidRDefault="00650C3E" w:rsidP="00650C3E">
      <w:pPr>
        <w:jc w:val="right"/>
        <w:rPr>
          <w:rFonts w:cs="Arial"/>
          <w:sz w:val="20"/>
        </w:rPr>
      </w:pPr>
    </w:p>
    <w:p w:rsidR="004C0E10" w:rsidRDefault="004C0E10" w:rsidP="00650C3E">
      <w:pPr>
        <w:jc w:val="right"/>
        <w:rPr>
          <w:rFonts w:cs="Arial"/>
          <w:sz w:val="20"/>
        </w:rPr>
      </w:pPr>
    </w:p>
    <w:p w:rsidR="004C0E10" w:rsidRDefault="004C0E10" w:rsidP="00650C3E">
      <w:pPr>
        <w:jc w:val="right"/>
        <w:rPr>
          <w:rFonts w:cs="Arial"/>
          <w:sz w:val="20"/>
        </w:rPr>
      </w:pPr>
    </w:p>
    <w:p w:rsidR="004C0E10" w:rsidRDefault="004C0E10" w:rsidP="00650C3E">
      <w:pPr>
        <w:jc w:val="right"/>
        <w:rPr>
          <w:rFonts w:cs="Arial"/>
          <w:sz w:val="20"/>
        </w:rPr>
      </w:pPr>
    </w:p>
    <w:p w:rsidR="004C0E10" w:rsidRDefault="004C0E10" w:rsidP="00650C3E">
      <w:pPr>
        <w:jc w:val="right"/>
        <w:rPr>
          <w:rFonts w:cs="Arial"/>
          <w:sz w:val="20"/>
        </w:rPr>
      </w:pPr>
    </w:p>
    <w:p w:rsidR="004C0E10" w:rsidRDefault="004C0E10" w:rsidP="00650C3E">
      <w:pPr>
        <w:jc w:val="right"/>
        <w:rPr>
          <w:rFonts w:cs="Arial"/>
          <w:sz w:val="20"/>
        </w:rPr>
      </w:pPr>
    </w:p>
    <w:p w:rsidR="00650C3E" w:rsidRPr="00442B2C" w:rsidRDefault="00650C3E" w:rsidP="00650C3E">
      <w:pPr>
        <w:jc w:val="right"/>
        <w:rPr>
          <w:rFonts w:cs="Arial"/>
          <w:sz w:val="20"/>
        </w:rPr>
      </w:pPr>
      <w:r>
        <w:rPr>
          <w:rFonts w:cs="Arial"/>
          <w:sz w:val="20"/>
        </w:rPr>
        <w:t>Z</w:t>
      </w:r>
      <w:r w:rsidRPr="00442B2C">
        <w:rPr>
          <w:rFonts w:cs="Arial"/>
          <w:sz w:val="20"/>
        </w:rPr>
        <w:t xml:space="preserve">ałącznik nr </w:t>
      </w:r>
      <w:r>
        <w:rPr>
          <w:rFonts w:cs="Arial"/>
          <w:sz w:val="20"/>
        </w:rPr>
        <w:t>5</w:t>
      </w:r>
      <w:r w:rsidRPr="00442B2C">
        <w:rPr>
          <w:rFonts w:cs="Arial"/>
          <w:sz w:val="20"/>
        </w:rPr>
        <w:t xml:space="preserve"> do SIWZ </w:t>
      </w:r>
    </w:p>
    <w:p w:rsidR="00650C3E" w:rsidRPr="00442B2C" w:rsidRDefault="00650C3E" w:rsidP="00650C3E">
      <w:pPr>
        <w:rPr>
          <w:rFonts w:cs="Arial"/>
          <w:sz w:val="20"/>
        </w:rPr>
      </w:pPr>
    </w:p>
    <w:p w:rsidR="00650C3E" w:rsidRPr="00442B2C" w:rsidRDefault="00650C3E" w:rsidP="00650C3E">
      <w:pPr>
        <w:rPr>
          <w:rFonts w:cs="Arial"/>
          <w:sz w:val="20"/>
        </w:rPr>
      </w:pPr>
    </w:p>
    <w:p w:rsidR="00650C3E" w:rsidRPr="00442B2C" w:rsidRDefault="00650C3E" w:rsidP="00650C3E">
      <w:pPr>
        <w:rPr>
          <w:rFonts w:cs="Arial"/>
          <w:sz w:val="20"/>
        </w:rPr>
      </w:pPr>
    </w:p>
    <w:p w:rsidR="00650C3E" w:rsidRPr="00442B2C" w:rsidRDefault="00650C3E" w:rsidP="00650C3E">
      <w:pPr>
        <w:jc w:val="center"/>
        <w:rPr>
          <w:rFonts w:cs="Arial"/>
          <w:b/>
          <w:sz w:val="20"/>
        </w:rPr>
      </w:pPr>
      <w:r w:rsidRPr="00442B2C">
        <w:rPr>
          <w:rFonts w:cs="Arial"/>
          <w:b/>
          <w:sz w:val="20"/>
        </w:rPr>
        <w:t>INFORMACJA DOTYCZĄCA PRZYNALEŻNOŚCI DO GRUPY KAPITAŁOWEJ</w:t>
      </w:r>
    </w:p>
    <w:p w:rsidR="00650C3E" w:rsidRPr="00442B2C" w:rsidRDefault="00650C3E" w:rsidP="00650C3E">
      <w:pPr>
        <w:rPr>
          <w:rFonts w:cs="Arial"/>
          <w:sz w:val="20"/>
        </w:rPr>
      </w:pPr>
    </w:p>
    <w:p w:rsidR="00650C3E" w:rsidRPr="00442B2C" w:rsidRDefault="00650C3E" w:rsidP="00650C3E">
      <w:pPr>
        <w:pStyle w:val="Tekstpodstawowy2"/>
        <w:jc w:val="center"/>
        <w:rPr>
          <w:rFonts w:cs="Arial"/>
          <w:sz w:val="20"/>
        </w:rPr>
      </w:pPr>
      <w:r w:rsidRPr="00442B2C">
        <w:rPr>
          <w:rFonts w:cs="Arial"/>
          <w:sz w:val="20"/>
        </w:rPr>
        <w:t>Składając ofertę w postępowaniu o udzielenie zamówienia publicznego na „</w:t>
      </w:r>
      <w:r>
        <w:rPr>
          <w:rFonts w:cs="Arial"/>
          <w:sz w:val="20"/>
        </w:rPr>
        <w:t xml:space="preserve">Dostawę leczniczych środków technicznych sprzęt do ablacji </w:t>
      </w:r>
      <w:r w:rsidRPr="00442B2C">
        <w:rPr>
          <w:rFonts w:cs="Arial"/>
          <w:sz w:val="20"/>
        </w:rPr>
        <w:t>dla Powiatowego Zakładu Opieki  Zdrowotnej z siedzibą w Starachowicach”</w:t>
      </w:r>
    </w:p>
    <w:p w:rsidR="00650C3E" w:rsidRPr="00442B2C" w:rsidRDefault="00650C3E" w:rsidP="00650C3E">
      <w:pPr>
        <w:rPr>
          <w:rFonts w:cs="Arial"/>
          <w:sz w:val="20"/>
        </w:rPr>
      </w:pPr>
    </w:p>
    <w:p w:rsidR="00650C3E" w:rsidRPr="00442B2C" w:rsidRDefault="00650C3E" w:rsidP="00650C3E">
      <w:pPr>
        <w:rPr>
          <w:rFonts w:cs="Arial"/>
          <w:sz w:val="20"/>
        </w:rPr>
      </w:pPr>
      <w:r w:rsidRPr="00442B2C">
        <w:rPr>
          <w:rFonts w:cs="Arial"/>
          <w:sz w:val="20"/>
        </w:rPr>
        <w:t>Podmiot ………………………………………………………………………</w:t>
      </w:r>
      <w:r>
        <w:rPr>
          <w:rFonts w:cs="Arial"/>
          <w:sz w:val="20"/>
        </w:rPr>
        <w:t>………………………………………………………</w:t>
      </w:r>
    </w:p>
    <w:p w:rsidR="00650C3E" w:rsidRPr="00442B2C" w:rsidRDefault="00650C3E" w:rsidP="00650C3E">
      <w:pPr>
        <w:rPr>
          <w:rFonts w:cs="Arial"/>
          <w:sz w:val="20"/>
        </w:rPr>
      </w:pPr>
    </w:p>
    <w:p w:rsidR="00650C3E" w:rsidRPr="00442B2C" w:rsidRDefault="00650C3E" w:rsidP="00650C3E">
      <w:pPr>
        <w:rPr>
          <w:rFonts w:cs="Arial"/>
          <w:sz w:val="20"/>
        </w:rPr>
      </w:pPr>
      <w:r w:rsidRPr="00442B2C">
        <w:rPr>
          <w:rFonts w:cs="Arial"/>
          <w:sz w:val="20"/>
        </w:rPr>
        <w:t>………………………………………………………………………</w:t>
      </w:r>
      <w:r>
        <w:rPr>
          <w:rFonts w:cs="Arial"/>
          <w:sz w:val="20"/>
        </w:rPr>
        <w:t>………………………………………………………</w:t>
      </w:r>
    </w:p>
    <w:p w:rsidR="00650C3E" w:rsidRPr="00442B2C" w:rsidRDefault="00650C3E" w:rsidP="00650C3E">
      <w:pPr>
        <w:rPr>
          <w:rFonts w:cs="Arial"/>
          <w:sz w:val="20"/>
        </w:rPr>
      </w:pPr>
      <w:r w:rsidRPr="00442B2C">
        <w:rPr>
          <w:rFonts w:cs="Arial"/>
          <w:sz w:val="20"/>
        </w:rPr>
        <w:t xml:space="preserve">                                                                                /nazwa Wykonawcy/</w:t>
      </w:r>
    </w:p>
    <w:p w:rsidR="00650C3E" w:rsidRPr="00442B2C" w:rsidRDefault="00650C3E" w:rsidP="00650C3E">
      <w:pPr>
        <w:rPr>
          <w:rFonts w:cs="Arial"/>
          <w:sz w:val="20"/>
        </w:rPr>
      </w:pPr>
    </w:p>
    <w:p w:rsidR="00650C3E" w:rsidRPr="00442B2C" w:rsidRDefault="00650C3E" w:rsidP="00650C3E">
      <w:pPr>
        <w:rPr>
          <w:rFonts w:cs="Arial"/>
          <w:sz w:val="20"/>
        </w:rPr>
      </w:pPr>
      <w:r w:rsidRPr="00442B2C">
        <w:rPr>
          <w:rFonts w:cs="Arial"/>
          <w:sz w:val="20"/>
        </w:rPr>
        <w:t>który reprezentuję:</w:t>
      </w:r>
    </w:p>
    <w:p w:rsidR="00650C3E" w:rsidRPr="00442B2C" w:rsidRDefault="00650C3E" w:rsidP="00650C3E">
      <w:pPr>
        <w:pStyle w:val="Akapitzlist"/>
        <w:numPr>
          <w:ilvl w:val="0"/>
          <w:numId w:val="35"/>
        </w:numPr>
        <w:spacing w:after="200" w:line="276" w:lineRule="auto"/>
        <w:ind w:left="0" w:firstLine="0"/>
        <w:rPr>
          <w:rFonts w:ascii="Arial" w:hAnsi="Arial" w:cs="Arial"/>
        </w:rPr>
      </w:pPr>
      <w:r w:rsidRPr="00442B2C">
        <w:rPr>
          <w:rFonts w:ascii="Arial" w:hAnsi="Arial" w:cs="Arial"/>
        </w:rPr>
        <w:t>Nie należę do grupy kapitałowej *</w:t>
      </w:r>
    </w:p>
    <w:p w:rsidR="00650C3E" w:rsidRPr="00442B2C" w:rsidRDefault="00650C3E" w:rsidP="00650C3E">
      <w:pPr>
        <w:pStyle w:val="Akapitzlist"/>
        <w:numPr>
          <w:ilvl w:val="0"/>
          <w:numId w:val="35"/>
        </w:numPr>
        <w:spacing w:after="200" w:line="276" w:lineRule="auto"/>
        <w:ind w:left="0" w:firstLine="0"/>
        <w:rPr>
          <w:rFonts w:ascii="Arial" w:hAnsi="Arial" w:cs="Arial"/>
        </w:rPr>
      </w:pPr>
      <w:r w:rsidRPr="00442B2C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650C3E" w:rsidRPr="00442B2C" w:rsidRDefault="00650C3E" w:rsidP="00650C3E">
      <w:pPr>
        <w:pStyle w:val="Akapitzlist"/>
        <w:numPr>
          <w:ilvl w:val="0"/>
          <w:numId w:val="35"/>
        </w:numPr>
        <w:spacing w:after="200" w:line="276" w:lineRule="auto"/>
        <w:ind w:left="0" w:firstLine="0"/>
        <w:rPr>
          <w:rFonts w:ascii="Arial" w:hAnsi="Arial" w:cs="Arial"/>
        </w:rPr>
      </w:pPr>
      <w:r w:rsidRPr="00442B2C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650C3E" w:rsidRPr="00442B2C" w:rsidRDefault="00650C3E" w:rsidP="00650C3E">
      <w:pPr>
        <w:rPr>
          <w:rFonts w:cs="Arial"/>
          <w:sz w:val="20"/>
        </w:rPr>
      </w:pPr>
    </w:p>
    <w:p w:rsidR="00650C3E" w:rsidRPr="00442B2C" w:rsidRDefault="00650C3E" w:rsidP="00650C3E">
      <w:pPr>
        <w:pStyle w:val="Akapitzlist"/>
        <w:numPr>
          <w:ilvl w:val="0"/>
          <w:numId w:val="36"/>
        </w:numPr>
        <w:spacing w:after="200" w:line="276" w:lineRule="auto"/>
        <w:ind w:left="0" w:firstLine="0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650C3E" w:rsidRPr="00442B2C" w:rsidRDefault="00650C3E" w:rsidP="00650C3E">
      <w:pPr>
        <w:pStyle w:val="Akapitzlist"/>
        <w:numPr>
          <w:ilvl w:val="0"/>
          <w:numId w:val="36"/>
        </w:numPr>
        <w:spacing w:after="200" w:line="276" w:lineRule="auto"/>
        <w:ind w:left="0" w:firstLine="0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650C3E" w:rsidRPr="00442B2C" w:rsidRDefault="00650C3E" w:rsidP="00650C3E">
      <w:pPr>
        <w:pStyle w:val="Akapitzlist"/>
        <w:numPr>
          <w:ilvl w:val="0"/>
          <w:numId w:val="36"/>
        </w:numPr>
        <w:spacing w:after="200" w:line="276" w:lineRule="auto"/>
        <w:ind w:left="0" w:firstLine="0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650C3E" w:rsidRPr="00442B2C" w:rsidRDefault="00650C3E" w:rsidP="00650C3E">
      <w:pPr>
        <w:pStyle w:val="Akapitzlist"/>
        <w:numPr>
          <w:ilvl w:val="0"/>
          <w:numId w:val="36"/>
        </w:numPr>
        <w:spacing w:after="200" w:line="276" w:lineRule="auto"/>
        <w:ind w:left="0" w:firstLine="0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650C3E" w:rsidRPr="00442B2C" w:rsidRDefault="00650C3E" w:rsidP="00650C3E">
      <w:pPr>
        <w:pStyle w:val="Akapitzlist"/>
        <w:numPr>
          <w:ilvl w:val="0"/>
          <w:numId w:val="36"/>
        </w:numPr>
        <w:spacing w:after="200" w:line="276" w:lineRule="auto"/>
        <w:ind w:left="0" w:firstLine="0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650C3E" w:rsidRPr="00442B2C" w:rsidRDefault="00650C3E" w:rsidP="00650C3E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/>
          <w:bCs/>
        </w:rPr>
      </w:pPr>
    </w:p>
    <w:p w:rsidR="00650C3E" w:rsidRPr="00442B2C" w:rsidRDefault="00650C3E" w:rsidP="00650C3E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/>
          <w:bCs/>
        </w:rPr>
      </w:pPr>
    </w:p>
    <w:p w:rsidR="00650C3E" w:rsidRPr="00442B2C" w:rsidRDefault="00650C3E" w:rsidP="00650C3E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/>
          <w:bCs/>
        </w:rPr>
      </w:pPr>
    </w:p>
    <w:p w:rsidR="00650C3E" w:rsidRPr="00442B2C" w:rsidRDefault="00650C3E" w:rsidP="00650C3E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442B2C">
        <w:rPr>
          <w:rFonts w:ascii="Arial" w:hAnsi="Arial" w:cs="Arial"/>
          <w:bCs/>
        </w:rPr>
        <w:t xml:space="preserve">  *- niepotrzebne skreślić</w:t>
      </w:r>
    </w:p>
    <w:p w:rsidR="00650C3E" w:rsidRPr="00442B2C" w:rsidRDefault="00650C3E" w:rsidP="00650C3E">
      <w:pPr>
        <w:rPr>
          <w:sz w:val="20"/>
        </w:rPr>
      </w:pPr>
    </w:p>
    <w:p w:rsidR="00650C3E" w:rsidRDefault="00650C3E" w:rsidP="00650C3E"/>
    <w:p w:rsidR="00650C3E" w:rsidRPr="00092D26" w:rsidRDefault="00650C3E" w:rsidP="00650C3E"/>
    <w:p w:rsidR="00650C3E" w:rsidRPr="00092D26" w:rsidRDefault="00650C3E" w:rsidP="00650C3E"/>
    <w:p w:rsidR="004209F8" w:rsidRDefault="004209F8"/>
    <w:sectPr w:rsidR="004209F8" w:rsidSect="00650C3E">
      <w:footerReference w:type="default" r:id="rId10"/>
      <w:headerReference w:type="first" r:id="rId11"/>
      <w:footerReference w:type="first" r:id="rId12"/>
      <w:pgSz w:w="12240" w:h="15840"/>
      <w:pgMar w:top="1418" w:right="1325" w:bottom="1496" w:left="1560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CA" w:rsidRDefault="00CE37CA" w:rsidP="000D0E4D">
      <w:r>
        <w:separator/>
      </w:r>
    </w:p>
  </w:endnote>
  <w:endnote w:type="continuationSeparator" w:id="0">
    <w:p w:rsidR="00CE37CA" w:rsidRDefault="00CE37CA" w:rsidP="000D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DF" w:rsidRDefault="007A4ADF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DF" w:rsidRDefault="007A4ADF" w:rsidP="00650C3E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F5D27F" wp14:editId="4198FD72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7A4ADF" w:rsidRPr="00092D26" w:rsidRDefault="007A4ADF" w:rsidP="00650C3E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092D26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092D26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092D26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7A4ADF" w:rsidRPr="00092D26" w:rsidRDefault="007A4ADF" w:rsidP="00650C3E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092D26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7A4ADF" w:rsidRPr="00092D26" w:rsidRDefault="007A4ADF" w:rsidP="00650C3E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092D26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CA" w:rsidRDefault="00CE37CA" w:rsidP="000D0E4D">
      <w:r>
        <w:separator/>
      </w:r>
    </w:p>
  </w:footnote>
  <w:footnote w:type="continuationSeparator" w:id="0">
    <w:p w:rsidR="00CE37CA" w:rsidRDefault="00CE37CA" w:rsidP="000D0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DF" w:rsidRDefault="007A4ADF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 wp14:anchorId="60DCEA36" wp14:editId="16120F2F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4DDD3153" wp14:editId="39BA2048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ADF" w:rsidRDefault="007A4ADF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650C3E" w:rsidRDefault="00650C3E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34754FE9" wp14:editId="13876AC0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4D16F7B4" wp14:editId="052997D3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27B22E8E" wp14:editId="79B0BA33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BE434B6" wp14:editId="4CC6D919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4ADF" w:rsidRDefault="007A4ADF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10986657" r:id="rId7"/>
      </w:object>
    </w:r>
  </w:p>
  <w:p w:rsidR="007A4ADF" w:rsidRDefault="007A4AD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938367" wp14:editId="0324E5A8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1D"/>
    <w:multiLevelType w:val="singleLevel"/>
    <w:tmpl w:val="E1E6F028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6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0DAD6719"/>
    <w:multiLevelType w:val="hybridMultilevel"/>
    <w:tmpl w:val="D7ECF700"/>
    <w:lvl w:ilvl="0" w:tplc="86C0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5930B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2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CA6088"/>
    <w:multiLevelType w:val="hybridMultilevel"/>
    <w:tmpl w:val="32A40B34"/>
    <w:lvl w:ilvl="0" w:tplc="78E69E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7C6104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B11180"/>
    <w:multiLevelType w:val="hybridMultilevel"/>
    <w:tmpl w:val="E99EDE4A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80B62DB4">
      <w:numFmt w:val="bullet"/>
      <w:lvlText w:val=""/>
      <w:lvlJc w:val="left"/>
      <w:pPr>
        <w:ind w:left="8820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41246D"/>
    <w:multiLevelType w:val="hybridMultilevel"/>
    <w:tmpl w:val="60AABD24"/>
    <w:lvl w:ilvl="0" w:tplc="9258C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C9699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F5054"/>
    <w:multiLevelType w:val="hybridMultilevel"/>
    <w:tmpl w:val="A2CC0654"/>
    <w:lvl w:ilvl="0" w:tplc="67746B88">
      <w:start w:val="5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5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30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87D04C8"/>
    <w:multiLevelType w:val="hybridMultilevel"/>
    <w:tmpl w:val="24AE9C1A"/>
    <w:lvl w:ilvl="0" w:tplc="AC3AD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5150EC"/>
    <w:multiLevelType w:val="hybridMultilevel"/>
    <w:tmpl w:val="3D96F066"/>
    <w:lvl w:ilvl="0" w:tplc="C4C8B1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9"/>
  </w:num>
  <w:num w:numId="2">
    <w:abstractNumId w:val="11"/>
  </w:num>
  <w:num w:numId="3">
    <w:abstractNumId w:val="38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9"/>
  </w:num>
  <w:num w:numId="13">
    <w:abstractNumId w:val="17"/>
  </w:num>
  <w:num w:numId="14">
    <w:abstractNumId w:val="16"/>
  </w:num>
  <w:num w:numId="15">
    <w:abstractNumId w:val="37"/>
  </w:num>
  <w:num w:numId="16">
    <w:abstractNumId w:val="8"/>
  </w:num>
  <w:num w:numId="17">
    <w:abstractNumId w:val="30"/>
  </w:num>
  <w:num w:numId="18">
    <w:abstractNumId w:val="34"/>
  </w:num>
  <w:num w:numId="19">
    <w:abstractNumId w:val="26"/>
  </w:num>
  <w:num w:numId="20">
    <w:abstractNumId w:val="9"/>
  </w:num>
  <w:num w:numId="21">
    <w:abstractNumId w:val="23"/>
  </w:num>
  <w:num w:numId="22">
    <w:abstractNumId w:val="28"/>
  </w:num>
  <w:num w:numId="23">
    <w:abstractNumId w:val="6"/>
  </w:num>
  <w:num w:numId="24">
    <w:abstractNumId w:val="1"/>
  </w:num>
  <w:num w:numId="25">
    <w:abstractNumId w:val="25"/>
  </w:num>
  <w:num w:numId="26">
    <w:abstractNumId w:val="36"/>
  </w:num>
  <w:num w:numId="27">
    <w:abstractNumId w:val="7"/>
  </w:num>
  <w:num w:numId="28">
    <w:abstractNumId w:val="22"/>
  </w:num>
  <w:num w:numId="29">
    <w:abstractNumId w:val="12"/>
  </w:num>
  <w:num w:numId="30">
    <w:abstractNumId w:val="24"/>
  </w:num>
  <w:num w:numId="31">
    <w:abstractNumId w:val="13"/>
  </w:num>
  <w:num w:numId="32">
    <w:abstractNumId w:val="31"/>
  </w:num>
  <w:num w:numId="33">
    <w:abstractNumId w:val="15"/>
  </w:num>
  <w:num w:numId="34">
    <w:abstractNumId w:val="20"/>
  </w:num>
  <w:num w:numId="35">
    <w:abstractNumId w:val="21"/>
  </w:num>
  <w:num w:numId="36">
    <w:abstractNumId w:val="27"/>
  </w:num>
  <w:num w:numId="37">
    <w:abstractNumId w:val="14"/>
  </w:num>
  <w:num w:numId="38">
    <w:abstractNumId w:val="3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3E"/>
    <w:rsid w:val="00081976"/>
    <w:rsid w:val="000A3C6A"/>
    <w:rsid w:val="000D0E4D"/>
    <w:rsid w:val="000E6326"/>
    <w:rsid w:val="0014083C"/>
    <w:rsid w:val="00205349"/>
    <w:rsid w:val="00230212"/>
    <w:rsid w:val="00245A3D"/>
    <w:rsid w:val="00256993"/>
    <w:rsid w:val="00355313"/>
    <w:rsid w:val="00395E40"/>
    <w:rsid w:val="004209F8"/>
    <w:rsid w:val="004C0E10"/>
    <w:rsid w:val="004E3797"/>
    <w:rsid w:val="005F669C"/>
    <w:rsid w:val="00614AC2"/>
    <w:rsid w:val="00642A23"/>
    <w:rsid w:val="00650C3E"/>
    <w:rsid w:val="006B2127"/>
    <w:rsid w:val="007A4ADF"/>
    <w:rsid w:val="00862091"/>
    <w:rsid w:val="00884396"/>
    <w:rsid w:val="008E11AF"/>
    <w:rsid w:val="00A65D46"/>
    <w:rsid w:val="00AA2519"/>
    <w:rsid w:val="00B80D71"/>
    <w:rsid w:val="00BF0855"/>
    <w:rsid w:val="00C3365B"/>
    <w:rsid w:val="00C66E11"/>
    <w:rsid w:val="00C9408A"/>
    <w:rsid w:val="00CB0CB0"/>
    <w:rsid w:val="00CB341E"/>
    <w:rsid w:val="00CE37CA"/>
    <w:rsid w:val="00F40974"/>
    <w:rsid w:val="00F9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C3E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C3E"/>
    <w:pPr>
      <w:keepNext/>
      <w:widowControl w:val="0"/>
      <w:suppressAutoHyphens w:val="0"/>
      <w:ind w:right="-530"/>
      <w:outlineLvl w:val="0"/>
    </w:pPr>
    <w:rPr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650C3E"/>
    <w:pPr>
      <w:keepNext/>
      <w:widowControl w:val="0"/>
      <w:suppressAutoHyphens w:val="0"/>
      <w:ind w:right="-530"/>
      <w:outlineLvl w:val="1"/>
    </w:pPr>
    <w:rPr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650C3E"/>
    <w:pPr>
      <w:keepNext/>
      <w:widowControl w:val="0"/>
      <w:suppressAutoHyphens w:val="0"/>
      <w:outlineLvl w:val="4"/>
    </w:pPr>
    <w:rPr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C3E"/>
    <w:rPr>
      <w:rFonts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650C3E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50C3E"/>
    <w:rPr>
      <w:rFonts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650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0C3E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650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0C3E"/>
    <w:rPr>
      <w:rFonts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50C3E"/>
    <w:pPr>
      <w:widowControl w:val="0"/>
      <w:suppressAutoHyphens w:val="0"/>
    </w:pPr>
    <w:rPr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650C3E"/>
    <w:rPr>
      <w:rFonts w:cs="Times New Roman"/>
      <w:snapToGrid w:val="0"/>
      <w:color w:val="000000"/>
      <w:sz w:val="24"/>
      <w:lang w:eastAsia="pl-PL"/>
    </w:rPr>
  </w:style>
  <w:style w:type="paragraph" w:styleId="Tytu">
    <w:name w:val="Title"/>
    <w:basedOn w:val="Normalny"/>
    <w:link w:val="TytuZnak"/>
    <w:qFormat/>
    <w:rsid w:val="00650C3E"/>
    <w:pPr>
      <w:suppressAutoHyphens w:val="0"/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650C3E"/>
    <w:rPr>
      <w:rFonts w:ascii="Book Antiqua" w:hAnsi="Book Antiqua" w:cs="Times New Roman"/>
      <w:b/>
      <w:bCs/>
      <w:sz w:val="4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50C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50C3E"/>
    <w:rPr>
      <w:rFonts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50C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50C3E"/>
    <w:rPr>
      <w:rFonts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50C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50C3E"/>
    <w:rPr>
      <w:rFonts w:cs="Times New Roman"/>
      <w:sz w:val="24"/>
      <w:lang w:eastAsia="pl-PL"/>
    </w:rPr>
  </w:style>
  <w:style w:type="character" w:styleId="Numerstrony">
    <w:name w:val="page number"/>
    <w:basedOn w:val="Domylnaczcionkaakapitu"/>
    <w:rsid w:val="00650C3E"/>
  </w:style>
  <w:style w:type="paragraph" w:styleId="Tekstblokowy">
    <w:name w:val="Block Text"/>
    <w:basedOn w:val="Normalny"/>
    <w:rsid w:val="00650C3E"/>
    <w:pPr>
      <w:widowControl w:val="0"/>
      <w:suppressAutoHyphens w:val="0"/>
      <w:ind w:left="605" w:right="-530"/>
    </w:pPr>
    <w:rPr>
      <w:snapToGrid w:val="0"/>
      <w:color w:val="000000"/>
      <w:sz w:val="22"/>
      <w:u w:val="single"/>
    </w:rPr>
  </w:style>
  <w:style w:type="character" w:styleId="Hipercze">
    <w:name w:val="Hyperlink"/>
    <w:rsid w:val="00650C3E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50C3E"/>
    <w:pPr>
      <w:suppressAutoHyphens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650C3E"/>
    <w:rPr>
      <w:rFonts w:ascii="Courier New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50C3E"/>
    <w:pPr>
      <w:suppressAutoHyphens w:val="0"/>
    </w:pPr>
    <w:rPr>
      <w:rFonts w:ascii="Times New Roman" w:hAnsi="Times New Roman"/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0C3E"/>
    <w:rPr>
      <w:rFonts w:ascii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650C3E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650C3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650C3E"/>
    <w:pPr>
      <w:widowControl w:val="0"/>
      <w:tabs>
        <w:tab w:val="left" w:pos="9000"/>
      </w:tabs>
    </w:pPr>
    <w:rPr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650C3E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650C3E"/>
    <w:pPr>
      <w:suppressAutoHyphens w:val="0"/>
      <w:ind w:left="720"/>
      <w:contextualSpacing/>
    </w:pPr>
    <w:rPr>
      <w:rFonts w:ascii="Times New Roman" w:hAnsi="Times New Roman"/>
      <w:sz w:val="20"/>
    </w:rPr>
  </w:style>
  <w:style w:type="character" w:customStyle="1" w:styleId="text21">
    <w:name w:val="text21"/>
    <w:basedOn w:val="Domylnaczcionkaakapitu"/>
    <w:rsid w:val="00650C3E"/>
    <w:rPr>
      <w:rFonts w:ascii="Verdana" w:hAnsi="Verdana" w:hint="default"/>
      <w:color w:val="000000"/>
      <w:sz w:val="17"/>
      <w:szCs w:val="17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3E"/>
    <w:rPr>
      <w:rFonts w:ascii="Tahom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3E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650C3E"/>
    <w:rPr>
      <w:rFonts w:ascii="Tahoma" w:hAnsi="Tahoma" w:cs="Tahoma"/>
      <w:sz w:val="16"/>
      <w:szCs w:val="16"/>
      <w:lang w:eastAsia="pl-PL"/>
    </w:rPr>
  </w:style>
  <w:style w:type="paragraph" w:customStyle="1" w:styleId="Style23">
    <w:name w:val="Style23"/>
    <w:basedOn w:val="Normalny"/>
    <w:rsid w:val="00650C3E"/>
    <w:pPr>
      <w:widowControl w:val="0"/>
      <w:autoSpaceDE w:val="0"/>
      <w:spacing w:line="235" w:lineRule="exact"/>
      <w:ind w:hanging="835"/>
    </w:pPr>
    <w:rPr>
      <w:rFonts w:cs="Arial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245A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C3E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C3E"/>
    <w:pPr>
      <w:keepNext/>
      <w:widowControl w:val="0"/>
      <w:suppressAutoHyphens w:val="0"/>
      <w:ind w:right="-530"/>
      <w:outlineLvl w:val="0"/>
    </w:pPr>
    <w:rPr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650C3E"/>
    <w:pPr>
      <w:keepNext/>
      <w:widowControl w:val="0"/>
      <w:suppressAutoHyphens w:val="0"/>
      <w:ind w:right="-530"/>
      <w:outlineLvl w:val="1"/>
    </w:pPr>
    <w:rPr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650C3E"/>
    <w:pPr>
      <w:keepNext/>
      <w:widowControl w:val="0"/>
      <w:suppressAutoHyphens w:val="0"/>
      <w:outlineLvl w:val="4"/>
    </w:pPr>
    <w:rPr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C3E"/>
    <w:rPr>
      <w:rFonts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650C3E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50C3E"/>
    <w:rPr>
      <w:rFonts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650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0C3E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650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0C3E"/>
    <w:rPr>
      <w:rFonts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50C3E"/>
    <w:pPr>
      <w:widowControl w:val="0"/>
      <w:suppressAutoHyphens w:val="0"/>
    </w:pPr>
    <w:rPr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650C3E"/>
    <w:rPr>
      <w:rFonts w:cs="Times New Roman"/>
      <w:snapToGrid w:val="0"/>
      <w:color w:val="000000"/>
      <w:sz w:val="24"/>
      <w:lang w:eastAsia="pl-PL"/>
    </w:rPr>
  </w:style>
  <w:style w:type="paragraph" w:styleId="Tytu">
    <w:name w:val="Title"/>
    <w:basedOn w:val="Normalny"/>
    <w:link w:val="TytuZnak"/>
    <w:qFormat/>
    <w:rsid w:val="00650C3E"/>
    <w:pPr>
      <w:suppressAutoHyphens w:val="0"/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650C3E"/>
    <w:rPr>
      <w:rFonts w:ascii="Book Antiqua" w:hAnsi="Book Antiqua" w:cs="Times New Roman"/>
      <w:b/>
      <w:bCs/>
      <w:sz w:val="4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50C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50C3E"/>
    <w:rPr>
      <w:rFonts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50C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50C3E"/>
    <w:rPr>
      <w:rFonts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50C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50C3E"/>
    <w:rPr>
      <w:rFonts w:cs="Times New Roman"/>
      <w:sz w:val="24"/>
      <w:lang w:eastAsia="pl-PL"/>
    </w:rPr>
  </w:style>
  <w:style w:type="character" w:styleId="Numerstrony">
    <w:name w:val="page number"/>
    <w:basedOn w:val="Domylnaczcionkaakapitu"/>
    <w:rsid w:val="00650C3E"/>
  </w:style>
  <w:style w:type="paragraph" w:styleId="Tekstblokowy">
    <w:name w:val="Block Text"/>
    <w:basedOn w:val="Normalny"/>
    <w:rsid w:val="00650C3E"/>
    <w:pPr>
      <w:widowControl w:val="0"/>
      <w:suppressAutoHyphens w:val="0"/>
      <w:ind w:left="605" w:right="-530"/>
    </w:pPr>
    <w:rPr>
      <w:snapToGrid w:val="0"/>
      <w:color w:val="000000"/>
      <w:sz w:val="22"/>
      <w:u w:val="single"/>
    </w:rPr>
  </w:style>
  <w:style w:type="character" w:styleId="Hipercze">
    <w:name w:val="Hyperlink"/>
    <w:rsid w:val="00650C3E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50C3E"/>
    <w:pPr>
      <w:suppressAutoHyphens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650C3E"/>
    <w:rPr>
      <w:rFonts w:ascii="Courier New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50C3E"/>
    <w:pPr>
      <w:suppressAutoHyphens w:val="0"/>
    </w:pPr>
    <w:rPr>
      <w:rFonts w:ascii="Times New Roman" w:hAnsi="Times New Roman"/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0C3E"/>
    <w:rPr>
      <w:rFonts w:ascii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650C3E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650C3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650C3E"/>
    <w:pPr>
      <w:widowControl w:val="0"/>
      <w:tabs>
        <w:tab w:val="left" w:pos="9000"/>
      </w:tabs>
    </w:pPr>
    <w:rPr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650C3E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650C3E"/>
    <w:pPr>
      <w:suppressAutoHyphens w:val="0"/>
      <w:ind w:left="720"/>
      <w:contextualSpacing/>
    </w:pPr>
    <w:rPr>
      <w:rFonts w:ascii="Times New Roman" w:hAnsi="Times New Roman"/>
      <w:sz w:val="20"/>
    </w:rPr>
  </w:style>
  <w:style w:type="character" w:customStyle="1" w:styleId="text21">
    <w:name w:val="text21"/>
    <w:basedOn w:val="Domylnaczcionkaakapitu"/>
    <w:rsid w:val="00650C3E"/>
    <w:rPr>
      <w:rFonts w:ascii="Verdana" w:hAnsi="Verdana" w:hint="default"/>
      <w:color w:val="000000"/>
      <w:sz w:val="17"/>
      <w:szCs w:val="17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3E"/>
    <w:rPr>
      <w:rFonts w:ascii="Tahom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3E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650C3E"/>
    <w:rPr>
      <w:rFonts w:ascii="Tahoma" w:hAnsi="Tahoma" w:cs="Tahoma"/>
      <w:sz w:val="16"/>
      <w:szCs w:val="16"/>
      <w:lang w:eastAsia="pl-PL"/>
    </w:rPr>
  </w:style>
  <w:style w:type="paragraph" w:customStyle="1" w:styleId="Style23">
    <w:name w:val="Style23"/>
    <w:basedOn w:val="Normalny"/>
    <w:rsid w:val="00650C3E"/>
    <w:pPr>
      <w:widowControl w:val="0"/>
      <w:autoSpaceDE w:val="0"/>
      <w:spacing w:line="235" w:lineRule="exact"/>
      <w:ind w:hanging="835"/>
    </w:pPr>
    <w:rPr>
      <w:rFonts w:cs="Arial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245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21</Pages>
  <Words>8662</Words>
  <Characters>51975</Characters>
  <Application>Microsoft Office Word</Application>
  <DocSecurity>0</DocSecurity>
  <Lines>433</Lines>
  <Paragraphs>121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Nazwa kryterium   : cena</vt:lpstr>
      <vt:lpstr>Wzór  : WC= Wn / Wb x 97% x 100 </vt:lpstr>
      <vt:lpstr>Wzór :  WP = Fb / Fmax  x  3%  x  100   </vt:lpstr>
    </vt:vector>
  </TitlesOfParts>
  <Company>Microsoft</Company>
  <LinksUpToDate>false</LinksUpToDate>
  <CharactersWithSpaces>60516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21</cp:revision>
  <cp:lastPrinted>2015-12-07T08:02:00Z</cp:lastPrinted>
  <dcterms:created xsi:type="dcterms:W3CDTF">2015-12-02T08:02:00Z</dcterms:created>
  <dcterms:modified xsi:type="dcterms:W3CDTF">2015-12-07T08:44:00Z</dcterms:modified>
</cp:coreProperties>
</file>