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D2" w:rsidRDefault="00E75AD2" w:rsidP="00E75AD2">
      <w:pPr>
        <w:rPr>
          <w:lang w:val="pl-PL"/>
        </w:rPr>
      </w:pPr>
    </w:p>
    <w:p w:rsidR="00E75AD2" w:rsidRPr="00D52CF8" w:rsidRDefault="00E75AD2" w:rsidP="00E75AD2">
      <w:pPr>
        <w:rPr>
          <w:lang w:val="pl-PL"/>
        </w:rPr>
      </w:pPr>
    </w:p>
    <w:p w:rsidR="00E75AD2" w:rsidRPr="00097764" w:rsidRDefault="00E75AD2" w:rsidP="00E75AD2">
      <w:pPr>
        <w:pStyle w:val="Tytu"/>
        <w:rPr>
          <w:rFonts w:ascii="Arial" w:hAnsi="Arial" w:cs="Arial"/>
          <w:szCs w:val="44"/>
        </w:rPr>
      </w:pPr>
      <w:r w:rsidRPr="00097764">
        <w:rPr>
          <w:rFonts w:ascii="Arial" w:hAnsi="Arial" w:cs="Arial"/>
          <w:szCs w:val="44"/>
        </w:rPr>
        <w:t>SPECYFIKACJA ISTOTNYCH</w:t>
      </w:r>
    </w:p>
    <w:p w:rsidR="00E75AD2" w:rsidRPr="00E75AD2" w:rsidRDefault="00E75AD2" w:rsidP="00E75AD2">
      <w:pPr>
        <w:jc w:val="center"/>
        <w:rPr>
          <w:rFonts w:ascii="Arial" w:hAnsi="Arial" w:cs="Arial"/>
          <w:b/>
          <w:bCs/>
          <w:sz w:val="44"/>
          <w:szCs w:val="44"/>
          <w:lang w:val="pl-PL"/>
        </w:rPr>
      </w:pPr>
      <w:r w:rsidRPr="00E75AD2">
        <w:rPr>
          <w:rFonts w:ascii="Arial" w:hAnsi="Arial" w:cs="Arial"/>
          <w:b/>
          <w:bCs/>
          <w:sz w:val="44"/>
          <w:szCs w:val="44"/>
          <w:lang w:val="pl-PL"/>
        </w:rPr>
        <w:t>WARUNKÓW ZAMÓWIENIA  /SIWZ/</w:t>
      </w:r>
    </w:p>
    <w:p w:rsidR="00E75AD2" w:rsidRPr="00E75AD2" w:rsidRDefault="00E75AD2" w:rsidP="00E75AD2">
      <w:pPr>
        <w:rPr>
          <w:rFonts w:ascii="Arial" w:hAnsi="Arial" w:cs="Arial"/>
          <w:b/>
          <w:bCs/>
          <w:sz w:val="44"/>
          <w:szCs w:val="44"/>
          <w:lang w:val="pl-PL"/>
        </w:rPr>
      </w:pPr>
    </w:p>
    <w:p w:rsidR="00E75AD2" w:rsidRPr="00E75AD2" w:rsidRDefault="00E75AD2" w:rsidP="00E75AD2">
      <w:pPr>
        <w:rPr>
          <w:rFonts w:ascii="Arial" w:hAnsi="Arial" w:cs="Arial"/>
          <w:b/>
          <w:bCs/>
          <w:sz w:val="36"/>
          <w:lang w:val="pl-PL"/>
        </w:rPr>
      </w:pPr>
    </w:p>
    <w:p w:rsidR="00E75AD2" w:rsidRPr="00E75AD2" w:rsidRDefault="00E75AD2" w:rsidP="00E75AD2">
      <w:pPr>
        <w:rPr>
          <w:rFonts w:ascii="Arial" w:hAnsi="Arial" w:cs="Arial"/>
          <w:b/>
          <w:bCs/>
          <w:sz w:val="44"/>
          <w:lang w:val="pl-PL"/>
        </w:rPr>
      </w:pPr>
    </w:p>
    <w:p w:rsidR="00E75AD2" w:rsidRPr="00E75AD2" w:rsidRDefault="00E75AD2" w:rsidP="00E75AD2">
      <w:pPr>
        <w:jc w:val="center"/>
        <w:rPr>
          <w:rFonts w:ascii="Arial" w:hAnsi="Arial" w:cs="Arial"/>
          <w:b/>
          <w:bCs/>
          <w:sz w:val="44"/>
          <w:lang w:val="pl-PL"/>
        </w:rPr>
      </w:pPr>
    </w:p>
    <w:p w:rsidR="00E75AD2" w:rsidRPr="00097764" w:rsidRDefault="00E75AD2" w:rsidP="00E75AD2">
      <w:pPr>
        <w:pStyle w:val="Tekstpodstawowy2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Dostawa leczniczych środków technicznych dla</w:t>
      </w:r>
      <w:r w:rsidRPr="00097764">
        <w:rPr>
          <w:rFonts w:cs="Arial"/>
          <w:b/>
          <w:sz w:val="32"/>
          <w:szCs w:val="32"/>
        </w:rPr>
        <w:t xml:space="preserve"> Powiatowego Zakładu Opieki  Zdrowotnej z siedzibą w Starachowicach</w:t>
      </w:r>
    </w:p>
    <w:p w:rsidR="00E75AD2" w:rsidRPr="00E75AD2" w:rsidRDefault="00E75AD2" w:rsidP="00E75AD2">
      <w:pPr>
        <w:jc w:val="center"/>
        <w:rPr>
          <w:rFonts w:ascii="Arial" w:hAnsi="Arial" w:cs="Arial"/>
          <w:sz w:val="32"/>
          <w:szCs w:val="32"/>
          <w:lang w:val="pl-PL"/>
        </w:rPr>
      </w:pPr>
    </w:p>
    <w:p w:rsidR="00E75AD2" w:rsidRPr="00E75AD2" w:rsidRDefault="00E75AD2" w:rsidP="00E75AD2">
      <w:pPr>
        <w:rPr>
          <w:rFonts w:ascii="Arial" w:hAnsi="Arial" w:cs="Arial"/>
          <w:sz w:val="32"/>
          <w:szCs w:val="32"/>
          <w:lang w:val="pl-PL"/>
        </w:rPr>
      </w:pPr>
    </w:p>
    <w:p w:rsidR="00E75AD2" w:rsidRPr="00E75AD2" w:rsidRDefault="00E75AD2" w:rsidP="00E75AD2">
      <w:pPr>
        <w:rPr>
          <w:rFonts w:ascii="Arial" w:hAnsi="Arial" w:cs="Arial"/>
          <w:lang w:val="pl-PL"/>
        </w:rPr>
      </w:pPr>
    </w:p>
    <w:p w:rsidR="00E75AD2" w:rsidRPr="00E75AD2" w:rsidRDefault="00E75AD2" w:rsidP="00E75AD2">
      <w:pPr>
        <w:rPr>
          <w:rFonts w:ascii="Arial" w:hAnsi="Arial" w:cs="Arial"/>
          <w:lang w:val="pl-PL"/>
        </w:rPr>
      </w:pPr>
    </w:p>
    <w:p w:rsidR="00E75AD2" w:rsidRPr="00E75AD2" w:rsidRDefault="00E75AD2" w:rsidP="00E75AD2">
      <w:pPr>
        <w:rPr>
          <w:rFonts w:ascii="Arial" w:hAnsi="Arial" w:cs="Arial"/>
          <w:lang w:val="pl-PL"/>
        </w:rPr>
      </w:pPr>
    </w:p>
    <w:p w:rsidR="00E75AD2" w:rsidRPr="00E75AD2" w:rsidRDefault="00E75AD2" w:rsidP="00E75AD2">
      <w:pPr>
        <w:rPr>
          <w:rFonts w:ascii="Arial" w:hAnsi="Arial" w:cs="Arial"/>
          <w:lang w:val="pl-PL"/>
        </w:rPr>
      </w:pPr>
    </w:p>
    <w:p w:rsidR="00E75AD2" w:rsidRPr="00E75AD2" w:rsidRDefault="00E75AD2" w:rsidP="00E75AD2">
      <w:pPr>
        <w:rPr>
          <w:rFonts w:ascii="Arial" w:hAnsi="Arial" w:cs="Arial"/>
          <w:lang w:val="pl-PL"/>
        </w:rPr>
      </w:pPr>
    </w:p>
    <w:p w:rsidR="00E75AD2" w:rsidRPr="00E75AD2" w:rsidRDefault="00E75AD2" w:rsidP="00E75AD2">
      <w:pPr>
        <w:rPr>
          <w:rFonts w:ascii="Arial" w:hAnsi="Arial" w:cs="Arial"/>
          <w:lang w:val="pl-PL"/>
        </w:rPr>
      </w:pPr>
    </w:p>
    <w:p w:rsidR="00E75AD2" w:rsidRPr="00E75AD2" w:rsidRDefault="00E75AD2" w:rsidP="00E75AD2">
      <w:pPr>
        <w:rPr>
          <w:rFonts w:ascii="Arial" w:hAnsi="Arial" w:cs="Arial"/>
          <w:lang w:val="pl-PL"/>
        </w:rPr>
      </w:pPr>
    </w:p>
    <w:p w:rsidR="00E75AD2" w:rsidRPr="00E75AD2" w:rsidRDefault="00E75AD2" w:rsidP="00E75AD2">
      <w:pPr>
        <w:rPr>
          <w:rFonts w:ascii="Arial" w:hAnsi="Arial" w:cs="Arial"/>
          <w:lang w:val="pl-PL"/>
        </w:rPr>
      </w:pPr>
      <w:r w:rsidRPr="00E75AD2">
        <w:rPr>
          <w:rFonts w:ascii="Arial" w:hAnsi="Arial" w:cs="Arial"/>
          <w:lang w:val="pl-PL"/>
        </w:rPr>
        <w:t xml:space="preserve">                                  </w:t>
      </w:r>
    </w:p>
    <w:p w:rsidR="00E75AD2" w:rsidRPr="00E75AD2" w:rsidRDefault="00E75AD2" w:rsidP="00E75AD2">
      <w:pPr>
        <w:rPr>
          <w:rFonts w:ascii="Arial" w:hAnsi="Arial" w:cs="Arial"/>
          <w:lang w:val="pl-PL"/>
        </w:rPr>
      </w:pPr>
    </w:p>
    <w:p w:rsidR="00E75AD2" w:rsidRPr="00E75AD2" w:rsidRDefault="00E75AD2" w:rsidP="00E75AD2">
      <w:pPr>
        <w:rPr>
          <w:rFonts w:ascii="Arial" w:hAnsi="Arial" w:cs="Arial"/>
          <w:lang w:val="pl-PL"/>
        </w:rPr>
      </w:pPr>
    </w:p>
    <w:p w:rsidR="00E75AD2" w:rsidRPr="00E75AD2" w:rsidRDefault="00E75AD2" w:rsidP="00E75AD2">
      <w:pPr>
        <w:tabs>
          <w:tab w:val="right" w:pos="9356"/>
        </w:tabs>
        <w:rPr>
          <w:rFonts w:ascii="Arial" w:hAnsi="Arial" w:cs="Arial"/>
          <w:lang w:val="pl-PL"/>
        </w:rPr>
      </w:pPr>
      <w:r w:rsidRPr="00E75AD2">
        <w:rPr>
          <w:rFonts w:ascii="Arial" w:hAnsi="Arial" w:cs="Arial"/>
          <w:lang w:val="pl-PL"/>
        </w:rPr>
        <w:t>Opracował                                           Sprawdził:                       Zatwierdził:</w:t>
      </w:r>
    </w:p>
    <w:p w:rsidR="00E75AD2" w:rsidRPr="00E75AD2" w:rsidRDefault="00E75AD2" w:rsidP="00E75AD2">
      <w:pPr>
        <w:autoSpaceDE w:val="0"/>
        <w:spacing w:line="280" w:lineRule="exact"/>
        <w:rPr>
          <w:rFonts w:ascii="Arial" w:hAnsi="Arial" w:cs="Arial"/>
          <w:lang w:val="pl-PL"/>
        </w:rPr>
      </w:pPr>
      <w:r w:rsidRPr="00E75AD2">
        <w:rPr>
          <w:rFonts w:ascii="Arial" w:hAnsi="Arial" w:cs="Arial"/>
          <w:lang w:val="pl-PL"/>
        </w:rPr>
        <w:t xml:space="preserve">Insp. ds. Zamówień  </w:t>
      </w:r>
      <w:r w:rsidRPr="00E75AD2">
        <w:rPr>
          <w:rFonts w:ascii="Arial" w:hAnsi="Arial" w:cs="Arial"/>
          <w:lang w:val="pl-PL"/>
        </w:rPr>
        <w:tab/>
      </w:r>
      <w:r w:rsidRPr="00E75AD2">
        <w:rPr>
          <w:rFonts w:ascii="Arial" w:hAnsi="Arial" w:cs="Arial"/>
          <w:lang w:val="pl-PL"/>
        </w:rPr>
        <w:tab/>
      </w:r>
      <w:r w:rsidRPr="00B91611">
        <w:rPr>
          <w:rFonts w:ascii="Arial" w:hAnsi="Arial" w:cs="Arial"/>
          <w:lang w:val="pl-PL"/>
        </w:rPr>
        <w:t xml:space="preserve">          Adwokat  </w:t>
      </w:r>
      <w:r w:rsidRPr="00B91611">
        <w:rPr>
          <w:rFonts w:ascii="Arial" w:hAnsi="Arial" w:cs="Arial"/>
          <w:lang w:val="pl-PL"/>
        </w:rPr>
        <w:tab/>
      </w:r>
      <w:r w:rsidRPr="00B91611">
        <w:rPr>
          <w:rFonts w:ascii="Arial" w:hAnsi="Arial" w:cs="Arial"/>
          <w:lang w:val="pl-PL"/>
        </w:rPr>
        <w:tab/>
        <w:t xml:space="preserve">     Dyrektor</w:t>
      </w:r>
    </w:p>
    <w:p w:rsidR="00E75AD2" w:rsidRPr="00B91611" w:rsidRDefault="00E75AD2" w:rsidP="00E75AD2">
      <w:pPr>
        <w:autoSpaceDE w:val="0"/>
        <w:spacing w:line="280" w:lineRule="exact"/>
        <w:ind w:left="3540" w:hanging="3540"/>
        <w:rPr>
          <w:rFonts w:ascii="Arial" w:hAnsi="Arial" w:cs="Arial"/>
          <w:lang w:val="pl-PL"/>
        </w:rPr>
      </w:pPr>
      <w:r w:rsidRPr="00E75AD2">
        <w:rPr>
          <w:rFonts w:ascii="Arial" w:hAnsi="Arial" w:cs="Arial"/>
          <w:lang w:val="pl-PL"/>
        </w:rPr>
        <w:t xml:space="preserve">Publicznych </w:t>
      </w:r>
      <w:r w:rsidRPr="00E75AD2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 xml:space="preserve">   </w:t>
      </w:r>
      <w:r w:rsidRPr="00B91611">
        <w:rPr>
          <w:rFonts w:ascii="Arial" w:hAnsi="Arial" w:cs="Arial"/>
          <w:lang w:val="pl-PL"/>
        </w:rPr>
        <w:t xml:space="preserve">                          </w:t>
      </w:r>
      <w:r w:rsidR="00B91611">
        <w:rPr>
          <w:rFonts w:ascii="Arial" w:hAnsi="Arial" w:cs="Arial"/>
          <w:lang w:val="pl-PL"/>
        </w:rPr>
        <w:t xml:space="preserve">      </w:t>
      </w:r>
      <w:r w:rsidRPr="00B91611">
        <w:rPr>
          <w:rFonts w:ascii="Arial" w:hAnsi="Arial" w:cs="Arial"/>
          <w:lang w:val="pl-PL"/>
        </w:rPr>
        <w:t xml:space="preserve">   Powiatowego Zakładu </w:t>
      </w:r>
    </w:p>
    <w:p w:rsidR="00E75AD2" w:rsidRPr="00B91611" w:rsidRDefault="00B91611" w:rsidP="00E75AD2">
      <w:pPr>
        <w:autoSpaceDE w:val="0"/>
        <w:spacing w:line="280" w:lineRule="exact"/>
        <w:ind w:left="3540" w:hanging="354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              </w:t>
      </w:r>
      <w:r w:rsidR="00E75AD2" w:rsidRPr="00B91611">
        <w:rPr>
          <w:rFonts w:ascii="Arial" w:hAnsi="Arial" w:cs="Arial"/>
          <w:lang w:val="pl-PL"/>
        </w:rPr>
        <w:t xml:space="preserve">Opieki Zdrowotnej </w:t>
      </w:r>
    </w:p>
    <w:p w:rsidR="00E75AD2" w:rsidRPr="00B91611" w:rsidRDefault="00E75AD2" w:rsidP="00E75AD2">
      <w:pPr>
        <w:autoSpaceDE w:val="0"/>
        <w:spacing w:line="280" w:lineRule="exact"/>
        <w:ind w:left="3540" w:hanging="3540"/>
        <w:rPr>
          <w:rFonts w:ascii="Arial" w:hAnsi="Arial" w:cs="Arial"/>
          <w:smallCaps/>
          <w:spacing w:val="102"/>
          <w:lang w:val="pl-PL"/>
        </w:rPr>
      </w:pPr>
      <w:r w:rsidRPr="00B91611">
        <w:rPr>
          <w:rFonts w:ascii="Arial" w:hAnsi="Arial" w:cs="Arial"/>
          <w:lang w:val="pl-PL"/>
        </w:rPr>
        <w:t xml:space="preserve">                                                                                              w Starachowicach </w:t>
      </w:r>
    </w:p>
    <w:p w:rsidR="00E75AD2" w:rsidRPr="00E75AD2" w:rsidRDefault="00E75AD2" w:rsidP="00E75AD2">
      <w:pPr>
        <w:rPr>
          <w:rFonts w:ascii="Arial" w:hAnsi="Arial" w:cs="Arial"/>
          <w:bCs/>
          <w:color w:val="FFFFFF" w:themeColor="background1"/>
          <w:lang w:val="pl-PL"/>
        </w:rPr>
      </w:pPr>
      <w:r w:rsidRPr="00E75AD2">
        <w:rPr>
          <w:rFonts w:ascii="Arial" w:hAnsi="Arial" w:cs="Arial"/>
          <w:b/>
          <w:bCs/>
          <w:color w:val="FFFFFF" w:themeColor="background1"/>
          <w:lang w:val="pl-PL"/>
        </w:rPr>
        <w:t xml:space="preserve">                                                                                                                              </w:t>
      </w:r>
      <w:r w:rsidRPr="00E75AD2">
        <w:rPr>
          <w:rFonts w:ascii="Arial" w:hAnsi="Arial" w:cs="Arial"/>
          <w:bCs/>
          <w:color w:val="FFFFFF" w:themeColor="background1"/>
          <w:lang w:val="pl-PL"/>
        </w:rPr>
        <w:t>/-/ Sebastian Petrykowski</w:t>
      </w:r>
    </w:p>
    <w:p w:rsidR="00E75AD2" w:rsidRPr="00E75AD2" w:rsidRDefault="00E75AD2" w:rsidP="00E75AD2">
      <w:pPr>
        <w:rPr>
          <w:rFonts w:ascii="Arial" w:hAnsi="Arial" w:cs="Arial"/>
          <w:b/>
          <w:bCs/>
          <w:lang w:val="pl-PL"/>
        </w:rPr>
      </w:pPr>
    </w:p>
    <w:p w:rsidR="00E75AD2" w:rsidRPr="00E75AD2" w:rsidRDefault="00E75AD2" w:rsidP="00E75AD2">
      <w:pPr>
        <w:jc w:val="center"/>
        <w:rPr>
          <w:rFonts w:ascii="Arial" w:hAnsi="Arial" w:cs="Arial"/>
          <w:b/>
          <w:bCs/>
          <w:lang w:val="pl-PL"/>
        </w:rPr>
      </w:pPr>
    </w:p>
    <w:p w:rsidR="00E75AD2" w:rsidRPr="00E75AD2" w:rsidRDefault="00E75AD2" w:rsidP="00E75AD2">
      <w:pPr>
        <w:jc w:val="center"/>
        <w:rPr>
          <w:rFonts w:ascii="Arial" w:hAnsi="Arial" w:cs="Arial"/>
          <w:b/>
          <w:bCs/>
          <w:lang w:val="pl-PL"/>
        </w:rPr>
      </w:pPr>
    </w:p>
    <w:p w:rsidR="00E75AD2" w:rsidRPr="00E75AD2" w:rsidRDefault="00E75AD2" w:rsidP="00E75AD2">
      <w:pPr>
        <w:jc w:val="center"/>
        <w:rPr>
          <w:rFonts w:ascii="Arial" w:hAnsi="Arial" w:cs="Arial"/>
          <w:b/>
          <w:bCs/>
          <w:lang w:val="pl-PL"/>
        </w:rPr>
      </w:pPr>
    </w:p>
    <w:p w:rsidR="00E75AD2" w:rsidRPr="00E75AD2" w:rsidRDefault="00E75AD2" w:rsidP="00E75AD2">
      <w:pPr>
        <w:rPr>
          <w:rFonts w:ascii="Arial" w:hAnsi="Arial" w:cs="Arial"/>
          <w:b/>
          <w:bCs/>
          <w:lang w:val="pl-PL"/>
        </w:rPr>
      </w:pPr>
      <w:r w:rsidRPr="00E75AD2">
        <w:rPr>
          <w:rFonts w:ascii="Arial" w:hAnsi="Arial" w:cs="Arial"/>
          <w:b/>
          <w:bCs/>
          <w:lang w:val="pl-PL"/>
        </w:rPr>
        <w:t xml:space="preserve">    </w:t>
      </w:r>
    </w:p>
    <w:p w:rsidR="00E75AD2" w:rsidRPr="00E75AD2" w:rsidRDefault="001858AC" w:rsidP="00CA705E">
      <w:pPr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Starachowice 2</w:t>
      </w:r>
      <w:r w:rsidR="00AD6ADB">
        <w:rPr>
          <w:rFonts w:ascii="Arial" w:hAnsi="Arial" w:cs="Arial"/>
          <w:b/>
          <w:bCs/>
          <w:lang w:val="pl-PL"/>
        </w:rPr>
        <w:t xml:space="preserve">0 </w:t>
      </w:r>
      <w:r w:rsidR="00E75AD2" w:rsidRPr="00E75AD2">
        <w:rPr>
          <w:rFonts w:ascii="Arial" w:hAnsi="Arial" w:cs="Arial"/>
          <w:b/>
          <w:bCs/>
          <w:lang w:val="pl-PL"/>
        </w:rPr>
        <w:t>.01.2015 rok</w:t>
      </w:r>
    </w:p>
    <w:p w:rsidR="00E75AD2" w:rsidRPr="00E75AD2" w:rsidRDefault="00E75AD2" w:rsidP="00E75AD2">
      <w:pPr>
        <w:jc w:val="center"/>
        <w:rPr>
          <w:rFonts w:ascii="Arial" w:hAnsi="Arial" w:cs="Arial"/>
          <w:b/>
          <w:bCs/>
          <w:lang w:val="pl-PL"/>
        </w:rPr>
      </w:pPr>
    </w:p>
    <w:p w:rsidR="00E75AD2" w:rsidRDefault="00E75AD2" w:rsidP="00E75AD2">
      <w:pPr>
        <w:jc w:val="center"/>
        <w:rPr>
          <w:rFonts w:ascii="Arial" w:hAnsi="Arial" w:cs="Arial"/>
          <w:b/>
          <w:bCs/>
          <w:lang w:val="pl-PL"/>
        </w:rPr>
      </w:pPr>
    </w:p>
    <w:p w:rsidR="00B91611" w:rsidRPr="00E75AD2" w:rsidRDefault="00B91611" w:rsidP="00E75AD2">
      <w:pPr>
        <w:jc w:val="center"/>
        <w:rPr>
          <w:rFonts w:ascii="Arial" w:hAnsi="Arial" w:cs="Arial"/>
          <w:b/>
          <w:bCs/>
          <w:lang w:val="pl-PL"/>
        </w:rPr>
      </w:pPr>
    </w:p>
    <w:p w:rsidR="00E75AD2" w:rsidRPr="00E75AD2" w:rsidRDefault="00E75AD2" w:rsidP="00E75AD2">
      <w:pPr>
        <w:rPr>
          <w:rFonts w:ascii="Arial" w:hAnsi="Arial" w:cs="Arial"/>
          <w:b/>
          <w:bCs/>
          <w:sz w:val="20"/>
          <w:u w:val="thick"/>
          <w:lang w:val="pl-PL"/>
        </w:rPr>
      </w:pPr>
      <w:r w:rsidRPr="00E75AD2">
        <w:rPr>
          <w:rFonts w:ascii="Arial" w:hAnsi="Arial" w:cs="Arial"/>
          <w:b/>
          <w:bCs/>
          <w:sz w:val="20"/>
          <w:u w:val="thick"/>
          <w:lang w:val="pl-PL"/>
        </w:rPr>
        <w:t>Definicje:</w:t>
      </w:r>
    </w:p>
    <w:p w:rsidR="00E75AD2" w:rsidRPr="00E31AEC" w:rsidRDefault="00E75AD2" w:rsidP="00E75AD2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>W Specyfikacji Istotnych Warunków Zamówienia oraz we wszystkich dokumentach z nią</w:t>
      </w:r>
    </w:p>
    <w:p w:rsidR="00E75AD2" w:rsidRPr="00E31AEC" w:rsidRDefault="00E75AD2" w:rsidP="00E75AD2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związanych (jak niżej określono) następujące słowa i zwroty winny mieć znaczenie </w:t>
      </w:r>
    </w:p>
    <w:p w:rsidR="00E75AD2" w:rsidRPr="00E31AEC" w:rsidRDefault="00E75AD2" w:rsidP="00E75AD2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zgodne z niniejszymi objaśnieniami, z wyjątkiem przypadków, kiedy kontekst wymaga inaczej. </w:t>
      </w:r>
    </w:p>
    <w:p w:rsidR="00E75AD2" w:rsidRPr="00E31AEC" w:rsidRDefault="00E75AD2" w:rsidP="00E75AD2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>a) Ustawa: oznacza ustawę z dnia 29 stycznia 2004r. Prawo zamówień publicznych (</w:t>
      </w:r>
      <w:proofErr w:type="spellStart"/>
      <w:r w:rsidRPr="00E31AEC">
        <w:rPr>
          <w:rFonts w:ascii="Arial" w:hAnsi="Arial" w:cs="Arial"/>
        </w:rPr>
        <w:t>uPzp</w:t>
      </w:r>
      <w:proofErr w:type="spellEnd"/>
      <w:r w:rsidRPr="00E31AEC">
        <w:rPr>
          <w:rFonts w:ascii="Arial" w:hAnsi="Arial" w:cs="Arial"/>
        </w:rPr>
        <w:t>)</w:t>
      </w:r>
    </w:p>
    <w:p w:rsidR="00E75AD2" w:rsidRPr="00E31AEC" w:rsidRDefault="00E75AD2" w:rsidP="00E75AD2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(tekst jednolity Dz. U. z 2013 r. poz. 907 z </w:t>
      </w:r>
      <w:proofErr w:type="spellStart"/>
      <w:r w:rsidRPr="00E31AEC">
        <w:rPr>
          <w:rFonts w:ascii="Arial" w:hAnsi="Arial" w:cs="Arial"/>
        </w:rPr>
        <w:t>późn</w:t>
      </w:r>
      <w:proofErr w:type="spellEnd"/>
      <w:r w:rsidRPr="00E31AEC">
        <w:rPr>
          <w:rFonts w:ascii="Arial" w:hAnsi="Arial" w:cs="Arial"/>
        </w:rPr>
        <w:t xml:space="preserve">. zmianami) oraz wszelkie akty wykonawcze do niej, </w:t>
      </w:r>
    </w:p>
    <w:p w:rsidR="00E75AD2" w:rsidRPr="00E31AEC" w:rsidRDefault="00E75AD2" w:rsidP="00E75AD2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b) Zamawiający: Powiatowy Zakład Opieki Zdrowotnej z siedzibą 27-200 Starachowice, </w:t>
      </w:r>
    </w:p>
    <w:p w:rsidR="00E75AD2" w:rsidRPr="00E31AEC" w:rsidRDefault="00E75AD2" w:rsidP="00E75AD2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    ul. Radomska 70 </w:t>
      </w:r>
    </w:p>
    <w:p w:rsidR="00E75AD2" w:rsidRPr="00E31AEC" w:rsidRDefault="00E75AD2" w:rsidP="00E75AD2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c) Wykonawca: oznacza osobę fizyczną, prawną lub jednostkę organizacyjną </w:t>
      </w:r>
    </w:p>
    <w:p w:rsidR="00E75AD2" w:rsidRPr="00E31AEC" w:rsidRDefault="00E75AD2" w:rsidP="00E75AD2">
      <w:pPr>
        <w:pStyle w:val="Zwykytekst"/>
        <w:ind w:left="360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nie posiadającą osobowości prawnej, która ubiega się o udzielenie zamówienia </w:t>
      </w:r>
    </w:p>
    <w:p w:rsidR="00E75AD2" w:rsidRPr="00E31AEC" w:rsidRDefault="00E75AD2" w:rsidP="00E75AD2">
      <w:pPr>
        <w:pStyle w:val="Zwykytekst"/>
        <w:ind w:left="360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publicznego, złożyła ofertę lub zawarła umowę w sprawie zamówienia publicznego, </w:t>
      </w:r>
    </w:p>
    <w:p w:rsidR="00E75AD2" w:rsidRPr="00E31AEC" w:rsidRDefault="00E75AD2" w:rsidP="00E75AD2">
      <w:pPr>
        <w:pStyle w:val="Zwykytekst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d) Specyfikacja Istotnych Warunków Zamówienia (SIWZ): oznacza dokument w </w:t>
      </w:r>
    </w:p>
    <w:p w:rsidR="00E75AD2" w:rsidRPr="00E31AEC" w:rsidRDefault="00E75AD2" w:rsidP="00E75AD2">
      <w:pPr>
        <w:pStyle w:val="Zwykytekst"/>
        <w:ind w:left="180" w:firstLine="180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rozumieniu postanowień art. 36 ust. 1 ustawy </w:t>
      </w:r>
      <w:proofErr w:type="spellStart"/>
      <w:r w:rsidRPr="00E31AEC">
        <w:rPr>
          <w:rFonts w:ascii="Arial" w:hAnsi="Arial" w:cs="Arial"/>
        </w:rPr>
        <w:t>Pzp</w:t>
      </w:r>
      <w:proofErr w:type="spellEnd"/>
      <w:r w:rsidRPr="00E31AEC">
        <w:rPr>
          <w:rFonts w:ascii="Arial" w:hAnsi="Arial" w:cs="Arial"/>
        </w:rPr>
        <w:t xml:space="preserve"> zawierający wszelkie załączniki, </w:t>
      </w:r>
    </w:p>
    <w:p w:rsidR="00E75AD2" w:rsidRPr="00E31AEC" w:rsidRDefault="00E75AD2" w:rsidP="00E75AD2">
      <w:pPr>
        <w:pStyle w:val="Zwykytekst"/>
        <w:ind w:left="180" w:firstLine="180"/>
        <w:rPr>
          <w:rFonts w:ascii="Arial" w:hAnsi="Arial" w:cs="Arial"/>
        </w:rPr>
      </w:pPr>
      <w:r w:rsidRPr="00E31AEC">
        <w:rPr>
          <w:rFonts w:ascii="Arial" w:hAnsi="Arial" w:cs="Arial"/>
        </w:rPr>
        <w:t xml:space="preserve">wzory, formularze i inne dokumenty, stanowiące jej integralną część, </w:t>
      </w:r>
    </w:p>
    <w:p w:rsidR="00E75AD2" w:rsidRPr="00E75AD2" w:rsidRDefault="00E75AD2" w:rsidP="00E75AD2">
      <w:pPr>
        <w:rPr>
          <w:rFonts w:ascii="Arial" w:hAnsi="Arial" w:cs="Arial"/>
          <w:b/>
          <w:bCs/>
          <w:sz w:val="20"/>
          <w:u w:val="thick"/>
          <w:lang w:val="pl-PL"/>
        </w:rPr>
      </w:pPr>
    </w:p>
    <w:p w:rsidR="00E75AD2" w:rsidRPr="00E75AD2" w:rsidRDefault="00E75AD2" w:rsidP="00E75AD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I. Zamawiający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Powiatowy Zakład Opieki Zdrowotnej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ulica Radomska 70 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27 - 200 Starachowice  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Sekretariat tel. 041 273 91 13 fax 041 273-92-29 </w:t>
      </w:r>
    </w:p>
    <w:p w:rsidR="00E75AD2" w:rsidRPr="00E75AD2" w:rsidRDefault="00E75AD2" w:rsidP="00E75AD2">
      <w:pPr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Dział ds. Zamówień Publicznych i Zaopatrzenia Tel. 041 273-91-82 fax  273-91-82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Strona internetowa na której znajdują się informacje o postępowaniu :</w:t>
      </w:r>
    </w:p>
    <w:p w:rsidR="00E75AD2" w:rsidRPr="00E75AD2" w:rsidRDefault="006A0940" w:rsidP="00E75AD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hyperlink r:id="rId9" w:history="1">
        <w:r w:rsidR="00E75AD2" w:rsidRPr="00E75AD2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E75AD2">
        <w:rPr>
          <w:rFonts w:ascii="Arial" w:hAnsi="Arial" w:cs="Arial"/>
          <w:b/>
          <w:sz w:val="20"/>
          <w:lang w:val="pl-PL"/>
        </w:rPr>
        <w:t xml:space="preserve">Specyfikacja w wersji papierowej udostępniona jest odpłatnie </w:t>
      </w:r>
    </w:p>
    <w:p w:rsidR="00E75AD2" w:rsidRPr="00E75AD2" w:rsidRDefault="00E75AD2" w:rsidP="00E75AD2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Cenę niniejszej Specyfikacji ustala się na kwotę 20 zł + VAT.</w:t>
      </w:r>
    </w:p>
    <w:p w:rsidR="00E75AD2" w:rsidRPr="00E75AD2" w:rsidRDefault="00E75AD2" w:rsidP="00E75AD2">
      <w:pPr>
        <w:shd w:val="clear" w:color="auto" w:fill="FFFFFF"/>
        <w:rPr>
          <w:rFonts w:ascii="Arial" w:hAnsi="Arial" w:cs="Arial"/>
          <w:sz w:val="20"/>
          <w:vertAlign w:val="superscript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Wyżej wymienioną kwotę należy wpłacić w kasie PZOZ Starachowice w godz. 8</w:t>
      </w:r>
      <w:r w:rsidRPr="00E75AD2">
        <w:rPr>
          <w:rFonts w:ascii="Arial" w:hAnsi="Arial" w:cs="Arial"/>
          <w:sz w:val="20"/>
          <w:vertAlign w:val="superscript"/>
          <w:lang w:val="pl-PL"/>
        </w:rPr>
        <w:t>00</w:t>
      </w:r>
      <w:r w:rsidRPr="00E75AD2">
        <w:rPr>
          <w:rFonts w:ascii="Arial" w:hAnsi="Arial" w:cs="Arial"/>
          <w:sz w:val="20"/>
          <w:lang w:val="pl-PL"/>
        </w:rPr>
        <w:t xml:space="preserve">-14 </w:t>
      </w:r>
      <w:r w:rsidRPr="00E75AD2">
        <w:rPr>
          <w:rFonts w:ascii="Arial" w:hAnsi="Arial" w:cs="Arial"/>
          <w:sz w:val="20"/>
          <w:vertAlign w:val="superscript"/>
          <w:lang w:val="pl-PL"/>
        </w:rPr>
        <w:t>00</w:t>
      </w:r>
    </w:p>
    <w:p w:rsidR="00E75AD2" w:rsidRPr="00E75AD2" w:rsidRDefault="00E75AD2" w:rsidP="00E75AD2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lub na rachunek bankowy:</w:t>
      </w:r>
    </w:p>
    <w:p w:rsidR="00E75AD2" w:rsidRPr="00E75AD2" w:rsidRDefault="00E75AD2" w:rsidP="00E75AD2">
      <w:pPr>
        <w:rPr>
          <w:rFonts w:ascii="Arial" w:hAnsi="Arial" w:cs="Arial"/>
          <w:b/>
          <w:bCs/>
          <w:sz w:val="20"/>
          <w:lang w:val="pl-PL"/>
        </w:rPr>
      </w:pPr>
      <w:r w:rsidRPr="00E75AD2">
        <w:rPr>
          <w:rFonts w:ascii="Arial" w:hAnsi="Arial" w:cs="Arial"/>
          <w:b/>
          <w:bCs/>
          <w:sz w:val="20"/>
          <w:lang w:val="pl-PL"/>
        </w:rPr>
        <w:t xml:space="preserve">PKO BP SA  </w:t>
      </w:r>
    </w:p>
    <w:p w:rsidR="00E75AD2" w:rsidRPr="00E75AD2" w:rsidRDefault="00E75AD2" w:rsidP="00E75AD2">
      <w:pPr>
        <w:rPr>
          <w:rFonts w:ascii="Arial" w:hAnsi="Arial" w:cs="Arial"/>
          <w:b/>
          <w:sz w:val="20"/>
          <w:lang w:val="pl-PL"/>
        </w:rPr>
      </w:pPr>
      <w:r w:rsidRPr="00E75AD2">
        <w:rPr>
          <w:rFonts w:ascii="Arial" w:hAnsi="Arial" w:cs="Arial"/>
          <w:b/>
          <w:sz w:val="20"/>
          <w:lang w:val="pl-PL"/>
        </w:rPr>
        <w:t>75 1020 2674 00002602 0096 2845</w:t>
      </w:r>
    </w:p>
    <w:p w:rsidR="00E75AD2" w:rsidRPr="00E75AD2" w:rsidRDefault="00E75AD2" w:rsidP="00E75AD2">
      <w:pPr>
        <w:shd w:val="clear" w:color="auto" w:fill="FFFFFF"/>
        <w:ind w:firstLine="482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Specyfikację można odebrać w siedzibie Powiatowego Zakładu Opieki Zdrowotnej pokój 218 w godz.  </w:t>
      </w:r>
      <w:r w:rsidRPr="00E75AD2">
        <w:rPr>
          <w:rFonts w:ascii="Arial" w:hAnsi="Arial" w:cs="Arial"/>
          <w:spacing w:val="16"/>
          <w:sz w:val="20"/>
          <w:lang w:val="pl-PL"/>
        </w:rPr>
        <w:t>8</w:t>
      </w:r>
      <w:r w:rsidRPr="00E75AD2">
        <w:rPr>
          <w:rFonts w:ascii="Arial" w:hAnsi="Arial" w:cs="Arial"/>
          <w:spacing w:val="16"/>
          <w:sz w:val="20"/>
          <w:vertAlign w:val="superscript"/>
          <w:lang w:val="pl-PL"/>
        </w:rPr>
        <w:t>00</w:t>
      </w:r>
      <w:r w:rsidRPr="00E75AD2">
        <w:rPr>
          <w:rFonts w:ascii="Arial" w:hAnsi="Arial" w:cs="Arial"/>
          <w:sz w:val="20"/>
          <w:lang w:val="pl-PL"/>
        </w:rPr>
        <w:t xml:space="preserve"> - 14 </w:t>
      </w:r>
      <w:r w:rsidRPr="00E75AD2">
        <w:rPr>
          <w:rFonts w:ascii="Arial" w:hAnsi="Arial" w:cs="Arial"/>
          <w:spacing w:val="-2"/>
          <w:sz w:val="20"/>
          <w:vertAlign w:val="superscript"/>
          <w:lang w:val="pl-PL"/>
        </w:rPr>
        <w:t>00</w:t>
      </w:r>
      <w:r w:rsidRPr="00E75AD2">
        <w:rPr>
          <w:rFonts w:ascii="Arial" w:hAnsi="Arial" w:cs="Arial"/>
          <w:spacing w:val="-2"/>
          <w:sz w:val="20"/>
          <w:lang w:val="pl-PL"/>
        </w:rPr>
        <w:t xml:space="preserve">  </w:t>
      </w:r>
      <w:r w:rsidRPr="00E75AD2">
        <w:rPr>
          <w:rFonts w:ascii="Arial" w:hAnsi="Arial" w:cs="Arial"/>
          <w:sz w:val="20"/>
          <w:lang w:val="pl-PL"/>
        </w:rPr>
        <w:t xml:space="preserve">lub  na  pisemny wniosek drogą pocztową (Wykonawca powinien podać swój numer NIP oraz złożyć upoważnienie do wystawienia faktury VAT bez podpisu odbiorcy). 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rPr>
          <w:rFonts w:ascii="Arial" w:hAnsi="Arial" w:cs="Arial"/>
          <w:b/>
          <w:bCs/>
          <w:iCs/>
          <w:sz w:val="20"/>
          <w:lang w:val="pl-PL"/>
        </w:rPr>
      </w:pPr>
      <w:r w:rsidRPr="00E75AD2">
        <w:rPr>
          <w:rFonts w:ascii="Arial" w:hAnsi="Arial" w:cs="Arial"/>
          <w:b/>
          <w:bCs/>
          <w:iCs/>
          <w:sz w:val="20"/>
          <w:lang w:val="pl-PL"/>
        </w:rPr>
        <w:t>II. Tryb udzielenia zamówienia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(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Rozp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. Prezesa Rady Ministrów  z dnia 16 grudnia 2011; Dz. U. Nr 282 poz.1649 z 28 grudnia 2011) </w:t>
      </w:r>
    </w:p>
    <w:p w:rsidR="00E75AD2" w:rsidRPr="00E75AD2" w:rsidRDefault="00E75AD2" w:rsidP="00E75AD2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Podstawa prawna udzielenia zamówienia publicznego, art.10 ust.1 oraz art.39 – 46  ustawy Prawo zamówień publicznych (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)</w:t>
      </w:r>
    </w:p>
    <w:p w:rsidR="00E75AD2" w:rsidRPr="00E75AD2" w:rsidRDefault="00E75AD2" w:rsidP="00E75AD2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Podstawa prawna opracowania specyfikacji istotnych warunków zmówienia</w:t>
      </w:r>
    </w:p>
    <w:p w:rsidR="00E75AD2" w:rsidRPr="00E31AEC" w:rsidRDefault="00E75AD2" w:rsidP="00E75AD2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Ustawa z dnia 29 stycznia 2004r. Prawo zamówień publicznych (</w:t>
      </w:r>
      <w:r w:rsidRPr="00E75AD2">
        <w:rPr>
          <w:rFonts w:ascii="Arial" w:hAnsi="Arial" w:cs="Arial"/>
          <w:sz w:val="20"/>
          <w:lang w:val="pl-PL"/>
        </w:rPr>
        <w:t xml:space="preserve">tekst jednolity Dz. U.  </w:t>
      </w:r>
      <w:r w:rsidRPr="00E31AEC">
        <w:rPr>
          <w:rFonts w:ascii="Arial" w:hAnsi="Arial" w:cs="Arial"/>
          <w:sz w:val="20"/>
        </w:rPr>
        <w:t xml:space="preserve">z 2013 </w:t>
      </w:r>
      <w:proofErr w:type="spellStart"/>
      <w:r w:rsidRPr="00E31AEC">
        <w:rPr>
          <w:rFonts w:ascii="Arial" w:hAnsi="Arial" w:cs="Arial"/>
          <w:sz w:val="20"/>
        </w:rPr>
        <w:t>poz</w:t>
      </w:r>
      <w:proofErr w:type="spellEnd"/>
      <w:r w:rsidRPr="00E31AEC">
        <w:rPr>
          <w:rFonts w:ascii="Arial" w:hAnsi="Arial" w:cs="Arial"/>
          <w:sz w:val="20"/>
        </w:rPr>
        <w:t xml:space="preserve">. 907 z </w:t>
      </w:r>
      <w:proofErr w:type="spellStart"/>
      <w:r w:rsidRPr="00E31AEC">
        <w:rPr>
          <w:rFonts w:ascii="Arial" w:hAnsi="Arial" w:cs="Arial"/>
          <w:sz w:val="20"/>
        </w:rPr>
        <w:t>dnia</w:t>
      </w:r>
      <w:proofErr w:type="spellEnd"/>
      <w:r w:rsidRPr="00E31AEC">
        <w:rPr>
          <w:rFonts w:ascii="Arial" w:hAnsi="Arial" w:cs="Arial"/>
          <w:sz w:val="20"/>
        </w:rPr>
        <w:t xml:space="preserve"> 9.08.2013 z </w:t>
      </w:r>
      <w:proofErr w:type="spellStart"/>
      <w:r w:rsidRPr="00E31AEC">
        <w:rPr>
          <w:rFonts w:ascii="Arial" w:hAnsi="Arial" w:cs="Arial"/>
          <w:sz w:val="20"/>
        </w:rPr>
        <w:t>późn</w:t>
      </w:r>
      <w:proofErr w:type="spellEnd"/>
      <w:r w:rsidRPr="00E31AEC">
        <w:rPr>
          <w:rFonts w:ascii="Arial" w:hAnsi="Arial" w:cs="Arial"/>
          <w:sz w:val="20"/>
        </w:rPr>
        <w:t xml:space="preserve">. </w:t>
      </w:r>
      <w:proofErr w:type="spellStart"/>
      <w:r w:rsidRPr="00E31AEC">
        <w:rPr>
          <w:rFonts w:ascii="Arial" w:hAnsi="Arial" w:cs="Arial"/>
          <w:sz w:val="20"/>
        </w:rPr>
        <w:t>zmianami</w:t>
      </w:r>
      <w:proofErr w:type="spellEnd"/>
      <w:r w:rsidRPr="00E31AEC">
        <w:rPr>
          <w:rFonts w:ascii="Arial" w:hAnsi="Arial" w:cs="Arial"/>
          <w:snapToGrid w:val="0"/>
          <w:color w:val="000000"/>
          <w:sz w:val="20"/>
        </w:rPr>
        <w:t>.)</w:t>
      </w:r>
    </w:p>
    <w:p w:rsidR="00E75AD2" w:rsidRPr="00E75AD2" w:rsidRDefault="00E75AD2" w:rsidP="00E75AD2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E75AD2" w:rsidRPr="00E75AD2" w:rsidRDefault="00E75AD2" w:rsidP="00E75AD2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Rozporządzenie Prezesa Rady Ministrów z dnia 16 grudnia 2011r.(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Dz.U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. 282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poz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1650 z 28 grudnia 2011) w sprawie średniego kursu złotego w stosunku do euro stanowiącego podstawę przeliczania wartości zamówienia publicznego. </w:t>
      </w:r>
    </w:p>
    <w:p w:rsidR="00E75AD2" w:rsidRPr="00E75AD2" w:rsidRDefault="00E75AD2" w:rsidP="00E75AD2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Ustawa z dnia 20 maja 2010r. o wyrobach medycznych ( Dz. U. z 2010r., Nr 107 , poz. 679 ze zm.),  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III. Opis przedmiotu zamówienia</w:t>
      </w:r>
    </w:p>
    <w:p w:rsidR="00E75AD2" w:rsidRPr="00E75AD2" w:rsidRDefault="00E75AD2" w:rsidP="00E75AD2">
      <w:pPr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Przedmiotem zamówienia jest dostawa: </w:t>
      </w:r>
    </w:p>
    <w:p w:rsidR="00E75AD2" w:rsidRPr="00E75AD2" w:rsidRDefault="00E75AD2" w:rsidP="00E75AD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E75AD2">
        <w:rPr>
          <w:rFonts w:ascii="Arial" w:hAnsi="Arial" w:cs="Arial"/>
          <w:color w:val="000000"/>
          <w:sz w:val="20"/>
          <w:lang w:val="pl-PL"/>
        </w:rPr>
        <w:t xml:space="preserve"> </w:t>
      </w:r>
      <w:r w:rsidR="009239D6" w:rsidRPr="009239D6">
        <w:rPr>
          <w:rFonts w:ascii="Arial" w:hAnsi="Arial" w:cs="Arial"/>
          <w:snapToGrid w:val="0"/>
          <w:color w:val="000000"/>
          <w:sz w:val="20"/>
          <w:lang w:val="pl-PL"/>
        </w:rPr>
        <w:t>Dostawa leczniczych środków technicznych dla Powiatowego Zakładu Opieki  Zdrowotnej z siedzibą w Starachowicach</w:t>
      </w:r>
      <w:r w:rsidR="009239D6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E75AD2">
        <w:rPr>
          <w:rFonts w:ascii="Arial" w:hAnsi="Arial" w:cs="Arial"/>
          <w:color w:val="000000"/>
          <w:sz w:val="20"/>
          <w:lang w:val="pl-PL"/>
        </w:rPr>
        <w:t xml:space="preserve"> w ilościach uzależnionych od  zapotrzebowania wynikającego z działalności leczniczej.</w:t>
      </w:r>
    </w:p>
    <w:p w:rsidR="00442B2C" w:rsidRDefault="00E75AD2" w:rsidP="00E75AD2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E75AD2">
        <w:rPr>
          <w:rFonts w:ascii="Arial" w:hAnsi="Arial" w:cs="Arial"/>
          <w:b/>
          <w:sz w:val="20"/>
          <w:lang w:val="pl-PL"/>
        </w:rPr>
        <w:t xml:space="preserve">Zamówienie podzielone jest na </w:t>
      </w:r>
      <w:r w:rsidR="00442B2C">
        <w:rPr>
          <w:rFonts w:ascii="Arial" w:hAnsi="Arial" w:cs="Arial"/>
          <w:b/>
          <w:sz w:val="20"/>
          <w:lang w:val="pl-PL"/>
        </w:rPr>
        <w:t>5</w:t>
      </w:r>
      <w:r w:rsidRPr="00E75AD2">
        <w:rPr>
          <w:rFonts w:ascii="Arial" w:hAnsi="Arial" w:cs="Arial"/>
          <w:b/>
          <w:sz w:val="20"/>
          <w:lang w:val="pl-PL"/>
        </w:rPr>
        <w:t xml:space="preserve"> </w:t>
      </w:r>
      <w:r w:rsidR="00442B2C">
        <w:rPr>
          <w:rFonts w:ascii="Arial" w:hAnsi="Arial" w:cs="Arial"/>
          <w:b/>
          <w:sz w:val="20"/>
          <w:lang w:val="pl-PL"/>
        </w:rPr>
        <w:t xml:space="preserve">pakietów </w:t>
      </w:r>
      <w:r w:rsidRPr="00E75AD2">
        <w:rPr>
          <w:rFonts w:ascii="Arial" w:hAnsi="Arial" w:cs="Arial"/>
          <w:b/>
          <w:sz w:val="20"/>
          <w:lang w:val="pl-PL"/>
        </w:rPr>
        <w:t xml:space="preserve"> </w:t>
      </w:r>
      <w:r w:rsidR="00442B2C">
        <w:rPr>
          <w:rFonts w:ascii="Arial" w:hAnsi="Arial" w:cs="Arial"/>
          <w:b/>
          <w:sz w:val="20"/>
          <w:lang w:val="pl-PL"/>
        </w:rPr>
        <w:t xml:space="preserve">opisanych w </w:t>
      </w:r>
      <w:r w:rsidRPr="00E75AD2">
        <w:rPr>
          <w:rFonts w:ascii="Arial" w:hAnsi="Arial" w:cs="Arial"/>
          <w:b/>
          <w:sz w:val="20"/>
          <w:lang w:val="pl-PL"/>
        </w:rPr>
        <w:t xml:space="preserve"> załączni</w:t>
      </w:r>
      <w:r w:rsidR="00442B2C">
        <w:rPr>
          <w:rFonts w:ascii="Arial" w:hAnsi="Arial" w:cs="Arial"/>
          <w:b/>
          <w:sz w:val="20"/>
          <w:lang w:val="pl-PL"/>
        </w:rPr>
        <w:t>ku</w:t>
      </w:r>
      <w:r w:rsidRPr="00E75AD2">
        <w:rPr>
          <w:rFonts w:ascii="Arial" w:hAnsi="Arial" w:cs="Arial"/>
          <w:b/>
          <w:sz w:val="20"/>
          <w:lang w:val="pl-PL"/>
        </w:rPr>
        <w:t xml:space="preserve"> cenowo </w:t>
      </w:r>
      <w:r w:rsidR="00442B2C">
        <w:rPr>
          <w:rFonts w:ascii="Arial" w:hAnsi="Arial" w:cs="Arial"/>
          <w:b/>
          <w:sz w:val="20"/>
          <w:lang w:val="pl-PL"/>
        </w:rPr>
        <w:t>–</w:t>
      </w:r>
      <w:r w:rsidRPr="00E75AD2">
        <w:rPr>
          <w:rFonts w:ascii="Arial" w:hAnsi="Arial" w:cs="Arial"/>
          <w:b/>
          <w:sz w:val="20"/>
          <w:lang w:val="pl-PL"/>
        </w:rPr>
        <w:t xml:space="preserve"> asortymentowy</w:t>
      </w:r>
      <w:r w:rsidR="00442B2C">
        <w:rPr>
          <w:rFonts w:ascii="Arial" w:hAnsi="Arial" w:cs="Arial"/>
          <w:b/>
          <w:sz w:val="20"/>
          <w:lang w:val="pl-PL"/>
        </w:rPr>
        <w:t>m</w:t>
      </w:r>
    </w:p>
    <w:p w:rsidR="00E75AD2" w:rsidRPr="00E75AD2" w:rsidRDefault="00E75AD2" w:rsidP="00E75AD2">
      <w:pPr>
        <w:autoSpaceDE w:val="0"/>
        <w:autoSpaceDN w:val="0"/>
        <w:adjustRightInd w:val="0"/>
        <w:rPr>
          <w:rFonts w:ascii="Arial" w:hAnsi="Arial" w:cs="Arial"/>
          <w:b/>
          <w:sz w:val="20"/>
          <w:lang w:val="pl-PL"/>
        </w:rPr>
      </w:pPr>
      <w:r w:rsidRPr="00E75AD2">
        <w:rPr>
          <w:rFonts w:ascii="Arial" w:hAnsi="Arial" w:cs="Arial"/>
          <w:b/>
          <w:sz w:val="20"/>
          <w:lang w:val="pl-PL"/>
        </w:rPr>
        <w:t xml:space="preserve">  ( załącznik nr 5 do SIWZ)</w:t>
      </w:r>
    </w:p>
    <w:p w:rsidR="009239D6" w:rsidRDefault="00E75AD2" w:rsidP="00E75AD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E75AD2">
        <w:rPr>
          <w:rFonts w:ascii="Arial" w:hAnsi="Arial" w:cs="Arial"/>
          <w:color w:val="000000"/>
          <w:sz w:val="20"/>
          <w:lang w:val="pl-PL"/>
        </w:rPr>
        <w:t xml:space="preserve">Pakiet nr 1 – </w:t>
      </w:r>
      <w:r w:rsidR="009239D6" w:rsidRPr="009239D6">
        <w:rPr>
          <w:rFonts w:ascii="Arial" w:hAnsi="Arial" w:cs="Arial"/>
          <w:color w:val="000000"/>
          <w:sz w:val="20"/>
          <w:lang w:val="pl-PL"/>
        </w:rPr>
        <w:t xml:space="preserve">Kardiowerter-defibrylator </w:t>
      </w:r>
      <w:proofErr w:type="spellStart"/>
      <w:r w:rsidR="009239D6" w:rsidRPr="009239D6">
        <w:rPr>
          <w:rFonts w:ascii="Arial" w:hAnsi="Arial" w:cs="Arial"/>
          <w:color w:val="000000"/>
          <w:sz w:val="20"/>
          <w:lang w:val="pl-PL"/>
        </w:rPr>
        <w:t>resynchronizujący</w:t>
      </w:r>
      <w:proofErr w:type="spellEnd"/>
      <w:r w:rsidR="009239D6" w:rsidRPr="009239D6">
        <w:rPr>
          <w:rFonts w:ascii="Arial" w:hAnsi="Arial" w:cs="Arial"/>
          <w:color w:val="000000"/>
          <w:sz w:val="20"/>
          <w:lang w:val="pl-PL"/>
        </w:rPr>
        <w:t xml:space="preserve"> CRT-D </w:t>
      </w:r>
      <w:r w:rsidR="009239D6">
        <w:rPr>
          <w:rFonts w:ascii="Arial" w:hAnsi="Arial" w:cs="Arial"/>
          <w:color w:val="000000"/>
          <w:sz w:val="20"/>
          <w:lang w:val="pl-PL"/>
        </w:rPr>
        <w:t>, elektrody, wkłucia</w:t>
      </w:r>
    </w:p>
    <w:p w:rsidR="00E75AD2" w:rsidRDefault="00E75AD2" w:rsidP="00E75AD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E75AD2">
        <w:rPr>
          <w:rFonts w:ascii="Arial" w:hAnsi="Arial" w:cs="Arial"/>
          <w:color w:val="000000"/>
          <w:sz w:val="20"/>
          <w:lang w:val="pl-PL"/>
        </w:rPr>
        <w:t xml:space="preserve">Pakiet nr 2 – </w:t>
      </w:r>
      <w:r w:rsidR="009239D6" w:rsidRPr="009239D6">
        <w:rPr>
          <w:rFonts w:ascii="Arial" w:hAnsi="Arial" w:cs="Arial"/>
          <w:color w:val="000000"/>
          <w:sz w:val="20"/>
          <w:lang w:val="pl-PL"/>
        </w:rPr>
        <w:t>Stymulat</w:t>
      </w:r>
      <w:r w:rsidR="009239D6">
        <w:rPr>
          <w:rFonts w:ascii="Arial" w:hAnsi="Arial" w:cs="Arial"/>
          <w:color w:val="000000"/>
          <w:sz w:val="20"/>
          <w:lang w:val="pl-PL"/>
        </w:rPr>
        <w:t xml:space="preserve">or </w:t>
      </w:r>
      <w:proofErr w:type="spellStart"/>
      <w:r w:rsidR="009239D6">
        <w:rPr>
          <w:rFonts w:ascii="Arial" w:hAnsi="Arial" w:cs="Arial"/>
          <w:color w:val="000000"/>
          <w:sz w:val="20"/>
          <w:lang w:val="pl-PL"/>
        </w:rPr>
        <w:t>resuchronizujący</w:t>
      </w:r>
      <w:proofErr w:type="spellEnd"/>
      <w:r w:rsidR="009239D6">
        <w:rPr>
          <w:rFonts w:ascii="Arial" w:hAnsi="Arial" w:cs="Arial"/>
          <w:color w:val="000000"/>
          <w:sz w:val="20"/>
          <w:lang w:val="pl-PL"/>
        </w:rPr>
        <w:t xml:space="preserve"> trójjamowy, elektrody,</w:t>
      </w:r>
      <w:r w:rsidR="00CA705E">
        <w:rPr>
          <w:rFonts w:ascii="Arial" w:hAnsi="Arial" w:cs="Arial"/>
          <w:color w:val="000000"/>
          <w:sz w:val="20"/>
          <w:lang w:val="pl-PL"/>
        </w:rPr>
        <w:t xml:space="preserve"> </w:t>
      </w:r>
      <w:r w:rsidR="009239D6">
        <w:rPr>
          <w:rFonts w:ascii="Arial" w:hAnsi="Arial" w:cs="Arial"/>
          <w:color w:val="000000"/>
          <w:sz w:val="20"/>
          <w:lang w:val="pl-PL"/>
        </w:rPr>
        <w:t>zestawy do wprowadzania i kontrastowania</w:t>
      </w:r>
    </w:p>
    <w:p w:rsidR="009239D6" w:rsidRDefault="009239D6" w:rsidP="00E75AD2">
      <w:pPr>
        <w:widowControl w:val="0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 xml:space="preserve">Pakiet nr 3 - </w:t>
      </w:r>
      <w:r w:rsidRPr="009239D6">
        <w:rPr>
          <w:rFonts w:ascii="Arial" w:hAnsi="Arial" w:cs="Arial"/>
          <w:color w:val="000000"/>
          <w:sz w:val="20"/>
          <w:lang w:val="pl-PL"/>
        </w:rPr>
        <w:t>Elektrody ablacyjne klasyczne</w:t>
      </w:r>
    </w:p>
    <w:p w:rsidR="009239D6" w:rsidRDefault="009239D6" w:rsidP="00E75AD2">
      <w:pPr>
        <w:widowControl w:val="0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 xml:space="preserve">Pakiet nr 4 - </w:t>
      </w:r>
      <w:r w:rsidRPr="009239D6">
        <w:rPr>
          <w:rFonts w:ascii="Arial" w:hAnsi="Arial" w:cs="Arial"/>
          <w:color w:val="000000"/>
          <w:sz w:val="20"/>
          <w:lang w:val="pl-PL"/>
        </w:rPr>
        <w:t>Elektrody ablacyjne chłodzone w systemie otwartym</w:t>
      </w:r>
    </w:p>
    <w:p w:rsidR="009239D6" w:rsidRPr="00E75AD2" w:rsidRDefault="009239D6" w:rsidP="00E75AD2">
      <w:pPr>
        <w:widowControl w:val="0"/>
        <w:rPr>
          <w:rFonts w:ascii="Arial" w:hAnsi="Arial" w:cs="Arial"/>
          <w:color w:val="000000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 xml:space="preserve">Pakiet nr 5 - </w:t>
      </w:r>
      <w:bookmarkStart w:id="0" w:name="_GoBack"/>
      <w:r w:rsidR="00CA705E" w:rsidRPr="009239D6">
        <w:rPr>
          <w:rFonts w:ascii="Arial" w:hAnsi="Arial" w:cs="Arial"/>
          <w:color w:val="000000"/>
          <w:sz w:val="20"/>
          <w:lang w:val="pl-PL"/>
        </w:rPr>
        <w:t>Stymulator</w:t>
      </w:r>
      <w:r w:rsidRPr="009239D6">
        <w:rPr>
          <w:rFonts w:ascii="Arial" w:hAnsi="Arial" w:cs="Arial"/>
          <w:color w:val="000000"/>
          <w:sz w:val="20"/>
          <w:lang w:val="pl-PL"/>
        </w:rPr>
        <w:t xml:space="preserve"> dwujamowy  DDR automatyczny z elektrodami</w:t>
      </w:r>
      <w:r>
        <w:rPr>
          <w:rFonts w:ascii="Arial" w:hAnsi="Arial" w:cs="Arial"/>
          <w:color w:val="000000"/>
          <w:sz w:val="20"/>
          <w:lang w:val="pl-PL"/>
        </w:rPr>
        <w:t>, elektrody</w:t>
      </w:r>
      <w:bookmarkEnd w:id="0"/>
    </w:p>
    <w:p w:rsidR="00E75AD2" w:rsidRPr="00E75AD2" w:rsidRDefault="00E75AD2" w:rsidP="00E75AD2">
      <w:pPr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Szczegółowy  wykaz i opis wyrobów zwarty jest w załącznik</w:t>
      </w:r>
      <w:r w:rsidR="009239D6">
        <w:rPr>
          <w:rFonts w:ascii="Arial" w:hAnsi="Arial" w:cs="Arial"/>
          <w:sz w:val="20"/>
          <w:lang w:val="pl-PL"/>
        </w:rPr>
        <w:t>ach</w:t>
      </w:r>
      <w:r w:rsidRPr="00E75AD2">
        <w:rPr>
          <w:rFonts w:ascii="Arial" w:hAnsi="Arial" w:cs="Arial"/>
          <w:sz w:val="20"/>
          <w:lang w:val="pl-PL"/>
        </w:rPr>
        <w:t xml:space="preserve"> nr 2</w:t>
      </w:r>
      <w:r w:rsidR="009239D6">
        <w:rPr>
          <w:rFonts w:ascii="Arial" w:hAnsi="Arial" w:cs="Arial"/>
          <w:sz w:val="20"/>
          <w:lang w:val="pl-PL"/>
        </w:rPr>
        <w:t>, nr 3, nr 4</w:t>
      </w:r>
      <w:r w:rsidRPr="00E75AD2">
        <w:rPr>
          <w:rFonts w:ascii="Arial" w:hAnsi="Arial" w:cs="Arial"/>
          <w:sz w:val="20"/>
          <w:lang w:val="pl-PL"/>
        </w:rPr>
        <w:t xml:space="preserve"> do SIWZ – opis parametrów te</w:t>
      </w:r>
      <w:r w:rsidR="00B91611">
        <w:rPr>
          <w:rFonts w:ascii="Arial" w:hAnsi="Arial" w:cs="Arial"/>
          <w:sz w:val="20"/>
          <w:lang w:val="pl-PL"/>
        </w:rPr>
        <w:t>chniczno-użytkowych minimalnych oraz w załączniku nr 5</w:t>
      </w:r>
    </w:p>
    <w:p w:rsidR="009239D6" w:rsidRDefault="009239D6" w:rsidP="00E75AD2">
      <w:pPr>
        <w:rPr>
          <w:rFonts w:ascii="Arial" w:hAnsi="Arial" w:cs="Arial"/>
          <w:b/>
          <w:bCs/>
          <w:sz w:val="20"/>
          <w:lang w:val="pl-PL"/>
        </w:rPr>
      </w:pPr>
    </w:p>
    <w:p w:rsidR="00E75AD2" w:rsidRPr="009239D6" w:rsidRDefault="00E75AD2" w:rsidP="00E75AD2">
      <w:pPr>
        <w:rPr>
          <w:rFonts w:ascii="Arial" w:hAnsi="Arial" w:cs="Arial"/>
          <w:b/>
          <w:bCs/>
          <w:sz w:val="20"/>
          <w:lang w:val="pl-PL"/>
        </w:rPr>
      </w:pPr>
      <w:r w:rsidRPr="009239D6">
        <w:rPr>
          <w:rFonts w:ascii="Arial" w:hAnsi="Arial" w:cs="Arial"/>
          <w:b/>
          <w:bCs/>
          <w:sz w:val="20"/>
          <w:lang w:val="pl-PL"/>
        </w:rPr>
        <w:t>Kody wspólnego słownika zamówień(CPV):</w:t>
      </w:r>
    </w:p>
    <w:p w:rsidR="00E75AD2" w:rsidRPr="00E75AD2" w:rsidRDefault="00E75AD2" w:rsidP="00E75AD2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E75AD2">
        <w:rPr>
          <w:rFonts w:ascii="Arial" w:hAnsi="Arial" w:cs="Arial"/>
          <w:color w:val="000000"/>
          <w:sz w:val="20"/>
          <w:lang w:val="pl-PL"/>
        </w:rPr>
        <w:t xml:space="preserve">Oznaczenie według  Wspólnego Słownika Zamówień : kod CPV </w:t>
      </w:r>
    </w:p>
    <w:p w:rsidR="00E75AD2" w:rsidRPr="00E75AD2" w:rsidRDefault="00E75AD2" w:rsidP="00E75AD2">
      <w:pPr>
        <w:widowControl w:val="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33.18.22.00-1 urządzenia do stymulacji serca</w:t>
      </w:r>
    </w:p>
    <w:p w:rsidR="00E75AD2" w:rsidRPr="00E75AD2" w:rsidRDefault="00E75AD2" w:rsidP="00E75AD2">
      <w:pPr>
        <w:rPr>
          <w:rFonts w:ascii="Arial" w:hAnsi="Arial" w:cs="Arial"/>
          <w:bCs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IV. Części zamówienia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Zamawiający dopuszcza składania ofert częściowych .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V. Zamówienia uzupełniające</w:t>
      </w:r>
    </w:p>
    <w:p w:rsidR="00E75AD2" w:rsidRPr="00E75AD2" w:rsidRDefault="00E75AD2" w:rsidP="00E75AD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udzielenie zamówienia uzupełniającego </w:t>
      </w:r>
    </w:p>
    <w:p w:rsidR="00E75AD2" w:rsidRPr="00E75AD2" w:rsidRDefault="00E75AD2" w:rsidP="00E75AD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VI. Oferty wariantowe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Zamawiający nie dopuszcza składania ofert wariantowych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VII. Termin wykonania zamówienia</w:t>
      </w:r>
    </w:p>
    <w:p w:rsidR="00E75AD2" w:rsidRPr="00E75AD2" w:rsidRDefault="00E75AD2" w:rsidP="00E75AD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Realizacja zamówienia w  terminie do 12 miesięcy liczone od dnia podpisania umowy.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 xml:space="preserve">VIII. Warunki udziału w postępowaniu  oraz opis sposobu dokonania oceny spełnienia tych warunków 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75AD2" w:rsidRPr="00E31AEC" w:rsidRDefault="00E75AD2" w:rsidP="00E75AD2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E31AEC">
        <w:rPr>
          <w:rFonts w:ascii="Arial" w:hAnsi="Arial" w:cs="Arial"/>
          <w:b/>
          <w:snapToGrid w:val="0"/>
          <w:color w:val="000000"/>
          <w:sz w:val="20"/>
        </w:rPr>
        <w:t xml:space="preserve">1. </w:t>
      </w:r>
      <w:proofErr w:type="spellStart"/>
      <w:r w:rsidRPr="00E31AEC">
        <w:rPr>
          <w:rFonts w:ascii="Arial" w:hAnsi="Arial" w:cs="Arial"/>
          <w:b/>
          <w:snapToGrid w:val="0"/>
          <w:color w:val="000000"/>
          <w:sz w:val="20"/>
        </w:rPr>
        <w:t>Warunki</w:t>
      </w:r>
      <w:proofErr w:type="spellEnd"/>
      <w:r w:rsidRPr="00E31AEC">
        <w:rPr>
          <w:rFonts w:ascii="Arial" w:hAnsi="Arial" w:cs="Arial"/>
          <w:b/>
          <w:snapToGrid w:val="0"/>
          <w:color w:val="000000"/>
          <w:sz w:val="20"/>
        </w:rPr>
        <w:t xml:space="preserve"> </w:t>
      </w:r>
      <w:proofErr w:type="spellStart"/>
      <w:r w:rsidRPr="00E31AEC">
        <w:rPr>
          <w:rFonts w:ascii="Arial" w:hAnsi="Arial" w:cs="Arial"/>
          <w:b/>
          <w:snapToGrid w:val="0"/>
          <w:color w:val="000000"/>
          <w:sz w:val="20"/>
        </w:rPr>
        <w:t>udziału</w:t>
      </w:r>
      <w:proofErr w:type="spellEnd"/>
      <w:r w:rsidRPr="00E31AEC">
        <w:rPr>
          <w:rFonts w:ascii="Arial" w:hAnsi="Arial" w:cs="Arial"/>
          <w:b/>
          <w:snapToGrid w:val="0"/>
          <w:color w:val="000000"/>
          <w:sz w:val="20"/>
        </w:rPr>
        <w:t xml:space="preserve"> w </w:t>
      </w:r>
      <w:proofErr w:type="spellStart"/>
      <w:r w:rsidRPr="00E31AEC">
        <w:rPr>
          <w:rFonts w:ascii="Arial" w:hAnsi="Arial" w:cs="Arial"/>
          <w:b/>
          <w:snapToGrid w:val="0"/>
          <w:color w:val="000000"/>
          <w:sz w:val="20"/>
        </w:rPr>
        <w:t>postępowaniu</w:t>
      </w:r>
      <w:proofErr w:type="spellEnd"/>
    </w:p>
    <w:p w:rsidR="00E75AD2" w:rsidRPr="00E31AEC" w:rsidRDefault="00E75AD2" w:rsidP="00E75AD2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 xml:space="preserve">Zgodnie z art. 22 ustawy </w:t>
      </w:r>
      <w:proofErr w:type="spellStart"/>
      <w:r w:rsidRPr="00E31AEC">
        <w:rPr>
          <w:rFonts w:ascii="Arial" w:hAnsi="Arial" w:cs="Arial"/>
          <w:sz w:val="20"/>
          <w:szCs w:val="20"/>
        </w:rPr>
        <w:t>Pzp</w:t>
      </w:r>
      <w:proofErr w:type="spellEnd"/>
      <w:r w:rsidRPr="00E31AEC">
        <w:rPr>
          <w:rFonts w:ascii="Arial" w:hAnsi="Arial" w:cs="Arial"/>
          <w:sz w:val="20"/>
          <w:szCs w:val="20"/>
        </w:rPr>
        <w:t xml:space="preserve"> o udzielenie zamówienia mogą ubiegać się Wykonawcy, którzy spełniają warunki dotyczące:</w:t>
      </w:r>
    </w:p>
    <w:p w:rsidR="00E75AD2" w:rsidRPr="00E31AEC" w:rsidRDefault="00E75AD2" w:rsidP="00E75AD2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>Posiadania uprawnień do wykonywania określonej działalności lub czynności jeśli ustawy nakładają obowiązek posiadania takich uprawnień.</w:t>
      </w:r>
    </w:p>
    <w:p w:rsidR="00E75AD2" w:rsidRPr="00E31AEC" w:rsidRDefault="00E75AD2" w:rsidP="00E75AD2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  <w:sz w:val="20"/>
          <w:szCs w:val="20"/>
        </w:rPr>
      </w:pPr>
      <w:r w:rsidRPr="00E31AEC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E75AD2" w:rsidRPr="00E31AEC" w:rsidRDefault="00E75AD2" w:rsidP="00E75AD2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>Posiadania wiedzy i doświadczenia.</w:t>
      </w:r>
    </w:p>
    <w:p w:rsidR="00E75AD2" w:rsidRPr="00E31AEC" w:rsidRDefault="00E75AD2" w:rsidP="00E75AD2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color w:val="FF6600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 xml:space="preserve">Zamawiający  określa szczegółowo warunek w tym zakresie: przedstawienie wykazu wykonanych dostaw wraz z wartością  i referencjami  zgodnie  z opisem w  dziale IX ust 4 pkt 5 </w:t>
      </w:r>
      <w:proofErr w:type="spellStart"/>
      <w:r w:rsidRPr="00E31AEC">
        <w:rPr>
          <w:rFonts w:ascii="Arial" w:hAnsi="Arial" w:cs="Arial"/>
          <w:sz w:val="20"/>
          <w:szCs w:val="20"/>
        </w:rPr>
        <w:t>siwz</w:t>
      </w:r>
      <w:proofErr w:type="spellEnd"/>
    </w:p>
    <w:p w:rsidR="00E75AD2" w:rsidRPr="00E31AEC" w:rsidRDefault="00E75AD2" w:rsidP="00E75AD2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jc w:val="left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 xml:space="preserve">Dysponowania odpowiednim potencjałem technicznym oraz osobami zdolnymi do   </w:t>
      </w:r>
    </w:p>
    <w:p w:rsidR="00E75AD2" w:rsidRPr="00E31AEC" w:rsidRDefault="00E75AD2" w:rsidP="00E75AD2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color w:val="FF6600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 xml:space="preserve">      wykonania zamówienia. </w:t>
      </w:r>
    </w:p>
    <w:p w:rsidR="00E75AD2" w:rsidRPr="00E31AEC" w:rsidRDefault="00E75AD2" w:rsidP="00E75AD2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  <w:sz w:val="20"/>
          <w:szCs w:val="20"/>
        </w:rPr>
      </w:pPr>
      <w:r w:rsidRPr="00E31AEC">
        <w:rPr>
          <w:rFonts w:ascii="Arial" w:hAnsi="Arial" w:cs="Arial"/>
          <w:i/>
          <w:sz w:val="20"/>
          <w:szCs w:val="20"/>
        </w:rPr>
        <w:t>Zamawiający nie określa szczegółowego warunku w tym zakresie.</w:t>
      </w:r>
    </w:p>
    <w:p w:rsidR="00E75AD2" w:rsidRPr="00E31AEC" w:rsidRDefault="00E75AD2" w:rsidP="00E75AD2">
      <w:pPr>
        <w:pStyle w:val="Akapitzlist1"/>
        <w:tabs>
          <w:tab w:val="left" w:pos="284"/>
        </w:tabs>
        <w:autoSpaceDE w:val="0"/>
        <w:spacing w:after="0" w:line="260" w:lineRule="exact"/>
        <w:ind w:left="360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>d)   Sytuacji ekonomicznej i finansowej.</w:t>
      </w:r>
    </w:p>
    <w:p w:rsidR="00E75AD2" w:rsidRPr="00E31AEC" w:rsidRDefault="00E75AD2" w:rsidP="00E75AD2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sz w:val="20"/>
          <w:szCs w:val="20"/>
        </w:rPr>
      </w:pPr>
      <w:r w:rsidRPr="00E31AEC">
        <w:rPr>
          <w:rFonts w:ascii="Arial" w:hAnsi="Arial" w:cs="Arial"/>
          <w:sz w:val="20"/>
          <w:szCs w:val="20"/>
        </w:rPr>
        <w:t xml:space="preserve">       Zamawiający  określa szczegółowo warunek w tym zakresie:  o posiadaniu aktualnej polisy od odpowiedzialności cywilnej zgodnie z opisem w dziale IX ust 4 pkt 6  </w:t>
      </w:r>
      <w:proofErr w:type="spellStart"/>
      <w:r w:rsidRPr="00E31AEC">
        <w:rPr>
          <w:rFonts w:ascii="Arial" w:hAnsi="Arial" w:cs="Arial"/>
          <w:sz w:val="20"/>
          <w:szCs w:val="20"/>
        </w:rPr>
        <w:t>siwz</w:t>
      </w:r>
      <w:proofErr w:type="spellEnd"/>
    </w:p>
    <w:p w:rsidR="00E75AD2" w:rsidRPr="00E75AD2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E75AD2" w:rsidRPr="00E75AD2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E75AD2" w:rsidRPr="00E75AD2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E75AD2" w:rsidRPr="00E75AD2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        Dowodami, o których mowa w ust. 1 pkt b , są:</w:t>
      </w:r>
    </w:p>
    <w:p w:rsidR="00E75AD2" w:rsidRPr="00E75AD2" w:rsidRDefault="00E75AD2" w:rsidP="00E75AD2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E75AD2" w:rsidRPr="00E75AD2" w:rsidRDefault="00E75AD2" w:rsidP="00E75AD2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w przypadku zamówień na dostawy lub usługi – oświadczenie wykonawcy – jeżeli z  </w:t>
      </w:r>
    </w:p>
    <w:p w:rsidR="00E75AD2" w:rsidRPr="00E75AD2" w:rsidRDefault="00E75AD2" w:rsidP="00E75AD2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      uzasadnionych przyczyn o obiektywnym charakterze wykonawca nie jest w stanie </w:t>
      </w:r>
    </w:p>
    <w:p w:rsidR="00E75AD2" w:rsidRPr="00E75AD2" w:rsidRDefault="00E75AD2" w:rsidP="00E75AD2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     uzyskać poświadczenia, o którym mowa w pkt 1.</w:t>
      </w:r>
    </w:p>
    <w:p w:rsidR="00E75AD2" w:rsidRPr="00E75AD2" w:rsidRDefault="00E75AD2" w:rsidP="00E75AD2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Z postępowania o udzielenie niniejszego zamówienia wyklucza się Wykonawców, którzy podlegają wykluczeniu na podstawie  art. 24.</w:t>
      </w:r>
      <w:r w:rsidRPr="00E75AD2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E75AD2">
        <w:rPr>
          <w:rFonts w:ascii="Arial" w:hAnsi="Arial" w:cs="Arial"/>
          <w:sz w:val="20"/>
          <w:lang w:val="pl-PL"/>
        </w:rPr>
        <w:t>ust 1 i art. 24.</w:t>
      </w:r>
      <w:r w:rsidRPr="00E75AD2"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E75AD2">
        <w:rPr>
          <w:rFonts w:ascii="Arial" w:hAnsi="Arial" w:cs="Arial"/>
          <w:sz w:val="20"/>
          <w:lang w:val="pl-PL"/>
        </w:rPr>
        <w:t xml:space="preserve">ust. 2 ustawy </w:t>
      </w:r>
      <w:proofErr w:type="spellStart"/>
      <w:r w:rsidRPr="00E75AD2">
        <w:rPr>
          <w:rFonts w:ascii="Arial" w:hAnsi="Arial" w:cs="Arial"/>
          <w:sz w:val="20"/>
          <w:lang w:val="pl-PL"/>
        </w:rPr>
        <w:t>Pzp</w:t>
      </w:r>
      <w:proofErr w:type="spellEnd"/>
      <w:r w:rsidRPr="00E75AD2">
        <w:rPr>
          <w:rFonts w:ascii="Arial" w:hAnsi="Arial" w:cs="Arial"/>
          <w:sz w:val="20"/>
          <w:lang w:val="pl-PL"/>
        </w:rPr>
        <w:t>.</w:t>
      </w:r>
    </w:p>
    <w:p w:rsidR="00E75AD2" w:rsidRPr="00E75AD2" w:rsidRDefault="00E75AD2" w:rsidP="00E75AD2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Zamawiający zawiadamia równocześnie Wykonawców, którzy zostali wykluczeni </w:t>
      </w:r>
      <w:r w:rsidRPr="00E75AD2">
        <w:rPr>
          <w:rFonts w:ascii="Arial" w:hAnsi="Arial" w:cs="Arial"/>
          <w:sz w:val="20"/>
          <w:lang w:val="pl-PL"/>
        </w:rPr>
        <w:br/>
        <w:t xml:space="preserve">z niniejszego postępowania o udzielenie zamówienia, podając uzasadnienie faktyczne </w:t>
      </w:r>
      <w:r w:rsidRPr="00E75AD2">
        <w:rPr>
          <w:rFonts w:ascii="Arial" w:hAnsi="Arial" w:cs="Arial"/>
          <w:sz w:val="20"/>
          <w:lang w:val="pl-PL"/>
        </w:rPr>
        <w:br/>
        <w:t>i prawne.</w:t>
      </w:r>
    </w:p>
    <w:p w:rsidR="00E75AD2" w:rsidRPr="00E75AD2" w:rsidRDefault="00E75AD2" w:rsidP="00E75AD2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Ofertę Wykonawcy wykluczonego uznaje się za odrzuconą.</w:t>
      </w:r>
    </w:p>
    <w:p w:rsidR="00E75AD2" w:rsidRPr="00E75AD2" w:rsidRDefault="00E75AD2" w:rsidP="00E75AD2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Zamawiający odrzuca ofertę  na podstawie przesłanek zawartych w art. 89 ustawy </w:t>
      </w:r>
      <w:proofErr w:type="spellStart"/>
      <w:r w:rsidRPr="00E75AD2">
        <w:rPr>
          <w:rFonts w:ascii="Arial" w:hAnsi="Arial" w:cs="Arial"/>
          <w:sz w:val="20"/>
          <w:lang w:val="pl-PL"/>
        </w:rPr>
        <w:t>Pzp</w:t>
      </w:r>
      <w:proofErr w:type="spellEnd"/>
      <w:r w:rsidRPr="00E75AD2">
        <w:rPr>
          <w:rFonts w:ascii="Arial" w:hAnsi="Arial" w:cs="Arial"/>
          <w:sz w:val="20"/>
          <w:lang w:val="pl-PL"/>
        </w:rPr>
        <w:t>.</w:t>
      </w:r>
    </w:p>
    <w:p w:rsidR="00E75AD2" w:rsidRPr="00E75AD2" w:rsidRDefault="00E75AD2" w:rsidP="00E75AD2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</w:p>
    <w:p w:rsidR="00E75AD2" w:rsidRPr="00E31AEC" w:rsidRDefault="00E75AD2" w:rsidP="00E75AD2">
      <w:pPr>
        <w:pStyle w:val="Akapitzlist1"/>
        <w:tabs>
          <w:tab w:val="left" w:pos="284"/>
        </w:tabs>
        <w:autoSpaceDE w:val="0"/>
        <w:spacing w:after="0" w:line="260" w:lineRule="exact"/>
        <w:ind w:left="284"/>
        <w:jc w:val="left"/>
        <w:rPr>
          <w:rFonts w:ascii="Arial" w:hAnsi="Arial" w:cs="Arial"/>
          <w:b/>
          <w:bCs/>
          <w:spacing w:val="20"/>
          <w:sz w:val="20"/>
          <w:szCs w:val="20"/>
        </w:rPr>
      </w:pPr>
      <w:r w:rsidRPr="00E31AEC">
        <w:rPr>
          <w:rFonts w:ascii="Arial" w:hAnsi="Arial" w:cs="Arial"/>
          <w:b/>
          <w:bCs/>
          <w:spacing w:val="20"/>
          <w:sz w:val="20"/>
          <w:szCs w:val="20"/>
        </w:rPr>
        <w:t xml:space="preserve">2. Opis sposobu dokonania oceny spełnienia warunków udziału </w:t>
      </w:r>
      <w:r w:rsidRPr="00E31AEC">
        <w:rPr>
          <w:rFonts w:ascii="Arial" w:hAnsi="Arial" w:cs="Arial"/>
          <w:b/>
          <w:bCs/>
          <w:spacing w:val="20"/>
          <w:sz w:val="20"/>
          <w:szCs w:val="20"/>
        </w:rPr>
        <w:br/>
        <w:t>w postępowaniu.</w:t>
      </w:r>
    </w:p>
    <w:p w:rsidR="00E75AD2" w:rsidRPr="00E31AEC" w:rsidRDefault="00E75AD2" w:rsidP="00E75AD2">
      <w:pPr>
        <w:pStyle w:val="Akapitzlist1"/>
        <w:tabs>
          <w:tab w:val="left" w:pos="284"/>
        </w:tabs>
        <w:autoSpaceDE w:val="0"/>
        <w:spacing w:after="0" w:line="260" w:lineRule="exact"/>
        <w:ind w:left="502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E75AD2" w:rsidRPr="00E75AD2" w:rsidRDefault="00E75AD2" w:rsidP="00E75AD2">
      <w:pPr>
        <w:widowControl w:val="0"/>
        <w:ind w:left="113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ocena spełnienia warunków wymaganych od wykonawców zostanie dokonana według formuły </w:t>
      </w:r>
      <w:r w:rsidRPr="00E75AD2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spełnia – nie spełnia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. </w:t>
      </w:r>
      <w:r w:rsidRPr="00E75AD2">
        <w:rPr>
          <w:rFonts w:ascii="Arial" w:hAnsi="Arial" w:cs="Arial"/>
          <w:sz w:val="20"/>
          <w:lang w:val="pl-PL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Nie spełnienie chociażby jednego warunku skutkować będzie wykluczeniem wykonawcy z postępowania.</w:t>
      </w:r>
    </w:p>
    <w:p w:rsidR="00E75AD2" w:rsidRPr="00E31AEC" w:rsidRDefault="00E75AD2" w:rsidP="00E75AD2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sz w:val="20"/>
          <w:szCs w:val="20"/>
        </w:rPr>
      </w:pPr>
    </w:p>
    <w:p w:rsidR="00E75AD2" w:rsidRPr="00E31AEC" w:rsidRDefault="00E75AD2" w:rsidP="00E75AD2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  <w:sz w:val="20"/>
          <w:szCs w:val="20"/>
        </w:rPr>
      </w:pPr>
      <w:r w:rsidRPr="00E31AEC">
        <w:rPr>
          <w:rFonts w:ascii="Arial" w:hAnsi="Arial" w:cs="Arial"/>
          <w:b/>
          <w:sz w:val="20"/>
          <w:szCs w:val="20"/>
        </w:rPr>
        <w:t>IX. Wykaz oświadczeń lub dokumentów jakie mają dostarczyć Wykonawcy w celu potwierdzenia spełnienia warunków udziału w postępowaniu</w:t>
      </w:r>
    </w:p>
    <w:p w:rsidR="00E75AD2" w:rsidRPr="00E31AEC" w:rsidRDefault="00E75AD2" w:rsidP="00E75AD2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rPr>
          <w:rFonts w:ascii="Arial" w:hAnsi="Arial" w:cs="Arial"/>
          <w:sz w:val="20"/>
          <w:szCs w:val="20"/>
        </w:rPr>
      </w:pPr>
    </w:p>
    <w:p w:rsidR="00E75AD2" w:rsidRPr="00E75AD2" w:rsidRDefault="00E75AD2" w:rsidP="00E75AD2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b/>
          <w:bCs/>
          <w:sz w:val="20"/>
          <w:u w:val="single"/>
          <w:lang w:val="pl-PL"/>
        </w:rPr>
        <w:t>Formularz ofertowy</w:t>
      </w:r>
      <w:r w:rsidRPr="00E75AD2">
        <w:rPr>
          <w:rFonts w:ascii="Arial" w:hAnsi="Arial" w:cs="Arial"/>
          <w:sz w:val="20"/>
          <w:lang w:val="pl-PL"/>
        </w:rPr>
        <w:t xml:space="preserve"> (wzór stanowi załącznik nr 1 do niniejszej specyfikacji istotnych warunków zamówienia) i </w:t>
      </w:r>
      <w:r w:rsidRPr="00E75AD2">
        <w:rPr>
          <w:rFonts w:ascii="Arial" w:hAnsi="Arial" w:cs="Arial"/>
          <w:b/>
          <w:sz w:val="20"/>
          <w:u w:val="single"/>
          <w:lang w:val="pl-PL"/>
        </w:rPr>
        <w:t xml:space="preserve">wykaz cen i opis przedmiotu zamówienia </w:t>
      </w:r>
      <w:r w:rsidRPr="00E75AD2">
        <w:rPr>
          <w:rFonts w:ascii="Arial" w:hAnsi="Arial" w:cs="Arial"/>
          <w:sz w:val="20"/>
          <w:lang w:val="pl-PL"/>
        </w:rPr>
        <w:t>(wzór stanowi załącznik nr 5 do niniejszej specyfikacji istotnych warunków zamówienia) wypełnione i podpisane przez Wykonawcę.</w:t>
      </w:r>
    </w:p>
    <w:p w:rsidR="00E75AD2" w:rsidRPr="00E75AD2" w:rsidRDefault="00E75AD2" w:rsidP="00E75AD2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b/>
          <w:sz w:val="20"/>
          <w:u w:val="single"/>
          <w:shd w:val="clear" w:color="auto" w:fill="FFFFFF"/>
          <w:lang w:val="pl-PL"/>
        </w:rPr>
        <w:t>Pełnomocnictwo/umocowanie prawne</w:t>
      </w:r>
      <w:r w:rsidRPr="00E75AD2">
        <w:rPr>
          <w:rFonts w:ascii="Arial" w:hAnsi="Arial" w:cs="Arial"/>
          <w:sz w:val="20"/>
          <w:shd w:val="clear" w:color="auto" w:fill="FFFFFF"/>
          <w:lang w:val="pl-PL"/>
        </w:rPr>
        <w:t xml:space="preserve">, w przypadku gdy ofertę, składane dokumenty </w:t>
      </w:r>
      <w:r w:rsidRPr="00E75AD2">
        <w:rPr>
          <w:rFonts w:ascii="Arial" w:hAnsi="Arial" w:cs="Arial"/>
          <w:sz w:val="20"/>
          <w:shd w:val="clear" w:color="auto" w:fill="FFFFFF"/>
          <w:lang w:val="pl-PL"/>
        </w:rPr>
        <w:br/>
        <w:t>i oświadczenia  podpisuje osoba nie widniejąca w dokument</w:t>
      </w:r>
      <w:r w:rsidRPr="00E75AD2">
        <w:rPr>
          <w:rFonts w:ascii="Arial" w:hAnsi="Arial" w:cs="Arial"/>
          <w:sz w:val="20"/>
          <w:lang w:val="pl-PL"/>
        </w:rPr>
        <w:t>ach rejestrowych.</w:t>
      </w:r>
    </w:p>
    <w:p w:rsidR="00E75AD2" w:rsidRPr="00E75AD2" w:rsidRDefault="00E75AD2" w:rsidP="00E75AD2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Na podstawie art. 44 </w:t>
      </w:r>
      <w:proofErr w:type="spellStart"/>
      <w:r w:rsidRPr="00E75AD2">
        <w:rPr>
          <w:rFonts w:ascii="Arial" w:hAnsi="Arial" w:cs="Arial"/>
          <w:sz w:val="20"/>
          <w:lang w:val="pl-PL"/>
        </w:rPr>
        <w:t>uPzp</w:t>
      </w:r>
      <w:proofErr w:type="spellEnd"/>
      <w:r w:rsidRPr="00E75AD2">
        <w:rPr>
          <w:rFonts w:ascii="Arial" w:hAnsi="Arial" w:cs="Arial"/>
          <w:sz w:val="20"/>
          <w:lang w:val="pl-PL"/>
        </w:rPr>
        <w:t xml:space="preserve"> Wykonawca składa wraz z ofertą </w:t>
      </w:r>
      <w:r w:rsidRPr="00E75AD2">
        <w:rPr>
          <w:rFonts w:ascii="Arial" w:hAnsi="Arial" w:cs="Arial"/>
          <w:b/>
          <w:bCs/>
          <w:sz w:val="20"/>
          <w:u w:val="single"/>
          <w:lang w:val="pl-PL"/>
        </w:rPr>
        <w:t xml:space="preserve">oświadczenie o spełnieniu warunków udziału w postępowaniu </w:t>
      </w:r>
      <w:r w:rsidRPr="00E75AD2">
        <w:rPr>
          <w:rFonts w:ascii="Arial" w:hAnsi="Arial" w:cs="Arial"/>
          <w:sz w:val="20"/>
          <w:lang w:val="pl-PL"/>
        </w:rPr>
        <w:t xml:space="preserve">z art. 22 ust 1 </w:t>
      </w:r>
      <w:proofErr w:type="spellStart"/>
      <w:r w:rsidRPr="00E75AD2">
        <w:rPr>
          <w:rFonts w:ascii="Arial" w:hAnsi="Arial" w:cs="Arial"/>
          <w:sz w:val="20"/>
          <w:lang w:val="pl-PL"/>
        </w:rPr>
        <w:t>uPzp</w:t>
      </w:r>
      <w:proofErr w:type="spellEnd"/>
      <w:r w:rsidRPr="00E75AD2">
        <w:rPr>
          <w:rFonts w:ascii="Arial" w:hAnsi="Arial" w:cs="Arial"/>
          <w:sz w:val="20"/>
          <w:lang w:val="pl-PL"/>
        </w:rPr>
        <w:t xml:space="preserve"> (wzór przedstawiony w załączniku nr 1 do niniejszej specyfikacji istotnych warunków zamówienia);</w:t>
      </w:r>
    </w:p>
    <w:p w:rsidR="00E75AD2" w:rsidRPr="00E75AD2" w:rsidRDefault="00E75AD2" w:rsidP="00E75AD2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4</w:t>
      </w:r>
      <w:r w:rsidRPr="00E75AD2">
        <w:rPr>
          <w:rFonts w:ascii="Arial" w:hAnsi="Arial" w:cs="Arial"/>
          <w:b/>
          <w:i/>
          <w:sz w:val="20"/>
          <w:lang w:val="pl-PL"/>
        </w:rPr>
        <w:t xml:space="preserve">. </w:t>
      </w:r>
      <w:r w:rsidRPr="00E75AD2">
        <w:rPr>
          <w:rFonts w:ascii="Arial" w:hAnsi="Arial" w:cs="Arial"/>
          <w:b/>
          <w:sz w:val="20"/>
          <w:u w:val="single"/>
          <w:lang w:val="pl-PL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E75AD2">
        <w:rPr>
          <w:rFonts w:ascii="Arial" w:hAnsi="Arial" w:cs="Arial"/>
          <w:sz w:val="20"/>
          <w:lang w:val="pl-P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E75AD2" w:rsidRPr="00E75AD2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E75AD2" w:rsidRPr="00E75AD2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2) dokumentów dotyczących w szczególności:</w:t>
      </w:r>
    </w:p>
    <w:p w:rsidR="00E75AD2" w:rsidRPr="00E75AD2" w:rsidRDefault="00E75AD2" w:rsidP="00E75AD2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a) zakresu dostępnych wykonawcy zasobów innego podmiotu,</w:t>
      </w:r>
    </w:p>
    <w:p w:rsidR="00E75AD2" w:rsidRPr="00E75AD2" w:rsidRDefault="00E75AD2" w:rsidP="00E75AD2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b) sposobu wykorzystania zasobów innego podmiotu, przez wykonawcę, przy wykonywaniu zamówienia,</w:t>
      </w:r>
    </w:p>
    <w:p w:rsidR="00E75AD2" w:rsidRPr="00E75AD2" w:rsidRDefault="00E75AD2" w:rsidP="00E75AD2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c) charakteru stosunku, jaki będzie łączył wykonawcę z innym podmiotem,</w:t>
      </w:r>
    </w:p>
    <w:p w:rsidR="00E75AD2" w:rsidRPr="00E75AD2" w:rsidRDefault="00E75AD2" w:rsidP="00E75AD2">
      <w:pPr>
        <w:autoSpaceDE w:val="0"/>
        <w:autoSpaceDN w:val="0"/>
        <w:adjustRightInd w:val="0"/>
        <w:ind w:left="284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d) zakresu i okresu udziału innego podmiotu przy wykonywaniu zamówienia.</w:t>
      </w:r>
    </w:p>
    <w:p w:rsidR="00E75AD2" w:rsidRPr="00E31AEC" w:rsidRDefault="00E75AD2" w:rsidP="00E75AD2">
      <w:pPr>
        <w:pStyle w:val="Akapitzlist"/>
        <w:widowControl w:val="0"/>
        <w:numPr>
          <w:ilvl w:val="0"/>
          <w:numId w:val="21"/>
        </w:numPr>
        <w:suppressAutoHyphens/>
        <w:ind w:left="284" w:hanging="284"/>
        <w:rPr>
          <w:rFonts w:ascii="Arial" w:hAnsi="Arial" w:cs="Arial"/>
          <w:snapToGrid w:val="0"/>
          <w:color w:val="000000"/>
        </w:rPr>
      </w:pPr>
      <w:r w:rsidRPr="00E31AEC">
        <w:rPr>
          <w:rFonts w:ascii="Arial" w:hAnsi="Arial" w:cs="Arial"/>
          <w:snapToGrid w:val="0"/>
          <w:color w:val="000000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E75AD2" w:rsidRPr="00E31AEC" w:rsidRDefault="00E75AD2" w:rsidP="00E75AD2">
      <w:pPr>
        <w:pStyle w:val="Akapitzlist"/>
        <w:widowControl w:val="0"/>
        <w:numPr>
          <w:ilvl w:val="0"/>
          <w:numId w:val="21"/>
        </w:numPr>
        <w:ind w:left="284" w:hanging="284"/>
        <w:rPr>
          <w:rFonts w:ascii="Arial" w:hAnsi="Arial" w:cs="Arial"/>
        </w:rPr>
      </w:pPr>
      <w:r w:rsidRPr="00E31AEC">
        <w:rPr>
          <w:rFonts w:ascii="Arial" w:hAnsi="Arial" w:cs="Arial"/>
          <w:b/>
        </w:rPr>
        <w:t>Opłacona Polisa</w:t>
      </w:r>
      <w:r w:rsidRPr="00E31AEC">
        <w:rPr>
          <w:rFonts w:ascii="Arial" w:hAnsi="Arial" w:cs="Arial"/>
        </w:rPr>
        <w:t xml:space="preserve">, a w przypadku jej braku innego dokumentu potwierdzającego, że </w:t>
      </w:r>
    </w:p>
    <w:p w:rsidR="00E75AD2" w:rsidRPr="00E75AD2" w:rsidRDefault="00E75AD2" w:rsidP="00E75AD2">
      <w:pPr>
        <w:widowControl w:val="0"/>
        <w:ind w:left="142" w:firstLine="142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       wykonawca jest ubezpieczony od odpowiedzialności cywilnej w zakresie prowadzonej        </w:t>
      </w:r>
    </w:p>
    <w:p w:rsidR="00E75AD2" w:rsidRPr="00E75AD2" w:rsidRDefault="00E75AD2" w:rsidP="00E75AD2">
      <w:pPr>
        <w:widowControl w:val="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            działalności obejmującej przedmiot zamówienia. </w:t>
      </w:r>
    </w:p>
    <w:p w:rsidR="00E75AD2" w:rsidRPr="00E75AD2" w:rsidRDefault="00E75AD2" w:rsidP="00E75AD2">
      <w:pPr>
        <w:suppressAutoHyphens/>
        <w:autoSpaceDE w:val="0"/>
        <w:spacing w:line="260" w:lineRule="exact"/>
        <w:jc w:val="both"/>
        <w:rPr>
          <w:rFonts w:ascii="Arial" w:hAnsi="Arial" w:cs="Arial"/>
          <w:b/>
          <w:i/>
          <w:sz w:val="20"/>
          <w:lang w:val="pl-PL"/>
        </w:rPr>
      </w:pPr>
      <w:r w:rsidRPr="00E75AD2">
        <w:rPr>
          <w:rFonts w:ascii="Arial" w:hAnsi="Arial" w:cs="Arial"/>
          <w:b/>
          <w:i/>
          <w:sz w:val="20"/>
          <w:lang w:val="pl-PL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E75AD2" w:rsidRPr="00E75AD2" w:rsidRDefault="00E75AD2" w:rsidP="00E75AD2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1)  </w:t>
      </w:r>
      <w:r w:rsidRPr="00E75AD2">
        <w:rPr>
          <w:rFonts w:ascii="Arial" w:hAnsi="Arial" w:cs="Arial"/>
          <w:bCs/>
          <w:sz w:val="20"/>
          <w:u w:val="single"/>
          <w:lang w:val="pl-PL"/>
        </w:rPr>
        <w:t>oświadczenia o braku podstaw do wykluczenia</w:t>
      </w:r>
      <w:r w:rsidRPr="00E75AD2">
        <w:rPr>
          <w:rFonts w:ascii="Arial" w:hAnsi="Arial" w:cs="Arial"/>
          <w:sz w:val="20"/>
          <w:lang w:val="pl-PL"/>
        </w:rPr>
        <w:t xml:space="preserve">  z art. 24 ust. 1, 2, </w:t>
      </w:r>
      <w:proofErr w:type="spellStart"/>
      <w:r w:rsidRPr="00E75AD2">
        <w:rPr>
          <w:rFonts w:ascii="Arial" w:hAnsi="Arial" w:cs="Arial"/>
          <w:sz w:val="20"/>
          <w:lang w:val="pl-PL"/>
        </w:rPr>
        <w:t>uPzp</w:t>
      </w:r>
      <w:proofErr w:type="spellEnd"/>
      <w:r w:rsidRPr="00E75AD2">
        <w:rPr>
          <w:rFonts w:ascii="Arial" w:hAnsi="Arial" w:cs="Arial"/>
          <w:sz w:val="20"/>
          <w:lang w:val="pl-PL"/>
        </w:rPr>
        <w:t xml:space="preserve"> (wzór przedstawiony w załączniku nr 1 do niniejszej specyfikacji istotnych warunków zamówienia);</w:t>
      </w:r>
    </w:p>
    <w:p w:rsidR="00E75AD2" w:rsidRPr="00E75AD2" w:rsidRDefault="00E75AD2" w:rsidP="00E75AD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E75AD2" w:rsidRPr="00E75AD2" w:rsidRDefault="00E75AD2" w:rsidP="00E75AD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E75AD2" w:rsidRPr="00E75AD2" w:rsidRDefault="00E75AD2" w:rsidP="00E75AD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E75AD2" w:rsidRPr="00E75AD2" w:rsidRDefault="00E75AD2" w:rsidP="00E75AD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5</w:t>
      </w:r>
      <w:r w:rsidRPr="00E75AD2">
        <w:rPr>
          <w:rFonts w:ascii="Arial" w:hAnsi="Arial" w:cs="Arial"/>
          <w:bCs/>
          <w:sz w:val="20"/>
          <w:lang w:val="pl-PL"/>
        </w:rPr>
        <w:t xml:space="preserve">)  </w:t>
      </w:r>
      <w:r w:rsidRPr="00E75AD2">
        <w:rPr>
          <w:rFonts w:ascii="Arial" w:hAnsi="Arial" w:cs="Arial"/>
          <w:sz w:val="20"/>
          <w:lang w:val="pl-PL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E75AD2" w:rsidRPr="00E75AD2" w:rsidRDefault="00E75AD2" w:rsidP="00E75AD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E75AD2" w:rsidRPr="00E75AD2" w:rsidRDefault="00E75AD2" w:rsidP="00E75AD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E75AD2" w:rsidRPr="00E31AEC" w:rsidRDefault="00E75AD2" w:rsidP="00E75AD2">
      <w:pPr>
        <w:pStyle w:val="Tekstpodstawowy31"/>
        <w:numPr>
          <w:ilvl w:val="0"/>
          <w:numId w:val="30"/>
        </w:numPr>
        <w:ind w:left="709" w:hanging="283"/>
        <w:rPr>
          <w:rFonts w:cs="Arial"/>
          <w:b w:val="0"/>
          <w:u w:val="none"/>
        </w:rPr>
      </w:pPr>
      <w:r w:rsidRPr="00E31AEC">
        <w:rPr>
          <w:rFonts w:cs="Arial"/>
          <w:snapToGrid w:val="0"/>
        </w:rPr>
        <w:t>Informacja dotycząca przynależności do grupy kapitałowej</w:t>
      </w:r>
      <w:r w:rsidRPr="00E31AEC">
        <w:rPr>
          <w:rFonts w:cs="Arial"/>
          <w:b w:val="0"/>
          <w:u w:val="none"/>
        </w:rPr>
        <w:t xml:space="preserve">, w rozumieniu ustawy z dnia 16 lutego 2007 r. o ochronie konkurencji i konsumentów (Dz. U. nr 50 poz. 331, z </w:t>
      </w:r>
      <w:proofErr w:type="spellStart"/>
      <w:r w:rsidRPr="00E31AEC">
        <w:rPr>
          <w:rFonts w:cs="Arial"/>
          <w:b w:val="0"/>
          <w:u w:val="none"/>
        </w:rPr>
        <w:t>póź</w:t>
      </w:r>
      <w:proofErr w:type="spellEnd"/>
      <w:r w:rsidRPr="00E31AEC">
        <w:rPr>
          <w:rFonts w:cs="Arial"/>
          <w:b w:val="0"/>
          <w:u w:val="none"/>
        </w:rPr>
        <w:t xml:space="preserve"> zm.)* złącznik nr 6 </w:t>
      </w:r>
    </w:p>
    <w:p w:rsidR="00E75AD2" w:rsidRPr="00E75AD2" w:rsidRDefault="00E75AD2" w:rsidP="00E75AD2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</w:p>
    <w:p w:rsidR="00E75AD2" w:rsidRPr="00E75AD2" w:rsidRDefault="00E75AD2" w:rsidP="00E75AD2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E75AD2" w:rsidRPr="00E75AD2" w:rsidRDefault="00E75AD2" w:rsidP="00E75AD2">
      <w:pPr>
        <w:autoSpaceDE w:val="0"/>
        <w:spacing w:line="260" w:lineRule="exact"/>
        <w:ind w:left="709" w:hanging="283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 O których mowa w: </w:t>
      </w:r>
    </w:p>
    <w:p w:rsidR="00E75AD2" w:rsidRPr="00E75AD2" w:rsidRDefault="00E75AD2" w:rsidP="00E75AD2">
      <w:pPr>
        <w:autoSpaceDE w:val="0"/>
        <w:spacing w:line="260" w:lineRule="exact"/>
        <w:ind w:left="851" w:hanging="349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1) ust 5.  pkt. 2—4 i pkt. 6 niniejszego działu — składa dokument lub dokumenty wystawione w kraju, w którym ma siedzibę lub miejsce zamieszkania, potwierdzające odpowiednio, że:</w:t>
      </w:r>
    </w:p>
    <w:p w:rsidR="00E75AD2" w:rsidRPr="00E75AD2" w:rsidRDefault="00E75AD2" w:rsidP="00E75AD2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nie otwarto jego likwidacji ani nie ogłoszono upadłości – wystawiony nie wcześniej niż  6 miesięcy przed upływem terminu składania ofert,</w:t>
      </w:r>
    </w:p>
    <w:p w:rsidR="00E75AD2" w:rsidRPr="00E75AD2" w:rsidRDefault="00E75AD2" w:rsidP="00E75AD2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nie zalega z uiszczaniem podatków, opłat, składek na ubezpieczenie społeczne </w:t>
      </w:r>
      <w:r w:rsidRPr="00E75AD2">
        <w:rPr>
          <w:rFonts w:ascii="Arial" w:hAnsi="Arial" w:cs="Arial"/>
          <w:sz w:val="20"/>
          <w:lang w:val="pl-PL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E75AD2" w:rsidRPr="00E75AD2" w:rsidRDefault="00E75AD2" w:rsidP="00E75AD2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nie orzeczono wobec niego zakazu ubiegania się o zamówienie - wystawiony nie wcześniej niż  6 miesięcy przed upływem terminu składania ofert;</w:t>
      </w:r>
    </w:p>
    <w:p w:rsidR="00E75AD2" w:rsidRPr="00E75AD2" w:rsidRDefault="00E75AD2" w:rsidP="00E75AD2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E75AD2" w:rsidRPr="00E75AD2" w:rsidRDefault="00E75AD2" w:rsidP="00E75AD2">
      <w:pPr>
        <w:autoSpaceDE w:val="0"/>
        <w:spacing w:line="260" w:lineRule="exact"/>
        <w:ind w:left="851" w:hanging="851"/>
        <w:rPr>
          <w:rFonts w:ascii="Arial" w:hAnsi="Arial" w:cs="Arial"/>
          <w:sz w:val="20"/>
          <w:lang w:val="pl-PL"/>
        </w:rPr>
      </w:pPr>
    </w:p>
    <w:p w:rsidR="00E75AD2" w:rsidRPr="00E75AD2" w:rsidRDefault="00E75AD2" w:rsidP="00E75AD2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E75AD2" w:rsidRPr="00E75AD2" w:rsidRDefault="00E75AD2" w:rsidP="00E75AD2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lang w:val="pl-PL"/>
        </w:rPr>
      </w:pPr>
    </w:p>
    <w:p w:rsidR="00E75AD2" w:rsidRPr="00E75AD2" w:rsidRDefault="00E75AD2" w:rsidP="00E75AD2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b/>
          <w:sz w:val="20"/>
          <w:lang w:val="pl-PL"/>
        </w:rPr>
        <w:t>IX.2</w:t>
      </w:r>
      <w:r w:rsidRPr="00E75AD2">
        <w:rPr>
          <w:rFonts w:ascii="Arial" w:hAnsi="Arial" w:cs="Arial"/>
          <w:sz w:val="20"/>
          <w:lang w:val="pl-PL"/>
        </w:rPr>
        <w:t xml:space="preserve"> </w:t>
      </w:r>
      <w:r w:rsidRPr="00E75AD2">
        <w:rPr>
          <w:rFonts w:ascii="Arial" w:hAnsi="Arial" w:cs="Arial"/>
          <w:b/>
          <w:i/>
          <w:sz w:val="20"/>
          <w:lang w:val="pl-PL"/>
        </w:rPr>
        <w:t>W celu potwierdzenia, że oferowane dostawy, usługi lub roboty budowlane odpowiadają wymaganiom określonym przez Zamawiającego</w:t>
      </w:r>
      <w:r w:rsidRPr="00E75AD2">
        <w:rPr>
          <w:rFonts w:ascii="Arial" w:hAnsi="Arial" w:cs="Arial"/>
          <w:sz w:val="20"/>
          <w:lang w:val="pl-PL"/>
        </w:rPr>
        <w:t xml:space="preserve">, Zamawiający żąda od Wykonawców: </w:t>
      </w:r>
    </w:p>
    <w:p w:rsidR="00E75AD2" w:rsidRPr="00E31AEC" w:rsidRDefault="00E75AD2" w:rsidP="00E75AD2">
      <w:pPr>
        <w:pStyle w:val="Akapitzlist"/>
        <w:widowControl w:val="0"/>
        <w:numPr>
          <w:ilvl w:val="6"/>
          <w:numId w:val="7"/>
        </w:numPr>
        <w:ind w:left="426" w:firstLine="0"/>
        <w:rPr>
          <w:rFonts w:ascii="Arial" w:hAnsi="Arial" w:cs="Arial"/>
          <w:snapToGrid w:val="0"/>
          <w:color w:val="000000"/>
        </w:rPr>
      </w:pPr>
      <w:r w:rsidRPr="00E31AEC">
        <w:rPr>
          <w:rFonts w:ascii="Arial" w:hAnsi="Arial" w:cs="Arial"/>
          <w:snapToGrid w:val="0"/>
          <w:color w:val="000000"/>
        </w:rPr>
        <w:t xml:space="preserve">zaświadczenia podmiotu uprawnionego do kontroli jakości potwierdzającego, że    </w:t>
      </w:r>
    </w:p>
    <w:p w:rsidR="00E75AD2" w:rsidRPr="00E75AD2" w:rsidRDefault="00E75AD2" w:rsidP="00E75AD2">
      <w:pPr>
        <w:widowControl w:val="0"/>
        <w:ind w:left="426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   dostarczane wyroby odpowiadają określonym normom lub specyfikacjom technicznym </w:t>
      </w:r>
    </w:p>
    <w:p w:rsidR="00E75AD2" w:rsidRPr="00E75AD2" w:rsidRDefault="00E75AD2" w:rsidP="00E75AD2">
      <w:pPr>
        <w:widowControl w:val="0"/>
        <w:ind w:left="426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   lub równoważne zaświadczenie wystawione przez podmiot mający siedzibę w innym      </w:t>
      </w:r>
    </w:p>
    <w:p w:rsidR="00E75AD2" w:rsidRPr="00E75AD2" w:rsidRDefault="00E75AD2" w:rsidP="00E75AD2">
      <w:pPr>
        <w:widowControl w:val="0"/>
        <w:ind w:left="426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   państwie członkowskim Europejskiego Obszaru Gospodarczego </w:t>
      </w:r>
    </w:p>
    <w:p w:rsidR="00E75AD2" w:rsidRPr="00E75AD2" w:rsidRDefault="00E75AD2" w:rsidP="00E75AD2">
      <w:pPr>
        <w:widowControl w:val="0"/>
        <w:ind w:left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2.  </w:t>
      </w:r>
      <w:r w:rsidRPr="00E75AD2">
        <w:rPr>
          <w:rFonts w:ascii="Arial" w:hAnsi="Arial" w:cs="Arial"/>
          <w:b/>
          <w:sz w:val="20"/>
          <w:lang w:val="pl-PL"/>
        </w:rPr>
        <w:t xml:space="preserve">  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certyfikaty lub deklaracje zgodności lub atesty dopuszczające wyroby do użytku, </w:t>
      </w:r>
    </w:p>
    <w:p w:rsidR="00E75AD2" w:rsidRPr="00E31AEC" w:rsidRDefault="00E75AD2" w:rsidP="00E75AD2">
      <w:pPr>
        <w:pStyle w:val="Tekstkomentarza"/>
        <w:rPr>
          <w:rFonts w:ascii="Arial" w:hAnsi="Arial" w:cs="Arial"/>
          <w:szCs w:val="20"/>
          <w:lang w:val="pl-PL"/>
        </w:rPr>
      </w:pPr>
      <w:r w:rsidRPr="00E31AEC">
        <w:rPr>
          <w:rFonts w:ascii="Arial" w:hAnsi="Arial" w:cs="Arial"/>
          <w:snapToGrid w:val="0"/>
          <w:color w:val="000000"/>
          <w:szCs w:val="20"/>
          <w:lang w:val="pl-PL"/>
        </w:rPr>
        <w:t xml:space="preserve">        </w:t>
      </w:r>
      <w:r w:rsidRPr="00E31AEC">
        <w:rPr>
          <w:rFonts w:ascii="Arial" w:hAnsi="Arial" w:cs="Arial"/>
          <w:szCs w:val="20"/>
          <w:lang w:val="pl-PL"/>
        </w:rPr>
        <w:t xml:space="preserve">Wykonawca przedstawi w ofercie ważne deklaracje zgodności EC, lub certyfikat CE oraz </w:t>
      </w:r>
    </w:p>
    <w:p w:rsidR="00E75AD2" w:rsidRPr="00E31AEC" w:rsidRDefault="00E75AD2" w:rsidP="00E75AD2">
      <w:pPr>
        <w:pStyle w:val="Tekstkomentarza"/>
        <w:rPr>
          <w:rFonts w:ascii="Arial" w:hAnsi="Arial" w:cs="Arial"/>
          <w:szCs w:val="20"/>
          <w:lang w:val="pl-PL"/>
        </w:rPr>
      </w:pPr>
      <w:r w:rsidRPr="00E31AEC">
        <w:rPr>
          <w:rFonts w:ascii="Arial" w:hAnsi="Arial" w:cs="Arial"/>
          <w:szCs w:val="20"/>
          <w:lang w:val="pl-PL"/>
        </w:rPr>
        <w:t xml:space="preserve">            dokumenty/informacje potwierdzające że wrób jest dopuszczony do obrotu na polskim </w:t>
      </w:r>
    </w:p>
    <w:p w:rsidR="00E75AD2" w:rsidRPr="00E31AEC" w:rsidRDefault="00E75AD2" w:rsidP="00E75AD2">
      <w:pPr>
        <w:pStyle w:val="Tekstkomentarza"/>
        <w:rPr>
          <w:rFonts w:ascii="Arial" w:hAnsi="Arial" w:cs="Arial"/>
          <w:szCs w:val="20"/>
          <w:lang w:val="pl-PL"/>
        </w:rPr>
      </w:pPr>
      <w:r w:rsidRPr="00E31AEC">
        <w:rPr>
          <w:rFonts w:ascii="Arial" w:hAnsi="Arial" w:cs="Arial"/>
          <w:szCs w:val="20"/>
          <w:lang w:val="pl-PL"/>
        </w:rPr>
        <w:t xml:space="preserve">           rynku (zgodnie z obowiązującymi przepisami o wyrobach medycznych ). </w:t>
      </w:r>
    </w:p>
    <w:p w:rsidR="00E75AD2" w:rsidRPr="00E31AEC" w:rsidRDefault="00E75AD2" w:rsidP="00E75AD2">
      <w:pPr>
        <w:pStyle w:val="Tekstkomentarza"/>
        <w:rPr>
          <w:rFonts w:ascii="Arial" w:hAnsi="Arial" w:cs="Arial"/>
          <w:szCs w:val="20"/>
          <w:lang w:val="pl-PL"/>
        </w:rPr>
      </w:pPr>
      <w:r w:rsidRPr="00E31AEC">
        <w:rPr>
          <w:rFonts w:ascii="Arial" w:hAnsi="Arial" w:cs="Arial"/>
          <w:szCs w:val="20"/>
          <w:lang w:val="pl-PL"/>
        </w:rPr>
        <w:t xml:space="preserve">      3.  Opisy, fotografie z stron katalogowych wyrobów, narzędzi.</w:t>
      </w:r>
    </w:p>
    <w:p w:rsidR="00E75AD2" w:rsidRPr="00E75AD2" w:rsidRDefault="00E75AD2" w:rsidP="00E75AD2">
      <w:pPr>
        <w:widowControl w:val="0"/>
        <w:rPr>
          <w:rStyle w:val="FontStyle5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       </w:t>
      </w:r>
      <w:r w:rsidRPr="00E75AD2">
        <w:rPr>
          <w:rStyle w:val="FontStyle50"/>
          <w:lang w:val="pl-PL"/>
        </w:rPr>
        <w:t xml:space="preserve">  -   opisy, zdjęcia katalogowe wyrobów z podaniem której poz. zestawu dotyczy </w:t>
      </w:r>
    </w:p>
    <w:p w:rsidR="00E75AD2" w:rsidRPr="00E75AD2" w:rsidRDefault="00E75AD2" w:rsidP="00E75AD2">
      <w:pPr>
        <w:widowControl w:val="0"/>
        <w:rPr>
          <w:rStyle w:val="FontStyle50"/>
          <w:lang w:val="pl-PL"/>
        </w:rPr>
      </w:pPr>
      <w:r w:rsidRPr="00E75AD2">
        <w:rPr>
          <w:rStyle w:val="FontStyle50"/>
          <w:lang w:val="pl-PL"/>
        </w:rPr>
        <w:t xml:space="preserve">             potwierdzające spełnienie wymagań minimalnych. Ulotki (Ew. karty charakterystyki) </w:t>
      </w:r>
    </w:p>
    <w:p w:rsidR="00E75AD2" w:rsidRPr="00E75AD2" w:rsidRDefault="00E75AD2" w:rsidP="00E75AD2">
      <w:pPr>
        <w:widowControl w:val="0"/>
        <w:rPr>
          <w:rStyle w:val="FontStyle50"/>
          <w:lang w:val="pl-PL"/>
        </w:rPr>
      </w:pPr>
      <w:r w:rsidRPr="00E75AD2">
        <w:rPr>
          <w:rStyle w:val="FontStyle50"/>
          <w:lang w:val="pl-PL"/>
        </w:rPr>
        <w:t xml:space="preserve">             informujące o nazwie produktu, nazwie i adresie wytwórcy, przeznaczeniu,    </w:t>
      </w:r>
    </w:p>
    <w:p w:rsidR="00E75AD2" w:rsidRPr="00E75AD2" w:rsidRDefault="00E75AD2" w:rsidP="00E75AD2">
      <w:pPr>
        <w:widowControl w:val="0"/>
        <w:rPr>
          <w:rStyle w:val="FontStyle50"/>
          <w:lang w:val="pl-PL"/>
        </w:rPr>
      </w:pPr>
      <w:r w:rsidRPr="00E75AD2">
        <w:rPr>
          <w:rStyle w:val="FontStyle50"/>
          <w:lang w:val="pl-PL"/>
        </w:rPr>
        <w:t xml:space="preserve">             właściwościach produktu/wyrobu  zastosowania, sposób postępowania z wyrobem.</w:t>
      </w:r>
    </w:p>
    <w:p w:rsidR="00E75AD2" w:rsidRPr="00E75AD2" w:rsidRDefault="00E75AD2" w:rsidP="00E75AD2">
      <w:pPr>
        <w:widowControl w:val="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Na potwierdzenie parametrów technicznych Oferent będzie zobowiązany dostarczyć próbki towaru na żądanie zamawiającego (</w:t>
      </w:r>
      <w:r w:rsidRPr="00E75AD2">
        <w:rPr>
          <w:rFonts w:ascii="Arial" w:hAnsi="Arial" w:cs="Arial"/>
          <w:i/>
          <w:sz w:val="20"/>
          <w:lang w:val="pl-PL"/>
        </w:rPr>
        <w:t>w dniu składania ofert nie są wymagane</w:t>
      </w:r>
      <w:r w:rsidRPr="00E75AD2">
        <w:rPr>
          <w:rFonts w:ascii="Arial" w:hAnsi="Arial" w:cs="Arial"/>
          <w:sz w:val="20"/>
          <w:lang w:val="pl-PL"/>
        </w:rPr>
        <w:t>)  w terminie 3 dni roboczych od momentu  zawiadomienia pisemnego o takiej potrzebie.</w:t>
      </w:r>
    </w:p>
    <w:p w:rsidR="00E75AD2" w:rsidRPr="00E75AD2" w:rsidRDefault="00E75AD2" w:rsidP="00E75AD2">
      <w:pPr>
        <w:widowControl w:val="0"/>
        <w:rPr>
          <w:rFonts w:ascii="Arial" w:hAnsi="Arial" w:cs="Arial"/>
          <w:sz w:val="20"/>
          <w:lang w:val="pl-PL"/>
        </w:rPr>
      </w:pPr>
    </w:p>
    <w:p w:rsidR="00E75AD2" w:rsidRPr="00E75AD2" w:rsidRDefault="00E75AD2" w:rsidP="00E75AD2">
      <w:pPr>
        <w:suppressAutoHyphens/>
        <w:autoSpaceDE w:val="0"/>
        <w:spacing w:line="260" w:lineRule="exact"/>
        <w:ind w:left="426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b/>
          <w:sz w:val="20"/>
          <w:lang w:val="pl-PL"/>
        </w:rPr>
        <w:t>IX 3.</w:t>
      </w:r>
      <w:r w:rsidRPr="00E75AD2">
        <w:rPr>
          <w:rFonts w:ascii="Arial" w:hAnsi="Arial" w:cs="Arial"/>
          <w:sz w:val="20"/>
          <w:lang w:val="pl-PL"/>
        </w:rPr>
        <w:t xml:space="preserve"> Wykonawcy mogą wspólnie ubiegać się o udzielenie zamówienia, w </w:t>
      </w:r>
      <w:r w:rsidRPr="00E75AD2">
        <w:rPr>
          <w:rFonts w:ascii="Arial" w:hAnsi="Arial" w:cs="Arial"/>
          <w:color w:val="0000FF"/>
          <w:sz w:val="20"/>
          <w:lang w:val="pl-PL"/>
        </w:rPr>
        <w:t xml:space="preserve"> </w:t>
      </w:r>
      <w:r w:rsidRPr="00E75AD2">
        <w:rPr>
          <w:rFonts w:ascii="Arial" w:hAnsi="Arial" w:cs="Arial"/>
          <w:sz w:val="20"/>
          <w:lang w:val="pl-PL"/>
        </w:rPr>
        <w:t>przypadku, kiedy ofertę składa kilka podmiotów, oferta musi spełniać następujące warunki:</w:t>
      </w:r>
    </w:p>
    <w:p w:rsidR="00E75AD2" w:rsidRPr="00E75AD2" w:rsidRDefault="00E75AD2" w:rsidP="00E75AD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1)  Oferta winna być podpisana przez każdego z wykonawców występujących wspólnie lub upoważnionego przedstawiciela / partnera wiodącego.</w:t>
      </w:r>
    </w:p>
    <w:p w:rsidR="00E75AD2" w:rsidRPr="00E75AD2" w:rsidRDefault="00E75AD2" w:rsidP="00E75AD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2) Upoważnienie do pełnienia funkcji przedstawiciela / partnera wiodącego wymaga podpisu prawnie upoważnionych przedstawicieli każdego z wykonawców występujących</w:t>
      </w:r>
    </w:p>
    <w:p w:rsidR="00E75AD2" w:rsidRPr="00E75AD2" w:rsidRDefault="00E75AD2" w:rsidP="00E75AD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   wspólnie/ partnerów - należy załączyć do oferty </w:t>
      </w:r>
    </w:p>
    <w:p w:rsidR="00E75AD2" w:rsidRPr="00E75AD2" w:rsidRDefault="00E75AD2" w:rsidP="00E75AD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E75AD2" w:rsidRPr="00E75AD2" w:rsidRDefault="00E75AD2" w:rsidP="00E75AD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4) Podmioty występujące wspólnie ponoszą solidarną odpowiedzialność za niewykonanie lub nienależyte wykonanie zobowiązań </w:t>
      </w:r>
    </w:p>
    <w:p w:rsidR="00E75AD2" w:rsidRPr="00E75AD2" w:rsidRDefault="00E75AD2" w:rsidP="00E75AD2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E75AD2" w:rsidRPr="00E75AD2" w:rsidRDefault="00E75AD2" w:rsidP="00E75AD2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val="pl-PL"/>
        </w:rPr>
      </w:pPr>
    </w:p>
    <w:p w:rsidR="00E75AD2" w:rsidRPr="00E75AD2" w:rsidRDefault="00E75AD2" w:rsidP="00E75AD2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Wyżej wymienione dokumenty mogą być złożone w formie oryginałów ( </w:t>
      </w:r>
      <w:r w:rsidRPr="00E75AD2">
        <w:rPr>
          <w:rFonts w:ascii="Arial" w:hAnsi="Arial" w:cs="Arial"/>
          <w:i/>
          <w:snapToGrid w:val="0"/>
          <w:color w:val="000000"/>
          <w:sz w:val="20"/>
          <w:lang w:val="pl-PL"/>
        </w:rPr>
        <w:t>gdy jest to wymagane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) lub kserokopii potwierdzonych za zgodność przez osobę / osoby uprawnioną do podpisania oferty z dopiskiem "za zgodność z oryginałem".</w:t>
      </w:r>
    </w:p>
    <w:p w:rsidR="00E75AD2" w:rsidRPr="00E75AD2" w:rsidRDefault="00E75AD2" w:rsidP="00E75AD2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Dokumenty sporządzone w języku obcym są składane wraz z tłumaczeniem na język polski, poświadczonym przez wykonawcę</w:t>
      </w:r>
    </w:p>
    <w:p w:rsidR="00E75AD2" w:rsidRPr="00E75AD2" w:rsidRDefault="00E75AD2" w:rsidP="00E75AD2">
      <w:pPr>
        <w:autoSpaceDE w:val="0"/>
        <w:spacing w:line="260" w:lineRule="exact"/>
        <w:rPr>
          <w:rFonts w:ascii="Arial" w:hAnsi="Arial" w:cs="Arial"/>
          <w:sz w:val="20"/>
          <w:lang w:val="pl-PL"/>
        </w:rPr>
      </w:pPr>
    </w:p>
    <w:p w:rsidR="00E75AD2" w:rsidRPr="00E75AD2" w:rsidRDefault="00E75AD2" w:rsidP="00E75AD2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E75AD2" w:rsidRPr="00E75AD2" w:rsidRDefault="00E75AD2" w:rsidP="00E75AD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X. Informacja o sposobie porozumiewania się zamawiającego z wykonawcami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Powiatowy Zakład Opieki Zdrowotnej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ul. Radomska 70  27-200 Starachowice tel. (41) 2745381  fax (41) 2739229 /2739182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E75AD2" w:rsidRPr="00E75AD2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2. Zamawiający udzieli wyjaśnień niezwłocznie, jednak nie później niż na </w:t>
      </w:r>
      <w:r w:rsidRPr="00E75AD2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E75AD2">
        <w:rPr>
          <w:rFonts w:ascii="Arial" w:hAnsi="Arial" w:cs="Arial"/>
          <w:color w:val="000000"/>
          <w:sz w:val="20"/>
          <w:lang w:val="pl-PL"/>
        </w:rPr>
        <w:t xml:space="preserve">2 </w:t>
      </w:r>
      <w:r w:rsidRPr="00E75AD2">
        <w:rPr>
          <w:rFonts w:ascii="Arial" w:hAnsi="Arial" w:cs="Arial"/>
          <w:sz w:val="20"/>
          <w:lang w:val="pl-PL"/>
        </w:rPr>
        <w:t>dni przed upływem terminu składania ofert</w:t>
      </w:r>
    </w:p>
    <w:p w:rsidR="00E75AD2" w:rsidRPr="00E75AD2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E75AD2" w:rsidRPr="00E75AD2" w:rsidRDefault="00E75AD2" w:rsidP="00E75AD2">
      <w:pPr>
        <w:widowControl w:val="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Wszystkie pytania i wyjaśnienia dotyczące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zostaną również umieszczone na stronie internetowej </w:t>
      </w:r>
      <w:hyperlink r:id="rId10" w:history="1">
        <w:r w:rsidRPr="00E75AD2">
          <w:rPr>
            <w:rStyle w:val="Hipercze"/>
            <w:rFonts w:ascii="Arial" w:hAnsi="Arial" w:cs="Arial"/>
            <w:sz w:val="20"/>
            <w:lang w:val="pl-PL"/>
          </w:rPr>
          <w:t>http://zoz.starachowice.sisco.info/</w:t>
        </w:r>
      </w:hyperlink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, oraz informacja ta zostanie zamieszczona na w/w stronie internetowej.</w:t>
      </w:r>
    </w:p>
    <w:p w:rsidR="00E75AD2" w:rsidRPr="00E31AEC" w:rsidRDefault="00E75AD2" w:rsidP="00E75AD2">
      <w:pPr>
        <w:pStyle w:val="Tekstpodstawowy"/>
        <w:rPr>
          <w:rFonts w:cs="Arial"/>
          <w:sz w:val="20"/>
        </w:rPr>
      </w:pPr>
      <w:r w:rsidRPr="00E31AEC">
        <w:rPr>
          <w:rFonts w:cs="Arial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5</w:t>
      </w:r>
      <w:r w:rsidRPr="00E75AD2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. W prowadzonym postępowaniu wszelkie oświadczenia, wnioski, zawiadomienia przekazywane będą za pomocą faksu, a oryginał dokumentu niezwłocznie dosłany pocztą .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Strona która otrzymuje dokumenty lub informacje faksem zobowiązana jest na wezwanie strony przekazującej dokument do niezwłocznego potwierdzenia ich otrzymania .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u w:val="single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</w:t>
      </w:r>
      <w:r w:rsidRPr="00E75AD2">
        <w:rPr>
          <w:rFonts w:ascii="Arial" w:hAnsi="Arial" w:cs="Arial"/>
          <w:snapToGrid w:val="0"/>
          <w:color w:val="000000"/>
          <w:sz w:val="20"/>
          <w:u w:val="single"/>
          <w:lang w:val="pl-PL"/>
        </w:rPr>
        <w:t>Zamawiający nie przewiduje prowadzenia aukcji elektronicznej.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6. Zamawiający nie przewiduje zorganizowania zebrania z wykonawcami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XI. Osoby uprawnione do porozumiewania się z wykonawcami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Osoby upoważnione ze strony zamawiającego do kontaktowania się z Wykonawcami:  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- </w:t>
      </w:r>
      <w:r w:rsidRPr="00E75AD2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sprawy merytoryczne:</w:t>
      </w:r>
    </w:p>
    <w:p w:rsidR="00E75AD2" w:rsidRPr="00E75AD2" w:rsidRDefault="00E75AD2" w:rsidP="00E75AD2">
      <w:pPr>
        <w:widowControl w:val="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 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Kierownik Oddziału Kardiologicznego lek. med.  Grzegorz Fitas  </w:t>
      </w:r>
      <w:r w:rsidRPr="00E75AD2">
        <w:rPr>
          <w:rFonts w:ascii="Arial" w:hAnsi="Arial" w:cs="Arial"/>
          <w:sz w:val="20"/>
          <w:lang w:val="pl-PL"/>
        </w:rPr>
        <w:t xml:space="preserve"> 041 273 96 09 </w:t>
      </w:r>
    </w:p>
    <w:p w:rsidR="00E75AD2" w:rsidRPr="00E75AD2" w:rsidRDefault="00E75AD2" w:rsidP="00E75AD2">
      <w:pPr>
        <w:widowControl w:val="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w godz. 09:00 – 12:00,</w:t>
      </w:r>
    </w:p>
    <w:p w:rsidR="00E75AD2" w:rsidRPr="00E75AD2" w:rsidRDefault="00E75AD2" w:rsidP="00E75AD2">
      <w:pPr>
        <w:widowControl w:val="0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- sprawy proceduralne  </w:t>
      </w:r>
      <w:r w:rsidRPr="00E75AD2">
        <w:rPr>
          <w:rFonts w:ascii="Arial" w:hAnsi="Arial" w:cs="Arial"/>
          <w:sz w:val="20"/>
          <w:lang w:val="pl-PL"/>
        </w:rPr>
        <w:t xml:space="preserve">Dział ds. Zamówień Publicznych  Włodzimierz Żyła tel. 041 2739182 </w:t>
      </w:r>
    </w:p>
    <w:p w:rsidR="00E75AD2" w:rsidRPr="00E75AD2" w:rsidRDefault="00E75AD2" w:rsidP="00E75AD2">
      <w:pPr>
        <w:widowControl w:val="0"/>
        <w:rPr>
          <w:rFonts w:ascii="Arial" w:hAnsi="Arial" w:cs="Arial"/>
          <w:b/>
          <w:bCs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  w godz.09:00 – 14:00</w:t>
      </w:r>
    </w:p>
    <w:p w:rsidR="00E75AD2" w:rsidRPr="00E31AEC" w:rsidRDefault="00E75AD2" w:rsidP="00E75AD2">
      <w:pPr>
        <w:pStyle w:val="Nagwek5"/>
        <w:rPr>
          <w:rFonts w:cs="Arial"/>
          <w:sz w:val="20"/>
        </w:rPr>
      </w:pPr>
    </w:p>
    <w:p w:rsidR="00E75AD2" w:rsidRPr="00E31AEC" w:rsidRDefault="00E75AD2" w:rsidP="00E75AD2">
      <w:pPr>
        <w:pStyle w:val="Nagwek5"/>
        <w:rPr>
          <w:rFonts w:cs="Arial"/>
          <w:sz w:val="20"/>
        </w:rPr>
      </w:pPr>
      <w:r w:rsidRPr="00E31AEC">
        <w:rPr>
          <w:rFonts w:cs="Arial"/>
          <w:sz w:val="20"/>
        </w:rPr>
        <w:t>XII. Wadium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Zamawiający nie przewiduje wnoszenia wadium </w:t>
      </w:r>
    </w:p>
    <w:p w:rsidR="00E75AD2" w:rsidRPr="00E75AD2" w:rsidRDefault="00E75AD2" w:rsidP="00E75AD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XIII. Termin związania ofertą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Oferenci pozostają związani ofertą przez okres 30 dni od upływu terminu do składania ofert .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Bieg terminu związania z ofertą rozpoczyna się wraz z upływem terminu składania ofert.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XIV. Opis przygotowania oferty</w:t>
      </w:r>
    </w:p>
    <w:p w:rsidR="00E75AD2" w:rsidRPr="00E75AD2" w:rsidRDefault="00E75AD2" w:rsidP="00E75AD2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1.</w:t>
      </w: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ab/>
        <w:t>Przygotowanie oferty</w:t>
      </w:r>
    </w:p>
    <w:p w:rsidR="00E75AD2" w:rsidRPr="00E75AD2" w:rsidRDefault="00E75AD2" w:rsidP="00E75AD2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1)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ab/>
        <w:t>Oferta musi być sporządzona w języku polskim, pismem czytelnym w formie papierowej.</w:t>
      </w:r>
    </w:p>
    <w:p w:rsidR="00E75AD2" w:rsidRPr="00E75AD2" w:rsidRDefault="00E75AD2" w:rsidP="00E75AD2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prosi  o dodatkowe sporządzenie, oprócz formy pisemnej, załącznika nr </w:t>
      </w:r>
      <w:r w:rsidR="0018765F">
        <w:rPr>
          <w:rFonts w:ascii="Arial" w:hAnsi="Arial" w:cs="Arial"/>
          <w:snapToGrid w:val="0"/>
          <w:color w:val="000000"/>
          <w:sz w:val="20"/>
          <w:lang w:val="pl-PL"/>
        </w:rPr>
        <w:t>5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 (cenowego) na nośniku elektronicznym (płyta CD).</w:t>
      </w:r>
    </w:p>
    <w:p w:rsidR="00E75AD2" w:rsidRPr="00E75AD2" w:rsidRDefault="00E75AD2" w:rsidP="00E75AD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2)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ab/>
        <w:t>Koszty związane z przygotowaniem oferty ponosi składający ofertę.</w:t>
      </w:r>
    </w:p>
    <w:p w:rsidR="00E75AD2" w:rsidRPr="00E75AD2" w:rsidRDefault="00E75AD2" w:rsidP="00E75AD2">
      <w:pPr>
        <w:shd w:val="clear" w:color="auto" w:fill="FFFFFF"/>
        <w:rPr>
          <w:rFonts w:ascii="Arial" w:hAnsi="Arial" w:cs="Arial"/>
          <w:bCs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 3)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ab/>
        <w:t>Wykonawca może złożyć w prowadzonym postępowaniu wyłącznie jedną ofertę.</w:t>
      </w:r>
      <w:r w:rsidRPr="00E75AD2">
        <w:rPr>
          <w:rFonts w:ascii="Arial" w:hAnsi="Arial" w:cs="Arial"/>
          <w:bCs/>
          <w:color w:val="000000"/>
          <w:sz w:val="20"/>
          <w:lang w:val="pl-PL"/>
        </w:rPr>
        <w:t xml:space="preserve"> </w:t>
      </w:r>
    </w:p>
    <w:p w:rsidR="00E75AD2" w:rsidRPr="00E75AD2" w:rsidRDefault="00E75AD2" w:rsidP="00E75AD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4)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E75AD2" w:rsidRPr="00E75AD2" w:rsidRDefault="00E75AD2" w:rsidP="00E75AD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5)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ab/>
        <w:t>Jeżeli oferta  zostanie podpisana przez upoważnionego przedstawiciela Wykonawcy, należy dołączyć właściwe pełnomocnictwo lub umocowania prawne.</w:t>
      </w:r>
    </w:p>
    <w:p w:rsidR="00E75AD2" w:rsidRPr="00E75AD2" w:rsidRDefault="00E75AD2" w:rsidP="00E75AD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6)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ab/>
        <w:t>Oferta powinna zawierać wszystkie wymagane dokumenty, oświadczenia i załączniki, o których mowa w treści niniejszej specyfikacji.</w:t>
      </w:r>
    </w:p>
    <w:p w:rsidR="00E75AD2" w:rsidRPr="00E31AEC" w:rsidRDefault="00E75AD2" w:rsidP="00E75AD2">
      <w:pPr>
        <w:pStyle w:val="Tekstblokowy"/>
        <w:rPr>
          <w:rFonts w:cs="Arial"/>
          <w:sz w:val="20"/>
        </w:rPr>
      </w:pPr>
      <w:r w:rsidRPr="00E31AEC">
        <w:rPr>
          <w:rFonts w:cs="Arial"/>
          <w:sz w:val="20"/>
        </w:rPr>
        <w:t>Dokumenty należy sporządzić zgodnie z zaleceniami oraz przedstawionymi przez Zamawiającego wzorcami - załącznikami</w:t>
      </w:r>
    </w:p>
    <w:p w:rsidR="00E75AD2" w:rsidRPr="00E75AD2" w:rsidRDefault="00E75AD2" w:rsidP="00E75AD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8)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Poprawki w ofercie muszą być naniesione czytelnie oraz opatrzone podpisem osoby podpisującej ofertę. </w:t>
      </w:r>
    </w:p>
    <w:p w:rsidR="00E75AD2" w:rsidRPr="00E75AD2" w:rsidRDefault="00E75AD2" w:rsidP="00E75AD2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9)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E75AD2" w:rsidRPr="00E75AD2" w:rsidRDefault="00E75AD2" w:rsidP="00E75AD2">
      <w:pPr>
        <w:widowControl w:val="0"/>
        <w:numPr>
          <w:ilvl w:val="0"/>
          <w:numId w:val="1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Dokumenty które Dostawca chce zastrzec, że nie mogą być udostępnione (informacje, które </w:t>
      </w:r>
    </w:p>
    <w:p w:rsidR="00E75AD2" w:rsidRPr="00E75AD2" w:rsidRDefault="00E75AD2" w:rsidP="00E75AD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stanowią tajemnicę przedsiębiorstwa w rozumieniu przepisów o zwalczaniu nieuczciwej </w:t>
      </w:r>
    </w:p>
    <w:p w:rsidR="00E75AD2" w:rsidRPr="00E75AD2" w:rsidRDefault="00E75AD2" w:rsidP="00E75AD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konkurencji) innym uczestnikom postępowania należy wyraźnie zaznaczyć i powinny być </w:t>
      </w:r>
    </w:p>
    <w:p w:rsidR="00E75AD2" w:rsidRPr="00E75AD2" w:rsidRDefault="00E75AD2" w:rsidP="00E75AD2">
      <w:pPr>
        <w:widowControl w:val="0"/>
        <w:ind w:left="113" w:right="-530"/>
        <w:rPr>
          <w:rFonts w:ascii="Arial" w:hAnsi="Arial" w:cs="Arial"/>
          <w:b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        spięte i włożone w oddzielną nieprzezroczystą okładkę </w:t>
      </w:r>
      <w:r w:rsidRPr="00E75AD2">
        <w:rPr>
          <w:rFonts w:ascii="Arial" w:hAnsi="Arial" w:cs="Arial"/>
          <w:sz w:val="20"/>
          <w:lang w:val="pl-PL"/>
        </w:rPr>
        <w:t>z oznakowaniem „</w:t>
      </w:r>
      <w:r w:rsidRPr="00E75AD2">
        <w:rPr>
          <w:rFonts w:ascii="Arial" w:hAnsi="Arial" w:cs="Arial"/>
          <w:b/>
          <w:sz w:val="20"/>
          <w:lang w:val="pl-PL"/>
        </w:rPr>
        <w:t xml:space="preserve">TAJEMNICA  </w:t>
      </w:r>
    </w:p>
    <w:p w:rsidR="00E75AD2" w:rsidRPr="00E31AEC" w:rsidRDefault="00E75AD2" w:rsidP="00E75AD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E75AD2">
        <w:rPr>
          <w:rFonts w:ascii="Arial" w:hAnsi="Arial" w:cs="Arial"/>
          <w:b/>
          <w:sz w:val="20"/>
          <w:lang w:val="pl-PL"/>
        </w:rPr>
        <w:t xml:space="preserve">         </w:t>
      </w:r>
      <w:r w:rsidRPr="00E31AEC">
        <w:rPr>
          <w:rFonts w:ascii="Arial" w:hAnsi="Arial" w:cs="Arial"/>
          <w:b/>
          <w:sz w:val="20"/>
        </w:rPr>
        <w:t>PRZEDSIĘBIORSTWA</w:t>
      </w:r>
      <w:r w:rsidRPr="00E31AEC">
        <w:rPr>
          <w:rFonts w:ascii="Arial" w:hAnsi="Arial" w:cs="Arial"/>
          <w:sz w:val="20"/>
        </w:rPr>
        <w:t>".</w:t>
      </w:r>
    </w:p>
    <w:p w:rsidR="00E75AD2" w:rsidRPr="00E31AEC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E75AD2" w:rsidRPr="00E31AEC" w:rsidRDefault="00E75AD2" w:rsidP="00E75AD2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  <w:sz w:val="20"/>
        </w:rPr>
      </w:pPr>
      <w:proofErr w:type="spellStart"/>
      <w:r w:rsidRPr="00E31AEC">
        <w:rPr>
          <w:rFonts w:ascii="Arial" w:hAnsi="Arial" w:cs="Arial"/>
          <w:b/>
          <w:snapToGrid w:val="0"/>
          <w:color w:val="000000"/>
          <w:sz w:val="20"/>
        </w:rPr>
        <w:t>Oferta</w:t>
      </w:r>
      <w:proofErr w:type="spellEnd"/>
      <w:r w:rsidRPr="00E31AEC">
        <w:rPr>
          <w:rFonts w:ascii="Arial" w:hAnsi="Arial" w:cs="Arial"/>
          <w:b/>
          <w:snapToGrid w:val="0"/>
          <w:color w:val="000000"/>
          <w:sz w:val="20"/>
        </w:rPr>
        <w:t xml:space="preserve"> </w:t>
      </w:r>
      <w:proofErr w:type="spellStart"/>
      <w:r w:rsidRPr="00E31AEC">
        <w:rPr>
          <w:rFonts w:ascii="Arial" w:hAnsi="Arial" w:cs="Arial"/>
          <w:b/>
          <w:snapToGrid w:val="0"/>
          <w:color w:val="000000"/>
          <w:sz w:val="20"/>
        </w:rPr>
        <w:t>wspólna</w:t>
      </w:r>
      <w:proofErr w:type="spellEnd"/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W przypadku, kiedy ofertę składa kilka podmiotów, oferta musi spełniać następujące warunki: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1. Oferta winna być podpisana przez każdego z wykonawców występujących wspólnie lub upoważnionego przedstawiciela / partnera wiodącego.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4.  Podmioty występujące wspólnie ponoszą solidarną odpowiedzialność za niewykonanie lub nienależyte wykonanie zobowiązań  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cr/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3.   Inne wymagania dotyczące przygotowania oferty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3.1 Ofertę należy złożyć w nieprzejrzystym opakowaniu / zamkniętej kopercie w: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siedzibie zamawiającego</w:t>
      </w:r>
    </w:p>
    <w:p w:rsidR="00E75AD2" w:rsidRPr="00E31AEC" w:rsidRDefault="00E75AD2" w:rsidP="00E75AD2">
      <w:pPr>
        <w:pStyle w:val="Tekstpodstawowy"/>
        <w:rPr>
          <w:rFonts w:cs="Arial"/>
          <w:sz w:val="20"/>
        </w:rPr>
      </w:pPr>
      <w:r w:rsidRPr="00E31AEC">
        <w:rPr>
          <w:rFonts w:cs="Arial"/>
          <w:sz w:val="20"/>
        </w:rPr>
        <w:t xml:space="preserve">3.2 Koperta / opakowanie zawierające ofertę powinno być zaadresowane do zamawiającego na adres: </w:t>
      </w:r>
    </w:p>
    <w:p w:rsidR="00E75AD2" w:rsidRPr="00E75AD2" w:rsidRDefault="00E75AD2" w:rsidP="00E75AD2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E75AD2">
        <w:rPr>
          <w:rFonts w:ascii="Arial" w:hAnsi="Arial" w:cs="Arial"/>
          <w:bCs/>
          <w:sz w:val="20"/>
          <w:lang w:val="pl-PL"/>
        </w:rPr>
        <w:t>Powiatowy Zakład Opieki Zdrowotnej z siedzibą w Starachowicach</w:t>
      </w:r>
    </w:p>
    <w:p w:rsidR="00E75AD2" w:rsidRPr="00E75AD2" w:rsidRDefault="00E75AD2" w:rsidP="00E75AD2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  <w:lang w:val="pl-PL"/>
        </w:rPr>
      </w:pPr>
      <w:r w:rsidRPr="00E75AD2">
        <w:rPr>
          <w:rFonts w:ascii="Arial" w:hAnsi="Arial" w:cs="Arial"/>
          <w:bCs/>
          <w:sz w:val="20"/>
          <w:lang w:val="pl-PL"/>
        </w:rPr>
        <w:t xml:space="preserve">ul. Radomska 70  27-200 Starachowice </w:t>
      </w:r>
    </w:p>
    <w:p w:rsidR="00E75AD2" w:rsidRPr="00E75AD2" w:rsidRDefault="00E75AD2" w:rsidP="00E75AD2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 oznaczonej, </w:t>
      </w:r>
    </w:p>
    <w:p w:rsidR="00E75AD2" w:rsidRPr="00E75AD2" w:rsidRDefault="00CA705E" w:rsidP="00E75AD2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u w:val="single"/>
          <w:lang w:val="pl-PL"/>
        </w:rPr>
      </w:pPr>
      <w:r w:rsidRPr="009239D6">
        <w:rPr>
          <w:rFonts w:ascii="Arial" w:hAnsi="Arial" w:cs="Arial"/>
          <w:snapToGrid w:val="0"/>
          <w:color w:val="000000"/>
          <w:sz w:val="20"/>
          <w:lang w:val="pl-PL"/>
        </w:rPr>
        <w:t>Dostawa leczniczych środków technicznych dla Powiatowego Zakładu Opieki  Zdrowotnej z siedzibą w Starachowicach</w:t>
      </w:r>
      <w:r w:rsidR="00E75AD2" w:rsidRPr="00E75AD2">
        <w:rPr>
          <w:rFonts w:ascii="Arial" w:hAnsi="Arial" w:cs="Arial"/>
          <w:sz w:val="20"/>
          <w:u w:val="single"/>
          <w:lang w:val="pl-PL"/>
        </w:rPr>
        <w:t xml:space="preserve"> dla Powiatowego Zakładu Opieki Zdrowotnej z siedzibą w Starachowicach sprawa numer P/03/01/2015/KR. </w:t>
      </w:r>
    </w:p>
    <w:p w:rsidR="00E75AD2" w:rsidRPr="00E75AD2" w:rsidRDefault="00E75AD2" w:rsidP="00E75AD2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  <w:u w:val="single"/>
          <w:lang w:val="pl-PL"/>
        </w:rPr>
      </w:pPr>
      <w:r w:rsidRPr="00E75AD2">
        <w:rPr>
          <w:rFonts w:ascii="Arial" w:hAnsi="Arial" w:cs="Arial"/>
          <w:sz w:val="20"/>
          <w:u w:val="single"/>
          <w:lang w:val="pl-PL"/>
        </w:rPr>
        <w:t>Oraz „nie otwierać przed terminem otwarcia ofert”.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XV. Miejsce oraz termin składania i otwarcia ofert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spacing w:line="260" w:lineRule="atLeast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b/>
          <w:sz w:val="20"/>
          <w:lang w:val="pl-PL"/>
        </w:rPr>
        <w:t xml:space="preserve">1. Ofertę należy złożyć do </w:t>
      </w:r>
      <w:r w:rsidRPr="00E75AD2">
        <w:rPr>
          <w:rFonts w:ascii="Arial" w:hAnsi="Arial" w:cs="Arial"/>
          <w:b/>
          <w:spacing w:val="15"/>
          <w:sz w:val="20"/>
          <w:lang w:val="pl-PL"/>
        </w:rPr>
        <w:t>dnia</w:t>
      </w:r>
      <w:r w:rsidRPr="00E75AD2">
        <w:rPr>
          <w:rFonts w:ascii="Arial" w:hAnsi="Arial" w:cs="Arial"/>
          <w:b/>
          <w:sz w:val="20"/>
          <w:lang w:val="pl-PL"/>
        </w:rPr>
        <w:t xml:space="preserve"> </w:t>
      </w:r>
      <w:r w:rsidR="006A0940">
        <w:rPr>
          <w:rFonts w:ascii="Arial" w:hAnsi="Arial" w:cs="Arial"/>
          <w:b/>
          <w:spacing w:val="20"/>
          <w:sz w:val="20"/>
          <w:lang w:val="pl-PL"/>
        </w:rPr>
        <w:t>30.01.</w:t>
      </w:r>
      <w:r w:rsidRPr="00E75AD2">
        <w:rPr>
          <w:rFonts w:ascii="Arial" w:hAnsi="Arial" w:cs="Arial"/>
          <w:b/>
          <w:spacing w:val="20"/>
          <w:sz w:val="20"/>
          <w:lang w:val="pl-PL"/>
        </w:rPr>
        <w:t>2015</w:t>
      </w:r>
      <w:r w:rsidRPr="00E75AD2">
        <w:rPr>
          <w:rFonts w:ascii="Arial" w:hAnsi="Arial" w:cs="Arial"/>
          <w:b/>
          <w:sz w:val="20"/>
          <w:lang w:val="pl-PL"/>
        </w:rPr>
        <w:t xml:space="preserve"> r. do godz. 12:00</w:t>
      </w:r>
      <w:r w:rsidRPr="00E75AD2">
        <w:rPr>
          <w:rFonts w:ascii="Arial" w:hAnsi="Arial" w:cs="Arial"/>
          <w:b/>
          <w:color w:val="FF6600"/>
          <w:sz w:val="20"/>
          <w:lang w:val="pl-PL"/>
        </w:rPr>
        <w:t xml:space="preserve"> </w:t>
      </w:r>
      <w:r w:rsidRPr="00E75AD2">
        <w:rPr>
          <w:rFonts w:ascii="Arial" w:hAnsi="Arial" w:cs="Arial"/>
          <w:b/>
          <w:sz w:val="20"/>
          <w:lang w:val="pl-PL"/>
        </w:rPr>
        <w:t>w siedzibie Zamawiającego w pok. 245</w:t>
      </w:r>
    </w:p>
    <w:p w:rsidR="00E75AD2" w:rsidRPr="00E75AD2" w:rsidRDefault="00E75AD2" w:rsidP="00E75AD2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  <w:lang w:val="pl-PL"/>
        </w:rPr>
      </w:pPr>
    </w:p>
    <w:p w:rsidR="00E75AD2" w:rsidRPr="00E75AD2" w:rsidRDefault="00E75AD2" w:rsidP="00E75AD2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 xml:space="preserve"> Konsekwencje nieprawidłowego złożenia oferty lub jej niewłaściwego oznakowania ponosi Wykonawca.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Oferty złożone po terminie będą zwrócone wykonawcom bez otwierania, </w:t>
      </w:r>
    </w:p>
    <w:p w:rsidR="00E75AD2" w:rsidRPr="00E75AD2" w:rsidRDefault="00E75AD2" w:rsidP="00E75AD2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ab/>
      </w:r>
    </w:p>
    <w:p w:rsidR="00E75AD2" w:rsidRPr="00E31AEC" w:rsidRDefault="00E75AD2" w:rsidP="00E75AD2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0"/>
        </w:rPr>
      </w:pPr>
      <w:proofErr w:type="spellStart"/>
      <w:r w:rsidRPr="00E31AEC">
        <w:rPr>
          <w:rFonts w:ascii="Arial" w:hAnsi="Arial" w:cs="Arial"/>
          <w:snapToGrid w:val="0"/>
          <w:color w:val="000000"/>
          <w:sz w:val="20"/>
        </w:rPr>
        <w:t>Miejsce</w:t>
      </w:r>
      <w:proofErr w:type="spellEnd"/>
      <w:r w:rsidRPr="00E31AEC">
        <w:rPr>
          <w:rFonts w:ascii="Arial" w:hAnsi="Arial" w:cs="Arial"/>
          <w:snapToGrid w:val="0"/>
          <w:color w:val="000000"/>
          <w:sz w:val="20"/>
        </w:rPr>
        <w:t xml:space="preserve"> </w:t>
      </w:r>
      <w:proofErr w:type="spellStart"/>
      <w:r w:rsidRPr="00E31AEC">
        <w:rPr>
          <w:rFonts w:ascii="Arial" w:hAnsi="Arial" w:cs="Arial"/>
          <w:snapToGrid w:val="0"/>
          <w:color w:val="000000"/>
          <w:sz w:val="20"/>
        </w:rPr>
        <w:t>otwarcia</w:t>
      </w:r>
      <w:proofErr w:type="spellEnd"/>
      <w:r w:rsidRPr="00E31AEC">
        <w:rPr>
          <w:rFonts w:ascii="Arial" w:hAnsi="Arial" w:cs="Arial"/>
          <w:snapToGrid w:val="0"/>
          <w:color w:val="000000"/>
          <w:sz w:val="20"/>
        </w:rPr>
        <w:t xml:space="preserve"> </w:t>
      </w:r>
      <w:proofErr w:type="spellStart"/>
      <w:r w:rsidRPr="00E31AEC">
        <w:rPr>
          <w:rFonts w:ascii="Arial" w:hAnsi="Arial" w:cs="Arial"/>
          <w:snapToGrid w:val="0"/>
          <w:color w:val="000000"/>
          <w:sz w:val="20"/>
        </w:rPr>
        <w:t>ofert</w:t>
      </w:r>
      <w:proofErr w:type="spellEnd"/>
      <w:r w:rsidRPr="00E31AEC">
        <w:rPr>
          <w:rFonts w:ascii="Arial" w:hAnsi="Arial" w:cs="Arial"/>
          <w:snapToGrid w:val="0"/>
          <w:color w:val="000000"/>
          <w:sz w:val="20"/>
        </w:rPr>
        <w:t>:</w:t>
      </w:r>
    </w:p>
    <w:p w:rsidR="00E75AD2" w:rsidRPr="00E75AD2" w:rsidRDefault="00E75AD2" w:rsidP="00E75AD2">
      <w:pPr>
        <w:widowControl w:val="0"/>
        <w:rPr>
          <w:rFonts w:ascii="Arial" w:hAnsi="Arial" w:cs="Arial"/>
          <w:b/>
          <w:sz w:val="20"/>
          <w:lang w:val="pl-PL"/>
        </w:rPr>
      </w:pPr>
      <w:r w:rsidRPr="00E75AD2">
        <w:rPr>
          <w:rFonts w:ascii="Arial" w:hAnsi="Arial" w:cs="Arial"/>
          <w:b/>
          <w:sz w:val="20"/>
          <w:lang w:val="pl-PL"/>
        </w:rPr>
        <w:t xml:space="preserve">Otwarcie ofert nastąpi w dniu </w:t>
      </w:r>
      <w:r w:rsidR="006A0940">
        <w:rPr>
          <w:rFonts w:ascii="Arial" w:hAnsi="Arial" w:cs="Arial"/>
          <w:b/>
          <w:sz w:val="20"/>
          <w:lang w:val="pl-PL"/>
        </w:rPr>
        <w:t>30.01.</w:t>
      </w:r>
      <w:r w:rsidRPr="00E75AD2">
        <w:rPr>
          <w:rFonts w:ascii="Arial" w:hAnsi="Arial" w:cs="Arial"/>
          <w:b/>
          <w:color w:val="000000"/>
          <w:sz w:val="20"/>
          <w:lang w:val="pl-PL"/>
        </w:rPr>
        <w:t>2015r. o godz. 12:15</w:t>
      </w:r>
      <w:r w:rsidRPr="00E75AD2">
        <w:rPr>
          <w:rFonts w:ascii="Arial" w:hAnsi="Arial" w:cs="Arial"/>
          <w:b/>
          <w:sz w:val="20"/>
          <w:lang w:val="pl-PL"/>
        </w:rPr>
        <w:t xml:space="preserve"> w siedzibie zamawiającego w pok. 202</w:t>
      </w:r>
    </w:p>
    <w:p w:rsidR="00E75AD2" w:rsidRPr="00E75AD2" w:rsidRDefault="00E75AD2" w:rsidP="00E75AD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3. Sesja otwarcia ofert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Bezpośrednio przed otwarciem ofert zamawiający przekaże zebranym wykonawcom informację o wysokości kwoty, jaką zamierza przeznaczyć na sfinansowanie zamówienia. 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4.Wyjaśnienia w toku badania i oceny ofert.</w:t>
      </w:r>
    </w:p>
    <w:p w:rsidR="00E75AD2" w:rsidRPr="00E75AD2" w:rsidRDefault="00E75AD2" w:rsidP="00E75AD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E75AD2" w:rsidRPr="00E75AD2" w:rsidRDefault="00E75AD2" w:rsidP="00E75AD2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Szczegóły zawarte w art.26 ust.3 Prawa zamówień publicznych</w:t>
      </w:r>
    </w:p>
    <w:p w:rsidR="00E75AD2" w:rsidRPr="00E75AD2" w:rsidRDefault="00E75AD2" w:rsidP="00E75AD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W toku badania i oceny ofert zamawiający może żądać od wykonawców wyjaśnień dotyczących treści złożonych ofert.</w:t>
      </w:r>
    </w:p>
    <w:p w:rsidR="00E75AD2" w:rsidRPr="00E75AD2" w:rsidRDefault="00E75AD2" w:rsidP="00E75AD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, nie powodujące istotnych zmian w treści oferty – niezwłocznie zawiadamiając o tym wykonawcę zgodnie z art. 87 pkt 2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uPzp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E75AD2" w:rsidRPr="00E75AD2" w:rsidRDefault="00E75AD2" w:rsidP="00E75AD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E75AD2" w:rsidRPr="00E75AD2" w:rsidRDefault="00E75AD2" w:rsidP="00E75AD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E75AD2" w:rsidRPr="00E75AD2" w:rsidRDefault="00E75AD2" w:rsidP="00E75AD2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XVI. Opis sposobu obliczenia ceny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Cena oferty uwzględnia wszystkie zobowiązania i musi być podana w PLN cyfrowo i słownie, z wyodrębnieniem należnego podatku VAT - jeżeli występuje.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Cena podana w ofercie powinna obejmować wszystkie koszty i składniki związane z wykonaniem zamówienia.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Cena może być tylko jedna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Cena nie ulega zmianie przez okres ważności oferty (związania).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XVII. Informacje dotyczące walut obcych, w jakich mogą być prowadzone rozliczenia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Zamawiający nie dopuszcza rozliczeń w walutach obcych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XVIII. Kryteria oceny oferty</w:t>
      </w:r>
    </w:p>
    <w:p w:rsidR="00E75AD2" w:rsidRPr="00E75AD2" w:rsidRDefault="00E75AD2" w:rsidP="00E75AD2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Cs/>
          <w:snapToGrid w:val="0"/>
          <w:color w:val="000000"/>
          <w:sz w:val="20"/>
          <w:lang w:val="pl-PL"/>
        </w:rPr>
        <w:t>Zamawiający uzna oferty za spełniające wymagania i przyjmie do szczegółowego rozpatrywania jeżeli:</w:t>
      </w:r>
    </w:p>
    <w:p w:rsidR="00E75AD2" w:rsidRPr="00E75AD2" w:rsidRDefault="00E75AD2" w:rsidP="00E75AD2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Cs/>
          <w:snapToGrid w:val="0"/>
          <w:color w:val="000000"/>
          <w:sz w:val="20"/>
          <w:lang w:val="pl-PL"/>
        </w:rPr>
        <w:t>-oferta spełnia wymagania określone niniejszą specyfikacją</w:t>
      </w:r>
    </w:p>
    <w:p w:rsidR="00E75AD2" w:rsidRPr="00E75AD2" w:rsidRDefault="00E75AD2" w:rsidP="00E75AD2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Cs/>
          <w:snapToGrid w:val="0"/>
          <w:color w:val="000000"/>
          <w:sz w:val="20"/>
          <w:lang w:val="pl-PL"/>
        </w:rPr>
        <w:t>-oferta została złożona w określonym przez Zamawiającego terminie</w:t>
      </w:r>
    </w:p>
    <w:p w:rsidR="00E75AD2" w:rsidRPr="00E75AD2" w:rsidRDefault="00E75AD2" w:rsidP="00E75AD2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Cs/>
          <w:snapToGrid w:val="0"/>
          <w:color w:val="000000"/>
          <w:sz w:val="20"/>
          <w:lang w:val="pl-PL"/>
        </w:rPr>
        <w:t>-Wykonawca przedstawił ofertę zgodną co do treści z wymaganiami Zamawiającego</w:t>
      </w:r>
    </w:p>
    <w:p w:rsidR="00E75AD2" w:rsidRPr="00E75AD2" w:rsidRDefault="00E75AD2" w:rsidP="00E75AD2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Cs/>
          <w:snapToGrid w:val="0"/>
          <w:color w:val="000000"/>
          <w:sz w:val="20"/>
          <w:lang w:val="pl-PL"/>
        </w:rPr>
        <w:t>-wniesiono poprawnie wadium</w:t>
      </w:r>
    </w:p>
    <w:p w:rsidR="00E75AD2" w:rsidRPr="00E75AD2" w:rsidRDefault="00E75AD2" w:rsidP="00E75AD2">
      <w:pPr>
        <w:widowControl w:val="0"/>
        <w:ind w:right="448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1. Kryteria oceny ofert – stosowanie matematycznych obliczeń przy ocenie ofert, stanowi podstawową zasadę oceny ofert</w:t>
      </w:r>
    </w:p>
    <w:p w:rsidR="00E75AD2" w:rsidRDefault="00E75AD2" w:rsidP="00E75AD2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Wybór oferty dokonany zostanie na podstawie niżej przedstawionych kryteriów (nazwa kryterium, waga, sposób punktowania):</w:t>
      </w:r>
    </w:p>
    <w:p w:rsidR="009239D6" w:rsidRPr="00E75AD2" w:rsidRDefault="00601AC1" w:rsidP="00E75AD2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>
        <w:rPr>
          <w:rFonts w:ascii="Arial" w:hAnsi="Arial" w:cs="Arial"/>
          <w:snapToGrid w:val="0"/>
          <w:color w:val="000000"/>
          <w:sz w:val="20"/>
          <w:lang w:val="pl-PL"/>
        </w:rPr>
        <w:t>Pakiet nr 1, nr 5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6130"/>
        <w:gridCol w:w="2694"/>
      </w:tblGrid>
      <w:tr w:rsidR="00E75AD2" w:rsidRPr="00E31AEC" w:rsidTr="00E75A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D2" w:rsidRPr="00E31AEC" w:rsidRDefault="00E75AD2" w:rsidP="00CA705E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31AEC">
              <w:rPr>
                <w:rFonts w:ascii="Arial" w:hAnsi="Arial" w:cs="Arial"/>
                <w:color w:val="000000"/>
                <w:sz w:val="20"/>
              </w:rPr>
              <w:t>LP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D2" w:rsidRPr="00AD3402" w:rsidRDefault="00E75AD2" w:rsidP="00CA705E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0"/>
                <w:lang w:val="pl-PL" w:eastAsia="ar-SA"/>
              </w:rPr>
            </w:pPr>
            <w:r w:rsidRPr="00AD3402">
              <w:rPr>
                <w:rFonts w:ascii="Arial" w:hAnsi="Arial" w:cs="Arial"/>
                <w:color w:val="000000"/>
                <w:sz w:val="20"/>
                <w:lang w:val="pl-PL"/>
              </w:rPr>
              <w:t>Nazwa kryterium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D2" w:rsidRPr="00E31AEC" w:rsidRDefault="00E75AD2" w:rsidP="00CA705E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AD3402">
              <w:rPr>
                <w:rFonts w:ascii="Arial" w:hAnsi="Arial" w:cs="Arial"/>
                <w:color w:val="000000"/>
                <w:sz w:val="20"/>
                <w:lang w:val="pl-PL"/>
              </w:rPr>
              <w:t>Waga</w:t>
            </w:r>
          </w:p>
        </w:tc>
      </w:tr>
      <w:tr w:rsidR="00E75AD2" w:rsidRPr="00E31AEC" w:rsidTr="00E75A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D2" w:rsidRPr="00E31AEC" w:rsidRDefault="00E75AD2" w:rsidP="00CA705E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31AE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D2" w:rsidRPr="00AD3402" w:rsidRDefault="00E75AD2" w:rsidP="00CA705E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0"/>
                <w:lang w:val="pl-PL" w:eastAsia="ar-SA"/>
              </w:rPr>
            </w:pPr>
            <w:r w:rsidRPr="00AD3402">
              <w:rPr>
                <w:rFonts w:ascii="Arial" w:hAnsi="Arial" w:cs="Arial"/>
                <w:color w:val="000000"/>
                <w:sz w:val="20"/>
                <w:lang w:val="pl-PL"/>
              </w:rPr>
              <w:t xml:space="preserve">Cena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D2" w:rsidRPr="00E31AEC" w:rsidRDefault="00E75AD2" w:rsidP="00CA705E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31AEC">
              <w:rPr>
                <w:rFonts w:ascii="Arial" w:hAnsi="Arial" w:cs="Arial"/>
                <w:color w:val="000000"/>
                <w:sz w:val="20"/>
              </w:rPr>
              <w:t>70%</w:t>
            </w:r>
          </w:p>
        </w:tc>
      </w:tr>
      <w:tr w:rsidR="00E75AD2" w:rsidRPr="00E31AEC" w:rsidTr="00E75A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D2" w:rsidRPr="00E31AEC" w:rsidRDefault="00E75AD2" w:rsidP="00CA705E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E31AEC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D2" w:rsidRPr="00AD3402" w:rsidRDefault="00E75AD2" w:rsidP="00CA705E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AD3402">
              <w:rPr>
                <w:rFonts w:ascii="Arial" w:hAnsi="Arial" w:cs="Arial"/>
                <w:color w:val="000000"/>
                <w:sz w:val="20"/>
                <w:lang w:val="pl-PL"/>
              </w:rPr>
              <w:t>Jakość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D2" w:rsidRPr="00E31AEC" w:rsidRDefault="00E75AD2" w:rsidP="00CA705E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31AEC">
              <w:rPr>
                <w:rFonts w:ascii="Arial" w:hAnsi="Arial" w:cs="Arial"/>
                <w:color w:val="000000"/>
                <w:sz w:val="20"/>
              </w:rPr>
              <w:t xml:space="preserve"> 30%</w:t>
            </w:r>
          </w:p>
        </w:tc>
      </w:tr>
      <w:tr w:rsidR="00E75AD2" w:rsidRPr="00E31AEC" w:rsidTr="00E75A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D2" w:rsidRPr="00E31AEC" w:rsidRDefault="00E75AD2" w:rsidP="00CA705E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D2" w:rsidRPr="00AD3402" w:rsidRDefault="00E75AD2" w:rsidP="00CA705E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AD3402">
              <w:rPr>
                <w:rFonts w:ascii="Arial" w:hAnsi="Arial" w:cs="Arial"/>
                <w:color w:val="000000"/>
                <w:sz w:val="20"/>
                <w:lang w:val="pl-PL"/>
              </w:rPr>
              <w:t>Razem: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D2" w:rsidRPr="00E31AEC" w:rsidRDefault="00E75AD2" w:rsidP="00CA705E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31AEC">
              <w:rPr>
                <w:rFonts w:ascii="Arial" w:hAnsi="Arial" w:cs="Arial"/>
                <w:color w:val="000000"/>
                <w:sz w:val="20"/>
              </w:rPr>
              <w:t>100%</w:t>
            </w:r>
          </w:p>
        </w:tc>
      </w:tr>
    </w:tbl>
    <w:p w:rsidR="00E75AD2" w:rsidRDefault="00E75AD2" w:rsidP="00E75AD2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  <w:sz w:val="20"/>
          <w:lang w:eastAsia="ar-SA"/>
        </w:rPr>
      </w:pPr>
    </w:p>
    <w:p w:rsidR="00601AC1" w:rsidRPr="00E75AD2" w:rsidRDefault="00601AC1" w:rsidP="00601AC1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lang w:val="pl-PL"/>
        </w:rPr>
      </w:pPr>
      <w:r>
        <w:rPr>
          <w:rFonts w:ascii="Arial" w:hAnsi="Arial" w:cs="Arial"/>
          <w:snapToGrid w:val="0"/>
          <w:color w:val="000000"/>
          <w:sz w:val="20"/>
          <w:lang w:val="pl-PL"/>
        </w:rPr>
        <w:t>Pakiet nr 2</w:t>
      </w:r>
      <w:r w:rsidR="004835E2">
        <w:rPr>
          <w:rFonts w:ascii="Arial" w:hAnsi="Arial" w:cs="Arial"/>
          <w:snapToGrid w:val="0"/>
          <w:color w:val="000000"/>
          <w:sz w:val="20"/>
          <w:lang w:val="pl-PL"/>
        </w:rPr>
        <w:t>,</w:t>
      </w:r>
      <w:r>
        <w:rPr>
          <w:rFonts w:ascii="Arial" w:hAnsi="Arial" w:cs="Arial"/>
          <w:snapToGrid w:val="0"/>
          <w:color w:val="000000"/>
          <w:sz w:val="20"/>
          <w:lang w:val="pl-PL"/>
        </w:rPr>
        <w:t xml:space="preserve"> nr 3, nr 4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6130"/>
        <w:gridCol w:w="2694"/>
      </w:tblGrid>
      <w:tr w:rsidR="00601AC1" w:rsidRPr="00E31AEC" w:rsidTr="00601A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AC1" w:rsidRPr="00E31AEC" w:rsidRDefault="00601AC1" w:rsidP="00601AC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31AEC">
              <w:rPr>
                <w:rFonts w:ascii="Arial" w:hAnsi="Arial" w:cs="Arial"/>
                <w:color w:val="000000"/>
                <w:sz w:val="20"/>
              </w:rPr>
              <w:t>LP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AC1" w:rsidRPr="00AD3402" w:rsidRDefault="00601AC1" w:rsidP="00601AC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0"/>
                <w:lang w:val="pl-PL" w:eastAsia="ar-SA"/>
              </w:rPr>
            </w:pPr>
            <w:r w:rsidRPr="00AD3402">
              <w:rPr>
                <w:rFonts w:ascii="Arial" w:hAnsi="Arial" w:cs="Arial"/>
                <w:color w:val="000000"/>
                <w:sz w:val="20"/>
                <w:lang w:val="pl-PL"/>
              </w:rPr>
              <w:t>Nazwa kryterium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C1" w:rsidRPr="00E31AEC" w:rsidRDefault="00601AC1" w:rsidP="00601AC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AD3402">
              <w:rPr>
                <w:rFonts w:ascii="Arial" w:hAnsi="Arial" w:cs="Arial"/>
                <w:color w:val="000000"/>
                <w:sz w:val="20"/>
                <w:lang w:val="pl-PL"/>
              </w:rPr>
              <w:t>Waga</w:t>
            </w:r>
          </w:p>
        </w:tc>
      </w:tr>
      <w:tr w:rsidR="00601AC1" w:rsidRPr="00E31AEC" w:rsidTr="00601A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AC1" w:rsidRPr="00E31AEC" w:rsidRDefault="00601AC1" w:rsidP="00601AC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E31AEC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AC1" w:rsidRPr="00AD3402" w:rsidRDefault="00601AC1" w:rsidP="00601AC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both"/>
              <w:rPr>
                <w:rFonts w:ascii="Arial" w:hAnsi="Arial" w:cs="Arial"/>
                <w:color w:val="000000"/>
                <w:sz w:val="20"/>
                <w:lang w:val="pl-PL" w:eastAsia="ar-SA"/>
              </w:rPr>
            </w:pPr>
            <w:r w:rsidRPr="00AD3402">
              <w:rPr>
                <w:rFonts w:ascii="Arial" w:hAnsi="Arial" w:cs="Arial"/>
                <w:color w:val="000000"/>
                <w:sz w:val="20"/>
                <w:lang w:val="pl-PL"/>
              </w:rPr>
              <w:t xml:space="preserve">Cena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C1" w:rsidRPr="00E31AEC" w:rsidRDefault="00601AC1" w:rsidP="00601AC1">
            <w:pPr>
              <w:tabs>
                <w:tab w:val="left" w:pos="284"/>
                <w:tab w:val="left" w:pos="426"/>
              </w:tabs>
              <w:suppressAutoHyphens/>
              <w:autoSpaceDE w:val="0"/>
              <w:snapToGrid w:val="0"/>
              <w:spacing w:line="260" w:lineRule="exact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</w:t>
            </w:r>
            <w:r w:rsidRPr="00E31AEC">
              <w:rPr>
                <w:rFonts w:ascii="Arial" w:hAnsi="Arial" w:cs="Arial"/>
                <w:color w:val="000000"/>
                <w:sz w:val="20"/>
              </w:rPr>
              <w:t>%</w:t>
            </w:r>
          </w:p>
        </w:tc>
      </w:tr>
    </w:tbl>
    <w:p w:rsidR="00601AC1" w:rsidRDefault="00601AC1" w:rsidP="00E75AD2">
      <w:pPr>
        <w:tabs>
          <w:tab w:val="left" w:pos="284"/>
          <w:tab w:val="left" w:pos="426"/>
        </w:tabs>
        <w:autoSpaceDE w:val="0"/>
        <w:spacing w:line="260" w:lineRule="exact"/>
        <w:rPr>
          <w:rFonts w:ascii="Arial" w:hAnsi="Arial" w:cs="Arial"/>
          <w:sz w:val="20"/>
          <w:lang w:eastAsia="ar-SA"/>
        </w:rPr>
      </w:pPr>
    </w:p>
    <w:p w:rsidR="00E75AD2" w:rsidRPr="00E75AD2" w:rsidRDefault="00E75AD2" w:rsidP="00E75AD2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  <w:r w:rsidRPr="00E75AD2">
        <w:rPr>
          <w:rFonts w:ascii="Arial" w:hAnsi="Arial" w:cs="Arial"/>
          <w:snapToGrid w:val="0"/>
          <w:sz w:val="20"/>
          <w:lang w:val="pl-PL"/>
        </w:rPr>
        <w:t>Oferta spełniająca w najwyższym stopniu wymagania otrzyma maksymalną liczbę punktów. Pozostałym ofertom, spełniającym wymagania kryterialne przypisana zostanie odpowiednio mniejsza (proporcjonalnie mniejsza) liczba punktów. Wynik będzie traktowany jako wartość punktowa oferty.</w:t>
      </w:r>
    </w:p>
    <w:p w:rsidR="00E75AD2" w:rsidRPr="00E75AD2" w:rsidRDefault="00E75AD2" w:rsidP="00E75AD2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lang w:val="pl-PL"/>
        </w:rPr>
      </w:pPr>
    </w:p>
    <w:p w:rsidR="00E75AD2" w:rsidRPr="00E75AD2" w:rsidRDefault="00E75AD2" w:rsidP="00E75AD2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sz w:val="20"/>
          <w:highlight w:val="white"/>
          <w:lang w:val="pl-PL"/>
        </w:rPr>
      </w:pPr>
      <w:r w:rsidRPr="00E75AD2">
        <w:rPr>
          <w:rFonts w:ascii="Arial" w:hAnsi="Arial" w:cs="Arial"/>
          <w:snapToGrid w:val="0"/>
          <w:sz w:val="20"/>
          <w:lang w:val="pl-PL"/>
        </w:rPr>
        <w:t xml:space="preserve">2. Zastosowane wzory do obliczenia punktowego </w:t>
      </w:r>
      <w:r w:rsidR="00601AC1">
        <w:rPr>
          <w:rFonts w:ascii="Arial" w:hAnsi="Arial" w:cs="Arial"/>
          <w:snapToGrid w:val="0"/>
          <w:sz w:val="20"/>
          <w:lang w:val="pl-PL"/>
        </w:rPr>
        <w:t>dla pakietu nr 1, nr 5</w:t>
      </w:r>
    </w:p>
    <w:p w:rsidR="00E75AD2" w:rsidRPr="00E31AEC" w:rsidRDefault="00E75AD2" w:rsidP="00E75AD2">
      <w:pPr>
        <w:pStyle w:val="Nagwek2"/>
        <w:rPr>
          <w:rFonts w:cs="Arial"/>
          <w:color w:val="auto"/>
          <w:sz w:val="20"/>
          <w:highlight w:val="white"/>
        </w:rPr>
      </w:pPr>
      <w:r w:rsidRPr="00E31AEC">
        <w:rPr>
          <w:rFonts w:cs="Arial"/>
          <w:b/>
          <w:color w:val="auto"/>
          <w:sz w:val="20"/>
          <w:highlight w:val="white"/>
        </w:rPr>
        <w:t>2.1 Nazwa kryterium:</w:t>
      </w:r>
      <w:r w:rsidRPr="00E31AEC">
        <w:rPr>
          <w:rFonts w:cs="Arial"/>
          <w:color w:val="auto"/>
          <w:sz w:val="20"/>
          <w:highlight w:val="white"/>
        </w:rPr>
        <w:t xml:space="preserve"> cena </w:t>
      </w:r>
    </w:p>
    <w:p w:rsidR="00E75AD2" w:rsidRPr="00E31AEC" w:rsidRDefault="00E75AD2" w:rsidP="00E75AD2">
      <w:pPr>
        <w:pStyle w:val="Nagwek1"/>
        <w:rPr>
          <w:rFonts w:cs="Arial"/>
          <w:b w:val="0"/>
          <w:color w:val="auto"/>
          <w:sz w:val="20"/>
          <w:highlight w:val="white"/>
        </w:rPr>
      </w:pPr>
      <w:r w:rsidRPr="00E31AEC">
        <w:rPr>
          <w:rFonts w:cs="Arial"/>
          <w:b w:val="0"/>
          <w:color w:val="auto"/>
          <w:sz w:val="20"/>
          <w:highlight w:val="white"/>
        </w:rPr>
        <w:t xml:space="preserve">Wzór  : </w:t>
      </w:r>
      <w:proofErr w:type="spellStart"/>
      <w:r w:rsidRPr="00E31AEC">
        <w:rPr>
          <w:rFonts w:cs="Arial"/>
          <w:b w:val="0"/>
          <w:color w:val="auto"/>
          <w:sz w:val="20"/>
          <w:highlight w:val="white"/>
        </w:rPr>
        <w:t>Wn</w:t>
      </w:r>
      <w:proofErr w:type="spellEnd"/>
      <w:r w:rsidRPr="00E31AEC">
        <w:rPr>
          <w:rFonts w:cs="Arial"/>
          <w:b w:val="0"/>
          <w:color w:val="auto"/>
          <w:sz w:val="20"/>
          <w:highlight w:val="white"/>
        </w:rPr>
        <w:t xml:space="preserve"> / </w:t>
      </w:r>
      <w:proofErr w:type="spellStart"/>
      <w:r w:rsidRPr="00E31AEC">
        <w:rPr>
          <w:rFonts w:cs="Arial"/>
          <w:b w:val="0"/>
          <w:color w:val="auto"/>
          <w:sz w:val="20"/>
          <w:highlight w:val="white"/>
        </w:rPr>
        <w:t>Wb</w:t>
      </w:r>
      <w:proofErr w:type="spellEnd"/>
      <w:r w:rsidRPr="00E31AEC">
        <w:rPr>
          <w:rFonts w:cs="Arial"/>
          <w:b w:val="0"/>
          <w:color w:val="auto"/>
          <w:sz w:val="20"/>
          <w:highlight w:val="white"/>
        </w:rPr>
        <w:t xml:space="preserve"> x 70</w:t>
      </w:r>
      <w:r w:rsidR="00AD3402">
        <w:rPr>
          <w:rFonts w:cs="Arial"/>
          <w:b w:val="0"/>
          <w:color w:val="auto"/>
          <w:sz w:val="20"/>
          <w:highlight w:val="white"/>
        </w:rPr>
        <w:t>% x 100 = WP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E75AD2">
        <w:rPr>
          <w:rFonts w:ascii="Arial" w:hAnsi="Arial" w:cs="Arial"/>
          <w:snapToGrid w:val="0"/>
          <w:sz w:val="20"/>
          <w:highlight w:val="white"/>
          <w:lang w:val="pl-PL"/>
        </w:rPr>
        <w:t>Sposób oceny :  oferta najtańsza spośród ofert nie odrzuconych otrzyma 90 pkt pozostałe proporcjonalnie</w:t>
      </w:r>
      <w:r w:rsidRPr="00E75AD2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 mniej według przedstawionego wzoru 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proofErr w:type="spellStart"/>
      <w:r w:rsidRPr="00E75AD2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Wn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 – wartość najtańszej oferty nie odrzuconej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proofErr w:type="spellStart"/>
      <w:r w:rsidRPr="00E75AD2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Wb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 xml:space="preserve"> – wartość oferty badanej nie odrzuconej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100 – stały wskaźnik  ;  70% - znaczenie kryterium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highlight w:val="white"/>
          <w:lang w:val="pl-PL"/>
        </w:rPr>
        <w:t>WP– liczba otrzymanych punktów w kryterium ceny</w:t>
      </w:r>
    </w:p>
    <w:p w:rsidR="00E75AD2" w:rsidRPr="00E31AEC" w:rsidRDefault="00E75AD2" w:rsidP="00E75AD2">
      <w:pPr>
        <w:pStyle w:val="Tekstpodstawowy"/>
        <w:tabs>
          <w:tab w:val="left" w:pos="14247"/>
          <w:tab w:val="left" w:pos="14400"/>
          <w:tab w:val="left" w:pos="14531"/>
        </w:tabs>
        <w:rPr>
          <w:rFonts w:cs="Arial"/>
          <w:b/>
          <w:sz w:val="20"/>
          <w:u w:val="single"/>
        </w:rPr>
      </w:pPr>
    </w:p>
    <w:p w:rsidR="00E75AD2" w:rsidRPr="00E31AEC" w:rsidRDefault="00E75AD2" w:rsidP="00E75AD2">
      <w:pPr>
        <w:pStyle w:val="Nagwek2"/>
        <w:rPr>
          <w:rFonts w:cs="Arial"/>
          <w:b/>
          <w:color w:val="auto"/>
          <w:sz w:val="20"/>
          <w:highlight w:val="white"/>
        </w:rPr>
      </w:pPr>
      <w:r w:rsidRPr="00E31AEC">
        <w:rPr>
          <w:rFonts w:cs="Arial"/>
          <w:b/>
          <w:color w:val="auto"/>
          <w:sz w:val="20"/>
          <w:highlight w:val="white"/>
        </w:rPr>
        <w:t xml:space="preserve">2.2 Nazwa kryterium : jakość 30% </w:t>
      </w:r>
    </w:p>
    <w:p w:rsidR="00E75AD2" w:rsidRPr="00AD3402" w:rsidRDefault="00E75AD2" w:rsidP="00E75AD2">
      <w:pPr>
        <w:pStyle w:val="Nagwek1"/>
        <w:rPr>
          <w:rFonts w:cs="Arial"/>
          <w:b w:val="0"/>
          <w:sz w:val="20"/>
        </w:rPr>
      </w:pPr>
      <w:r w:rsidRPr="00AD3402">
        <w:rPr>
          <w:rFonts w:cs="Arial"/>
          <w:b w:val="0"/>
          <w:sz w:val="20"/>
        </w:rPr>
        <w:t xml:space="preserve">Wzór :  </w:t>
      </w:r>
      <w:proofErr w:type="spellStart"/>
      <w:r w:rsidRPr="00AD3402">
        <w:rPr>
          <w:rFonts w:cs="Arial"/>
          <w:b w:val="0"/>
          <w:sz w:val="20"/>
        </w:rPr>
        <w:t>Jb</w:t>
      </w:r>
      <w:proofErr w:type="spellEnd"/>
      <w:r w:rsidRPr="00AD3402">
        <w:rPr>
          <w:rFonts w:cs="Arial"/>
          <w:b w:val="0"/>
          <w:sz w:val="20"/>
        </w:rPr>
        <w:t xml:space="preserve"> / </w:t>
      </w:r>
      <w:proofErr w:type="spellStart"/>
      <w:r w:rsidRPr="00AD3402">
        <w:rPr>
          <w:rFonts w:cs="Arial"/>
          <w:b w:val="0"/>
          <w:sz w:val="20"/>
        </w:rPr>
        <w:t>Jmax</w:t>
      </w:r>
      <w:proofErr w:type="spellEnd"/>
      <w:r w:rsidRPr="00AD3402">
        <w:rPr>
          <w:rFonts w:cs="Arial"/>
          <w:b w:val="0"/>
          <w:sz w:val="20"/>
        </w:rPr>
        <w:t xml:space="preserve">  x  30%  x  100  = J</w:t>
      </w:r>
    </w:p>
    <w:p w:rsidR="00E75AD2" w:rsidRPr="00E75AD2" w:rsidRDefault="00E75AD2" w:rsidP="00E75AD2">
      <w:pPr>
        <w:rPr>
          <w:rFonts w:ascii="Arial" w:hAnsi="Arial" w:cs="Arial"/>
          <w:sz w:val="20"/>
          <w:lang w:val="pl-PL"/>
        </w:rPr>
      </w:pPr>
      <w:proofErr w:type="spellStart"/>
      <w:r w:rsidRPr="00E75AD2">
        <w:rPr>
          <w:rFonts w:ascii="Arial" w:hAnsi="Arial" w:cs="Arial"/>
          <w:sz w:val="20"/>
          <w:lang w:val="pl-PL"/>
        </w:rPr>
        <w:t>Jb</w:t>
      </w:r>
      <w:proofErr w:type="spellEnd"/>
      <w:r w:rsidRPr="00E75AD2">
        <w:rPr>
          <w:rFonts w:ascii="Arial" w:hAnsi="Arial" w:cs="Arial"/>
          <w:sz w:val="20"/>
          <w:lang w:val="pl-PL"/>
        </w:rPr>
        <w:t xml:space="preserve"> – suma pkt  cząstkowych za jakość oferty ocenianej przyznane wg punktacji opisanej w </w:t>
      </w:r>
      <w:proofErr w:type="spellStart"/>
      <w:r w:rsidRPr="00E75AD2">
        <w:rPr>
          <w:rFonts w:ascii="Arial" w:hAnsi="Arial" w:cs="Arial"/>
          <w:sz w:val="20"/>
          <w:lang w:val="pl-PL"/>
        </w:rPr>
        <w:t>zał</w:t>
      </w:r>
      <w:proofErr w:type="spellEnd"/>
      <w:r w:rsidRPr="00E75AD2">
        <w:rPr>
          <w:rFonts w:ascii="Arial" w:hAnsi="Arial" w:cs="Arial"/>
          <w:sz w:val="20"/>
          <w:lang w:val="pl-PL"/>
        </w:rPr>
        <w:t xml:space="preserve"> nr 2 do </w:t>
      </w:r>
      <w:r>
        <w:rPr>
          <w:rFonts w:ascii="Arial" w:hAnsi="Arial" w:cs="Arial"/>
          <w:sz w:val="20"/>
          <w:lang w:val="pl-PL"/>
        </w:rPr>
        <w:t xml:space="preserve">Siwz lub </w:t>
      </w:r>
      <w:r w:rsidR="00AD3402" w:rsidRPr="00E75AD2">
        <w:rPr>
          <w:rFonts w:ascii="Arial" w:hAnsi="Arial" w:cs="Arial"/>
          <w:sz w:val="20"/>
          <w:lang w:val="pl-PL"/>
        </w:rPr>
        <w:t>wg punktacji opisanej</w:t>
      </w:r>
      <w:r>
        <w:rPr>
          <w:rFonts w:ascii="Arial" w:hAnsi="Arial" w:cs="Arial"/>
          <w:sz w:val="20"/>
          <w:lang w:val="pl-PL"/>
        </w:rPr>
        <w:t xml:space="preserve"> załączniku nr </w:t>
      </w:r>
      <w:r w:rsidR="004835E2">
        <w:rPr>
          <w:rFonts w:ascii="Arial" w:hAnsi="Arial" w:cs="Arial"/>
          <w:sz w:val="20"/>
          <w:lang w:val="pl-PL"/>
        </w:rPr>
        <w:t>4</w:t>
      </w:r>
    </w:p>
    <w:p w:rsidR="00E75AD2" w:rsidRPr="00E75AD2" w:rsidRDefault="00E75AD2" w:rsidP="00E75AD2">
      <w:pPr>
        <w:rPr>
          <w:rFonts w:ascii="Arial" w:hAnsi="Arial" w:cs="Arial"/>
          <w:sz w:val="20"/>
          <w:lang w:val="pl-PL"/>
        </w:rPr>
      </w:pPr>
      <w:proofErr w:type="spellStart"/>
      <w:r w:rsidRPr="00E75AD2">
        <w:rPr>
          <w:rFonts w:ascii="Arial" w:hAnsi="Arial" w:cs="Arial"/>
          <w:sz w:val="20"/>
          <w:lang w:val="pl-PL"/>
        </w:rPr>
        <w:t>Jmax</w:t>
      </w:r>
      <w:proofErr w:type="spellEnd"/>
      <w:r w:rsidRPr="00E75AD2">
        <w:rPr>
          <w:rFonts w:ascii="Arial" w:hAnsi="Arial" w:cs="Arial"/>
          <w:sz w:val="20"/>
          <w:lang w:val="pl-PL"/>
        </w:rPr>
        <w:t xml:space="preserve"> – max . suma pkt cząstkowe za jakość z ofert nie odrzuconych przyznanych wg punktacji opisanej w </w:t>
      </w:r>
      <w:proofErr w:type="spellStart"/>
      <w:r w:rsidRPr="00E75AD2">
        <w:rPr>
          <w:rFonts w:ascii="Arial" w:hAnsi="Arial" w:cs="Arial"/>
          <w:sz w:val="20"/>
          <w:lang w:val="pl-PL"/>
        </w:rPr>
        <w:t>zał</w:t>
      </w:r>
      <w:proofErr w:type="spellEnd"/>
      <w:r w:rsidRPr="00E75AD2">
        <w:rPr>
          <w:rFonts w:ascii="Arial" w:hAnsi="Arial" w:cs="Arial"/>
          <w:sz w:val="20"/>
          <w:lang w:val="pl-PL"/>
        </w:rPr>
        <w:t xml:space="preserve"> nr 2 do </w:t>
      </w:r>
      <w:r>
        <w:rPr>
          <w:rFonts w:ascii="Arial" w:hAnsi="Arial" w:cs="Arial"/>
          <w:sz w:val="20"/>
          <w:lang w:val="pl-PL"/>
        </w:rPr>
        <w:t xml:space="preserve">Siwz lub </w:t>
      </w:r>
      <w:r w:rsidR="00AD3402" w:rsidRPr="00E75AD2">
        <w:rPr>
          <w:rFonts w:ascii="Arial" w:hAnsi="Arial" w:cs="Arial"/>
          <w:sz w:val="20"/>
          <w:lang w:val="pl-PL"/>
        </w:rPr>
        <w:t>wg punktacji opisanej</w:t>
      </w:r>
      <w:r>
        <w:rPr>
          <w:rFonts w:ascii="Arial" w:hAnsi="Arial" w:cs="Arial"/>
          <w:sz w:val="20"/>
          <w:lang w:val="pl-PL"/>
        </w:rPr>
        <w:t xml:space="preserve"> załączniku nr </w:t>
      </w:r>
      <w:r w:rsidR="004835E2">
        <w:rPr>
          <w:rFonts w:ascii="Arial" w:hAnsi="Arial" w:cs="Arial"/>
          <w:sz w:val="20"/>
          <w:lang w:val="pl-PL"/>
        </w:rPr>
        <w:t>4</w:t>
      </w:r>
    </w:p>
    <w:p w:rsidR="00E75AD2" w:rsidRPr="00E75AD2" w:rsidRDefault="00E75AD2" w:rsidP="00E75AD2">
      <w:pPr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30% - znaczenie kryterium ;  100 – stały wskaźnik</w:t>
      </w:r>
    </w:p>
    <w:p w:rsidR="00E75AD2" w:rsidRPr="00E75AD2" w:rsidRDefault="00E75AD2" w:rsidP="00E75AD2">
      <w:pPr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 w:cs="Arial"/>
          <w:sz w:val="20"/>
          <w:lang w:val="pl-PL"/>
        </w:rPr>
        <w:t>J – liczba otrzymanych punktów w kryterium jakość</w:t>
      </w:r>
    </w:p>
    <w:p w:rsidR="00E75AD2" w:rsidRDefault="00E75AD2" w:rsidP="00E75AD2">
      <w:pPr>
        <w:pStyle w:val="Tekstpodstawowy"/>
        <w:tabs>
          <w:tab w:val="left" w:pos="360"/>
          <w:tab w:val="left" w:pos="567"/>
        </w:tabs>
        <w:rPr>
          <w:rFonts w:cs="Arial"/>
          <w:sz w:val="20"/>
        </w:rPr>
      </w:pPr>
      <w:r w:rsidRPr="00E31AEC">
        <w:rPr>
          <w:rFonts w:cs="Arial"/>
          <w:sz w:val="20"/>
        </w:rPr>
        <w:t xml:space="preserve"> Oferta która uzyska najwyższą ilość punktów cząstkowych zgodnie z punktacją opisaną w zał. </w:t>
      </w:r>
      <w:r>
        <w:rPr>
          <w:rFonts w:cs="Arial"/>
          <w:sz w:val="20"/>
        </w:rPr>
        <w:t>n</w:t>
      </w:r>
      <w:r w:rsidRPr="00E31AEC">
        <w:rPr>
          <w:rFonts w:cs="Arial"/>
          <w:sz w:val="20"/>
        </w:rPr>
        <w:t>r 2 do SIWZ otrzyma 85 pkt, .</w:t>
      </w:r>
      <w:r w:rsidRPr="00E75AD2">
        <w:rPr>
          <w:rFonts w:cs="Arial"/>
          <w:sz w:val="20"/>
        </w:rPr>
        <w:t xml:space="preserve"> </w:t>
      </w:r>
      <w:r w:rsidRPr="00E31AEC">
        <w:rPr>
          <w:rFonts w:cs="Arial"/>
          <w:sz w:val="20"/>
        </w:rPr>
        <w:t xml:space="preserve">Oferta która uzyska najwyższą ilość punktów cząstkowych zgodnie z punktacją opisaną w zał. </w:t>
      </w:r>
      <w:r>
        <w:rPr>
          <w:rFonts w:cs="Arial"/>
          <w:sz w:val="20"/>
        </w:rPr>
        <w:t>n</w:t>
      </w:r>
      <w:r w:rsidRPr="00E31AEC">
        <w:rPr>
          <w:rFonts w:cs="Arial"/>
          <w:sz w:val="20"/>
        </w:rPr>
        <w:t xml:space="preserve">r </w:t>
      </w:r>
      <w:r w:rsidR="004835E2">
        <w:rPr>
          <w:rFonts w:cs="Arial"/>
          <w:sz w:val="20"/>
        </w:rPr>
        <w:t xml:space="preserve">4 </w:t>
      </w:r>
      <w:r w:rsidRPr="00E31AEC">
        <w:rPr>
          <w:rFonts w:cs="Arial"/>
          <w:sz w:val="20"/>
        </w:rPr>
        <w:t xml:space="preserve">do SIWZ otrzyma </w:t>
      </w:r>
      <w:r>
        <w:rPr>
          <w:rFonts w:cs="Arial"/>
          <w:sz w:val="20"/>
        </w:rPr>
        <w:t>10</w:t>
      </w:r>
      <w:r w:rsidRPr="00E31AEC">
        <w:rPr>
          <w:rFonts w:cs="Arial"/>
          <w:sz w:val="20"/>
        </w:rPr>
        <w:t xml:space="preserve"> pkt, .</w:t>
      </w:r>
    </w:p>
    <w:p w:rsidR="00E75AD2" w:rsidRDefault="00E75AD2" w:rsidP="00E75AD2">
      <w:pPr>
        <w:pStyle w:val="Tekstpodstawowy"/>
        <w:tabs>
          <w:tab w:val="left" w:pos="360"/>
          <w:tab w:val="left" w:pos="567"/>
        </w:tabs>
        <w:rPr>
          <w:rFonts w:cs="Arial"/>
          <w:sz w:val="20"/>
        </w:rPr>
      </w:pPr>
      <w:r w:rsidRPr="00E31AEC">
        <w:rPr>
          <w:rFonts w:cs="Arial"/>
          <w:sz w:val="20"/>
        </w:rPr>
        <w:t xml:space="preserve"> Oferty które uzyskają mniej punktów cząstkowych ocenione zostaną  według przedstawionego wyżej wzoru</w:t>
      </w:r>
    </w:p>
    <w:p w:rsidR="00CE6A5D" w:rsidRPr="0018765F" w:rsidRDefault="00CE6A5D" w:rsidP="00CE6A5D">
      <w:pPr>
        <w:widowControl w:val="0"/>
        <w:rPr>
          <w:rFonts w:ascii="Arial" w:hAnsi="Arial"/>
          <w:snapToGrid w:val="0"/>
          <w:color w:val="000000"/>
          <w:sz w:val="20"/>
          <w:lang w:val="pl-PL"/>
        </w:rPr>
      </w:pPr>
      <w:r w:rsidRPr="0018765F">
        <w:rPr>
          <w:rFonts w:ascii="Arial" w:hAnsi="Arial"/>
          <w:snapToGrid w:val="0"/>
          <w:color w:val="000000"/>
          <w:sz w:val="20"/>
          <w:lang w:val="pl-PL"/>
        </w:rPr>
        <w:t xml:space="preserve"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 </w:t>
      </w:r>
    </w:p>
    <w:p w:rsidR="00CE6A5D" w:rsidRPr="0018765F" w:rsidRDefault="00CE6A5D" w:rsidP="00CE6A5D">
      <w:pPr>
        <w:widowControl w:val="0"/>
        <w:rPr>
          <w:rFonts w:ascii="Arial" w:hAnsi="Arial"/>
          <w:snapToGrid w:val="0"/>
          <w:color w:val="000000"/>
          <w:sz w:val="20"/>
          <w:lang w:val="pl-PL"/>
        </w:rPr>
      </w:pPr>
      <w:r w:rsidRPr="0018765F">
        <w:rPr>
          <w:rFonts w:ascii="Arial" w:hAnsi="Arial"/>
          <w:snapToGrid w:val="0"/>
          <w:color w:val="000000"/>
          <w:sz w:val="20"/>
          <w:lang w:val="pl-PL"/>
        </w:rPr>
        <w:t>Łączna liczba punktów: LP= WP+J</w:t>
      </w:r>
    </w:p>
    <w:p w:rsidR="00CE6A5D" w:rsidRDefault="00CE6A5D" w:rsidP="00E75AD2">
      <w:pPr>
        <w:pStyle w:val="Tekstpodstawowy"/>
        <w:tabs>
          <w:tab w:val="left" w:pos="360"/>
          <w:tab w:val="left" w:pos="567"/>
        </w:tabs>
        <w:rPr>
          <w:rFonts w:cs="Arial"/>
          <w:sz w:val="20"/>
        </w:rPr>
      </w:pPr>
    </w:p>
    <w:p w:rsidR="00CE6A5D" w:rsidRPr="00CE6A5D" w:rsidRDefault="00CE6A5D" w:rsidP="00CE6A5D">
      <w:pPr>
        <w:pStyle w:val="Akapitzlist"/>
        <w:widowControl w:val="0"/>
        <w:numPr>
          <w:ilvl w:val="0"/>
          <w:numId w:val="4"/>
        </w:numPr>
        <w:tabs>
          <w:tab w:val="left" w:pos="4219"/>
        </w:tabs>
        <w:ind w:right="101"/>
        <w:rPr>
          <w:rFonts w:ascii="Arial" w:hAnsi="Arial" w:cs="Arial"/>
          <w:snapToGrid w:val="0"/>
        </w:rPr>
      </w:pPr>
      <w:r w:rsidRPr="00CE6A5D">
        <w:rPr>
          <w:rFonts w:ascii="Arial" w:hAnsi="Arial" w:cs="Arial"/>
          <w:snapToGrid w:val="0"/>
        </w:rPr>
        <w:t xml:space="preserve"> Zastosowane wzory do obliczenia punktowego </w:t>
      </w:r>
      <w:r>
        <w:rPr>
          <w:rFonts w:ascii="Arial" w:hAnsi="Arial" w:cs="Arial"/>
          <w:snapToGrid w:val="0"/>
        </w:rPr>
        <w:t>dla pakietu nr 2, nr 3, nr 4</w:t>
      </w:r>
    </w:p>
    <w:p w:rsidR="00CE6A5D" w:rsidRPr="00CE6A5D" w:rsidRDefault="00CE6A5D" w:rsidP="00CE6A5D">
      <w:pPr>
        <w:pStyle w:val="Akapitzlist"/>
        <w:keepNext/>
        <w:widowControl w:val="0"/>
        <w:numPr>
          <w:ilvl w:val="1"/>
          <w:numId w:val="4"/>
        </w:numPr>
        <w:ind w:right="-530"/>
        <w:outlineLvl w:val="1"/>
        <w:rPr>
          <w:rFonts w:ascii="Arial" w:hAnsi="Arial" w:cs="Arial"/>
          <w:b/>
          <w:snapToGrid w:val="0"/>
          <w:u w:val="single"/>
        </w:rPr>
      </w:pPr>
      <w:r w:rsidRPr="00CE6A5D">
        <w:rPr>
          <w:rFonts w:ascii="Arial" w:hAnsi="Arial" w:cs="Arial"/>
          <w:b/>
          <w:snapToGrid w:val="0"/>
          <w:u w:val="single"/>
        </w:rPr>
        <w:t>Nazwa kryterium   : cena</w:t>
      </w:r>
    </w:p>
    <w:p w:rsidR="00CE6A5D" w:rsidRPr="00CE6A5D" w:rsidRDefault="00CE6A5D" w:rsidP="00CE6A5D">
      <w:pPr>
        <w:pStyle w:val="Akapitzlist"/>
        <w:keepNext/>
        <w:widowControl w:val="0"/>
        <w:ind w:left="360" w:right="-530"/>
        <w:outlineLvl w:val="0"/>
        <w:rPr>
          <w:rFonts w:ascii="Arial" w:hAnsi="Arial" w:cs="Arial"/>
          <w:snapToGrid w:val="0"/>
        </w:rPr>
      </w:pPr>
      <w:r w:rsidRPr="00CE6A5D">
        <w:rPr>
          <w:rFonts w:ascii="Arial" w:hAnsi="Arial" w:cs="Arial"/>
          <w:snapToGrid w:val="0"/>
        </w:rPr>
        <w:t xml:space="preserve">Wzór  : </w:t>
      </w:r>
      <w:proofErr w:type="spellStart"/>
      <w:r w:rsidRPr="00CE6A5D">
        <w:rPr>
          <w:rFonts w:ascii="Arial" w:hAnsi="Arial" w:cs="Arial"/>
          <w:snapToGrid w:val="0"/>
        </w:rPr>
        <w:t>Wn</w:t>
      </w:r>
      <w:proofErr w:type="spellEnd"/>
      <w:r w:rsidRPr="00CE6A5D">
        <w:rPr>
          <w:rFonts w:ascii="Arial" w:hAnsi="Arial" w:cs="Arial"/>
          <w:snapToGrid w:val="0"/>
        </w:rPr>
        <w:t xml:space="preserve"> / </w:t>
      </w:r>
      <w:proofErr w:type="spellStart"/>
      <w:r w:rsidRPr="00CE6A5D">
        <w:rPr>
          <w:rFonts w:ascii="Arial" w:hAnsi="Arial" w:cs="Arial"/>
          <w:snapToGrid w:val="0"/>
        </w:rPr>
        <w:t>Wb</w:t>
      </w:r>
      <w:proofErr w:type="spellEnd"/>
      <w:r w:rsidRPr="00CE6A5D">
        <w:rPr>
          <w:rFonts w:ascii="Arial" w:hAnsi="Arial" w:cs="Arial"/>
          <w:snapToGrid w:val="0"/>
        </w:rPr>
        <w:t xml:space="preserve"> x 100% x 100 = WP</w:t>
      </w:r>
    </w:p>
    <w:p w:rsidR="00CE6A5D" w:rsidRPr="00CE6A5D" w:rsidRDefault="00CE6A5D" w:rsidP="00CE6A5D">
      <w:pPr>
        <w:pStyle w:val="Akapitzlist"/>
        <w:widowControl w:val="0"/>
        <w:ind w:left="360" w:right="-530"/>
        <w:rPr>
          <w:rFonts w:ascii="Arial" w:hAnsi="Arial" w:cs="Arial"/>
          <w:snapToGrid w:val="0"/>
        </w:rPr>
      </w:pPr>
      <w:r w:rsidRPr="00CE6A5D">
        <w:rPr>
          <w:rFonts w:ascii="Arial" w:hAnsi="Arial" w:cs="Arial"/>
          <w:snapToGrid w:val="0"/>
        </w:rPr>
        <w:t xml:space="preserve">Sposób oceny  :  oferta najtańsza spośród ofert nie odrzuconych otrzyma 100 pkt  pozostałe proporcjonalnie mniej według przedstawionego wzoru </w:t>
      </w:r>
    </w:p>
    <w:p w:rsidR="00CE6A5D" w:rsidRPr="00CE6A5D" w:rsidRDefault="00CE6A5D" w:rsidP="00CE6A5D">
      <w:pPr>
        <w:pStyle w:val="Akapitzlist"/>
        <w:widowControl w:val="0"/>
        <w:ind w:left="360" w:right="-530"/>
        <w:rPr>
          <w:rFonts w:ascii="Arial" w:hAnsi="Arial" w:cs="Arial"/>
          <w:snapToGrid w:val="0"/>
        </w:rPr>
      </w:pPr>
      <w:proofErr w:type="spellStart"/>
      <w:r w:rsidRPr="00CE6A5D">
        <w:rPr>
          <w:rFonts w:ascii="Arial" w:hAnsi="Arial" w:cs="Arial"/>
          <w:snapToGrid w:val="0"/>
        </w:rPr>
        <w:t>Wn</w:t>
      </w:r>
      <w:proofErr w:type="spellEnd"/>
      <w:r w:rsidRPr="00CE6A5D">
        <w:rPr>
          <w:rFonts w:ascii="Arial" w:hAnsi="Arial" w:cs="Arial"/>
          <w:snapToGrid w:val="0"/>
        </w:rPr>
        <w:t xml:space="preserve"> – wartość najtańszej oferty nie odrzuconej</w:t>
      </w:r>
    </w:p>
    <w:p w:rsidR="00CE6A5D" w:rsidRPr="00CE6A5D" w:rsidRDefault="00CE6A5D" w:rsidP="00CE6A5D">
      <w:pPr>
        <w:pStyle w:val="Akapitzlist"/>
        <w:widowControl w:val="0"/>
        <w:ind w:left="360" w:right="-530"/>
        <w:rPr>
          <w:rFonts w:ascii="Arial" w:hAnsi="Arial" w:cs="Arial"/>
          <w:snapToGrid w:val="0"/>
        </w:rPr>
      </w:pPr>
      <w:proofErr w:type="spellStart"/>
      <w:r w:rsidRPr="00CE6A5D">
        <w:rPr>
          <w:rFonts w:ascii="Arial" w:hAnsi="Arial" w:cs="Arial"/>
          <w:snapToGrid w:val="0"/>
        </w:rPr>
        <w:t>Wb</w:t>
      </w:r>
      <w:proofErr w:type="spellEnd"/>
      <w:r w:rsidRPr="00CE6A5D">
        <w:rPr>
          <w:rFonts w:ascii="Arial" w:hAnsi="Arial" w:cs="Arial"/>
          <w:snapToGrid w:val="0"/>
        </w:rPr>
        <w:t xml:space="preserve"> – wartość oferty badanej nie odrzuconej</w:t>
      </w:r>
    </w:p>
    <w:p w:rsidR="00CE6A5D" w:rsidRPr="00CE6A5D" w:rsidRDefault="00CE6A5D" w:rsidP="00CE6A5D">
      <w:pPr>
        <w:pStyle w:val="Akapitzlist"/>
        <w:widowControl w:val="0"/>
        <w:ind w:left="360" w:right="-530"/>
        <w:rPr>
          <w:rFonts w:ascii="Arial" w:hAnsi="Arial" w:cs="Arial"/>
          <w:snapToGrid w:val="0"/>
        </w:rPr>
      </w:pPr>
      <w:r w:rsidRPr="00CE6A5D">
        <w:rPr>
          <w:rFonts w:ascii="Arial" w:hAnsi="Arial" w:cs="Arial"/>
          <w:snapToGrid w:val="0"/>
        </w:rPr>
        <w:t>100 – stały wskaźnik  ;  100% - znaczenie kryterium</w:t>
      </w:r>
    </w:p>
    <w:p w:rsidR="00CE6A5D" w:rsidRPr="00CE6A5D" w:rsidRDefault="00CE6A5D" w:rsidP="00CE6A5D">
      <w:pPr>
        <w:pStyle w:val="Akapitzlist"/>
        <w:widowControl w:val="0"/>
        <w:ind w:left="360" w:right="-530"/>
        <w:rPr>
          <w:rFonts w:ascii="Arial" w:hAnsi="Arial" w:cs="Arial"/>
          <w:snapToGrid w:val="0"/>
        </w:rPr>
      </w:pPr>
      <w:r w:rsidRPr="00CE6A5D">
        <w:rPr>
          <w:rFonts w:ascii="Arial" w:hAnsi="Arial" w:cs="Arial"/>
          <w:snapToGrid w:val="0"/>
        </w:rPr>
        <w:t>WP – liczba otrzymanych punktów</w:t>
      </w:r>
    </w:p>
    <w:p w:rsidR="0018765F" w:rsidRPr="00CE6A5D" w:rsidRDefault="0018765F" w:rsidP="00CE6A5D">
      <w:pPr>
        <w:widowControl w:val="0"/>
        <w:ind w:left="360"/>
        <w:rPr>
          <w:rFonts w:ascii="Arial" w:hAnsi="Arial"/>
          <w:snapToGrid w:val="0"/>
          <w:color w:val="000000"/>
          <w:sz w:val="22"/>
          <w:lang w:val="pl-PL"/>
        </w:rPr>
      </w:pPr>
      <w:r w:rsidRPr="00CE6A5D">
        <w:rPr>
          <w:rFonts w:ascii="Arial" w:hAnsi="Arial"/>
          <w:snapToGrid w:val="0"/>
          <w:color w:val="000000"/>
          <w:sz w:val="22"/>
          <w:lang w:val="pl-PL"/>
        </w:rPr>
        <w:t>Wynik</w:t>
      </w:r>
    </w:p>
    <w:p w:rsidR="0018765F" w:rsidRPr="0018765F" w:rsidRDefault="0018765F" w:rsidP="0018765F">
      <w:pPr>
        <w:widowControl w:val="0"/>
        <w:rPr>
          <w:rFonts w:ascii="Arial" w:hAnsi="Arial"/>
          <w:snapToGrid w:val="0"/>
          <w:color w:val="000000"/>
          <w:sz w:val="20"/>
          <w:lang w:val="pl-PL"/>
        </w:rPr>
      </w:pPr>
      <w:r w:rsidRPr="0018765F">
        <w:rPr>
          <w:rFonts w:ascii="Arial" w:hAnsi="Arial"/>
          <w:snapToGrid w:val="0"/>
          <w:color w:val="000000"/>
          <w:sz w:val="20"/>
          <w:lang w:val="pl-PL"/>
        </w:rPr>
        <w:t xml:space="preserve"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 </w:t>
      </w:r>
    </w:p>
    <w:p w:rsidR="0018765F" w:rsidRPr="0018765F" w:rsidRDefault="0018765F" w:rsidP="0018765F">
      <w:pPr>
        <w:widowControl w:val="0"/>
        <w:rPr>
          <w:rFonts w:ascii="Arial" w:hAnsi="Arial"/>
          <w:snapToGrid w:val="0"/>
          <w:color w:val="000000"/>
          <w:sz w:val="20"/>
          <w:lang w:val="pl-PL"/>
        </w:rPr>
      </w:pPr>
      <w:r w:rsidRPr="0018765F">
        <w:rPr>
          <w:rFonts w:ascii="Arial" w:hAnsi="Arial"/>
          <w:snapToGrid w:val="0"/>
          <w:color w:val="000000"/>
          <w:sz w:val="20"/>
          <w:lang w:val="pl-PL"/>
        </w:rPr>
        <w:t xml:space="preserve">Łączna liczba punktów: </w:t>
      </w:r>
      <w:r w:rsidR="00CE6A5D">
        <w:rPr>
          <w:rFonts w:ascii="Arial" w:hAnsi="Arial"/>
          <w:snapToGrid w:val="0"/>
          <w:color w:val="000000"/>
          <w:sz w:val="20"/>
          <w:lang w:val="pl-PL"/>
        </w:rPr>
        <w:t>WP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XIX. Informacja o formalnościach, jakie winny zostać dopełnione przez wykonawcę w celu zawarcia umowy w sprawie zamówienia publicznego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XX. Zabezpieczenie należytego wykonania umowy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nie przewiduje wniesienia zabezpieczenia należytego wykonania umowy 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XXI. Warunki umowy</w:t>
      </w:r>
    </w:p>
    <w:p w:rsidR="00E75AD2" w:rsidRPr="00E75AD2" w:rsidRDefault="00E75AD2" w:rsidP="00E75AD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1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ab/>
        <w:t>Zamawiający podpisze umowę z wykonawcą, który przedłoży najkorzystniejszą ofertę z punktu widzenia kryteriów przyjętych w niniejszej specyfikacji.</w:t>
      </w:r>
    </w:p>
    <w:p w:rsidR="00E75AD2" w:rsidRPr="00E75AD2" w:rsidRDefault="00E75AD2" w:rsidP="00E75AD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2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ab/>
        <w:t>O miejscu i terminie podpisania umowy zamawiający powiadomi dostawcę odrębnym pismem lub telefonicznie</w:t>
      </w:r>
    </w:p>
    <w:p w:rsidR="00E75AD2" w:rsidRPr="00E75AD2" w:rsidRDefault="00E75AD2" w:rsidP="00E75AD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3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ab/>
        <w:t xml:space="preserve">Umowa zawarta zostanie z uwzględnieniem postanowień wynikających z treści niniejszej specyfikacji oraz danych zawartych w ofercie. </w:t>
      </w:r>
    </w:p>
    <w:p w:rsidR="00E75AD2" w:rsidRPr="00E75AD2" w:rsidRDefault="00E75AD2" w:rsidP="00E75AD2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4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ab/>
        <w:t>Postanowienia umowy zawarto w: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     projekcie umowy, który stanowi załącznik  nr </w:t>
      </w:r>
      <w:r w:rsidRPr="00E75AD2">
        <w:rPr>
          <w:rFonts w:ascii="Arial" w:hAnsi="Arial" w:cs="Arial"/>
          <w:snapToGrid w:val="0"/>
          <w:sz w:val="20"/>
          <w:lang w:val="pl-PL"/>
        </w:rPr>
        <w:t xml:space="preserve">6 </w:t>
      </w: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do </w:t>
      </w:r>
      <w:proofErr w:type="spellStart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siwz</w:t>
      </w:r>
      <w:proofErr w:type="spellEnd"/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.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75AD2">
        <w:rPr>
          <w:rFonts w:ascii="Arial" w:hAnsi="Arial" w:cs="Arial"/>
          <w:snapToGrid w:val="0"/>
          <w:sz w:val="20"/>
          <w:lang w:val="pl-PL"/>
        </w:rPr>
        <w:t xml:space="preserve">5  Zamawiający zastrzega sobie możliwość zmniejszenia ilości zamawianego towaru w trakcie 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75AD2">
        <w:rPr>
          <w:rFonts w:ascii="Arial" w:hAnsi="Arial" w:cs="Arial"/>
          <w:snapToGrid w:val="0"/>
          <w:sz w:val="20"/>
          <w:lang w:val="pl-PL"/>
        </w:rPr>
        <w:t xml:space="preserve">    realizacji  umowy do faktycznie zamówionego asortymentu na skutek okoliczności, których nie </w:t>
      </w:r>
    </w:p>
    <w:p w:rsidR="00E75AD2" w:rsidRPr="00E75AD2" w:rsidRDefault="00E75AD2" w:rsidP="00E75AD2">
      <w:pPr>
        <w:widowControl w:val="0"/>
        <w:rPr>
          <w:rFonts w:ascii="Arial" w:hAnsi="Arial" w:cs="Arial"/>
          <w:snapToGrid w:val="0"/>
          <w:sz w:val="20"/>
          <w:lang w:val="pl-PL"/>
        </w:rPr>
      </w:pPr>
      <w:r w:rsidRPr="00E75AD2">
        <w:rPr>
          <w:rFonts w:ascii="Arial" w:hAnsi="Arial" w:cs="Arial"/>
          <w:snapToGrid w:val="0"/>
          <w:sz w:val="20"/>
          <w:lang w:val="pl-PL"/>
        </w:rPr>
        <w:t xml:space="preserve">    można było przewidzieć w chwili wyboru najkorzystniejszej oferty i podpisywania umowy.</w:t>
      </w:r>
    </w:p>
    <w:p w:rsidR="00E75AD2" w:rsidRPr="00E75AD2" w:rsidRDefault="00E75AD2" w:rsidP="00E75AD2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W związku z powyższym wartość umowy zostanie pomniejszona.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XXII. Środki ochrony prawnej</w:t>
      </w:r>
    </w:p>
    <w:p w:rsidR="00E75AD2" w:rsidRPr="00E75AD2" w:rsidRDefault="00E75AD2" w:rsidP="00E75AD2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E75AD2">
        <w:rPr>
          <w:rFonts w:ascii="Arial" w:eastAsia="TimesNewRoman,Bold" w:hAnsi="Arial" w:cs="Arial"/>
          <w:bCs/>
          <w:color w:val="000000"/>
          <w:sz w:val="20"/>
          <w:lang w:val="pl-PL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5AD2" w:rsidRPr="00E75AD2" w:rsidRDefault="00E75AD2" w:rsidP="00E75AD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E75AD2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2. Odwołanie wnosi się do Prezesa Krajowej Izby Odwoławczej w formie pisemnej na zasadach i terminach (5 </w:t>
      </w:r>
      <w:r w:rsidRPr="00E75AD2">
        <w:rPr>
          <w:rFonts w:ascii="Arial" w:hAnsi="Arial" w:cs="Arial"/>
          <w:sz w:val="20"/>
          <w:lang w:val="pl-PL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E75AD2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 określonych w szczególności w art. 180 ust 2; ust 3-5 oraz art. 182 ust1 pkt 2; ust 2 pkt 2 i ust 3 ustawy Prawo zamówień publicznych.</w:t>
      </w:r>
    </w:p>
    <w:p w:rsidR="00E75AD2" w:rsidRPr="00E75AD2" w:rsidRDefault="00E75AD2" w:rsidP="00E75AD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lang w:val="pl-PL"/>
        </w:rPr>
      </w:pPr>
      <w:r w:rsidRPr="00E75AD2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3. </w:t>
      </w:r>
      <w:r w:rsidRPr="00E75AD2">
        <w:rPr>
          <w:rFonts w:ascii="Arial" w:hAnsi="Arial" w:cs="Arial"/>
          <w:bCs/>
          <w:color w:val="000000"/>
          <w:sz w:val="20"/>
          <w:lang w:val="pl-PL"/>
        </w:rPr>
        <w:t>Wykonawca  mo</w:t>
      </w:r>
      <w:r w:rsidRPr="00E75AD2">
        <w:rPr>
          <w:rFonts w:ascii="Arial" w:eastAsia="TimesNewRoman,Bold" w:hAnsi="Arial" w:cs="Arial"/>
          <w:bCs/>
          <w:color w:val="000000"/>
          <w:sz w:val="20"/>
          <w:lang w:val="pl-PL"/>
        </w:rPr>
        <w:t>ż</w:t>
      </w:r>
      <w:r w:rsidRPr="00E75AD2">
        <w:rPr>
          <w:rFonts w:ascii="Arial" w:hAnsi="Arial" w:cs="Arial"/>
          <w:bCs/>
          <w:color w:val="000000"/>
          <w:sz w:val="20"/>
          <w:lang w:val="pl-PL"/>
        </w:rPr>
        <w:t>e w terminie przewidzianym do wniesienia odwołania poinformowa</w:t>
      </w:r>
      <w:r w:rsidRPr="00E75AD2">
        <w:rPr>
          <w:rFonts w:ascii="Arial" w:eastAsia="TimesNewRoman,Bold" w:hAnsi="Arial" w:cs="Arial"/>
          <w:bCs/>
          <w:color w:val="000000"/>
          <w:sz w:val="20"/>
          <w:lang w:val="pl-PL"/>
        </w:rPr>
        <w:t xml:space="preserve">ć </w:t>
      </w:r>
      <w:r w:rsidRPr="00E75AD2">
        <w:rPr>
          <w:rFonts w:ascii="Arial" w:hAnsi="Arial" w:cs="Arial"/>
          <w:bCs/>
          <w:color w:val="000000"/>
          <w:sz w:val="20"/>
          <w:lang w:val="pl-PL"/>
        </w:rPr>
        <w:t>zamawiaj</w:t>
      </w:r>
      <w:r w:rsidRPr="00E75AD2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E75AD2">
        <w:rPr>
          <w:rFonts w:ascii="Arial" w:hAnsi="Arial" w:cs="Arial"/>
          <w:bCs/>
          <w:color w:val="000000"/>
          <w:sz w:val="20"/>
          <w:lang w:val="pl-PL"/>
        </w:rPr>
        <w:t>cego o niezgodnej z przepisami ustawy czynno</w:t>
      </w:r>
      <w:r w:rsidRPr="00E75AD2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E75AD2">
        <w:rPr>
          <w:rFonts w:ascii="Arial" w:hAnsi="Arial" w:cs="Arial"/>
          <w:bCs/>
          <w:color w:val="000000"/>
          <w:sz w:val="20"/>
          <w:lang w:val="pl-PL"/>
        </w:rPr>
        <w:t>ci podj</w:t>
      </w:r>
      <w:r w:rsidRPr="00E75AD2">
        <w:rPr>
          <w:rFonts w:ascii="Arial" w:eastAsia="TimesNewRoman,Bold" w:hAnsi="Arial" w:cs="Arial"/>
          <w:bCs/>
          <w:color w:val="000000"/>
          <w:sz w:val="20"/>
          <w:lang w:val="pl-PL"/>
        </w:rPr>
        <w:t>ę</w:t>
      </w:r>
      <w:r w:rsidRPr="00E75AD2">
        <w:rPr>
          <w:rFonts w:ascii="Arial" w:hAnsi="Arial" w:cs="Arial"/>
          <w:bCs/>
          <w:color w:val="000000"/>
          <w:sz w:val="20"/>
          <w:lang w:val="pl-PL"/>
        </w:rPr>
        <w:t>tej przez niego lub zaniechaniu czynno</w:t>
      </w:r>
      <w:r w:rsidRPr="00E75AD2">
        <w:rPr>
          <w:rFonts w:ascii="Arial" w:eastAsia="TimesNewRoman,Bold" w:hAnsi="Arial" w:cs="Arial"/>
          <w:bCs/>
          <w:color w:val="000000"/>
          <w:sz w:val="20"/>
          <w:lang w:val="pl-PL"/>
        </w:rPr>
        <w:t>ś</w:t>
      </w:r>
      <w:r w:rsidRPr="00E75AD2">
        <w:rPr>
          <w:rFonts w:ascii="Arial" w:hAnsi="Arial" w:cs="Arial"/>
          <w:bCs/>
          <w:color w:val="000000"/>
          <w:sz w:val="20"/>
          <w:lang w:val="pl-PL"/>
        </w:rPr>
        <w:t>ci, do której jest on zobowi</w:t>
      </w:r>
      <w:r w:rsidRPr="00E75AD2">
        <w:rPr>
          <w:rFonts w:ascii="Arial" w:eastAsia="TimesNewRoman,Bold" w:hAnsi="Arial" w:cs="Arial"/>
          <w:bCs/>
          <w:color w:val="000000"/>
          <w:sz w:val="20"/>
          <w:lang w:val="pl-PL"/>
        </w:rPr>
        <w:t>ą</w:t>
      </w:r>
      <w:r w:rsidRPr="00E75AD2">
        <w:rPr>
          <w:rFonts w:ascii="Arial" w:hAnsi="Arial" w:cs="Arial"/>
          <w:bCs/>
          <w:color w:val="000000"/>
          <w:sz w:val="20"/>
          <w:lang w:val="pl-PL"/>
        </w:rPr>
        <w:t xml:space="preserve">zany na podstawie ustawy, na które nie przysługuje odwołanie na podstawie art. 180 ust. 2 </w:t>
      </w:r>
      <w:proofErr w:type="spellStart"/>
      <w:r w:rsidRPr="00E75AD2">
        <w:rPr>
          <w:rFonts w:ascii="Arial" w:hAnsi="Arial" w:cs="Arial"/>
          <w:bCs/>
          <w:color w:val="000000"/>
          <w:sz w:val="20"/>
          <w:lang w:val="pl-PL"/>
        </w:rPr>
        <w:t>uPzp</w:t>
      </w:r>
      <w:proofErr w:type="spellEnd"/>
      <w:r w:rsidRPr="00E75AD2">
        <w:rPr>
          <w:rFonts w:ascii="Arial" w:hAnsi="Arial" w:cs="Arial"/>
          <w:bCs/>
          <w:color w:val="000000"/>
          <w:sz w:val="20"/>
          <w:lang w:val="pl-PL"/>
        </w:rPr>
        <w:t>.</w:t>
      </w:r>
    </w:p>
    <w:p w:rsidR="00E75AD2" w:rsidRPr="00E75AD2" w:rsidRDefault="00E75AD2" w:rsidP="00E75AD2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  <w:lang w:val="pl-PL"/>
        </w:rPr>
      </w:pPr>
      <w:r w:rsidRPr="00E75AD2">
        <w:rPr>
          <w:rFonts w:ascii="Arial" w:eastAsia="TimesNewRoman,Bold" w:hAnsi="Arial" w:cs="Arial"/>
          <w:bCs/>
          <w:color w:val="000000"/>
          <w:sz w:val="20"/>
          <w:lang w:val="pl-PL"/>
        </w:rPr>
        <w:t>Pozostałe informacje zawarte są w Dziale VI Środki ochrony prawnej ustawy Prawo zamówień publicznych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XXIII. Ogłoszenia wyników przetargu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b/>
          <w:snapToGrid w:val="0"/>
          <w:color w:val="000000"/>
          <w:sz w:val="20"/>
          <w:lang w:val="pl-PL"/>
        </w:rPr>
        <w:t>XXIV. Postanowienia końcowe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Zasady udostępniania dokumentów 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Udostępnienie zainteresowanym odbywać się będzie wg poniższych zasad: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 xml:space="preserve">zamawiający udostępnia wskazane dokumenty po złożeniu pisemnego wniosku 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zamawiający wyznacza termin, miejsce oraz zakres udostępnianych dokumentów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zamawiający wyznaczy członka komisji, w którego obecności udostępnione zostaną dokumenty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i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zamawiający umożliwi kopiowanie dokumentów odpłatnie, cena za 1 stronę 0,60 zł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udostępnienie może mieć miejsce wyłącznie w siedzibie zamawiającego oraz w czasie godzin jego urzędowania.</w:t>
      </w:r>
    </w:p>
    <w:p w:rsidR="00E75AD2" w:rsidRPr="00E75AD2" w:rsidRDefault="00E75AD2" w:rsidP="00E75AD2">
      <w:pPr>
        <w:widowControl w:val="0"/>
        <w:ind w:right="-530"/>
        <w:rPr>
          <w:rFonts w:ascii="Arial" w:hAnsi="Arial" w:cs="Arial"/>
          <w:snapToGrid w:val="0"/>
          <w:color w:val="000000"/>
          <w:sz w:val="20"/>
          <w:lang w:val="pl-PL"/>
        </w:rPr>
      </w:pPr>
      <w:r w:rsidRPr="00E75AD2">
        <w:rPr>
          <w:rFonts w:ascii="Arial" w:hAnsi="Arial" w:cs="Arial"/>
          <w:snapToGrid w:val="0"/>
          <w:color w:val="000000"/>
          <w:sz w:val="20"/>
          <w:lang w:val="pl-PL"/>
        </w:rPr>
        <w:t>W sprawach nieuregulowanych zastosowanie mają przepisy ustawy Prawo zamówień publicznych oraz Kodeks cywilny.</w:t>
      </w:r>
    </w:p>
    <w:p w:rsidR="00E75AD2" w:rsidRPr="00E75AD2" w:rsidRDefault="00E75AD2" w:rsidP="00E75AD2">
      <w:pPr>
        <w:widowControl w:val="0"/>
        <w:ind w:left="57" w:right="-530"/>
        <w:rPr>
          <w:rFonts w:ascii="Arial" w:hAnsi="Arial" w:cs="Arial"/>
          <w:b/>
          <w:snapToGrid w:val="0"/>
          <w:color w:val="000000"/>
          <w:sz w:val="20"/>
          <w:lang w:val="pl-PL"/>
        </w:rPr>
      </w:pPr>
    </w:p>
    <w:p w:rsidR="00E75AD2" w:rsidRPr="00E31AEC" w:rsidRDefault="00E75AD2" w:rsidP="00E75AD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  <w:r w:rsidRPr="00E31AEC">
        <w:rPr>
          <w:rFonts w:ascii="Arial" w:hAnsi="Arial" w:cs="Arial"/>
          <w:b/>
          <w:snapToGrid w:val="0"/>
          <w:color w:val="000000"/>
          <w:sz w:val="20"/>
        </w:rPr>
        <w:t xml:space="preserve">XXV. </w:t>
      </w:r>
      <w:proofErr w:type="spellStart"/>
      <w:r w:rsidRPr="00E31AEC">
        <w:rPr>
          <w:rFonts w:ascii="Arial" w:hAnsi="Arial" w:cs="Arial"/>
          <w:b/>
          <w:snapToGrid w:val="0"/>
          <w:color w:val="000000"/>
          <w:sz w:val="20"/>
        </w:rPr>
        <w:t>Załączniki</w:t>
      </w:r>
      <w:proofErr w:type="spellEnd"/>
    </w:p>
    <w:p w:rsidR="00E75AD2" w:rsidRPr="00E31AEC" w:rsidRDefault="00E75AD2" w:rsidP="00E75AD2">
      <w:pPr>
        <w:pStyle w:val="Akapitzlist"/>
        <w:widowControl w:val="0"/>
        <w:numPr>
          <w:ilvl w:val="6"/>
          <w:numId w:val="32"/>
        </w:numPr>
        <w:ind w:left="284" w:right="-530" w:firstLine="0"/>
        <w:rPr>
          <w:rFonts w:ascii="Arial" w:hAnsi="Arial" w:cs="Arial"/>
          <w:color w:val="000000"/>
        </w:rPr>
      </w:pPr>
      <w:r w:rsidRPr="00E31AEC">
        <w:rPr>
          <w:rFonts w:ascii="Arial" w:hAnsi="Arial" w:cs="Arial"/>
          <w:color w:val="000000"/>
          <w:shd w:val="clear" w:color="auto" w:fill="FFFFFF"/>
        </w:rPr>
        <w:t xml:space="preserve">Formularz ofertowy - </w:t>
      </w:r>
      <w:r w:rsidRPr="00E31AEC">
        <w:rPr>
          <w:rFonts w:ascii="Arial" w:hAnsi="Arial" w:cs="Arial"/>
          <w:color w:val="000000"/>
        </w:rPr>
        <w:t>załącznik nr 1</w:t>
      </w:r>
    </w:p>
    <w:p w:rsidR="00E75AD2" w:rsidRPr="00E31AEC" w:rsidRDefault="00E75AD2" w:rsidP="00E75AD2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</w:rPr>
      </w:pPr>
      <w:r w:rsidRPr="00E31AEC">
        <w:rPr>
          <w:rFonts w:ascii="Arial" w:hAnsi="Arial" w:cs="Arial"/>
        </w:rPr>
        <w:t>opis parametrów techniczno-użytkowych - załącznik nr 2</w:t>
      </w:r>
      <w:r>
        <w:rPr>
          <w:rFonts w:ascii="Arial" w:hAnsi="Arial" w:cs="Arial"/>
        </w:rPr>
        <w:t>, nr 3, nr 4</w:t>
      </w:r>
      <w:r w:rsidRPr="00E31AEC">
        <w:rPr>
          <w:rFonts w:ascii="Arial" w:hAnsi="Arial" w:cs="Arial"/>
        </w:rPr>
        <w:t xml:space="preserve"> </w:t>
      </w:r>
    </w:p>
    <w:p w:rsidR="00E75AD2" w:rsidRPr="00E31AEC" w:rsidRDefault="00E75AD2" w:rsidP="00E75AD2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</w:rPr>
      </w:pPr>
      <w:r w:rsidRPr="00E31AEC">
        <w:rPr>
          <w:rFonts w:ascii="Arial" w:hAnsi="Arial" w:cs="Arial"/>
          <w:color w:val="000000"/>
          <w:shd w:val="clear" w:color="auto" w:fill="FFFFFF"/>
        </w:rPr>
        <w:t xml:space="preserve">wykaz cenowo </w:t>
      </w:r>
      <w:r>
        <w:rPr>
          <w:rFonts w:ascii="Arial" w:hAnsi="Arial" w:cs="Arial"/>
          <w:color w:val="000000"/>
          <w:shd w:val="clear" w:color="auto" w:fill="FFFFFF"/>
        </w:rPr>
        <w:t>–</w:t>
      </w:r>
      <w:r w:rsidRPr="00E31AEC">
        <w:rPr>
          <w:rFonts w:ascii="Arial" w:hAnsi="Arial" w:cs="Arial"/>
          <w:color w:val="000000"/>
          <w:shd w:val="clear" w:color="auto" w:fill="FFFFFF"/>
        </w:rPr>
        <w:t xml:space="preserve"> asortymentowo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31AEC">
        <w:rPr>
          <w:rFonts w:ascii="Arial" w:hAnsi="Arial" w:cs="Arial"/>
          <w:color w:val="000000"/>
          <w:shd w:val="clear" w:color="auto" w:fill="FFFFFF"/>
        </w:rPr>
        <w:t>- załącznik nr</w:t>
      </w:r>
      <w:r w:rsidRPr="00E31AEC">
        <w:rPr>
          <w:rFonts w:ascii="Arial" w:hAnsi="Arial" w:cs="Arial"/>
        </w:rPr>
        <w:t xml:space="preserve"> 5 </w:t>
      </w:r>
    </w:p>
    <w:p w:rsidR="00E75AD2" w:rsidRPr="00E31AEC" w:rsidRDefault="00E75AD2" w:rsidP="00E75AD2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  <w:color w:val="000000"/>
        </w:rPr>
      </w:pPr>
      <w:r w:rsidRPr="00E31AEC">
        <w:rPr>
          <w:rFonts w:ascii="Arial" w:hAnsi="Arial" w:cs="Arial"/>
          <w:color w:val="000000"/>
        </w:rPr>
        <w:t xml:space="preserve">Projekt umowy - załącznik nr </w:t>
      </w:r>
      <w:r w:rsidR="00B91611">
        <w:rPr>
          <w:rFonts w:ascii="Arial" w:hAnsi="Arial" w:cs="Arial"/>
          <w:color w:val="000000"/>
        </w:rPr>
        <w:t>7</w:t>
      </w:r>
    </w:p>
    <w:p w:rsidR="00E75AD2" w:rsidRPr="00E31AEC" w:rsidRDefault="00E75AD2" w:rsidP="00E75AD2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  <w:color w:val="000000"/>
          <w:shd w:val="clear" w:color="auto" w:fill="FFFFFF"/>
        </w:rPr>
      </w:pPr>
      <w:r w:rsidRPr="00E31AEC">
        <w:rPr>
          <w:rFonts w:ascii="Arial" w:hAnsi="Arial" w:cs="Arial"/>
          <w:color w:val="000000"/>
          <w:shd w:val="clear" w:color="auto" w:fill="FFFFFF"/>
        </w:rPr>
        <w:t xml:space="preserve">Wzory oświadczeń zgodnie z art. 22 ust. 1  i 24 ust. 1, 2 pkt 1-4  - złącznik nr </w:t>
      </w:r>
      <w:r w:rsidR="00B91611">
        <w:rPr>
          <w:rFonts w:ascii="Arial" w:hAnsi="Arial" w:cs="Arial"/>
          <w:color w:val="000000"/>
          <w:shd w:val="clear" w:color="auto" w:fill="FFFFFF"/>
        </w:rPr>
        <w:t>6</w:t>
      </w:r>
    </w:p>
    <w:p w:rsidR="00E75AD2" w:rsidRPr="00E31AEC" w:rsidRDefault="00E75AD2" w:rsidP="00E75AD2">
      <w:pPr>
        <w:pStyle w:val="Akapitzlist"/>
        <w:widowControl w:val="0"/>
        <w:numPr>
          <w:ilvl w:val="0"/>
          <w:numId w:val="34"/>
        </w:numPr>
        <w:ind w:right="-530"/>
        <w:rPr>
          <w:rFonts w:ascii="Arial" w:hAnsi="Arial" w:cs="Arial"/>
          <w:snapToGrid w:val="0"/>
          <w:color w:val="000000"/>
        </w:rPr>
      </w:pPr>
      <w:r w:rsidRPr="00E31AEC">
        <w:rPr>
          <w:rFonts w:ascii="Arial" w:hAnsi="Arial" w:cs="Arial"/>
          <w:snapToGrid w:val="0"/>
          <w:color w:val="000000"/>
        </w:rPr>
        <w:t xml:space="preserve">Informacja dotycząca przynależności do grupy kapitałowej – załącznik nr </w:t>
      </w:r>
      <w:r w:rsidR="00B91611">
        <w:rPr>
          <w:rFonts w:ascii="Arial" w:hAnsi="Arial" w:cs="Arial"/>
          <w:snapToGrid w:val="0"/>
          <w:color w:val="000000"/>
        </w:rPr>
        <w:t>8</w:t>
      </w:r>
      <w:r w:rsidRPr="00E31AEC">
        <w:rPr>
          <w:rFonts w:ascii="Arial" w:hAnsi="Arial" w:cs="Arial"/>
          <w:snapToGrid w:val="0"/>
          <w:color w:val="000000"/>
        </w:rPr>
        <w:t xml:space="preserve"> </w:t>
      </w:r>
    </w:p>
    <w:p w:rsidR="00E75AD2" w:rsidRPr="00E75AD2" w:rsidRDefault="00E75AD2" w:rsidP="00E75AD2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  <w:lang w:val="pl-PL"/>
        </w:rPr>
      </w:pPr>
    </w:p>
    <w:p w:rsidR="00E75AD2" w:rsidRPr="00E75AD2" w:rsidRDefault="00E75AD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4835E2" w:rsidRDefault="004835E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</w:p>
    <w:p w:rsidR="00E75AD2" w:rsidRPr="00E75AD2" w:rsidRDefault="00E75AD2" w:rsidP="00E75AD2">
      <w:pPr>
        <w:widowControl w:val="0"/>
        <w:jc w:val="right"/>
        <w:rPr>
          <w:rFonts w:ascii="Arial" w:hAnsi="Arial" w:cs="Arial"/>
          <w:color w:val="000000"/>
          <w:sz w:val="22"/>
          <w:lang w:val="pl-PL"/>
        </w:rPr>
      </w:pPr>
      <w:r w:rsidRPr="00E75AD2">
        <w:rPr>
          <w:rFonts w:ascii="Arial" w:hAnsi="Arial" w:cs="Arial"/>
          <w:color w:val="000000"/>
          <w:sz w:val="22"/>
          <w:lang w:val="pl-PL"/>
        </w:rPr>
        <w:t xml:space="preserve">Załącznik nr </w:t>
      </w:r>
      <w:r w:rsidRPr="00E75AD2">
        <w:rPr>
          <w:rFonts w:ascii="Arial" w:hAnsi="Arial" w:cs="Arial"/>
          <w:color w:val="000000"/>
          <w:sz w:val="22"/>
          <w:shd w:val="clear" w:color="auto" w:fill="FFFFFF"/>
          <w:lang w:val="pl-PL"/>
        </w:rPr>
        <w:t>1</w:t>
      </w:r>
      <w:r w:rsidRPr="00E75AD2">
        <w:rPr>
          <w:rFonts w:ascii="Arial" w:hAnsi="Arial" w:cs="Arial"/>
          <w:color w:val="000000"/>
          <w:sz w:val="22"/>
          <w:lang w:val="pl-PL"/>
        </w:rPr>
        <w:t xml:space="preserve"> do </w:t>
      </w:r>
      <w:proofErr w:type="spellStart"/>
      <w:r w:rsidRPr="00E75AD2">
        <w:rPr>
          <w:rFonts w:ascii="Arial" w:hAnsi="Arial" w:cs="Arial"/>
          <w:color w:val="000000"/>
          <w:sz w:val="22"/>
          <w:lang w:val="pl-PL"/>
        </w:rPr>
        <w:t>siwz</w:t>
      </w:r>
      <w:proofErr w:type="spellEnd"/>
    </w:p>
    <w:p w:rsidR="00E75AD2" w:rsidRPr="00E75AD2" w:rsidRDefault="00E75AD2" w:rsidP="00E75AD2">
      <w:pPr>
        <w:widowControl w:val="0"/>
        <w:rPr>
          <w:rFonts w:ascii="Arial" w:hAnsi="Arial" w:cs="Arial"/>
          <w:color w:val="000000"/>
          <w:sz w:val="22"/>
          <w:lang w:val="pl-PL"/>
        </w:rPr>
      </w:pPr>
    </w:p>
    <w:p w:rsidR="00E75AD2" w:rsidRPr="00E75AD2" w:rsidRDefault="00E75AD2" w:rsidP="00E75AD2">
      <w:pPr>
        <w:widowControl w:val="0"/>
        <w:jc w:val="center"/>
        <w:rPr>
          <w:rFonts w:ascii="Arial" w:hAnsi="Arial" w:cs="Arial"/>
          <w:b/>
          <w:color w:val="000000"/>
          <w:sz w:val="22"/>
          <w:lang w:val="pl-PL"/>
        </w:rPr>
      </w:pPr>
      <w:r w:rsidRPr="00E75AD2">
        <w:rPr>
          <w:rFonts w:ascii="Arial" w:hAnsi="Arial" w:cs="Arial"/>
          <w:b/>
          <w:color w:val="000000"/>
          <w:sz w:val="22"/>
          <w:lang w:val="pl-PL"/>
        </w:rPr>
        <w:t>FORMULARZ OFERTOWY POSTĘPOWANIA</w:t>
      </w:r>
    </w:p>
    <w:p w:rsidR="00E75AD2" w:rsidRPr="00E75AD2" w:rsidRDefault="00E75AD2" w:rsidP="00E75AD2">
      <w:pPr>
        <w:widowControl w:val="0"/>
        <w:jc w:val="center"/>
        <w:rPr>
          <w:rFonts w:ascii="Arial" w:hAnsi="Arial" w:cs="Arial"/>
          <w:b/>
          <w:color w:val="000000"/>
          <w:sz w:val="22"/>
          <w:lang w:val="pl-PL"/>
        </w:rPr>
      </w:pPr>
      <w:r w:rsidRPr="00E75AD2">
        <w:rPr>
          <w:rFonts w:ascii="Arial" w:hAnsi="Arial" w:cs="Arial"/>
          <w:b/>
          <w:color w:val="000000"/>
          <w:sz w:val="22"/>
          <w:lang w:val="pl-PL"/>
        </w:rPr>
        <w:t xml:space="preserve">W TRYBIE PRZETARGU NIEOGRANICZONEGO </w:t>
      </w:r>
    </w:p>
    <w:p w:rsidR="00E75AD2" w:rsidRPr="00E75AD2" w:rsidRDefault="00E75AD2" w:rsidP="00E75AD2">
      <w:pPr>
        <w:widowControl w:val="0"/>
        <w:jc w:val="center"/>
        <w:rPr>
          <w:rFonts w:ascii="Arial" w:hAnsi="Arial" w:cs="Arial"/>
          <w:b/>
          <w:color w:val="000000"/>
          <w:sz w:val="22"/>
          <w:lang w:val="pl-PL"/>
        </w:rPr>
      </w:pPr>
      <w:r w:rsidRPr="00E75AD2">
        <w:rPr>
          <w:rFonts w:ascii="Arial" w:hAnsi="Arial" w:cs="Arial"/>
          <w:b/>
          <w:color w:val="000000"/>
          <w:sz w:val="22"/>
          <w:lang w:val="pl-PL"/>
        </w:rPr>
        <w:t>Dostawa leczniczych środków technicznych dla Powiatowego Zakładu Opieki  Zdrowotnej z siedzibą w Starachowicach</w:t>
      </w:r>
    </w:p>
    <w:p w:rsidR="00E75AD2" w:rsidRPr="00E75AD2" w:rsidRDefault="00E75AD2" w:rsidP="00E75AD2">
      <w:pPr>
        <w:widowControl w:val="0"/>
        <w:jc w:val="center"/>
        <w:rPr>
          <w:rFonts w:ascii="Arial" w:hAnsi="Arial" w:cs="Arial"/>
          <w:b/>
          <w:color w:val="000000"/>
          <w:sz w:val="22"/>
          <w:lang w:val="pl-PL"/>
        </w:rPr>
      </w:pPr>
    </w:p>
    <w:p w:rsidR="00E75AD2" w:rsidRPr="00E75AD2" w:rsidRDefault="00E75AD2" w:rsidP="00E75AD2">
      <w:pPr>
        <w:widowControl w:val="0"/>
        <w:rPr>
          <w:rFonts w:ascii="Arial" w:hAnsi="Arial" w:cs="Arial"/>
          <w:b/>
          <w:color w:val="000000"/>
          <w:sz w:val="22"/>
          <w:lang w:val="pl-PL"/>
        </w:rPr>
      </w:pPr>
      <w:r w:rsidRPr="00E75AD2">
        <w:rPr>
          <w:rFonts w:ascii="Arial" w:hAnsi="Arial" w:cs="Arial"/>
          <w:b/>
          <w:color w:val="000000"/>
          <w:sz w:val="22"/>
          <w:lang w:val="pl-PL"/>
        </w:rPr>
        <w:t>Dane dotyczące oferenta</w:t>
      </w:r>
    </w:p>
    <w:p w:rsidR="00E75AD2" w:rsidRPr="00E75AD2" w:rsidRDefault="00E75AD2" w:rsidP="00E75AD2">
      <w:pPr>
        <w:widowControl w:val="0"/>
        <w:rPr>
          <w:rFonts w:ascii="Arial" w:hAnsi="Arial" w:cs="Arial"/>
          <w:color w:val="000000"/>
          <w:sz w:val="22"/>
          <w:lang w:val="pl-PL"/>
        </w:rPr>
      </w:pPr>
    </w:p>
    <w:p w:rsidR="00E75AD2" w:rsidRPr="00E75AD2" w:rsidRDefault="00E75AD2" w:rsidP="009239D6">
      <w:pPr>
        <w:widowControl w:val="0"/>
        <w:rPr>
          <w:rFonts w:ascii="Arial" w:hAnsi="Arial" w:cs="Arial"/>
          <w:color w:val="000000"/>
          <w:sz w:val="22"/>
          <w:lang w:val="pl-PL"/>
        </w:rPr>
      </w:pPr>
      <w:r w:rsidRPr="00E75AD2">
        <w:rPr>
          <w:rFonts w:ascii="Arial" w:hAnsi="Arial" w:cs="Arial"/>
          <w:color w:val="000000"/>
          <w:sz w:val="22"/>
          <w:lang w:val="pl-PL"/>
        </w:rPr>
        <w:t>Nazwa....................................................................................................................</w:t>
      </w:r>
    </w:p>
    <w:p w:rsidR="00E75AD2" w:rsidRPr="00E75AD2" w:rsidRDefault="00E75AD2" w:rsidP="009239D6">
      <w:pPr>
        <w:widowControl w:val="0"/>
        <w:rPr>
          <w:rFonts w:ascii="Arial" w:hAnsi="Arial" w:cs="Arial"/>
          <w:color w:val="000000"/>
          <w:sz w:val="22"/>
          <w:lang w:val="pl-PL"/>
        </w:rPr>
      </w:pPr>
      <w:r w:rsidRPr="00E75AD2">
        <w:rPr>
          <w:rFonts w:ascii="Arial" w:hAnsi="Arial" w:cs="Arial"/>
          <w:color w:val="000000"/>
          <w:sz w:val="22"/>
          <w:lang w:val="pl-PL"/>
        </w:rPr>
        <w:t>Siedziba.................................................................................................................</w:t>
      </w:r>
    </w:p>
    <w:p w:rsidR="00E75AD2" w:rsidRPr="00E75AD2" w:rsidRDefault="00E75AD2" w:rsidP="009239D6">
      <w:pPr>
        <w:widowControl w:val="0"/>
        <w:rPr>
          <w:rFonts w:ascii="Arial" w:hAnsi="Arial" w:cs="Arial"/>
          <w:color w:val="000000"/>
          <w:sz w:val="22"/>
          <w:lang w:val="pl-PL"/>
        </w:rPr>
      </w:pPr>
      <w:r w:rsidRPr="00E75AD2">
        <w:rPr>
          <w:rFonts w:ascii="Arial" w:hAnsi="Arial" w:cs="Arial"/>
          <w:color w:val="000000"/>
          <w:sz w:val="22"/>
          <w:lang w:val="pl-PL"/>
        </w:rPr>
        <w:t>Nr telefonu/faks......................................................................................................</w:t>
      </w:r>
    </w:p>
    <w:p w:rsidR="00E75AD2" w:rsidRPr="00E75AD2" w:rsidRDefault="00E75AD2" w:rsidP="009239D6">
      <w:pPr>
        <w:widowControl w:val="0"/>
        <w:rPr>
          <w:rFonts w:ascii="Arial" w:hAnsi="Arial" w:cs="Arial"/>
          <w:color w:val="000000"/>
          <w:sz w:val="22"/>
          <w:lang w:val="pl-PL"/>
        </w:rPr>
      </w:pPr>
      <w:r w:rsidRPr="00E75AD2">
        <w:rPr>
          <w:rFonts w:ascii="Arial" w:hAnsi="Arial" w:cs="Arial"/>
          <w:color w:val="000000"/>
          <w:sz w:val="22"/>
          <w:lang w:val="pl-PL"/>
        </w:rPr>
        <w:t>nr NIP......................................................................................................................</w:t>
      </w:r>
    </w:p>
    <w:p w:rsidR="00E75AD2" w:rsidRPr="00E75AD2" w:rsidRDefault="00E75AD2" w:rsidP="009239D6">
      <w:pPr>
        <w:widowControl w:val="0"/>
        <w:rPr>
          <w:rFonts w:ascii="Arial" w:hAnsi="Arial" w:cs="Arial"/>
          <w:color w:val="000000"/>
          <w:sz w:val="22"/>
          <w:lang w:val="pl-PL"/>
        </w:rPr>
      </w:pPr>
      <w:r w:rsidRPr="00E75AD2">
        <w:rPr>
          <w:rFonts w:ascii="Arial" w:hAnsi="Arial" w:cs="Arial"/>
          <w:color w:val="000000"/>
          <w:sz w:val="22"/>
          <w:lang w:val="pl-PL"/>
        </w:rPr>
        <w:t>nr REGON...............................................................................................................</w:t>
      </w:r>
    </w:p>
    <w:p w:rsidR="00E75AD2" w:rsidRPr="00E75AD2" w:rsidRDefault="00E75AD2" w:rsidP="00E75AD2">
      <w:pPr>
        <w:widowControl w:val="0"/>
        <w:rPr>
          <w:rFonts w:ascii="Arial" w:hAnsi="Arial" w:cs="Arial"/>
          <w:color w:val="000000"/>
          <w:sz w:val="22"/>
          <w:lang w:val="pl-PL"/>
        </w:rPr>
      </w:pPr>
      <w:r w:rsidRPr="00E75AD2">
        <w:rPr>
          <w:rFonts w:ascii="Arial" w:hAnsi="Arial" w:cs="Arial"/>
          <w:color w:val="000000"/>
          <w:sz w:val="22"/>
          <w:lang w:val="pl-PL"/>
        </w:rPr>
        <w:t>adres poczty elektronicznej   …….……………..@..................................................</w:t>
      </w:r>
    </w:p>
    <w:p w:rsidR="00E75AD2" w:rsidRPr="00E75AD2" w:rsidRDefault="00E75AD2" w:rsidP="00E75AD2">
      <w:pPr>
        <w:widowControl w:val="0"/>
        <w:rPr>
          <w:rFonts w:ascii="Arial" w:hAnsi="Arial" w:cs="Arial"/>
          <w:color w:val="000000"/>
          <w:sz w:val="22"/>
          <w:lang w:val="pl-PL"/>
        </w:rPr>
      </w:pPr>
    </w:p>
    <w:p w:rsidR="00E75AD2" w:rsidRPr="00E75AD2" w:rsidRDefault="00E75AD2" w:rsidP="00E75AD2">
      <w:pPr>
        <w:widowControl w:val="0"/>
        <w:rPr>
          <w:rFonts w:ascii="Arial" w:hAnsi="Arial" w:cs="Arial"/>
          <w:b/>
          <w:color w:val="000000"/>
          <w:sz w:val="22"/>
          <w:lang w:val="pl-PL"/>
        </w:rPr>
      </w:pPr>
      <w:r w:rsidRPr="00E75AD2">
        <w:rPr>
          <w:rFonts w:ascii="Arial" w:hAnsi="Arial" w:cs="Arial"/>
          <w:b/>
          <w:color w:val="000000"/>
          <w:sz w:val="22"/>
          <w:lang w:val="pl-PL"/>
        </w:rPr>
        <w:t>Dane dotyczące zamawiającego</w:t>
      </w:r>
    </w:p>
    <w:p w:rsidR="00E75AD2" w:rsidRPr="00E75AD2" w:rsidRDefault="00E75AD2" w:rsidP="00E75AD2">
      <w:pPr>
        <w:widowControl w:val="0"/>
        <w:rPr>
          <w:rFonts w:ascii="Arial" w:hAnsi="Arial" w:cs="Arial"/>
          <w:color w:val="000000"/>
          <w:sz w:val="22"/>
          <w:lang w:val="pl-PL"/>
        </w:rPr>
      </w:pPr>
      <w:r w:rsidRPr="00E75AD2">
        <w:rPr>
          <w:rFonts w:ascii="Arial" w:hAnsi="Arial" w:cs="Arial"/>
          <w:color w:val="000000"/>
          <w:sz w:val="22"/>
          <w:lang w:val="pl-PL"/>
        </w:rPr>
        <w:t>Powiatowy Zakład Opieki Zdrowotnej</w:t>
      </w:r>
    </w:p>
    <w:p w:rsidR="00E75AD2" w:rsidRPr="00E75AD2" w:rsidRDefault="00E75AD2" w:rsidP="00E75AD2">
      <w:pPr>
        <w:widowControl w:val="0"/>
        <w:rPr>
          <w:rFonts w:ascii="Arial" w:hAnsi="Arial" w:cs="Arial"/>
          <w:color w:val="000000"/>
          <w:sz w:val="22"/>
          <w:lang w:val="pl-PL"/>
        </w:rPr>
      </w:pPr>
      <w:r w:rsidRPr="00E75AD2">
        <w:rPr>
          <w:rFonts w:ascii="Arial" w:hAnsi="Arial" w:cs="Arial"/>
          <w:color w:val="000000"/>
          <w:sz w:val="22"/>
          <w:shd w:val="clear" w:color="auto" w:fill="FFFFFF"/>
          <w:lang w:val="pl-PL"/>
        </w:rPr>
        <w:t>ulica Radomska 70</w:t>
      </w:r>
      <w:r w:rsidRPr="00E75AD2">
        <w:rPr>
          <w:rFonts w:ascii="Arial" w:hAnsi="Arial" w:cs="Arial"/>
          <w:color w:val="000000"/>
          <w:sz w:val="22"/>
          <w:lang w:val="pl-PL"/>
        </w:rPr>
        <w:t xml:space="preserve"> </w:t>
      </w:r>
    </w:p>
    <w:p w:rsidR="00E75AD2" w:rsidRPr="00E75AD2" w:rsidRDefault="00E75AD2" w:rsidP="00E75AD2">
      <w:pPr>
        <w:widowControl w:val="0"/>
        <w:rPr>
          <w:rFonts w:ascii="Arial" w:hAnsi="Arial" w:cs="Arial"/>
          <w:color w:val="000000"/>
          <w:sz w:val="22"/>
          <w:lang w:val="pl-PL"/>
        </w:rPr>
      </w:pPr>
      <w:r w:rsidRPr="00E75AD2">
        <w:rPr>
          <w:rFonts w:ascii="Arial" w:hAnsi="Arial" w:cs="Arial"/>
          <w:color w:val="000000"/>
          <w:sz w:val="22"/>
          <w:shd w:val="clear" w:color="auto" w:fill="FFFFFF"/>
          <w:lang w:val="pl-PL"/>
        </w:rPr>
        <w:t>27 - 200</w:t>
      </w:r>
      <w:r w:rsidRPr="00E75AD2">
        <w:rPr>
          <w:rFonts w:ascii="Arial" w:hAnsi="Arial" w:cs="Arial"/>
          <w:color w:val="000000"/>
          <w:sz w:val="22"/>
          <w:lang w:val="pl-PL"/>
        </w:rPr>
        <w:t xml:space="preserve"> </w:t>
      </w:r>
      <w:r w:rsidRPr="00E75AD2">
        <w:rPr>
          <w:rFonts w:ascii="Arial" w:hAnsi="Arial" w:cs="Arial"/>
          <w:color w:val="000000"/>
          <w:sz w:val="22"/>
          <w:shd w:val="clear" w:color="auto" w:fill="FFFFFF"/>
          <w:lang w:val="pl-PL"/>
        </w:rPr>
        <w:t>Starachowice</w:t>
      </w:r>
      <w:r w:rsidRPr="00E75AD2">
        <w:rPr>
          <w:rFonts w:ascii="Arial" w:hAnsi="Arial" w:cs="Arial"/>
          <w:color w:val="000000"/>
          <w:sz w:val="22"/>
          <w:lang w:val="pl-PL"/>
        </w:rPr>
        <w:t xml:space="preserve"> </w:t>
      </w:r>
    </w:p>
    <w:p w:rsidR="00E75AD2" w:rsidRPr="00E75AD2" w:rsidRDefault="00E75AD2" w:rsidP="00E75AD2">
      <w:pPr>
        <w:widowControl w:val="0"/>
        <w:rPr>
          <w:rFonts w:ascii="Arial" w:hAnsi="Arial" w:cs="Arial"/>
          <w:color w:val="000000"/>
          <w:sz w:val="22"/>
          <w:lang w:val="pl-PL"/>
        </w:rPr>
      </w:pPr>
    </w:p>
    <w:p w:rsidR="00E75AD2" w:rsidRPr="00E75AD2" w:rsidRDefault="00E75AD2" w:rsidP="00E75AD2">
      <w:pPr>
        <w:widowControl w:val="0"/>
        <w:rPr>
          <w:rFonts w:ascii="Arial" w:hAnsi="Arial" w:cs="Arial"/>
          <w:b/>
          <w:color w:val="000000"/>
          <w:sz w:val="22"/>
          <w:lang w:val="pl-PL"/>
        </w:rPr>
      </w:pPr>
      <w:r w:rsidRPr="00E75AD2">
        <w:rPr>
          <w:rFonts w:ascii="Arial" w:hAnsi="Arial" w:cs="Arial"/>
          <w:b/>
          <w:color w:val="000000"/>
          <w:sz w:val="22"/>
          <w:lang w:val="pl-PL"/>
        </w:rPr>
        <w:t>Zobowiązania oferenta</w:t>
      </w:r>
    </w:p>
    <w:p w:rsidR="00E75AD2" w:rsidRPr="00E75AD2" w:rsidRDefault="00E75AD2" w:rsidP="00E75AD2">
      <w:pPr>
        <w:widowControl w:val="0"/>
        <w:rPr>
          <w:rFonts w:ascii="Arial" w:hAnsi="Arial" w:cs="Arial"/>
          <w:color w:val="000000"/>
          <w:sz w:val="22"/>
          <w:lang w:val="pl-PL"/>
        </w:rPr>
      </w:pPr>
      <w:r w:rsidRPr="00E75AD2">
        <w:rPr>
          <w:rFonts w:ascii="Arial" w:hAnsi="Arial" w:cs="Arial"/>
          <w:color w:val="000000"/>
          <w:sz w:val="22"/>
          <w:lang w:val="pl-PL"/>
        </w:rPr>
        <w:t xml:space="preserve">Zobowiązuję się wykonać przedmiot zamówienia Pakiet nr ……: </w:t>
      </w:r>
    </w:p>
    <w:p w:rsidR="00E75AD2" w:rsidRPr="00E75AD2" w:rsidRDefault="00E75AD2" w:rsidP="00E75AD2">
      <w:pPr>
        <w:widowControl w:val="0"/>
        <w:rPr>
          <w:rFonts w:ascii="Arial" w:hAnsi="Arial" w:cs="Arial"/>
          <w:i/>
          <w:color w:val="000000"/>
          <w:sz w:val="22"/>
          <w:shd w:val="clear" w:color="auto" w:fill="FFFFFF"/>
          <w:lang w:val="pl-PL"/>
        </w:rPr>
      </w:pPr>
      <w:r w:rsidRPr="00E75AD2">
        <w:rPr>
          <w:rFonts w:ascii="Arial" w:hAnsi="Arial" w:cs="Arial"/>
          <w:i/>
          <w:color w:val="000000"/>
          <w:sz w:val="22"/>
          <w:shd w:val="clear" w:color="auto" w:fill="FFFFFF"/>
          <w:lang w:val="pl-PL"/>
        </w:rPr>
        <w:t xml:space="preserve">............................................................................................................................................. </w:t>
      </w:r>
    </w:p>
    <w:p w:rsidR="00E75AD2" w:rsidRPr="00E75AD2" w:rsidRDefault="00E75AD2" w:rsidP="00E75AD2">
      <w:pPr>
        <w:widowControl w:val="0"/>
        <w:rPr>
          <w:rFonts w:ascii="Arial" w:hAnsi="Arial" w:cs="Arial"/>
          <w:i/>
          <w:color w:val="000000"/>
          <w:sz w:val="22"/>
          <w:lang w:val="pl-PL"/>
        </w:rPr>
      </w:pPr>
      <w:r w:rsidRPr="00E75AD2">
        <w:rPr>
          <w:rFonts w:ascii="Arial" w:hAnsi="Arial" w:cs="Arial"/>
          <w:i/>
          <w:color w:val="000000"/>
          <w:sz w:val="22"/>
          <w:lang w:val="pl-PL"/>
        </w:rPr>
        <w:t xml:space="preserve">cena netto...........................................................................................................zł </w:t>
      </w:r>
    </w:p>
    <w:p w:rsidR="00E75AD2" w:rsidRPr="00E75AD2" w:rsidRDefault="00E75AD2" w:rsidP="00E75AD2">
      <w:pPr>
        <w:widowControl w:val="0"/>
        <w:rPr>
          <w:rFonts w:ascii="Arial" w:hAnsi="Arial" w:cs="Arial"/>
          <w:i/>
          <w:color w:val="000000"/>
          <w:sz w:val="22"/>
          <w:lang w:val="pl-PL"/>
        </w:rPr>
      </w:pPr>
      <w:r w:rsidRPr="00E75AD2">
        <w:rPr>
          <w:rFonts w:ascii="Arial" w:hAnsi="Arial" w:cs="Arial"/>
          <w:i/>
          <w:color w:val="000000"/>
          <w:sz w:val="22"/>
          <w:lang w:val="pl-PL"/>
        </w:rPr>
        <w:t>(słownie: ..............................................................................................................)</w:t>
      </w:r>
    </w:p>
    <w:p w:rsidR="00E75AD2" w:rsidRPr="00E75AD2" w:rsidRDefault="00E75AD2" w:rsidP="00E75AD2">
      <w:pPr>
        <w:widowControl w:val="0"/>
        <w:rPr>
          <w:rFonts w:ascii="Arial" w:hAnsi="Arial" w:cs="Arial"/>
          <w:i/>
          <w:color w:val="000000"/>
          <w:sz w:val="22"/>
          <w:lang w:val="pl-PL"/>
        </w:rPr>
      </w:pPr>
      <w:r w:rsidRPr="00E75AD2">
        <w:rPr>
          <w:rFonts w:ascii="Arial" w:hAnsi="Arial" w:cs="Arial"/>
          <w:i/>
          <w:color w:val="000000"/>
          <w:sz w:val="22"/>
          <w:lang w:val="pl-PL"/>
        </w:rPr>
        <w:t>podatek VAT.......................................................................................................zł</w:t>
      </w:r>
    </w:p>
    <w:p w:rsidR="00E75AD2" w:rsidRPr="00E75AD2" w:rsidRDefault="00E75AD2" w:rsidP="00E75AD2">
      <w:pPr>
        <w:widowControl w:val="0"/>
        <w:rPr>
          <w:rFonts w:ascii="Arial" w:hAnsi="Arial" w:cs="Arial"/>
          <w:b/>
          <w:i/>
          <w:color w:val="000000"/>
          <w:sz w:val="22"/>
          <w:lang w:val="pl-PL"/>
        </w:rPr>
      </w:pPr>
      <w:r w:rsidRPr="00E75AD2">
        <w:rPr>
          <w:rFonts w:ascii="Arial" w:hAnsi="Arial" w:cs="Arial"/>
          <w:b/>
          <w:i/>
          <w:color w:val="000000"/>
          <w:sz w:val="22"/>
          <w:lang w:val="pl-PL"/>
        </w:rPr>
        <w:t>cena brutto ....................................................................................................zł</w:t>
      </w:r>
    </w:p>
    <w:p w:rsidR="00E75AD2" w:rsidRPr="00E75AD2" w:rsidRDefault="00E75AD2" w:rsidP="00E75AD2">
      <w:pPr>
        <w:widowControl w:val="0"/>
        <w:rPr>
          <w:rFonts w:ascii="Arial" w:hAnsi="Arial" w:cs="Arial"/>
          <w:i/>
          <w:lang w:val="pl-PL"/>
        </w:rPr>
      </w:pPr>
      <w:r w:rsidRPr="00E75AD2">
        <w:rPr>
          <w:rFonts w:ascii="Arial" w:hAnsi="Arial" w:cs="Arial"/>
          <w:i/>
          <w:lang w:val="pl-PL"/>
        </w:rPr>
        <w:t>(słownie: ...............................................................................................................)</w:t>
      </w:r>
    </w:p>
    <w:p w:rsidR="00E75AD2" w:rsidRPr="00E75AD2" w:rsidRDefault="00E75AD2" w:rsidP="00E75AD2">
      <w:pPr>
        <w:widowControl w:val="0"/>
        <w:rPr>
          <w:rFonts w:ascii="Arial" w:hAnsi="Arial" w:cs="Arial"/>
          <w:color w:val="000000"/>
          <w:sz w:val="22"/>
          <w:lang w:val="pl-PL"/>
        </w:rPr>
      </w:pPr>
    </w:p>
    <w:p w:rsidR="00E75AD2" w:rsidRDefault="00E75AD2" w:rsidP="00E75AD2">
      <w:pPr>
        <w:pStyle w:val="Tekstpodstawowy"/>
        <w:rPr>
          <w:rFonts w:cs="Arial"/>
        </w:rPr>
      </w:pPr>
      <w:r w:rsidRPr="00097764">
        <w:rPr>
          <w:rFonts w:cs="Arial"/>
        </w:rPr>
        <w:t>Osobno przedstawi</w:t>
      </w:r>
      <w:r>
        <w:rPr>
          <w:rFonts w:cs="Arial"/>
        </w:rPr>
        <w:t>am</w:t>
      </w:r>
      <w:r w:rsidRPr="00097764">
        <w:rPr>
          <w:rFonts w:cs="Arial"/>
        </w:rPr>
        <w:t xml:space="preserve"> cenowe  zestawienie dla oferowanego przedmiotu zamówienia z wyszczególnieniem  kosztów wyrobów  wg przedstawionego w zał. nr </w:t>
      </w:r>
      <w:r>
        <w:rPr>
          <w:rFonts w:cs="Arial"/>
        </w:rPr>
        <w:t>5 do SIWZ wzoru oraz</w:t>
      </w:r>
    </w:p>
    <w:p w:rsidR="00E75AD2" w:rsidRPr="00097764" w:rsidRDefault="00E75AD2" w:rsidP="00E75AD2">
      <w:pPr>
        <w:pStyle w:val="Tekstpodstawowy"/>
        <w:rPr>
          <w:rFonts w:cs="Arial"/>
        </w:rPr>
      </w:pPr>
      <w:r>
        <w:rPr>
          <w:rFonts w:cs="Arial"/>
        </w:rPr>
        <w:t xml:space="preserve">załącznik nr 2 do SIWZ – potwierdzenie parametrów granicznych(wymaganych) </w:t>
      </w:r>
    </w:p>
    <w:p w:rsidR="00E75AD2" w:rsidRDefault="00E75AD2" w:rsidP="00E75AD2">
      <w:pPr>
        <w:pStyle w:val="Tekstpodstawowy31"/>
        <w:rPr>
          <w:rFonts w:cs="Arial"/>
          <w:sz w:val="22"/>
          <w:u w:val="none"/>
        </w:rPr>
      </w:pP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Wykonam zamówienie publiczne w terminie(realizacja zapotrzebowania max 3 dni roboczych) do : ……………………. dni od złożenia zapotrzebowania  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Termin płatności do (min do</w:t>
      </w:r>
      <w:r>
        <w:rPr>
          <w:rFonts w:cs="Arial"/>
          <w:sz w:val="22"/>
          <w:u w:val="none"/>
        </w:rPr>
        <w:t xml:space="preserve"> </w:t>
      </w:r>
      <w:r w:rsidRPr="00097764">
        <w:rPr>
          <w:rFonts w:cs="Arial"/>
          <w:sz w:val="22"/>
          <w:u w:val="none"/>
        </w:rPr>
        <w:t xml:space="preserve">30dni).......... dni  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Reklamacje będą załatwiane w terminie (max 5 dni roboczych):………….......... .......... dni 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</w:t>
      </w:r>
    </w:p>
    <w:p w:rsidR="00E75AD2" w:rsidRPr="00E75AD2" w:rsidRDefault="00E75AD2" w:rsidP="00E75A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pl-PL"/>
        </w:rPr>
      </w:pPr>
      <w:r w:rsidRPr="00E75AD2">
        <w:rPr>
          <w:rFonts w:ascii="Arial" w:hAnsi="Arial" w:cs="Arial"/>
          <w:b/>
          <w:sz w:val="22"/>
          <w:szCs w:val="22"/>
          <w:lang w:val="pl-PL"/>
        </w:rPr>
        <w:t>konto bankowe Wykonawcy</w:t>
      </w:r>
    </w:p>
    <w:p w:rsidR="00E75AD2" w:rsidRPr="00E75AD2" w:rsidRDefault="00E75AD2" w:rsidP="00E75A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pl-PL"/>
        </w:rPr>
      </w:pPr>
      <w:r w:rsidRPr="00E75AD2">
        <w:rPr>
          <w:rFonts w:ascii="Arial" w:hAnsi="Arial" w:cs="Arial"/>
          <w:b/>
          <w:sz w:val="22"/>
          <w:szCs w:val="22"/>
          <w:lang w:val="pl-PL"/>
        </w:rPr>
        <w:t xml:space="preserve"> nr konta…………………………………………………………………………...</w:t>
      </w:r>
    </w:p>
    <w:p w:rsidR="00E75AD2" w:rsidRPr="00097764" w:rsidRDefault="00E75AD2" w:rsidP="00E75AD2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Osoby do kontaktów z Zamawiającym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Osoba / osoby do kontaktów z Zamawiającym odpowiedzialne za wykonanie zobowiązań umowy: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E75AD2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E75AD2" w:rsidRDefault="00E75AD2" w:rsidP="00E75AD2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</w:p>
    <w:p w:rsidR="00E75AD2" w:rsidRPr="00202815" w:rsidRDefault="00E75AD2" w:rsidP="00E75AD2">
      <w:pPr>
        <w:pStyle w:val="Tekstpodstawowy31"/>
        <w:rPr>
          <w:rFonts w:cs="Arial"/>
          <w:sz w:val="22"/>
        </w:rPr>
      </w:pPr>
      <w:r w:rsidRPr="00202815">
        <w:rPr>
          <w:rFonts w:cs="Arial"/>
          <w:sz w:val="22"/>
        </w:rPr>
        <w:t>Osoba / osoby podpisująca/e Umowę:</w:t>
      </w:r>
    </w:p>
    <w:p w:rsidR="00E75AD2" w:rsidRPr="00202815" w:rsidRDefault="00E75AD2" w:rsidP="00E75AD2">
      <w:pPr>
        <w:pStyle w:val="Tekstpodstawowy31"/>
        <w:rPr>
          <w:rFonts w:cs="Arial"/>
          <w:sz w:val="22"/>
          <w:u w:val="none"/>
        </w:rPr>
      </w:pPr>
      <w:r w:rsidRPr="00202815">
        <w:rPr>
          <w:rFonts w:cs="Arial"/>
          <w:sz w:val="22"/>
          <w:u w:val="none"/>
        </w:rPr>
        <w:t>Imię, Nazwisko – zajmowane stanowisko …………………………………………………</w:t>
      </w:r>
    </w:p>
    <w:p w:rsidR="00E75AD2" w:rsidRDefault="00E75AD2" w:rsidP="00E75AD2">
      <w:pPr>
        <w:pStyle w:val="Tekstpodstawowy31"/>
        <w:rPr>
          <w:rFonts w:cs="Arial"/>
          <w:sz w:val="22"/>
          <w:szCs w:val="22"/>
        </w:rPr>
      </w:pPr>
      <w:r w:rsidRPr="00F5664A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</w:p>
    <w:p w:rsidR="00E75AD2" w:rsidRPr="00097764" w:rsidRDefault="00E75AD2" w:rsidP="00E75AD2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Pełnomocnik w przypadku składania oferty wspólnej</w:t>
      </w:r>
    </w:p>
    <w:p w:rsidR="00E75AD2" w:rsidRPr="00097764" w:rsidRDefault="00E75AD2" w:rsidP="00E75AD2">
      <w:pPr>
        <w:pStyle w:val="Tekstpodstawowy31"/>
        <w:rPr>
          <w:rFonts w:cs="Arial"/>
          <w:sz w:val="22"/>
        </w:rPr>
      </w:pP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Nazwisko, imię ....................................................................................................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Stanowisko ...........................................................................................................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Telefon...................................................Fax.........................................................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Zakres*: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 i zawarcia umowy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zawarcia umowy</w:t>
      </w:r>
    </w:p>
    <w:p w:rsidR="00E75AD2" w:rsidRPr="00097764" w:rsidRDefault="00E75AD2" w:rsidP="00E75AD2">
      <w:pPr>
        <w:pStyle w:val="Tekstpodstawowy31"/>
        <w:rPr>
          <w:rFonts w:cs="Arial"/>
          <w:i/>
          <w:iCs/>
        </w:rPr>
      </w:pPr>
      <w:r w:rsidRPr="00097764">
        <w:rPr>
          <w:rFonts w:cs="Arial"/>
          <w:i/>
          <w:iCs/>
        </w:rPr>
        <w:t>*niepotrzebne należy wykreślić</w:t>
      </w:r>
    </w:p>
    <w:p w:rsidR="00E75AD2" w:rsidRPr="00097764" w:rsidRDefault="00E75AD2" w:rsidP="00E75AD2">
      <w:pPr>
        <w:pStyle w:val="Tekstpodstawowy31"/>
        <w:rPr>
          <w:rFonts w:cs="Arial"/>
          <w:sz w:val="22"/>
        </w:rPr>
      </w:pPr>
    </w:p>
    <w:p w:rsidR="00E75AD2" w:rsidRPr="00097764" w:rsidRDefault="00E75AD2" w:rsidP="00E75AD2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Oświadczenie dotyczące postanowień specyfikacji istotnych warunków zamówienia.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2. Oświadczamy, że uważamy się za związanych z ofertą przez czas wskazany w specyfikacji istotnych warunków zamówienia.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E75AD2" w:rsidRPr="00097764" w:rsidRDefault="00E75AD2" w:rsidP="00E75AD2">
      <w:pPr>
        <w:pStyle w:val="Tekstpodstawowy31"/>
        <w:rPr>
          <w:rFonts w:cs="Arial"/>
          <w:sz w:val="22"/>
        </w:rPr>
      </w:pPr>
    </w:p>
    <w:p w:rsidR="00E75AD2" w:rsidRPr="00097764" w:rsidRDefault="00E75AD2" w:rsidP="00E75AD2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Dokumenty</w:t>
      </w:r>
    </w:p>
    <w:p w:rsidR="00E75AD2" w:rsidRPr="00097764" w:rsidRDefault="00E75AD2" w:rsidP="00E75AD2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Na potwierdzenie spełnienia wymagań do oferty załączam: 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E75AD2" w:rsidRPr="00097764" w:rsidRDefault="00E75AD2" w:rsidP="00E75AD2">
      <w:pPr>
        <w:pStyle w:val="Tekstpodstawowy31"/>
        <w:rPr>
          <w:rFonts w:cs="Arial"/>
          <w:sz w:val="22"/>
        </w:rPr>
      </w:pPr>
    </w:p>
    <w:p w:rsidR="00E75AD2" w:rsidRPr="00097764" w:rsidRDefault="00E75AD2" w:rsidP="00E75AD2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 Zastrzeżenie wykonawcy</w:t>
      </w:r>
    </w:p>
    <w:p w:rsidR="00E75AD2" w:rsidRPr="00097764" w:rsidRDefault="00E75AD2" w:rsidP="00E75AD2">
      <w:pPr>
        <w:pStyle w:val="Tekstpodstawowy31"/>
        <w:rPr>
          <w:rFonts w:cs="Arial"/>
          <w:sz w:val="22"/>
        </w:rPr>
      </w:pP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Niżej wymienione dokumenty składające się na ofertę nie mogą być ogólnie udostępnione: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E75AD2" w:rsidRPr="00097764" w:rsidRDefault="00E75AD2" w:rsidP="00E75AD2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Inne informacje wykonawcy: 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E75AD2" w:rsidRPr="00097764" w:rsidRDefault="00E75AD2" w:rsidP="00E75AD2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E75AD2" w:rsidRPr="00097764" w:rsidRDefault="00E75AD2" w:rsidP="00E75AD2">
      <w:pPr>
        <w:pStyle w:val="Tekstpodstawowy31"/>
        <w:rPr>
          <w:rFonts w:cs="Arial"/>
          <w:sz w:val="22"/>
        </w:rPr>
      </w:pPr>
    </w:p>
    <w:p w:rsidR="00E75AD2" w:rsidRPr="00097764" w:rsidRDefault="00E75AD2" w:rsidP="00E75AD2">
      <w:pPr>
        <w:pStyle w:val="Tekstpodstawowy31"/>
        <w:rPr>
          <w:rFonts w:cs="Arial"/>
          <w:sz w:val="22"/>
        </w:rPr>
      </w:pPr>
    </w:p>
    <w:p w:rsidR="00E75AD2" w:rsidRPr="00097764" w:rsidRDefault="00E75AD2" w:rsidP="00AD63D6">
      <w:pPr>
        <w:pStyle w:val="Tekstpodstawowy31"/>
        <w:jc w:val="right"/>
        <w:rPr>
          <w:rFonts w:cs="Arial"/>
        </w:rPr>
      </w:pPr>
      <w:r w:rsidRPr="00097764">
        <w:rPr>
          <w:rFonts w:cs="Arial"/>
        </w:rPr>
        <w:t>.................................................................................</w:t>
      </w:r>
    </w:p>
    <w:p w:rsidR="00E75AD2" w:rsidRPr="00097764" w:rsidRDefault="00E75AD2" w:rsidP="00AD63D6">
      <w:pPr>
        <w:pStyle w:val="Tekstpodstawowy31"/>
        <w:jc w:val="right"/>
        <w:rPr>
          <w:rFonts w:cs="Arial"/>
        </w:rPr>
      </w:pPr>
      <w:r w:rsidRPr="00097764">
        <w:rPr>
          <w:rFonts w:cs="Arial"/>
        </w:rPr>
        <w:t>(data i podpis wykonawcy)</w:t>
      </w:r>
    </w:p>
    <w:p w:rsidR="00E75AD2" w:rsidRPr="00097764" w:rsidRDefault="00E75AD2" w:rsidP="00E75AD2">
      <w:pPr>
        <w:pStyle w:val="Tekstpodstawowy31"/>
        <w:rPr>
          <w:rFonts w:cs="Arial"/>
        </w:rPr>
      </w:pPr>
    </w:p>
    <w:p w:rsidR="009239D6" w:rsidRDefault="009239D6" w:rsidP="00E75AD2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9239D6" w:rsidRDefault="009239D6" w:rsidP="00E75AD2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9239D6" w:rsidRDefault="009239D6" w:rsidP="00E75AD2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4835E2" w:rsidRDefault="004835E2" w:rsidP="00E75AD2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4835E2" w:rsidRDefault="004835E2" w:rsidP="00E75AD2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E75AD2" w:rsidRPr="00E75AD2" w:rsidRDefault="00E75AD2" w:rsidP="00E75AD2">
      <w:pPr>
        <w:ind w:right="-530"/>
        <w:jc w:val="right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/>
          <w:color w:val="000000"/>
          <w:sz w:val="20"/>
          <w:lang w:val="pl-PL"/>
        </w:rPr>
        <w:t xml:space="preserve">Załącznik nr 2 </w:t>
      </w:r>
      <w:r w:rsidRPr="00E75AD2">
        <w:rPr>
          <w:rFonts w:ascii="Arial" w:hAnsi="Arial" w:cs="Arial"/>
          <w:sz w:val="20"/>
          <w:lang w:val="pl-PL"/>
        </w:rPr>
        <w:t xml:space="preserve">opis parametrów techniczno-użytkowych </w:t>
      </w:r>
    </w:p>
    <w:p w:rsidR="00E75AD2" w:rsidRPr="00E75AD2" w:rsidRDefault="00E75AD2" w:rsidP="00E75AD2">
      <w:pPr>
        <w:ind w:right="-530"/>
        <w:rPr>
          <w:rFonts w:ascii="Arial" w:hAnsi="Arial" w:cs="Arial"/>
          <w:sz w:val="22"/>
          <w:szCs w:val="22"/>
          <w:lang w:val="pl-PL"/>
        </w:rPr>
      </w:pPr>
    </w:p>
    <w:p w:rsidR="00E75AD2" w:rsidRPr="00442B2C" w:rsidRDefault="00E75AD2" w:rsidP="00E75AD2">
      <w:pPr>
        <w:ind w:left="57" w:right="-142"/>
        <w:rPr>
          <w:rFonts w:ascii="Arial" w:hAnsi="Arial" w:cs="Arial"/>
          <w:color w:val="000000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>Opis parametrów techniczno-użytkowych minimalnych</w:t>
      </w:r>
    </w:p>
    <w:p w:rsidR="00E75AD2" w:rsidRPr="00442B2C" w:rsidRDefault="00E75AD2" w:rsidP="00E75AD2">
      <w:pPr>
        <w:shd w:val="clear" w:color="auto" w:fill="FFFFFF"/>
        <w:ind w:left="19"/>
        <w:rPr>
          <w:rFonts w:ascii="Arial" w:hAnsi="Arial" w:cs="Arial"/>
          <w:bCs/>
          <w:sz w:val="20"/>
          <w:lang w:val="pl-PL"/>
        </w:rPr>
      </w:pPr>
    </w:p>
    <w:p w:rsidR="00E75AD2" w:rsidRPr="00442B2C" w:rsidRDefault="00E75AD2" w:rsidP="00E75AD2">
      <w:pPr>
        <w:shd w:val="clear" w:color="auto" w:fill="FFFFFF"/>
        <w:rPr>
          <w:rFonts w:ascii="Arial" w:hAnsi="Arial" w:cs="Arial"/>
          <w:bCs/>
          <w:sz w:val="20"/>
          <w:u w:val="single"/>
          <w:lang w:val="pl-PL"/>
        </w:rPr>
      </w:pPr>
      <w:r w:rsidRPr="00442B2C">
        <w:rPr>
          <w:rFonts w:ascii="Arial" w:hAnsi="Arial" w:cs="Arial"/>
          <w:bCs/>
          <w:sz w:val="20"/>
          <w:u w:val="single"/>
          <w:lang w:val="pl-PL"/>
        </w:rPr>
        <w:t xml:space="preserve">Pakiet </w:t>
      </w:r>
      <w:r w:rsidR="00AD63D6">
        <w:rPr>
          <w:rFonts w:ascii="Arial" w:hAnsi="Arial" w:cs="Arial"/>
          <w:bCs/>
          <w:sz w:val="20"/>
          <w:u w:val="single"/>
          <w:lang w:val="pl-PL"/>
        </w:rPr>
        <w:t>nr 1</w:t>
      </w:r>
    </w:p>
    <w:p w:rsidR="00E75AD2" w:rsidRPr="00442B2C" w:rsidRDefault="00E75AD2" w:rsidP="00E75AD2">
      <w:pPr>
        <w:tabs>
          <w:tab w:val="left" w:pos="1069"/>
        </w:tabs>
        <w:rPr>
          <w:rFonts w:ascii="Arial" w:hAnsi="Arial" w:cs="Arial"/>
          <w:bCs/>
          <w:spacing w:val="-1"/>
          <w:sz w:val="20"/>
          <w:lang w:val="pl-PL"/>
        </w:rPr>
      </w:pPr>
      <w:r w:rsidRPr="00442B2C">
        <w:rPr>
          <w:rFonts w:ascii="Arial" w:hAnsi="Arial" w:cs="Arial"/>
          <w:bCs/>
          <w:spacing w:val="-1"/>
          <w:sz w:val="20"/>
          <w:lang w:val="pl-PL"/>
        </w:rPr>
        <w:t xml:space="preserve">Kardiowerter defibrylujący </w:t>
      </w:r>
      <w:proofErr w:type="spellStart"/>
      <w:r w:rsidRPr="00442B2C">
        <w:rPr>
          <w:rFonts w:ascii="Arial" w:hAnsi="Arial" w:cs="Arial"/>
          <w:bCs/>
          <w:spacing w:val="-1"/>
          <w:sz w:val="20"/>
          <w:lang w:val="pl-PL"/>
        </w:rPr>
        <w:t>resynchronizujący</w:t>
      </w:r>
      <w:proofErr w:type="spellEnd"/>
      <w:r w:rsidRPr="00442B2C">
        <w:rPr>
          <w:rFonts w:ascii="Arial" w:hAnsi="Arial" w:cs="Arial"/>
          <w:bCs/>
          <w:spacing w:val="-1"/>
          <w:sz w:val="20"/>
          <w:lang w:val="pl-PL"/>
        </w:rPr>
        <w:t xml:space="preserve"> wraz z kompletem elektrod </w:t>
      </w:r>
    </w:p>
    <w:p w:rsidR="00E75AD2" w:rsidRPr="00442B2C" w:rsidRDefault="00E75AD2" w:rsidP="00E75AD2">
      <w:pPr>
        <w:tabs>
          <w:tab w:val="left" w:pos="1069"/>
        </w:tabs>
        <w:rPr>
          <w:rFonts w:ascii="Arial" w:hAnsi="Arial" w:cs="Arial"/>
          <w:bCs/>
          <w:spacing w:val="-1"/>
          <w:sz w:val="20"/>
          <w:lang w:val="pl-PL"/>
        </w:rPr>
      </w:pPr>
      <w:r w:rsidRPr="00442B2C">
        <w:rPr>
          <w:rFonts w:ascii="Arial" w:hAnsi="Arial" w:cs="Arial"/>
          <w:bCs/>
          <w:spacing w:val="-1"/>
          <w:sz w:val="20"/>
          <w:lang w:val="pl-PL"/>
        </w:rPr>
        <w:t xml:space="preserve">i zestawem do wprowadzania </w:t>
      </w:r>
    </w:p>
    <w:p w:rsidR="00E75AD2" w:rsidRPr="00923FE7" w:rsidRDefault="00E75AD2" w:rsidP="00E75AD2">
      <w:pPr>
        <w:shd w:val="clear" w:color="auto" w:fill="FFFFFF"/>
        <w:rPr>
          <w:rFonts w:ascii="Arial" w:hAnsi="Arial" w:cs="Arial"/>
          <w:spacing w:val="-21"/>
        </w:rPr>
      </w:pPr>
      <w:r w:rsidRPr="00442B2C">
        <w:rPr>
          <w:rFonts w:ascii="Arial" w:hAnsi="Arial" w:cs="Arial"/>
          <w:spacing w:val="-19"/>
          <w:sz w:val="20"/>
          <w:lang w:val="pl-PL"/>
        </w:rPr>
        <w:t xml:space="preserve">Nazwa produktu: </w:t>
      </w:r>
      <w:r w:rsidRPr="00442B2C">
        <w:rPr>
          <w:rFonts w:ascii="Arial" w:hAnsi="Arial" w:cs="Arial"/>
          <w:sz w:val="20"/>
          <w:lang w:val="pl-PL"/>
        </w:rPr>
        <w:t xml:space="preserve">:( Nazwa i symbol , ew. kod towaru jak na fakturze) </w:t>
      </w:r>
      <w:r w:rsidRPr="00442B2C">
        <w:rPr>
          <w:rFonts w:ascii="Arial" w:hAnsi="Arial" w:cs="Arial"/>
          <w:spacing w:val="-19"/>
          <w:sz w:val="20"/>
          <w:lang w:val="pl-PL"/>
        </w:rPr>
        <w:t>……………………………………………………………………………</w:t>
      </w:r>
      <w:r w:rsidRPr="00E75AD2">
        <w:rPr>
          <w:rFonts w:ascii="Arial" w:hAnsi="Arial" w:cs="Arial"/>
          <w:spacing w:val="-19"/>
          <w:lang w:val="pl-PL"/>
        </w:rPr>
        <w:t xml:space="preserve">                                         </w:t>
      </w:r>
      <w:proofErr w:type="spellStart"/>
      <w:r w:rsidRPr="00923FE7">
        <w:rPr>
          <w:rFonts w:ascii="Arial" w:hAnsi="Arial" w:cs="Arial"/>
          <w:spacing w:val="-21"/>
        </w:rPr>
        <w:t>Producent</w:t>
      </w:r>
      <w:proofErr w:type="spellEnd"/>
      <w:r w:rsidRPr="00923FE7">
        <w:rPr>
          <w:rFonts w:ascii="Arial" w:hAnsi="Arial" w:cs="Arial"/>
          <w:spacing w:val="-21"/>
        </w:rPr>
        <w:t>:……………………………………………………………………………………………</w:t>
      </w:r>
    </w:p>
    <w:p w:rsidR="00E75AD2" w:rsidRPr="00BE4885" w:rsidRDefault="00E75AD2" w:rsidP="00E75AD2">
      <w:pPr>
        <w:tabs>
          <w:tab w:val="left" w:pos="1069"/>
        </w:tabs>
        <w:rPr>
          <w:rFonts w:ascii="Arial" w:hAnsi="Arial" w:cs="Arial"/>
          <w:color w:val="000000"/>
          <w:u w:val="single"/>
        </w:rPr>
      </w:pPr>
      <w:r w:rsidRPr="00BE4885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17"/>
        <w:gridCol w:w="296"/>
        <w:gridCol w:w="5282"/>
        <w:gridCol w:w="576"/>
        <w:gridCol w:w="659"/>
        <w:gridCol w:w="1984"/>
      </w:tblGrid>
      <w:tr w:rsidR="00E75AD2" w:rsidRPr="000D3494" w:rsidTr="00442B2C">
        <w:trPr>
          <w:cantSplit/>
          <w:trHeight w:hRule="exact" w:val="823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proofErr w:type="spellStart"/>
            <w:r w:rsidRPr="000D3494">
              <w:rPr>
                <w:rFonts w:ascii="Arial" w:hAnsi="Arial" w:cs="Arial"/>
                <w:b/>
                <w:smallCap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0D3494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PARAMETRY 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spacing w:line="187" w:lineRule="exact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0D3494">
              <w:rPr>
                <w:rFonts w:ascii="Arial" w:hAnsi="Arial" w:cs="Arial"/>
                <w:bCs/>
                <w:spacing w:val="-2"/>
                <w:sz w:val="18"/>
                <w:szCs w:val="18"/>
              </w:rPr>
              <w:t>PARAMETR WYMAGANY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spacing w:line="187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0D3494">
              <w:rPr>
                <w:rFonts w:ascii="Arial" w:hAnsi="Arial" w:cs="Arial"/>
                <w:bCs/>
                <w:spacing w:val="-2"/>
                <w:sz w:val="18"/>
                <w:szCs w:val="18"/>
              </w:rPr>
              <w:t>PODA</w:t>
            </w:r>
            <w:r w:rsidRPr="000D3494">
              <w:rPr>
                <w:rFonts w:ascii="Arial" w:hAnsi="Arial" w:cs="Arial"/>
                <w:spacing w:val="-2"/>
                <w:sz w:val="18"/>
                <w:szCs w:val="18"/>
              </w:rPr>
              <w:t xml:space="preserve">Ć/OPISAĆ </w:t>
            </w:r>
            <w:r w:rsidRPr="000D3494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PARAMETR </w:t>
            </w:r>
            <w:r w:rsidRPr="000D3494">
              <w:rPr>
                <w:rFonts w:ascii="Arial" w:hAnsi="Arial" w:cs="Arial"/>
                <w:bCs/>
                <w:sz w:val="18"/>
                <w:szCs w:val="18"/>
              </w:rPr>
              <w:t>OFEROWANY</w:t>
            </w:r>
          </w:p>
        </w:tc>
      </w:tr>
      <w:tr w:rsidR="00E75AD2" w:rsidRPr="000D3494" w:rsidTr="00442B2C">
        <w:trPr>
          <w:cantSplit/>
          <w:trHeight w:hRule="exact" w:val="335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3494">
              <w:rPr>
                <w:rFonts w:ascii="Arial" w:hAnsi="Arial" w:cs="Arial"/>
                <w:sz w:val="18"/>
                <w:szCs w:val="18"/>
              </w:rPr>
              <w:t>Rok</w:t>
            </w:r>
            <w:proofErr w:type="spellEnd"/>
            <w:r w:rsidRPr="000D34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3494">
              <w:rPr>
                <w:rFonts w:ascii="Arial" w:hAnsi="Arial" w:cs="Arial"/>
                <w:sz w:val="18"/>
                <w:szCs w:val="18"/>
              </w:rPr>
              <w:t>produkcji</w:t>
            </w:r>
            <w:proofErr w:type="spellEnd"/>
            <w:r w:rsidRPr="000D3494">
              <w:rPr>
                <w:rFonts w:ascii="Arial" w:hAnsi="Arial" w:cs="Arial"/>
                <w:sz w:val="18"/>
                <w:szCs w:val="18"/>
              </w:rPr>
              <w:t xml:space="preserve"> 2014 </w:t>
            </w:r>
            <w:proofErr w:type="spellStart"/>
            <w:r w:rsidRPr="000D3494">
              <w:rPr>
                <w:rFonts w:ascii="Arial" w:hAnsi="Arial" w:cs="Arial"/>
                <w:sz w:val="18"/>
                <w:szCs w:val="18"/>
              </w:rPr>
              <w:t>lub</w:t>
            </w:r>
            <w:proofErr w:type="spellEnd"/>
            <w:r w:rsidRPr="000D34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3494">
              <w:rPr>
                <w:rFonts w:ascii="Arial" w:hAnsi="Arial" w:cs="Arial"/>
                <w:sz w:val="18"/>
                <w:szCs w:val="18"/>
              </w:rPr>
              <w:t>póżniej</w:t>
            </w:r>
            <w:proofErr w:type="spellEnd"/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0D3494" w:rsidTr="00442B2C">
        <w:trPr>
          <w:cantSplit/>
          <w:trHeight w:hRule="exact" w:val="325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Czas przydatności do użycia min. 12 miesięcy.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6A0940" w:rsidTr="00442B2C">
        <w:trPr>
          <w:cantSplit/>
          <w:trHeight w:hRule="exact" w:val="373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Porty DF1/DF4 do wyboru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75AD2" w:rsidRPr="000D3494" w:rsidTr="00442B2C">
        <w:trPr>
          <w:cantSplit/>
          <w:trHeight w:hRule="exact" w:val="421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3494">
              <w:rPr>
                <w:rFonts w:ascii="Arial" w:hAnsi="Arial" w:cs="Arial"/>
                <w:sz w:val="18"/>
                <w:szCs w:val="18"/>
              </w:rPr>
              <w:t>Waga</w:t>
            </w:r>
            <w:proofErr w:type="spellEnd"/>
            <w:r w:rsidRPr="000D34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3494">
              <w:rPr>
                <w:rFonts w:ascii="Arial" w:hAnsi="Arial" w:cs="Arial"/>
                <w:sz w:val="18"/>
                <w:szCs w:val="18"/>
              </w:rPr>
              <w:t>poniżej</w:t>
            </w:r>
            <w:proofErr w:type="spellEnd"/>
            <w:r w:rsidRPr="000D3494">
              <w:rPr>
                <w:rFonts w:ascii="Arial" w:hAnsi="Arial" w:cs="Arial"/>
                <w:sz w:val="18"/>
                <w:szCs w:val="18"/>
              </w:rPr>
              <w:t xml:space="preserve"> 80 </w:t>
            </w:r>
            <w:proofErr w:type="spellStart"/>
            <w:r w:rsidRPr="000D3494">
              <w:rPr>
                <w:rFonts w:ascii="Arial" w:hAnsi="Arial" w:cs="Arial"/>
                <w:sz w:val="18"/>
                <w:szCs w:val="18"/>
              </w:rPr>
              <w:t>gramów</w:t>
            </w:r>
            <w:proofErr w:type="spellEnd"/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0D3494" w:rsidTr="00442B2C">
        <w:trPr>
          <w:cantSplit/>
          <w:trHeight w:hRule="exact" w:val="427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3494">
              <w:rPr>
                <w:rFonts w:ascii="Arial" w:hAnsi="Arial" w:cs="Arial"/>
                <w:sz w:val="18"/>
                <w:szCs w:val="18"/>
              </w:rPr>
              <w:t>Energia</w:t>
            </w:r>
            <w:proofErr w:type="spellEnd"/>
            <w:r w:rsidRPr="000D34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3494">
              <w:rPr>
                <w:rFonts w:ascii="Arial" w:hAnsi="Arial" w:cs="Arial"/>
                <w:sz w:val="18"/>
                <w:szCs w:val="18"/>
              </w:rPr>
              <w:t>defibrylacji</w:t>
            </w:r>
            <w:proofErr w:type="spellEnd"/>
            <w:r w:rsidRPr="000D34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3494">
              <w:rPr>
                <w:rFonts w:ascii="Arial" w:hAnsi="Arial" w:cs="Arial"/>
                <w:sz w:val="18"/>
                <w:szCs w:val="18"/>
              </w:rPr>
              <w:t>dostępne</w:t>
            </w:r>
            <w:proofErr w:type="spellEnd"/>
            <w:r w:rsidRPr="000D3494">
              <w:rPr>
                <w:rFonts w:ascii="Arial" w:hAnsi="Arial" w:cs="Arial"/>
                <w:sz w:val="18"/>
                <w:szCs w:val="18"/>
              </w:rPr>
              <w:t xml:space="preserve"> 35 J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0D3494" w:rsidTr="00442B2C">
        <w:trPr>
          <w:cantSplit/>
          <w:trHeight w:hRule="exact" w:val="703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Trzy strefy wykrywania arytmii z możliwością programowania strefy FVT via VF oraz FVT via VT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0D3494" w:rsidTr="00442B2C">
        <w:trPr>
          <w:cantSplit/>
          <w:trHeight w:hRule="exact" w:val="569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Możliwość dostarczenia terapii ATP w czasie ładowania kondensatorów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0D3494" w:rsidTr="00442B2C">
        <w:trPr>
          <w:cantSplit/>
          <w:trHeight w:hRule="exact" w:val="565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Możliwość programowania wektora wykrywania sygnału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0D3494" w:rsidTr="00442B2C">
        <w:trPr>
          <w:cantSplit/>
          <w:trHeight w:hRule="exact" w:val="699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Możliwość programowania potwierdzenia obecności arytmii po  naładowaniu kondensatorów i przed pierwszą defibrylacją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0D3494" w:rsidTr="00442B2C">
        <w:trPr>
          <w:cantSplit/>
          <w:trHeight w:hRule="exact" w:val="411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Możliwość programowania V – V </w:t>
            </w:r>
            <w:proofErr w:type="spellStart"/>
            <w:r w:rsidRPr="00E75AD2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delay</w:t>
            </w:r>
            <w:proofErr w:type="spellEnd"/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0D3494" w:rsidTr="00442B2C">
        <w:trPr>
          <w:cantSplit/>
          <w:trHeight w:hRule="exact" w:val="715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Możliwość rozpoznawania i przerywania arytmii przedsionkowych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0D3494" w:rsidTr="00442B2C">
        <w:trPr>
          <w:cantSplit/>
          <w:trHeight w:hRule="exact" w:val="427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spacing w:line="230" w:lineRule="exact"/>
              <w:ind w:right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Automatyczny opis stanu baterii i oporności elektrody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0D3494" w:rsidTr="00442B2C">
        <w:trPr>
          <w:cantSplit/>
          <w:trHeight w:hRule="exact" w:val="575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Bezprzewodowa komunikacja urządzenia z programatorem ( odczyt danych z pamięci, programowanie, EKG)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0D3494" w:rsidTr="00442B2C">
        <w:trPr>
          <w:cantSplit/>
          <w:trHeight w:hRule="exact" w:val="856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Algorytm wykorzystujący analizę morfologii zespołów QRS rytmu komorowego i różnicowania częstoskurczu komorowego od nadkomorowego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0D3494" w:rsidTr="00442B2C">
        <w:trPr>
          <w:cantSplit/>
          <w:trHeight w:hRule="exact" w:val="836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15.</w:t>
            </w:r>
          </w:p>
          <w:p w:rsidR="00E75AD2" w:rsidRPr="000D3494" w:rsidRDefault="00E75AD2" w:rsidP="00CA70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Algorytm wstrzymujący terapię wysokoenergetyczną w przypadku wystąpienia </w:t>
            </w:r>
            <w:proofErr w:type="spellStart"/>
            <w:r w:rsidRPr="00E75AD2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oversensingu</w:t>
            </w:r>
            <w:proofErr w:type="spellEnd"/>
            <w:r w:rsidRPr="00E75AD2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fali „T” bez ingerencji w programowalne parametry czułości urządzenia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6A0940" w:rsidTr="00442B2C">
        <w:trPr>
          <w:cantSplit/>
          <w:trHeight w:hRule="exact" w:val="712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Algorytm wstrzymujący terapię wysokoenergetyczną w przypadku wystąpienia zakłóceń na elektrodzie RV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Podać,  TAK-15pkt; NIE-0pkt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75AD2" w:rsidRPr="006A0940" w:rsidTr="00442B2C">
        <w:trPr>
          <w:cantSplit/>
          <w:trHeight w:hRule="exact" w:val="986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Automatyczna sygnalizacja uszkodzenia elektrody (sygnał dźwiękowy, generowany przez wszczepione urządzenie, informujący pacjenta)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Podać,  TAK-15pkt; NIE-0pkt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75AD2" w:rsidRPr="006A0940" w:rsidTr="00442B2C">
        <w:trPr>
          <w:cantSplit/>
          <w:trHeight w:hRule="exact" w:val="708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spacing w:line="230" w:lineRule="exact"/>
              <w:ind w:right="317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Automatyczna sygnalizacja ERI (sygnał dźwiękowy, generowany przez wszczepione urządzenie, informujący pacjenta)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Podać,  TAK-15pkt; NIE-0pkt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75AD2" w:rsidRPr="006A0940" w:rsidTr="00442B2C">
        <w:trPr>
          <w:cantSplit/>
          <w:trHeight w:hRule="exact" w:val="705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Automatyczny wybór ostatniej skutecznej terapii antyarytmicznej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Podać,  TAK-10pkt; NIE-0pkt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75AD2" w:rsidRPr="006A0940" w:rsidTr="00442B2C">
        <w:trPr>
          <w:cantSplit/>
          <w:trHeight w:hRule="exact" w:val="701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Zestawy do wprowadzania do CS – min 4 krzywizny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Podać,  TAK-10pkt; NIE-0pkt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75AD2" w:rsidRPr="006A0940" w:rsidTr="00442B2C">
        <w:trPr>
          <w:cantSplit/>
          <w:trHeight w:hRule="exact" w:val="740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spacing w:line="226" w:lineRule="exact"/>
              <w:ind w:right="28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 xml:space="preserve">Polarność stymulacji LV : </w:t>
            </w:r>
            <w:proofErr w:type="spellStart"/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uni</w:t>
            </w:r>
            <w:proofErr w:type="spellEnd"/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/bipolarna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Podać,  TAK-10pkt; NIE-0pkt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75AD2" w:rsidRPr="000D3494" w:rsidTr="00442B2C">
        <w:trPr>
          <w:cantSplit/>
          <w:trHeight w:hRule="exact" w:val="419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spacing w:line="226" w:lineRule="exact"/>
              <w:ind w:right="37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Niezależne kanały LV i RV o programowalnym timing-u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0D3494" w:rsidTr="00442B2C">
        <w:trPr>
          <w:cantSplit/>
          <w:trHeight w:hRule="exact" w:val="708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Co najmniej trzy różne konfiguracje impulsu stymulującego w kanale LV, w tym stymulacja bipolarna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0D3494" w:rsidTr="00442B2C">
        <w:trPr>
          <w:cantSplit/>
          <w:trHeight w:hRule="exact" w:val="679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spacing w:line="226" w:lineRule="exact"/>
              <w:ind w:right="18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Co najmniej dwa programowalne parametry czułości komorowej oprócz parametru max. czułości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0D3494" w:rsidTr="00442B2C">
        <w:trPr>
          <w:cantSplit/>
          <w:trHeight w:hRule="exact" w:val="559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spacing w:line="226" w:lineRule="exact"/>
              <w:ind w:right="48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Sterydowe elektrody do defibrylacji pasywne/aktywne – do wyboru różne długości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6A0940" w:rsidTr="00442B2C">
        <w:trPr>
          <w:cantSplit/>
          <w:trHeight w:hRule="exact" w:val="609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spacing w:line="230" w:lineRule="exact"/>
              <w:ind w:right="35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3494">
              <w:rPr>
                <w:rFonts w:ascii="Arial" w:hAnsi="Arial" w:cs="Arial"/>
                <w:sz w:val="18"/>
                <w:szCs w:val="18"/>
              </w:rPr>
              <w:t>Elektrody</w:t>
            </w:r>
            <w:proofErr w:type="spellEnd"/>
            <w:r w:rsidRPr="000D3494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0D3494">
              <w:rPr>
                <w:rFonts w:ascii="Arial" w:hAnsi="Arial" w:cs="Arial"/>
                <w:sz w:val="18"/>
                <w:szCs w:val="18"/>
              </w:rPr>
              <w:t>defibrylacji</w:t>
            </w:r>
            <w:proofErr w:type="spellEnd"/>
            <w:r w:rsidRPr="000D34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3494">
              <w:rPr>
                <w:rFonts w:ascii="Arial" w:hAnsi="Arial" w:cs="Arial"/>
                <w:sz w:val="18"/>
                <w:szCs w:val="18"/>
              </w:rPr>
              <w:t>podskórne</w:t>
            </w:r>
            <w:proofErr w:type="spellEnd"/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Podać,  TAK-10pkt; NIE-0pkt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75AD2" w:rsidRPr="000D3494" w:rsidTr="00442B2C">
        <w:trPr>
          <w:cantSplit/>
          <w:trHeight w:hRule="exact" w:val="549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Sterydowe elektrody do defibrylacji długości do wyboru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0D3494" w:rsidTr="00442B2C">
        <w:trPr>
          <w:cantSplit/>
          <w:trHeight w:hRule="exact" w:val="557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Sterydowe elektrody przedsionkowe typu „J” – różne długości, aktywne i pasywne, unipolarne i bipolarne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0D3494" w:rsidTr="00442B2C">
        <w:trPr>
          <w:cantSplit/>
          <w:trHeight w:hRule="exact" w:val="447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29.</w:t>
            </w:r>
          </w:p>
          <w:p w:rsidR="00E75AD2" w:rsidRPr="000D3494" w:rsidRDefault="00E75AD2" w:rsidP="00CA70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 xml:space="preserve">Elektrody do LV </w:t>
            </w:r>
            <w:proofErr w:type="spellStart"/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uni</w:t>
            </w:r>
            <w:proofErr w:type="spellEnd"/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 xml:space="preserve"> i bipolarne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0D3494" w:rsidTr="00442B2C">
        <w:trPr>
          <w:cantSplit/>
          <w:trHeight w:hRule="exact" w:val="423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 xml:space="preserve">Elektrody do LV o aktywnej </w:t>
            </w:r>
            <w:proofErr w:type="spellStart"/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fiskacji</w:t>
            </w:r>
            <w:proofErr w:type="spellEnd"/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0D3494" w:rsidTr="00442B2C">
        <w:trPr>
          <w:cantSplit/>
          <w:trHeight w:hRule="exact" w:val="641"/>
        </w:trPr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3494">
              <w:rPr>
                <w:rFonts w:ascii="Arial" w:hAnsi="Arial" w:cs="Arial"/>
                <w:sz w:val="18"/>
                <w:szCs w:val="18"/>
              </w:rPr>
              <w:t>Zestaw</w:t>
            </w:r>
            <w:proofErr w:type="spellEnd"/>
            <w:r w:rsidRPr="000D3494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0D3494">
              <w:rPr>
                <w:rFonts w:ascii="Arial" w:hAnsi="Arial" w:cs="Arial"/>
                <w:sz w:val="18"/>
                <w:szCs w:val="18"/>
              </w:rPr>
              <w:t>cewnikowania</w:t>
            </w:r>
            <w:proofErr w:type="spellEnd"/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0D3494" w:rsidTr="00442B2C">
        <w:trPr>
          <w:gridBefore w:val="1"/>
          <w:wBefore w:w="284" w:type="dxa"/>
          <w:cantSplit/>
          <w:trHeight w:hRule="exact" w:val="405"/>
        </w:trPr>
        <w:tc>
          <w:tcPr>
            <w:tcW w:w="9214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D3494">
              <w:rPr>
                <w:rFonts w:ascii="Arial" w:hAnsi="Arial" w:cs="Arial"/>
                <w:b/>
                <w:bCs/>
                <w:sz w:val="18"/>
                <w:szCs w:val="18"/>
              </w:rPr>
              <w:t>Wkłucia</w:t>
            </w:r>
            <w:proofErr w:type="spellEnd"/>
            <w:r w:rsidRPr="000D34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</w:p>
        </w:tc>
      </w:tr>
      <w:tr w:rsidR="00E75AD2" w:rsidRPr="006A0940" w:rsidTr="00442B2C">
        <w:trPr>
          <w:gridBefore w:val="1"/>
          <w:wBefore w:w="284" w:type="dxa"/>
          <w:cantSplit/>
          <w:trHeight w:hRule="exact" w:val="780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Średnica  9 – 10  Fr  ( zestaw wkłucia powinien składać się z koszulki, dializatora, prowadnika igły i strzykawki z końcówką  (</w:t>
            </w:r>
            <w:proofErr w:type="spellStart"/>
            <w:r w:rsidRPr="00E75AD2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luer</w:t>
            </w:r>
            <w:proofErr w:type="spellEnd"/>
            <w:r w:rsidRPr="00E75AD2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) w zależności od bieżącego zapotrzebowania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E75AD2" w:rsidRPr="000D3494" w:rsidRDefault="00E75AD2" w:rsidP="00E75AD2">
      <w:pPr>
        <w:shd w:val="clear" w:color="auto" w:fill="FFFFFF"/>
        <w:spacing w:line="250" w:lineRule="exact"/>
        <w:ind w:left="72" w:right="442"/>
        <w:rPr>
          <w:rFonts w:ascii="Arial" w:hAnsi="Arial" w:cs="Arial"/>
          <w:b/>
          <w:bCs/>
          <w:sz w:val="18"/>
          <w:szCs w:val="18"/>
        </w:rPr>
      </w:pPr>
      <w:proofErr w:type="spellStart"/>
      <w:r w:rsidRPr="000D3494">
        <w:rPr>
          <w:rFonts w:ascii="Arial" w:hAnsi="Arial" w:cs="Arial"/>
          <w:b/>
          <w:bCs/>
          <w:sz w:val="18"/>
          <w:szCs w:val="18"/>
        </w:rPr>
        <w:t>Pozostały</w:t>
      </w:r>
      <w:proofErr w:type="spellEnd"/>
      <w:r w:rsidRPr="000D349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0D3494">
        <w:rPr>
          <w:rFonts w:ascii="Arial" w:hAnsi="Arial" w:cs="Arial"/>
          <w:b/>
          <w:bCs/>
          <w:sz w:val="18"/>
          <w:szCs w:val="18"/>
        </w:rPr>
        <w:t>sprzęt</w:t>
      </w:r>
      <w:proofErr w:type="spellEnd"/>
    </w:p>
    <w:p w:rsidR="00E75AD2" w:rsidRPr="000D3494" w:rsidRDefault="00E75AD2" w:rsidP="00E75AD2">
      <w:pPr>
        <w:shd w:val="clear" w:color="auto" w:fill="FFFFFF"/>
        <w:spacing w:line="250" w:lineRule="exact"/>
        <w:ind w:left="72" w:right="442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-1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3"/>
        <w:gridCol w:w="5848"/>
        <w:gridCol w:w="2657"/>
      </w:tblGrid>
      <w:tr w:rsidR="00E75AD2" w:rsidRPr="006A0940" w:rsidTr="00442B2C">
        <w:trPr>
          <w:cantSplit/>
          <w:trHeight w:hRule="exact" w:val="57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Programator z analizatorem  dostarczony bezpłatnie  na czas trwania umowy - 2kpl  kabli do analizatora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75AD2" w:rsidRPr="006A0940" w:rsidTr="00442B2C">
        <w:trPr>
          <w:cantSplit/>
          <w:trHeight w:hRule="exact" w:val="566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D349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pacing w:line="250" w:lineRule="exact"/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1 fartuch ołowiany lekki, niezbędny do ochrony w trakcie wykonywania zabiegu implantacji.</w:t>
            </w:r>
          </w:p>
          <w:p w:rsidR="00E75AD2" w:rsidRPr="00E75AD2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</w:tbl>
    <w:p w:rsidR="00E75AD2" w:rsidRPr="00E75AD2" w:rsidRDefault="00E75AD2" w:rsidP="00E75AD2">
      <w:pPr>
        <w:shd w:val="clear" w:color="auto" w:fill="FFFFFF"/>
        <w:ind w:left="19"/>
        <w:rPr>
          <w:rFonts w:ascii="Arial" w:hAnsi="Arial" w:cs="Arial"/>
          <w:spacing w:val="-1"/>
          <w:lang w:val="pl-PL"/>
        </w:rPr>
      </w:pPr>
      <w:r w:rsidRPr="00442B2C">
        <w:rPr>
          <w:rFonts w:ascii="Arial" w:hAnsi="Arial" w:cs="Arial"/>
          <w:spacing w:val="-1"/>
          <w:sz w:val="20"/>
          <w:lang w:val="pl-PL"/>
        </w:rPr>
        <w:t>Niespełnienie z którekolwiek z w/w warunków spowoduje odrzucenie oferty</w:t>
      </w:r>
      <w:r w:rsidRPr="00E75AD2">
        <w:rPr>
          <w:rFonts w:ascii="Arial" w:hAnsi="Arial" w:cs="Arial"/>
          <w:spacing w:val="-1"/>
          <w:lang w:val="pl-PL"/>
        </w:rPr>
        <w:t>.</w:t>
      </w:r>
    </w:p>
    <w:p w:rsidR="00E75AD2" w:rsidRPr="00E75AD2" w:rsidRDefault="00E75AD2" w:rsidP="00E75AD2">
      <w:pPr>
        <w:shd w:val="clear" w:color="auto" w:fill="FFFFFF"/>
        <w:ind w:left="19"/>
        <w:rPr>
          <w:rFonts w:ascii="Arial" w:hAnsi="Arial" w:cs="Arial"/>
          <w:spacing w:val="-1"/>
          <w:sz w:val="16"/>
          <w:szCs w:val="16"/>
          <w:lang w:val="pl-PL"/>
        </w:rPr>
      </w:pPr>
    </w:p>
    <w:p w:rsidR="00E75AD2" w:rsidRPr="00E75AD2" w:rsidRDefault="00E75AD2" w:rsidP="00E75AD2">
      <w:pPr>
        <w:shd w:val="clear" w:color="auto" w:fill="FFFFFF"/>
        <w:spacing w:line="250" w:lineRule="exact"/>
        <w:jc w:val="right"/>
        <w:rPr>
          <w:rFonts w:ascii="Arial" w:hAnsi="Arial" w:cs="Arial"/>
          <w:spacing w:val="-1"/>
          <w:sz w:val="16"/>
          <w:szCs w:val="16"/>
          <w:lang w:val="pl-PL"/>
        </w:rPr>
      </w:pPr>
      <w:r w:rsidRPr="00E75AD2">
        <w:rPr>
          <w:rFonts w:ascii="Arial" w:hAnsi="Arial" w:cs="Arial"/>
          <w:spacing w:val="-1"/>
          <w:sz w:val="16"/>
          <w:szCs w:val="16"/>
          <w:lang w:val="pl-PL"/>
        </w:rPr>
        <w:t>…………………………………………..</w:t>
      </w:r>
    </w:p>
    <w:p w:rsidR="00E75AD2" w:rsidRPr="00E75AD2" w:rsidRDefault="00E75AD2" w:rsidP="00E75AD2">
      <w:pPr>
        <w:shd w:val="clear" w:color="auto" w:fill="FFFFFF"/>
        <w:spacing w:line="250" w:lineRule="exact"/>
        <w:jc w:val="right"/>
        <w:rPr>
          <w:rFonts w:ascii="Arial" w:hAnsi="Arial" w:cs="Arial"/>
          <w:spacing w:val="-1"/>
          <w:sz w:val="16"/>
          <w:szCs w:val="16"/>
          <w:lang w:val="pl-PL"/>
        </w:rPr>
      </w:pPr>
      <w:r w:rsidRPr="00E75AD2">
        <w:rPr>
          <w:rFonts w:ascii="Arial" w:hAnsi="Arial" w:cs="Arial"/>
          <w:spacing w:val="-1"/>
          <w:sz w:val="16"/>
          <w:szCs w:val="16"/>
          <w:lang w:val="pl-PL"/>
        </w:rPr>
        <w:t>Podpis Wykonawcy</w:t>
      </w:r>
    </w:p>
    <w:p w:rsidR="000738EA" w:rsidRDefault="000738EA" w:rsidP="00AD63D6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0738EA" w:rsidRDefault="000738EA" w:rsidP="00AD63D6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0738EA" w:rsidRDefault="000738EA" w:rsidP="00AD63D6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0738EA" w:rsidRDefault="000738EA" w:rsidP="00AD63D6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0738EA" w:rsidRDefault="000738EA" w:rsidP="00AD63D6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AD63D6" w:rsidRPr="00E75AD2" w:rsidRDefault="00AD63D6" w:rsidP="00AD63D6">
      <w:pPr>
        <w:ind w:right="-530"/>
        <w:jc w:val="right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/>
          <w:color w:val="000000"/>
          <w:sz w:val="20"/>
          <w:lang w:val="pl-PL"/>
        </w:rPr>
        <w:t xml:space="preserve">Załącznik nr </w:t>
      </w:r>
      <w:r>
        <w:rPr>
          <w:rFonts w:ascii="Arial" w:hAnsi="Arial"/>
          <w:color w:val="000000"/>
          <w:sz w:val="20"/>
          <w:lang w:val="pl-PL"/>
        </w:rPr>
        <w:t>3</w:t>
      </w:r>
      <w:r w:rsidRPr="00E75AD2">
        <w:rPr>
          <w:rFonts w:ascii="Arial" w:hAnsi="Arial"/>
          <w:color w:val="000000"/>
          <w:sz w:val="20"/>
          <w:lang w:val="pl-PL"/>
        </w:rPr>
        <w:t xml:space="preserve"> </w:t>
      </w:r>
      <w:r w:rsidRPr="00E75AD2">
        <w:rPr>
          <w:rFonts w:ascii="Arial" w:hAnsi="Arial" w:cs="Arial"/>
          <w:sz w:val="20"/>
          <w:lang w:val="pl-PL"/>
        </w:rPr>
        <w:t xml:space="preserve">opis parametrów techniczno-użytkowych </w:t>
      </w:r>
    </w:p>
    <w:p w:rsidR="00AD63D6" w:rsidRPr="00E75AD2" w:rsidRDefault="00AD63D6" w:rsidP="00AD63D6">
      <w:pPr>
        <w:shd w:val="clear" w:color="auto" w:fill="FFFFFF"/>
        <w:spacing w:line="250" w:lineRule="exact"/>
        <w:rPr>
          <w:rFonts w:ascii="Arial" w:hAnsi="Arial" w:cs="Arial"/>
          <w:spacing w:val="-1"/>
          <w:sz w:val="16"/>
          <w:szCs w:val="16"/>
          <w:lang w:val="pl-PL"/>
        </w:rPr>
      </w:pPr>
    </w:p>
    <w:p w:rsidR="00AD63D6" w:rsidRPr="00E75AD2" w:rsidRDefault="00AD63D6" w:rsidP="00AD63D6">
      <w:pPr>
        <w:shd w:val="clear" w:color="auto" w:fill="FFFFFF"/>
        <w:spacing w:line="250" w:lineRule="exact"/>
        <w:rPr>
          <w:rFonts w:ascii="Arial" w:hAnsi="Arial" w:cs="Arial"/>
          <w:spacing w:val="-1"/>
          <w:sz w:val="16"/>
          <w:szCs w:val="16"/>
          <w:lang w:val="pl-PL"/>
        </w:rPr>
      </w:pPr>
    </w:p>
    <w:p w:rsidR="00AD63D6" w:rsidRPr="00923FE7" w:rsidRDefault="00AD63D6" w:rsidP="00AD63D6">
      <w:pPr>
        <w:shd w:val="clear" w:color="auto" w:fill="FFFFFF"/>
        <w:spacing w:line="250" w:lineRule="exact"/>
        <w:rPr>
          <w:rFonts w:ascii="Arial" w:hAnsi="Arial" w:cs="Arial"/>
          <w:bCs/>
          <w:sz w:val="20"/>
          <w:lang w:val="pl-PL"/>
        </w:rPr>
      </w:pPr>
      <w:r w:rsidRPr="00923FE7">
        <w:rPr>
          <w:rFonts w:ascii="Arial" w:hAnsi="Arial" w:cs="Arial"/>
          <w:bCs/>
          <w:spacing w:val="-1"/>
          <w:sz w:val="20"/>
          <w:lang w:val="pl-PL"/>
        </w:rPr>
        <w:t xml:space="preserve">Pakiet nr </w:t>
      </w:r>
      <w:r w:rsidR="00891E6E">
        <w:rPr>
          <w:rFonts w:ascii="Arial" w:hAnsi="Arial" w:cs="Arial"/>
          <w:bCs/>
          <w:spacing w:val="-1"/>
          <w:sz w:val="20"/>
          <w:lang w:val="pl-PL"/>
        </w:rPr>
        <w:t>2</w:t>
      </w:r>
      <w:r w:rsidRPr="00923FE7">
        <w:rPr>
          <w:rFonts w:ascii="Arial" w:hAnsi="Arial" w:cs="Arial"/>
          <w:bCs/>
          <w:spacing w:val="-1"/>
          <w:sz w:val="20"/>
          <w:lang w:val="pl-PL"/>
        </w:rPr>
        <w:t xml:space="preserve">.  </w:t>
      </w:r>
      <w:r w:rsidRPr="00923FE7">
        <w:rPr>
          <w:rFonts w:ascii="Arial" w:hAnsi="Arial" w:cs="Arial"/>
          <w:bCs/>
          <w:sz w:val="20"/>
          <w:lang w:val="pl-PL"/>
        </w:rPr>
        <w:t xml:space="preserve"> Stymulator trójjamowy </w:t>
      </w:r>
      <w:proofErr w:type="spellStart"/>
      <w:r w:rsidRPr="00923FE7">
        <w:rPr>
          <w:rFonts w:ascii="Arial" w:hAnsi="Arial" w:cs="Arial"/>
          <w:bCs/>
          <w:sz w:val="20"/>
          <w:lang w:val="pl-PL"/>
        </w:rPr>
        <w:t>resynchronizujący</w:t>
      </w:r>
      <w:proofErr w:type="spellEnd"/>
      <w:r w:rsidRPr="00923FE7">
        <w:rPr>
          <w:rFonts w:ascii="Arial" w:hAnsi="Arial" w:cs="Arial"/>
          <w:bCs/>
          <w:sz w:val="20"/>
          <w:lang w:val="pl-PL"/>
        </w:rPr>
        <w:t xml:space="preserve"> z kompletem elektrod i zestawem do wprowadzania </w:t>
      </w:r>
    </w:p>
    <w:p w:rsidR="00AD63D6" w:rsidRPr="00442B2C" w:rsidRDefault="00AD63D6" w:rsidP="00AD63D6">
      <w:pPr>
        <w:shd w:val="clear" w:color="auto" w:fill="FFFFFF"/>
        <w:rPr>
          <w:rFonts w:ascii="Arial" w:hAnsi="Arial" w:cs="Arial"/>
          <w:spacing w:val="-21"/>
          <w:sz w:val="20"/>
        </w:rPr>
      </w:pPr>
      <w:r w:rsidRPr="00442B2C">
        <w:rPr>
          <w:rFonts w:ascii="Arial" w:hAnsi="Arial" w:cs="Arial"/>
          <w:spacing w:val="-19"/>
          <w:sz w:val="20"/>
          <w:lang w:val="pl-PL"/>
        </w:rPr>
        <w:t xml:space="preserve">Nazwa produktu: </w:t>
      </w:r>
      <w:r w:rsidRPr="00442B2C">
        <w:rPr>
          <w:rFonts w:ascii="Arial" w:hAnsi="Arial" w:cs="Arial"/>
          <w:sz w:val="20"/>
          <w:lang w:val="pl-PL"/>
        </w:rPr>
        <w:t xml:space="preserve">:( Nazwa i symbol , ew. kod towaru jak na fakturze) </w:t>
      </w:r>
      <w:r w:rsidRPr="00442B2C">
        <w:rPr>
          <w:rFonts w:ascii="Arial" w:hAnsi="Arial" w:cs="Arial"/>
          <w:spacing w:val="-19"/>
          <w:sz w:val="20"/>
          <w:lang w:val="pl-PL"/>
        </w:rPr>
        <w:t xml:space="preserve">……………………………………………………………………………                                         </w:t>
      </w:r>
      <w:proofErr w:type="spellStart"/>
      <w:r w:rsidRPr="00442B2C">
        <w:rPr>
          <w:rFonts w:ascii="Arial" w:hAnsi="Arial" w:cs="Arial"/>
          <w:spacing w:val="-21"/>
          <w:sz w:val="20"/>
        </w:rPr>
        <w:t>Producent</w:t>
      </w:r>
      <w:proofErr w:type="spellEnd"/>
      <w:r w:rsidRPr="00442B2C">
        <w:rPr>
          <w:rFonts w:ascii="Arial" w:hAnsi="Arial" w:cs="Arial"/>
          <w:spacing w:val="-21"/>
          <w:sz w:val="20"/>
        </w:rPr>
        <w:t>:……………………………………………………………………………………………</w:t>
      </w:r>
    </w:p>
    <w:p w:rsidR="00AD63D6" w:rsidRPr="00213B38" w:rsidRDefault="00AD63D6" w:rsidP="00AD63D6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1"/>
        <w:gridCol w:w="5578"/>
        <w:gridCol w:w="1376"/>
        <w:gridCol w:w="2127"/>
      </w:tblGrid>
      <w:tr w:rsidR="00AD63D6" w:rsidRPr="001A2735" w:rsidTr="00CA705E">
        <w:trPr>
          <w:cantSplit/>
          <w:trHeight w:hRule="exact" w:val="65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b/>
                <w:smallCaps/>
                <w:kern w:val="2"/>
                <w:sz w:val="18"/>
                <w:szCs w:val="18"/>
                <w:lang w:val="pl-PL"/>
              </w:rPr>
            </w:pPr>
            <w:proofErr w:type="spellStart"/>
            <w:r w:rsidRPr="001A2735">
              <w:rPr>
                <w:rFonts w:ascii="Arial" w:hAnsi="Arial" w:cs="Arial"/>
                <w:b/>
                <w:smallCaps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b/>
                <w:spacing w:val="-2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b/>
                <w:spacing w:val="-2"/>
                <w:sz w:val="18"/>
                <w:szCs w:val="18"/>
                <w:lang w:val="pl-PL"/>
              </w:rPr>
              <w:t xml:space="preserve">PARAMETRY GRANICZNE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spacing w:line="187" w:lineRule="exact"/>
              <w:rPr>
                <w:rFonts w:ascii="Arial" w:eastAsia="Arial Unicode MS" w:hAnsi="Arial" w:cs="Arial"/>
                <w:b/>
                <w:bCs/>
                <w:spacing w:val="-2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PARAMETR WYMAGANY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spacing w:line="187" w:lineRule="exact"/>
              <w:rPr>
                <w:rFonts w:ascii="Arial" w:eastAsia="Arial Unicode MS" w:hAnsi="Arial" w:cs="Arial"/>
                <w:b/>
                <w:bCs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PODA</w:t>
            </w:r>
            <w:r w:rsidRPr="001A2735">
              <w:rPr>
                <w:rFonts w:ascii="Arial" w:hAnsi="Arial" w:cs="Arial"/>
                <w:b/>
                <w:spacing w:val="-2"/>
                <w:sz w:val="18"/>
                <w:szCs w:val="18"/>
                <w:lang w:val="pl-PL"/>
              </w:rPr>
              <w:t>Ć/OPISAĆ</w:t>
            </w:r>
            <w:r w:rsidRPr="001A2735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1A2735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 xml:space="preserve">PARAMETR </w:t>
            </w:r>
            <w:r w:rsidRPr="001A2735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OFEROWANY</w:t>
            </w:r>
          </w:p>
        </w:tc>
      </w:tr>
      <w:tr w:rsidR="00AD63D6" w:rsidRPr="001A2735" w:rsidTr="00CA705E">
        <w:trPr>
          <w:cantSplit/>
          <w:trHeight w:hRule="exact" w:val="29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Rok produkcji 2014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3D6" w:rsidRPr="00213B38" w:rsidRDefault="00AD63D6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3D6" w:rsidRPr="001A2735" w:rsidTr="00CA705E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Czas przydatności do użycia min. 12 miesięcy.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3D6" w:rsidRPr="00213B38" w:rsidRDefault="00AD63D6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3D6" w:rsidRPr="001A2735" w:rsidTr="00CA705E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Waga do ( ≤ ) 30 gramów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3D6" w:rsidRPr="00213B38" w:rsidRDefault="00AD63D6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3D6" w:rsidRPr="00710BFE" w:rsidTr="00CA705E">
        <w:trPr>
          <w:cantSplit/>
          <w:trHeight w:hRule="exact" w:val="56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4.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 xml:space="preserve">Możliwość zaprogramowania parametru stymulacji w </w:t>
            </w:r>
            <w:proofErr w:type="spellStart"/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zakr</w:t>
            </w:r>
            <w:proofErr w:type="spellEnd"/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. min. 0,5-8,0 V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3D6" w:rsidRPr="00213B38" w:rsidRDefault="00AD63D6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D63D6" w:rsidRPr="001A2735" w:rsidTr="00CA705E">
        <w:trPr>
          <w:cantSplit/>
          <w:trHeight w:hRule="exact" w:val="28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5.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Automatyczny pomiar progu stymulacji na LV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3D6" w:rsidRPr="00213B38" w:rsidRDefault="00AD63D6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3D6" w:rsidRPr="001A2735" w:rsidTr="00CA705E">
        <w:trPr>
          <w:cantSplit/>
          <w:trHeight w:hRule="exact" w:val="28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6.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spacing w:line="226" w:lineRule="exact"/>
              <w:ind w:right="48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IEGM wewnątrzsercowy – minimum 14 min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3D6" w:rsidRPr="00213B38" w:rsidRDefault="00AD63D6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3D6" w:rsidRPr="001A2735" w:rsidTr="00CA705E">
        <w:trPr>
          <w:cantSplit/>
          <w:trHeight w:hRule="exact" w:val="71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7.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spacing w:line="226" w:lineRule="exact"/>
              <w:ind w:right="48"/>
              <w:rPr>
                <w:rFonts w:ascii="Arial" w:eastAsia="Arial Unicode MS" w:hAnsi="Arial" w:cs="Arial"/>
                <w:spacing w:val="-1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Obecne algorytmy niedopuszczające do zaprzestania stymulacji </w:t>
            </w:r>
            <w:proofErr w:type="spellStart"/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resynchronizującej</w:t>
            </w:r>
            <w:proofErr w:type="spellEnd"/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– min. 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3D6" w:rsidRPr="00213B38" w:rsidRDefault="00AD63D6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3D6" w:rsidRPr="001A2735" w:rsidTr="00CA705E">
        <w:trPr>
          <w:cantSplit/>
          <w:trHeight w:hRule="exact" w:val="27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8.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spacing w:line="226" w:lineRule="exact"/>
              <w:ind w:right="48"/>
              <w:rPr>
                <w:rFonts w:ascii="Arial" w:eastAsia="Arial Unicode MS" w:hAnsi="Arial" w:cs="Arial"/>
                <w:spacing w:val="-1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Obecny algorytm stabilizujący rytm komór w trakcie napadu migotania przedsionków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3D6" w:rsidRPr="00213B38" w:rsidRDefault="00AD63D6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3D6" w:rsidRPr="001A2735" w:rsidTr="00CA705E">
        <w:trPr>
          <w:cantSplit/>
          <w:trHeight w:hRule="exact" w:val="56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9.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spacing w:line="226" w:lineRule="exact"/>
              <w:ind w:right="48"/>
              <w:rPr>
                <w:rFonts w:ascii="Arial" w:eastAsia="Arial Unicode MS" w:hAnsi="Arial" w:cs="Arial"/>
                <w:spacing w:val="-1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Obecny algorytm zapobiegający napadowemu migotaniu przedsionków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3D6" w:rsidRPr="00213B38" w:rsidRDefault="00AD63D6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3D6" w:rsidRPr="001A2735" w:rsidTr="00CA705E">
        <w:trPr>
          <w:cantSplit/>
          <w:trHeight w:hRule="exact" w:val="2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10.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Program nocny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3D6" w:rsidRPr="00213B38" w:rsidRDefault="00AD63D6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3D6" w:rsidRPr="001A2735" w:rsidTr="00CA705E">
        <w:trPr>
          <w:cantSplit/>
          <w:trHeight w:hRule="exact" w:val="35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11.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spacing w:line="230" w:lineRule="exact"/>
              <w:ind w:right="36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Histogramy rytmu przedsionkowego i komorowego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3D6" w:rsidRPr="00213B38" w:rsidRDefault="00AD63D6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3D6" w:rsidRPr="0094266A" w:rsidTr="00CA705E">
        <w:trPr>
          <w:cantSplit/>
          <w:trHeight w:hRule="exact" w:val="51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12.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Sterydowe elektrody przedsionkowe typu „J” – różne długości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3D6" w:rsidRPr="00213B38" w:rsidRDefault="00AD63D6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D63D6" w:rsidRPr="005E749F" w:rsidTr="00CA705E">
        <w:trPr>
          <w:cantSplit/>
          <w:trHeight w:hRule="exact" w:val="4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63D6" w:rsidRPr="001A2735" w:rsidRDefault="00AD63D6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13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Elektrody o pasywnej fiksacji A i V sterydowe unipolarne i </w:t>
            </w:r>
            <w:proofErr w:type="spellStart"/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biopolarne</w:t>
            </w:r>
            <w:proofErr w:type="spellEnd"/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o </w:t>
            </w:r>
            <w:proofErr w:type="spellStart"/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dł</w:t>
            </w:r>
            <w:proofErr w:type="spellEnd"/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od 52 cm do 58 cm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3D6" w:rsidRPr="005E749F" w:rsidRDefault="00AD63D6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D63D6" w:rsidRPr="006A0940" w:rsidTr="00CA705E">
        <w:trPr>
          <w:cantSplit/>
          <w:trHeight w:hRule="exact" w:val="4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63D6" w:rsidRPr="001A2735" w:rsidRDefault="00AD63D6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14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Elektrody o aktywnej fiksacji A i V sterydowe unipolarne i </w:t>
            </w:r>
            <w:proofErr w:type="spellStart"/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biopolarne</w:t>
            </w:r>
            <w:proofErr w:type="spellEnd"/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o </w:t>
            </w:r>
            <w:proofErr w:type="spellStart"/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dł</w:t>
            </w:r>
            <w:proofErr w:type="spellEnd"/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 xml:space="preserve"> od 52 cm do 58 cm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3D6" w:rsidRPr="005E749F" w:rsidRDefault="00AD63D6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AD63D6" w:rsidRPr="00710BFE" w:rsidTr="00CA705E">
        <w:trPr>
          <w:cantSplit/>
          <w:trHeight w:hRule="exact" w:val="42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D63D6" w:rsidRPr="001A2735" w:rsidRDefault="00AD63D6" w:rsidP="00CA705E">
            <w:pPr>
              <w:shd w:val="clear" w:color="auto" w:fill="FFFFFF"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15</w:t>
            </w: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  <w:p w:rsidR="00AD63D6" w:rsidRPr="001A2735" w:rsidRDefault="00AD63D6" w:rsidP="00CA705E">
            <w:pPr>
              <w:widowControl w:val="0"/>
              <w:suppressAutoHyphens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spacing w:val="-1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Zestaw do wprowadzania do CS – min 4 krzywizny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3D6" w:rsidRPr="00213B38" w:rsidRDefault="00AD63D6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3D6" w:rsidRPr="001A2735" w:rsidTr="00CA705E">
        <w:trPr>
          <w:cantSplit/>
          <w:trHeight w:hRule="exact" w:val="55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spacing w:val="-1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Sterowalny zestaw do wprowadzania do CS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3D6" w:rsidRPr="00213B38" w:rsidRDefault="00AD63D6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63D6" w:rsidRPr="001A2735" w:rsidTr="00CA705E">
        <w:trPr>
          <w:cantSplit/>
          <w:trHeight w:hRule="exact" w:val="4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7</w:t>
            </w: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spacing w:line="226" w:lineRule="exact"/>
              <w:ind w:right="283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Zestaw do cewnikowania poszczególnych ujść żył serca do zatoki wieńcowej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63D6" w:rsidRPr="00213B38" w:rsidRDefault="00AD63D6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63D6" w:rsidRDefault="00AD63D6" w:rsidP="00AD63D6">
      <w:pPr>
        <w:tabs>
          <w:tab w:val="left" w:pos="1069"/>
        </w:tabs>
        <w:rPr>
          <w:rFonts w:ascii="Arial" w:eastAsia="Arial Unicode MS" w:hAnsi="Arial" w:cs="Arial"/>
          <w:color w:val="000000"/>
          <w:kern w:val="2"/>
          <w:sz w:val="18"/>
          <w:szCs w:val="18"/>
        </w:rPr>
      </w:pPr>
    </w:p>
    <w:p w:rsidR="00AD63D6" w:rsidRPr="001A2735" w:rsidRDefault="00AD63D6" w:rsidP="00AD63D6">
      <w:pPr>
        <w:tabs>
          <w:tab w:val="left" w:pos="1069"/>
        </w:tabs>
        <w:rPr>
          <w:rFonts w:ascii="Arial" w:eastAsia="Arial Unicode MS" w:hAnsi="Arial" w:cs="Arial"/>
          <w:color w:val="000000"/>
          <w:kern w:val="2"/>
          <w:sz w:val="18"/>
          <w:szCs w:val="18"/>
          <w:lang w:val="pl-PL"/>
        </w:rPr>
      </w:pPr>
      <w:r w:rsidRPr="001A2735">
        <w:rPr>
          <w:rFonts w:ascii="Arial" w:eastAsia="Arial Unicode MS" w:hAnsi="Arial" w:cs="Arial"/>
          <w:color w:val="000000"/>
          <w:kern w:val="2"/>
          <w:sz w:val="18"/>
          <w:szCs w:val="18"/>
          <w:lang w:val="pl-PL"/>
        </w:rPr>
        <w:t xml:space="preserve">Pozostały sprzęt 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314"/>
        <w:gridCol w:w="2962"/>
      </w:tblGrid>
      <w:tr w:rsidR="00AD63D6" w:rsidRPr="006A0940" w:rsidTr="00CA705E">
        <w:tc>
          <w:tcPr>
            <w:tcW w:w="756" w:type="dxa"/>
            <w:shd w:val="clear" w:color="auto" w:fill="auto"/>
          </w:tcPr>
          <w:p w:rsidR="00AD63D6" w:rsidRPr="001A2735" w:rsidRDefault="00AD63D6" w:rsidP="00CA705E">
            <w:pPr>
              <w:widowControl w:val="0"/>
              <w:shd w:val="clear" w:color="auto" w:fill="FFFFFF"/>
              <w:suppressAutoHyphens/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5314" w:type="dxa"/>
            <w:shd w:val="clear" w:color="auto" w:fill="auto"/>
          </w:tcPr>
          <w:p w:rsidR="00AD63D6" w:rsidRPr="001A2735" w:rsidRDefault="00AD63D6" w:rsidP="00CA705E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 xml:space="preserve">Programator  z analizatorem dostarczony bezpłatnie na czas trwania umowy – 2 </w:t>
            </w:r>
            <w:proofErr w:type="spellStart"/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kpl</w:t>
            </w:r>
            <w:proofErr w:type="spellEnd"/>
            <w:r w:rsidRPr="001A2735">
              <w:rPr>
                <w:rFonts w:ascii="Arial" w:hAnsi="Arial" w:cs="Arial"/>
                <w:sz w:val="18"/>
                <w:szCs w:val="18"/>
                <w:lang w:val="pl-PL"/>
              </w:rPr>
              <w:t>. kabli do analizatora</w:t>
            </w:r>
          </w:p>
        </w:tc>
        <w:tc>
          <w:tcPr>
            <w:tcW w:w="2962" w:type="dxa"/>
            <w:shd w:val="clear" w:color="auto" w:fill="auto"/>
          </w:tcPr>
          <w:p w:rsidR="00AD63D6" w:rsidRPr="00213B38" w:rsidRDefault="00AD63D6" w:rsidP="00CA705E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AD63D6" w:rsidRDefault="00AD63D6" w:rsidP="00AD63D6">
      <w:pPr>
        <w:pStyle w:val="Tekstpodstawowy31"/>
        <w:rPr>
          <w:rFonts w:cs="Arial"/>
        </w:rPr>
      </w:pPr>
    </w:p>
    <w:p w:rsidR="00AD63D6" w:rsidRPr="00A70342" w:rsidRDefault="00AD63D6" w:rsidP="00AD63D6">
      <w:pPr>
        <w:pStyle w:val="Tekstpodstawowy31"/>
        <w:rPr>
          <w:rFonts w:cs="Arial"/>
          <w:b w:val="0"/>
          <w:u w:val="none"/>
        </w:rPr>
      </w:pPr>
      <w:r w:rsidRPr="00A70342">
        <w:rPr>
          <w:rFonts w:cs="Arial"/>
          <w:b w:val="0"/>
          <w:spacing w:val="-1"/>
          <w:kern w:val="1"/>
          <w:sz w:val="18"/>
          <w:szCs w:val="18"/>
          <w:u w:val="none"/>
        </w:rPr>
        <w:t>Niespełnienie z którekolwiek z w/w warunków spowoduje odrzucenie oferty</w:t>
      </w:r>
    </w:p>
    <w:p w:rsidR="009239D6" w:rsidRDefault="00AD63D6" w:rsidP="00AD63D6">
      <w:pPr>
        <w:shd w:val="clear" w:color="auto" w:fill="FFFFFF"/>
        <w:spacing w:line="250" w:lineRule="exact"/>
        <w:jc w:val="right"/>
        <w:rPr>
          <w:rFonts w:ascii="Arial" w:hAnsi="Arial" w:cs="Arial"/>
          <w:spacing w:val="-1"/>
          <w:sz w:val="16"/>
          <w:szCs w:val="16"/>
          <w:lang w:val="pl-PL"/>
        </w:rPr>
      </w:pPr>
      <w:r w:rsidRPr="00E75AD2">
        <w:rPr>
          <w:rFonts w:ascii="Arial" w:hAnsi="Arial" w:cs="Arial"/>
          <w:spacing w:val="-1"/>
          <w:sz w:val="16"/>
          <w:szCs w:val="16"/>
          <w:lang w:val="pl-PL"/>
        </w:rPr>
        <w:t>…………………………………………..</w:t>
      </w:r>
    </w:p>
    <w:p w:rsidR="00AD63D6" w:rsidRPr="00E75AD2" w:rsidRDefault="00AD63D6" w:rsidP="00AD63D6">
      <w:pPr>
        <w:shd w:val="clear" w:color="auto" w:fill="FFFFFF"/>
        <w:spacing w:line="250" w:lineRule="exact"/>
        <w:jc w:val="right"/>
        <w:rPr>
          <w:rFonts w:ascii="Arial" w:hAnsi="Arial" w:cs="Arial"/>
          <w:spacing w:val="-1"/>
          <w:sz w:val="16"/>
          <w:szCs w:val="16"/>
          <w:lang w:val="pl-PL"/>
        </w:rPr>
      </w:pPr>
      <w:r w:rsidRPr="00E75AD2">
        <w:rPr>
          <w:rFonts w:ascii="Arial" w:hAnsi="Arial" w:cs="Arial"/>
          <w:spacing w:val="-1"/>
          <w:sz w:val="16"/>
          <w:szCs w:val="16"/>
          <w:lang w:val="pl-PL"/>
        </w:rPr>
        <w:t>Podpis Wykonawcy</w:t>
      </w:r>
    </w:p>
    <w:p w:rsidR="00AD63D6" w:rsidRDefault="00AD63D6" w:rsidP="00E75AD2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891E6E" w:rsidRDefault="00891E6E" w:rsidP="00E75AD2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891E6E" w:rsidRDefault="00891E6E" w:rsidP="00E75AD2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891E6E" w:rsidRDefault="00891E6E" w:rsidP="00E75AD2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891E6E" w:rsidRDefault="00891E6E" w:rsidP="00E75AD2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891E6E" w:rsidRDefault="00891E6E" w:rsidP="00E75AD2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891E6E" w:rsidRDefault="00891E6E" w:rsidP="00E75AD2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BF0123" w:rsidRDefault="00BF0123" w:rsidP="00E75AD2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E75AD2" w:rsidRPr="00E75AD2" w:rsidRDefault="00E75AD2" w:rsidP="00E75AD2">
      <w:pPr>
        <w:ind w:right="-530"/>
        <w:jc w:val="right"/>
        <w:rPr>
          <w:rFonts w:ascii="Arial" w:hAnsi="Arial" w:cs="Arial"/>
          <w:sz w:val="20"/>
          <w:lang w:val="pl-PL"/>
        </w:rPr>
      </w:pPr>
      <w:r w:rsidRPr="00E75AD2">
        <w:rPr>
          <w:rFonts w:ascii="Arial" w:hAnsi="Arial"/>
          <w:color w:val="000000"/>
          <w:sz w:val="20"/>
          <w:lang w:val="pl-PL"/>
        </w:rPr>
        <w:t xml:space="preserve">Załącznik nr </w:t>
      </w:r>
      <w:r w:rsidR="00AD63D6">
        <w:rPr>
          <w:rFonts w:ascii="Arial" w:hAnsi="Arial"/>
          <w:color w:val="000000"/>
          <w:sz w:val="20"/>
          <w:lang w:val="pl-PL"/>
        </w:rPr>
        <w:t>4</w:t>
      </w:r>
      <w:r w:rsidRPr="00E75AD2">
        <w:rPr>
          <w:rFonts w:ascii="Arial" w:hAnsi="Arial"/>
          <w:color w:val="000000"/>
          <w:sz w:val="20"/>
          <w:lang w:val="pl-PL"/>
        </w:rPr>
        <w:t xml:space="preserve"> </w:t>
      </w:r>
      <w:r w:rsidRPr="00E75AD2">
        <w:rPr>
          <w:rFonts w:ascii="Arial" w:hAnsi="Arial" w:cs="Arial"/>
          <w:sz w:val="20"/>
          <w:lang w:val="pl-PL"/>
        </w:rPr>
        <w:t xml:space="preserve">opis parametrów techniczno-użytkowych </w:t>
      </w:r>
    </w:p>
    <w:p w:rsidR="00E75AD2" w:rsidRPr="00442B2C" w:rsidRDefault="00E75AD2" w:rsidP="00E75AD2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 xml:space="preserve">Pakiet nr </w:t>
      </w:r>
      <w:r w:rsidR="009239D6">
        <w:rPr>
          <w:rFonts w:ascii="Arial" w:hAnsi="Arial" w:cs="Arial"/>
          <w:sz w:val="20"/>
          <w:lang w:val="pl-PL"/>
        </w:rPr>
        <w:t>5</w:t>
      </w:r>
    </w:p>
    <w:p w:rsidR="00E75AD2" w:rsidRPr="00442B2C" w:rsidRDefault="00E75AD2" w:rsidP="00E75AD2">
      <w:pPr>
        <w:shd w:val="clear" w:color="auto" w:fill="FFFFFF"/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 xml:space="preserve">Stymulator dwujamowy – DDDR automatyczny z elektrodami   </w:t>
      </w:r>
    </w:p>
    <w:p w:rsidR="00E75AD2" w:rsidRPr="00442B2C" w:rsidRDefault="00E75AD2" w:rsidP="00E75AD2">
      <w:pPr>
        <w:shd w:val="clear" w:color="auto" w:fill="FFFFFF"/>
        <w:rPr>
          <w:rFonts w:ascii="Arial" w:hAnsi="Arial" w:cs="Arial"/>
          <w:spacing w:val="-21"/>
          <w:sz w:val="20"/>
        </w:rPr>
      </w:pPr>
      <w:r w:rsidRPr="00442B2C">
        <w:rPr>
          <w:rFonts w:ascii="Arial" w:hAnsi="Arial" w:cs="Arial"/>
          <w:spacing w:val="-19"/>
          <w:sz w:val="20"/>
          <w:lang w:val="pl-PL"/>
        </w:rPr>
        <w:t xml:space="preserve">Nazwa produktu: </w:t>
      </w:r>
      <w:r w:rsidRPr="00442B2C">
        <w:rPr>
          <w:rFonts w:ascii="Arial" w:hAnsi="Arial" w:cs="Arial"/>
          <w:sz w:val="20"/>
          <w:lang w:val="pl-PL"/>
        </w:rPr>
        <w:t xml:space="preserve">:( Nazwa i symbol , ew. kod towaru jak na fakturze) </w:t>
      </w:r>
      <w:r w:rsidRPr="00442B2C">
        <w:rPr>
          <w:rFonts w:ascii="Arial" w:hAnsi="Arial" w:cs="Arial"/>
          <w:spacing w:val="-19"/>
          <w:sz w:val="20"/>
          <w:lang w:val="pl-PL"/>
        </w:rPr>
        <w:t xml:space="preserve">……………………………………………………………………………                                         </w:t>
      </w:r>
      <w:proofErr w:type="spellStart"/>
      <w:r w:rsidRPr="00442B2C">
        <w:rPr>
          <w:rFonts w:ascii="Arial" w:hAnsi="Arial" w:cs="Arial"/>
          <w:spacing w:val="-21"/>
          <w:sz w:val="20"/>
        </w:rPr>
        <w:t>Producent</w:t>
      </w:r>
      <w:proofErr w:type="spellEnd"/>
      <w:r w:rsidRPr="00442B2C">
        <w:rPr>
          <w:rFonts w:ascii="Arial" w:hAnsi="Arial" w:cs="Arial"/>
          <w:spacing w:val="-21"/>
          <w:sz w:val="20"/>
        </w:rPr>
        <w:t>:……………………………………………………………………………………………</w:t>
      </w:r>
    </w:p>
    <w:p w:rsidR="00E75AD2" w:rsidRPr="001A2735" w:rsidRDefault="00E75AD2" w:rsidP="00E75AD2">
      <w:pPr>
        <w:shd w:val="clear" w:color="auto" w:fill="FFFFFF"/>
        <w:ind w:left="19"/>
        <w:rPr>
          <w:rFonts w:ascii="Arial" w:hAnsi="Arial" w:cs="Arial"/>
          <w:spacing w:val="-1"/>
          <w:sz w:val="18"/>
          <w:szCs w:val="18"/>
        </w:rPr>
      </w:pPr>
    </w:p>
    <w:tbl>
      <w:tblPr>
        <w:tblW w:w="95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5536"/>
        <w:gridCol w:w="1418"/>
        <w:gridCol w:w="1903"/>
      </w:tblGrid>
      <w:tr w:rsidR="00E75AD2" w:rsidRPr="006C40B8" w:rsidTr="004835E2">
        <w:trPr>
          <w:trHeight w:hRule="exact" w:val="55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proofErr w:type="spellStart"/>
            <w:r w:rsidRPr="006C40B8">
              <w:rPr>
                <w:rFonts w:ascii="Arial" w:hAnsi="Arial" w:cs="Arial"/>
                <w:smallCaps/>
                <w:sz w:val="18"/>
                <w:szCs w:val="18"/>
              </w:rPr>
              <w:t>Lp</w:t>
            </w:r>
            <w:proofErr w:type="spellEnd"/>
            <w:r w:rsidRPr="006C40B8">
              <w:rPr>
                <w:rFonts w:ascii="Arial" w:hAnsi="Arial" w:cs="Arial"/>
                <w:smallCaps/>
                <w:sz w:val="18"/>
                <w:szCs w:val="18"/>
              </w:rPr>
              <w:t>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6C40B8">
              <w:rPr>
                <w:rFonts w:ascii="Arial" w:hAnsi="Arial" w:cs="Arial"/>
                <w:spacing w:val="-2"/>
                <w:sz w:val="18"/>
                <w:szCs w:val="18"/>
              </w:rPr>
              <w:t>PARAMETRY GRANICZNE (WYMAGANE)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widowControl w:val="0"/>
              <w:shd w:val="clear" w:color="auto" w:fill="FFFFFF"/>
              <w:suppressAutoHyphens/>
              <w:snapToGrid w:val="0"/>
              <w:spacing w:line="187" w:lineRule="exact"/>
              <w:rPr>
                <w:rFonts w:ascii="Arial" w:eastAsia="Arial Unicode MS" w:hAnsi="Arial" w:cs="Arial"/>
                <w:bCs/>
                <w:spacing w:val="-2"/>
                <w:kern w:val="2"/>
                <w:sz w:val="18"/>
                <w:szCs w:val="18"/>
              </w:rPr>
            </w:pPr>
            <w:r w:rsidRPr="006C40B8">
              <w:rPr>
                <w:rFonts w:ascii="Arial" w:hAnsi="Arial" w:cs="Arial"/>
                <w:bCs/>
                <w:spacing w:val="-2"/>
                <w:sz w:val="18"/>
                <w:szCs w:val="18"/>
              </w:rPr>
              <w:t>PARAMETR WYMAGANY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widowControl w:val="0"/>
              <w:shd w:val="clear" w:color="auto" w:fill="FFFFFF"/>
              <w:suppressAutoHyphens/>
              <w:snapToGrid w:val="0"/>
              <w:spacing w:line="187" w:lineRule="exact"/>
              <w:rPr>
                <w:rFonts w:ascii="Arial" w:eastAsia="Arial Unicode MS" w:hAnsi="Arial" w:cs="Arial"/>
                <w:bCs/>
                <w:kern w:val="2"/>
                <w:sz w:val="18"/>
                <w:szCs w:val="18"/>
              </w:rPr>
            </w:pPr>
            <w:r w:rsidRPr="006C40B8">
              <w:rPr>
                <w:rFonts w:ascii="Arial" w:hAnsi="Arial" w:cs="Arial"/>
                <w:bCs/>
                <w:spacing w:val="-2"/>
                <w:sz w:val="18"/>
                <w:szCs w:val="18"/>
              </w:rPr>
              <w:t>PODA</w:t>
            </w:r>
            <w:r w:rsidRPr="006C40B8">
              <w:rPr>
                <w:rFonts w:ascii="Arial" w:hAnsi="Arial" w:cs="Arial"/>
                <w:spacing w:val="-2"/>
                <w:sz w:val="18"/>
                <w:szCs w:val="18"/>
              </w:rPr>
              <w:t xml:space="preserve">Ć/OPISAĆ </w:t>
            </w:r>
            <w:r w:rsidRPr="006C40B8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PARAMETR </w:t>
            </w:r>
            <w:r w:rsidRPr="006C40B8">
              <w:rPr>
                <w:rFonts w:ascii="Arial" w:hAnsi="Arial" w:cs="Arial"/>
                <w:bCs/>
                <w:sz w:val="18"/>
                <w:szCs w:val="18"/>
              </w:rPr>
              <w:t>OFEROWANY</w:t>
            </w:r>
          </w:p>
        </w:tc>
      </w:tr>
      <w:tr w:rsidR="00E75AD2" w:rsidRPr="006C40B8" w:rsidTr="004835E2">
        <w:trPr>
          <w:trHeight w:hRule="exact" w:val="25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5AD2" w:rsidRPr="00E75AD2" w:rsidRDefault="00E75AD2" w:rsidP="00CA705E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Rok produkcji  - nie wcześniej niż 2014r.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6C40B8" w:rsidTr="004835E2">
        <w:trPr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5AD2" w:rsidRPr="006C40B8" w:rsidRDefault="00E75AD2" w:rsidP="00CA705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40B8">
              <w:rPr>
                <w:rFonts w:ascii="Arial" w:hAnsi="Arial" w:cs="Arial"/>
                <w:sz w:val="18"/>
                <w:szCs w:val="18"/>
              </w:rPr>
              <w:t>Gwarancja</w:t>
            </w:r>
            <w:proofErr w:type="spellEnd"/>
            <w:r w:rsidRPr="006C40B8">
              <w:rPr>
                <w:rFonts w:ascii="Arial" w:hAnsi="Arial" w:cs="Arial"/>
                <w:sz w:val="18"/>
                <w:szCs w:val="18"/>
              </w:rPr>
              <w:t xml:space="preserve"> – min. 48 m-cy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6C40B8" w:rsidTr="004835E2">
        <w:trPr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5AD2" w:rsidRPr="00E75AD2" w:rsidRDefault="00E75AD2" w:rsidP="00CA705E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Termin ważności/ważność sterylizacji – min. 12 m-</w:t>
            </w:r>
            <w:proofErr w:type="spellStart"/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cy</w:t>
            </w:r>
            <w:proofErr w:type="spellEnd"/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 xml:space="preserve"> od daty dostawy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6C40B8" w:rsidTr="004835E2">
        <w:trPr>
          <w:trHeight w:hRule="exact" w:val="35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40B8">
              <w:rPr>
                <w:rFonts w:ascii="Arial" w:hAnsi="Arial" w:cs="Arial"/>
                <w:sz w:val="18"/>
                <w:szCs w:val="18"/>
              </w:rPr>
              <w:t>Waga</w:t>
            </w:r>
            <w:proofErr w:type="spellEnd"/>
            <w:r w:rsidRPr="006C40B8">
              <w:rPr>
                <w:rFonts w:ascii="Arial" w:hAnsi="Arial" w:cs="Arial"/>
                <w:sz w:val="18"/>
                <w:szCs w:val="18"/>
              </w:rPr>
              <w:t xml:space="preserve"> &lt; 30g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6C40B8" w:rsidTr="004835E2">
        <w:trPr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5AD2" w:rsidRPr="00E75AD2" w:rsidRDefault="00E75AD2" w:rsidP="00CA705E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Żywotność baterii (przy nominalnych ustawieniach) min. 8 lat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6C40B8" w:rsidTr="004835E2">
        <w:trPr>
          <w:trHeight w:hRule="exact" w:val="63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5AD2" w:rsidRPr="006C40B8" w:rsidRDefault="00E75AD2" w:rsidP="00CA705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C40B8">
              <w:rPr>
                <w:rFonts w:ascii="Arial" w:hAnsi="Arial" w:cs="Arial"/>
                <w:sz w:val="18"/>
                <w:szCs w:val="18"/>
              </w:rPr>
              <w:t>Tryby</w:t>
            </w:r>
            <w:proofErr w:type="spellEnd"/>
            <w:r w:rsidRPr="006C40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C40B8">
              <w:rPr>
                <w:rFonts w:ascii="Arial" w:hAnsi="Arial" w:cs="Arial"/>
                <w:sz w:val="18"/>
                <w:szCs w:val="18"/>
              </w:rPr>
              <w:t>stymulacji</w:t>
            </w:r>
            <w:proofErr w:type="spellEnd"/>
            <w:r w:rsidRPr="006C40B8">
              <w:rPr>
                <w:rFonts w:ascii="Arial" w:hAnsi="Arial" w:cs="Arial"/>
                <w:sz w:val="18"/>
                <w:szCs w:val="18"/>
              </w:rPr>
              <w:t>: DDDR, DDIR, DOO, VDD, VVIR, VVT, VOO, AAIR, AAT, AOO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6C40B8" w:rsidTr="004835E2">
        <w:trPr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5AD2" w:rsidRPr="00E75AD2" w:rsidRDefault="00E75AD2" w:rsidP="00CA705E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Częstość stymulacji: zakres min. 30-185/ min.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6C40B8" w:rsidTr="004835E2">
        <w:trPr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5AD2" w:rsidRPr="00E75AD2" w:rsidRDefault="00E75AD2" w:rsidP="00CA705E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Amplituda impulsu: zakres min. 0,3 – 7,0 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6C40B8" w:rsidTr="004835E2">
        <w:trPr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5AD2" w:rsidRPr="00E75AD2" w:rsidRDefault="00E75AD2" w:rsidP="00CA705E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Szerokość impulsu: zakres min. 0,1 – 1,5 ms.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6C40B8" w:rsidTr="004835E2">
        <w:trPr>
          <w:trHeight w:hRule="exact" w:val="89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5AD2" w:rsidRPr="00E75AD2" w:rsidRDefault="00E75AD2" w:rsidP="00CA705E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 xml:space="preserve">Czułość: </w:t>
            </w:r>
          </w:p>
          <w:p w:rsidR="00E75AD2" w:rsidRPr="00E75AD2" w:rsidRDefault="00E75AD2" w:rsidP="00CA705E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 xml:space="preserve">- przedsionkowa: zakres min. 0,1 – 7,5 </w:t>
            </w:r>
            <w:proofErr w:type="spellStart"/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mV</w:t>
            </w:r>
            <w:proofErr w:type="spellEnd"/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</w:p>
          <w:p w:rsidR="00E75AD2" w:rsidRPr="006C40B8" w:rsidRDefault="00E75AD2" w:rsidP="00CA705E">
            <w:pPr>
              <w:rPr>
                <w:rFonts w:ascii="Arial" w:hAnsi="Arial" w:cs="Arial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6C40B8">
              <w:rPr>
                <w:rFonts w:ascii="Arial" w:hAnsi="Arial" w:cs="Arial"/>
                <w:sz w:val="18"/>
                <w:szCs w:val="18"/>
              </w:rPr>
              <w:t>komorowa</w:t>
            </w:r>
            <w:proofErr w:type="spellEnd"/>
            <w:r w:rsidRPr="006C40B8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6C40B8">
              <w:rPr>
                <w:rFonts w:ascii="Arial" w:hAnsi="Arial" w:cs="Arial"/>
                <w:sz w:val="18"/>
                <w:szCs w:val="18"/>
              </w:rPr>
              <w:t>zakres</w:t>
            </w:r>
            <w:proofErr w:type="spellEnd"/>
            <w:r w:rsidRPr="006C40B8">
              <w:rPr>
                <w:rFonts w:ascii="Arial" w:hAnsi="Arial" w:cs="Arial"/>
                <w:sz w:val="18"/>
                <w:szCs w:val="18"/>
              </w:rPr>
              <w:t xml:space="preserve"> min. 0,5 – 7,5 mV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6C40B8" w:rsidTr="004835E2">
        <w:trPr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5AD2" w:rsidRPr="00E75AD2" w:rsidRDefault="00E75AD2" w:rsidP="00CA705E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Dostępna polarność UP i BP w kanale A i V (do wyboru)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6C40B8" w:rsidTr="004835E2">
        <w:trPr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5AD2" w:rsidRPr="00E75AD2" w:rsidRDefault="00E75AD2" w:rsidP="00CA705E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Zapis wewnątrzsercowy (IEGM) – min. 40 sek.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6C40B8" w:rsidTr="004835E2">
        <w:trPr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5AD2" w:rsidRPr="00E75AD2" w:rsidRDefault="00E75AD2" w:rsidP="00CA705E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 xml:space="preserve">Algorytm optymalizujący zarządzanie pamięcią IEGM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6C40B8" w:rsidTr="004835E2">
        <w:trPr>
          <w:trHeight w:hRule="exact" w:val="53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5AD2" w:rsidRPr="00E75AD2" w:rsidRDefault="00E75AD2" w:rsidP="00CA705E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Automatyczny pomiar progu stymulacji przez stymulator "beat to beat", niezależnie od polarności elektrody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6C40B8" w:rsidTr="004835E2">
        <w:trPr>
          <w:trHeight w:hRule="exact" w:val="26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5AD2" w:rsidRPr="00E75AD2" w:rsidRDefault="00E75AD2" w:rsidP="00CA705E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Histereza przedsionkowo-komorowa - minimum 3 tryby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6C40B8" w:rsidTr="004835E2">
        <w:trPr>
          <w:trHeight w:hRule="exact" w:val="53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5AD2" w:rsidRPr="00E75AD2" w:rsidRDefault="00E75AD2" w:rsidP="00CA705E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Automatyczna zmiana parametru czułości w zależności od wielkości sygnału w przedsionku lub komorze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6C40B8" w:rsidTr="004835E2">
        <w:trPr>
          <w:trHeight w:hRule="exact" w:val="45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5AD2" w:rsidRPr="00E75AD2" w:rsidRDefault="00E75AD2" w:rsidP="00CA705E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 xml:space="preserve">W pełni automatyczny </w:t>
            </w:r>
            <w:proofErr w:type="spellStart"/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follow</w:t>
            </w:r>
            <w:proofErr w:type="spellEnd"/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up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6C40B8" w:rsidTr="004835E2">
        <w:trPr>
          <w:trHeight w:hRule="exact" w:val="61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5AD2" w:rsidRPr="00E75AD2" w:rsidRDefault="00E75AD2" w:rsidP="00CA705E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Dane z kontroli pacjenta zapisywane na twardym dysku programatora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6C40B8" w:rsidTr="004835E2">
        <w:trPr>
          <w:trHeight w:hRule="exact" w:val="44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5AD2" w:rsidRPr="00E75AD2" w:rsidRDefault="00E75AD2" w:rsidP="00CA705E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Co najmniej po 3 rodzaje elektrod aktywnych i pasywnych - min. 3 długości w przedziale 45-60 cm do wyboru wg potrzeb Zamawiającego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6C40B8" w:rsidTr="004835E2">
        <w:trPr>
          <w:trHeight w:hRule="exact" w:val="37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5AD2" w:rsidRPr="00E75AD2" w:rsidRDefault="00E75AD2" w:rsidP="00CA705E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 xml:space="preserve">Widoczny w </w:t>
            </w:r>
            <w:proofErr w:type="spellStart"/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>skopii</w:t>
            </w:r>
            <w:proofErr w:type="spellEnd"/>
            <w:r w:rsidRPr="00E75AD2">
              <w:rPr>
                <w:rFonts w:ascii="Arial" w:hAnsi="Arial" w:cs="Arial"/>
                <w:sz w:val="18"/>
                <w:szCs w:val="18"/>
                <w:lang w:val="pl-PL"/>
              </w:rPr>
              <w:t xml:space="preserve"> znacznik stopy elektrody aktywnej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6C40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AD2" w:rsidRPr="006C40B8" w:rsidTr="004835E2">
        <w:trPr>
          <w:trHeight w:hRule="exact" w:val="89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5AD2" w:rsidRPr="006C40B8" w:rsidRDefault="00E75AD2" w:rsidP="00CA705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Objętość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stymulatora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Default="00E75AD2" w:rsidP="00CA705E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12 cm</w:t>
            </w:r>
            <w:r w:rsidRPr="00E70006">
              <w:rPr>
                <w:rFonts w:ascii="Arial" w:hAnsi="Arial" w:cs="Arial"/>
                <w:spacing w:val="-1"/>
                <w:sz w:val="18"/>
                <w:szCs w:val="18"/>
                <w:vertAlign w:val="superscript"/>
              </w:rPr>
              <w:t xml:space="preserve">3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– 10 pkt.</w:t>
            </w:r>
          </w:p>
          <w:p w:rsidR="00E75AD2" w:rsidRPr="006C40B8" w:rsidRDefault="00E75AD2" w:rsidP="00CA705E">
            <w:pPr>
              <w:widowControl w:val="0"/>
              <w:shd w:val="clear" w:color="auto" w:fill="FFFFFF"/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≥13 cm</w:t>
            </w:r>
            <w:r w:rsidRPr="00E70006">
              <w:rPr>
                <w:rFonts w:ascii="Arial" w:hAnsi="Arial" w:cs="Arial"/>
                <w:spacing w:val="-1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– 0 pkt</w:t>
            </w:r>
            <w:r w:rsidR="004835E2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6C40B8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5AD2" w:rsidRPr="000D3494" w:rsidRDefault="00E75AD2" w:rsidP="00E75AD2">
      <w:pPr>
        <w:shd w:val="clear" w:color="auto" w:fill="FFFFFF"/>
        <w:spacing w:line="250" w:lineRule="exact"/>
        <w:ind w:left="72" w:right="442"/>
        <w:rPr>
          <w:rFonts w:ascii="Arial" w:hAnsi="Arial" w:cs="Arial"/>
          <w:b/>
          <w:bCs/>
          <w:sz w:val="18"/>
          <w:szCs w:val="18"/>
        </w:rPr>
      </w:pPr>
      <w:proofErr w:type="spellStart"/>
      <w:r w:rsidRPr="000D3494">
        <w:rPr>
          <w:rFonts w:ascii="Arial" w:hAnsi="Arial" w:cs="Arial"/>
          <w:b/>
          <w:bCs/>
          <w:sz w:val="18"/>
          <w:szCs w:val="18"/>
        </w:rPr>
        <w:t>Pozostały</w:t>
      </w:r>
      <w:proofErr w:type="spellEnd"/>
      <w:r w:rsidRPr="000D349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0D3494">
        <w:rPr>
          <w:rFonts w:ascii="Arial" w:hAnsi="Arial" w:cs="Arial"/>
          <w:b/>
          <w:bCs/>
          <w:sz w:val="18"/>
          <w:szCs w:val="18"/>
        </w:rPr>
        <w:t>sprzęt</w:t>
      </w:r>
      <w:proofErr w:type="spellEnd"/>
    </w:p>
    <w:p w:rsidR="00E75AD2" w:rsidRPr="000D3494" w:rsidRDefault="00E75AD2" w:rsidP="00E75AD2">
      <w:pPr>
        <w:shd w:val="clear" w:color="auto" w:fill="FFFFFF"/>
        <w:spacing w:line="250" w:lineRule="exact"/>
        <w:ind w:left="72" w:right="442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-1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3"/>
        <w:gridCol w:w="5848"/>
        <w:gridCol w:w="2657"/>
      </w:tblGrid>
      <w:tr w:rsidR="00E75AD2" w:rsidRPr="006A0940" w:rsidTr="00442B2C">
        <w:trPr>
          <w:cantSplit/>
          <w:trHeight w:hRule="exact" w:val="43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0D3494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0D349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 w:rsidRPr="00E75AD2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Programator z analizatorem  dostarczony bezpłatnie  na czas trwania umowy - 2kpl  kabli do analizatora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D2" w:rsidRPr="00E75AD2" w:rsidRDefault="00E75AD2" w:rsidP="00CA705E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0738EA" w:rsidRDefault="00E75AD2" w:rsidP="000738EA">
      <w:pPr>
        <w:shd w:val="clear" w:color="auto" w:fill="FFFFFF"/>
        <w:ind w:left="19"/>
        <w:rPr>
          <w:rFonts w:ascii="Arial" w:hAnsi="Arial" w:cs="Arial"/>
          <w:spacing w:val="-1"/>
          <w:sz w:val="18"/>
          <w:szCs w:val="18"/>
          <w:lang w:val="pl-PL"/>
        </w:rPr>
      </w:pPr>
      <w:r w:rsidRPr="00E75AD2">
        <w:rPr>
          <w:rFonts w:ascii="Arial" w:hAnsi="Arial" w:cs="Arial"/>
          <w:spacing w:val="-1"/>
          <w:sz w:val="18"/>
          <w:szCs w:val="18"/>
          <w:lang w:val="pl-PL"/>
        </w:rPr>
        <w:t>Niespełnienie z którekolwiek z w/w warunków spowoduje odrzucenie oferty</w:t>
      </w:r>
    </w:p>
    <w:p w:rsidR="00E75AD2" w:rsidRPr="00E75AD2" w:rsidRDefault="00E75AD2" w:rsidP="000738EA">
      <w:pPr>
        <w:shd w:val="clear" w:color="auto" w:fill="FFFFFF"/>
        <w:ind w:left="6391" w:firstLine="689"/>
        <w:rPr>
          <w:rFonts w:ascii="Arial" w:hAnsi="Arial" w:cs="Arial"/>
          <w:spacing w:val="-1"/>
          <w:sz w:val="16"/>
          <w:szCs w:val="16"/>
          <w:lang w:val="pl-PL"/>
        </w:rPr>
      </w:pPr>
      <w:r w:rsidRPr="00E75AD2">
        <w:rPr>
          <w:rFonts w:ascii="Arial" w:hAnsi="Arial" w:cs="Arial"/>
          <w:spacing w:val="-1"/>
          <w:sz w:val="16"/>
          <w:szCs w:val="16"/>
          <w:lang w:val="pl-PL"/>
        </w:rPr>
        <w:t>…………………………………..</w:t>
      </w:r>
    </w:p>
    <w:p w:rsidR="00E75AD2" w:rsidRPr="00E75AD2" w:rsidRDefault="00E75AD2" w:rsidP="00E75AD2">
      <w:pPr>
        <w:shd w:val="clear" w:color="auto" w:fill="FFFFFF"/>
        <w:spacing w:line="250" w:lineRule="exact"/>
        <w:jc w:val="right"/>
        <w:rPr>
          <w:rFonts w:ascii="Arial" w:hAnsi="Arial" w:cs="Arial"/>
          <w:spacing w:val="-1"/>
          <w:sz w:val="16"/>
          <w:szCs w:val="16"/>
          <w:lang w:val="pl-PL"/>
        </w:rPr>
      </w:pPr>
      <w:r w:rsidRPr="00E75AD2">
        <w:rPr>
          <w:rFonts w:ascii="Arial" w:hAnsi="Arial" w:cs="Arial"/>
          <w:spacing w:val="-1"/>
          <w:sz w:val="16"/>
          <w:szCs w:val="16"/>
          <w:lang w:val="pl-PL"/>
        </w:rPr>
        <w:t>Podpis Wykonawcy</w:t>
      </w:r>
    </w:p>
    <w:p w:rsidR="00E75AD2" w:rsidRPr="00E75AD2" w:rsidRDefault="00E75AD2" w:rsidP="00E75AD2">
      <w:pPr>
        <w:shd w:val="clear" w:color="auto" w:fill="FFFFFF"/>
        <w:spacing w:line="250" w:lineRule="exact"/>
        <w:rPr>
          <w:rFonts w:ascii="Arial" w:hAnsi="Arial" w:cs="Arial"/>
          <w:spacing w:val="-1"/>
          <w:sz w:val="16"/>
          <w:szCs w:val="16"/>
          <w:lang w:val="pl-PL"/>
        </w:rPr>
      </w:pPr>
    </w:p>
    <w:p w:rsidR="00E75AD2" w:rsidRDefault="00E75AD2" w:rsidP="00E75AD2">
      <w:pPr>
        <w:ind w:right="-530"/>
        <w:jc w:val="right"/>
        <w:rPr>
          <w:rFonts w:ascii="Arial" w:hAnsi="Arial"/>
          <w:color w:val="000000"/>
          <w:sz w:val="20"/>
          <w:lang w:val="pl-PL"/>
        </w:rPr>
      </w:pPr>
    </w:p>
    <w:p w:rsidR="00E75AD2" w:rsidRPr="00E75AD2" w:rsidRDefault="00E75AD2" w:rsidP="00E75AD2">
      <w:pPr>
        <w:ind w:right="-530"/>
        <w:jc w:val="right"/>
        <w:rPr>
          <w:rFonts w:ascii="Arial" w:hAnsi="Arial" w:cs="Arial"/>
          <w:sz w:val="20"/>
          <w:lang w:val="pl-PL"/>
        </w:rPr>
      </w:pPr>
    </w:p>
    <w:p w:rsidR="00E75AD2" w:rsidRPr="00E75AD2" w:rsidRDefault="00E75AD2" w:rsidP="00E75AD2">
      <w:pPr>
        <w:shd w:val="clear" w:color="auto" w:fill="FFFFFF"/>
        <w:spacing w:line="250" w:lineRule="exact"/>
        <w:rPr>
          <w:rFonts w:ascii="Arial" w:hAnsi="Arial" w:cs="Arial"/>
          <w:spacing w:val="-1"/>
          <w:sz w:val="16"/>
          <w:szCs w:val="16"/>
          <w:lang w:val="pl-PL"/>
        </w:rPr>
      </w:pPr>
    </w:p>
    <w:p w:rsidR="00E75AD2" w:rsidRPr="00E120A6" w:rsidRDefault="00E75AD2" w:rsidP="00E75AD2">
      <w:pPr>
        <w:pStyle w:val="Tekstpodstawowy31"/>
        <w:jc w:val="right"/>
        <w:rPr>
          <w:rFonts w:cs="Arial"/>
          <w:b w:val="0"/>
          <w:i/>
          <w:sz w:val="18"/>
        </w:rPr>
      </w:pPr>
      <w:r w:rsidRPr="00E120A6">
        <w:rPr>
          <w:rFonts w:cs="Arial"/>
          <w:b w:val="0"/>
          <w:i/>
          <w:sz w:val="18"/>
        </w:rPr>
        <w:t xml:space="preserve">Załącznik nr </w:t>
      </w:r>
      <w:r w:rsidR="00B91611">
        <w:rPr>
          <w:rFonts w:cs="Arial"/>
          <w:b w:val="0"/>
          <w:i/>
          <w:sz w:val="18"/>
        </w:rPr>
        <w:t>6</w:t>
      </w:r>
    </w:p>
    <w:p w:rsidR="00E75AD2" w:rsidRPr="00E120A6" w:rsidRDefault="00E75AD2" w:rsidP="00E75AD2">
      <w:pPr>
        <w:pStyle w:val="Tekstpodstawowy31"/>
        <w:rPr>
          <w:rFonts w:cs="Arial"/>
          <w:b w:val="0"/>
          <w:i/>
          <w:sz w:val="18"/>
        </w:rPr>
      </w:pPr>
      <w:r w:rsidRPr="00E120A6">
        <w:rPr>
          <w:rFonts w:cs="Arial"/>
          <w:b w:val="0"/>
          <w:i/>
          <w:sz w:val="18"/>
        </w:rPr>
        <w:t>Wzory oświadczeń</w:t>
      </w:r>
    </w:p>
    <w:p w:rsidR="00E75AD2" w:rsidRPr="00E75AD2" w:rsidRDefault="00E75AD2" w:rsidP="00E75AD2">
      <w:pPr>
        <w:tabs>
          <w:tab w:val="left" w:pos="3334"/>
        </w:tabs>
        <w:jc w:val="center"/>
        <w:rPr>
          <w:rFonts w:ascii="Arial" w:hAnsi="Arial" w:cs="Arial"/>
          <w:b/>
          <w:bCs/>
          <w:sz w:val="22"/>
          <w:lang w:val="pl-PL"/>
        </w:rPr>
      </w:pPr>
    </w:p>
    <w:p w:rsidR="00E75AD2" w:rsidRPr="00E75AD2" w:rsidRDefault="00E75AD2" w:rsidP="00E75AD2">
      <w:pPr>
        <w:tabs>
          <w:tab w:val="left" w:pos="3334"/>
        </w:tabs>
        <w:jc w:val="center"/>
        <w:rPr>
          <w:rFonts w:ascii="Arial" w:hAnsi="Arial" w:cs="Arial"/>
          <w:b/>
          <w:bCs/>
          <w:sz w:val="22"/>
          <w:lang w:val="pl-PL"/>
        </w:rPr>
      </w:pPr>
      <w:r w:rsidRPr="00E75AD2">
        <w:rPr>
          <w:rFonts w:ascii="Arial" w:hAnsi="Arial" w:cs="Arial"/>
          <w:b/>
          <w:bCs/>
          <w:sz w:val="22"/>
          <w:lang w:val="pl-PL"/>
        </w:rPr>
        <w:t>O Ś W I A D C Z E N I E</w:t>
      </w: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ind w:firstLine="708"/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 </w:t>
      </w:r>
    </w:p>
    <w:p w:rsidR="00E75AD2" w:rsidRPr="00442B2C" w:rsidRDefault="00E75AD2" w:rsidP="00E75AD2">
      <w:pPr>
        <w:ind w:left="708"/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 xml:space="preserve">        </w:t>
      </w:r>
      <w:r w:rsidRPr="00442B2C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442B2C">
        <w:rPr>
          <w:rFonts w:ascii="Arial" w:hAnsi="Arial" w:cs="Arial"/>
          <w:sz w:val="20"/>
          <w:lang w:val="pl-PL"/>
        </w:rPr>
        <w:t>na „Dostawa leczniczych środków technicznych dla Powiatowego Zakładu Opieki Zdrowotnej z siedzibą w Starachowicach”</w:t>
      </w: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ind w:firstLine="360"/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442B2C">
        <w:rPr>
          <w:rFonts w:ascii="Arial" w:hAnsi="Arial" w:cs="Arial"/>
          <w:sz w:val="20"/>
          <w:lang w:val="pl-PL"/>
        </w:rPr>
        <w:br/>
        <w:t xml:space="preserve">z wymogami art. 22 ust. 1 </w:t>
      </w:r>
      <w:r w:rsidRPr="00442B2C">
        <w:rPr>
          <w:rStyle w:val="FontStyle23"/>
          <w:rFonts w:ascii="Arial" w:hAnsi="Arial" w:cs="Arial"/>
          <w:sz w:val="20"/>
          <w:szCs w:val="20"/>
          <w:lang w:val="pl-PL"/>
        </w:rPr>
        <w:t>ustawy z dnia 29 stycznia 2004 r. Prawo zamówień publicznych (</w:t>
      </w:r>
      <w:r w:rsidRPr="00442B2C">
        <w:rPr>
          <w:rFonts w:ascii="Arial" w:hAnsi="Arial" w:cs="Arial"/>
          <w:sz w:val="20"/>
          <w:lang w:val="pl-PL"/>
        </w:rPr>
        <w:t xml:space="preserve">Dz. U. z 2013 r. poz. 907 z dnia 28.05.2013 z </w:t>
      </w:r>
      <w:proofErr w:type="spellStart"/>
      <w:r w:rsidRPr="00442B2C">
        <w:rPr>
          <w:rFonts w:ascii="Arial" w:hAnsi="Arial" w:cs="Arial"/>
          <w:sz w:val="20"/>
          <w:lang w:val="pl-PL"/>
        </w:rPr>
        <w:t>późn</w:t>
      </w:r>
      <w:proofErr w:type="spellEnd"/>
      <w:r w:rsidRPr="00442B2C">
        <w:rPr>
          <w:rFonts w:ascii="Arial" w:hAnsi="Arial" w:cs="Arial"/>
          <w:sz w:val="20"/>
          <w:lang w:val="pl-PL"/>
        </w:rPr>
        <w:t>. zmianami) dotyczące:</w:t>
      </w:r>
    </w:p>
    <w:p w:rsidR="00E75AD2" w:rsidRPr="00442B2C" w:rsidRDefault="00E75AD2" w:rsidP="00E75AD2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>Posiada uprawnienia do wykonywania określonej działalności lub czynności, jeżeli przepisy prawa nakładają obowiązek  ich posiadania.</w:t>
      </w:r>
    </w:p>
    <w:p w:rsidR="00E75AD2" w:rsidRPr="00442B2C" w:rsidRDefault="00E75AD2" w:rsidP="00E75AD2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proofErr w:type="spellStart"/>
      <w:r w:rsidRPr="00442B2C">
        <w:rPr>
          <w:rFonts w:ascii="Arial" w:hAnsi="Arial" w:cs="Arial"/>
          <w:sz w:val="20"/>
        </w:rPr>
        <w:t>Posiada</w:t>
      </w:r>
      <w:proofErr w:type="spellEnd"/>
      <w:r w:rsidRPr="00442B2C">
        <w:rPr>
          <w:rFonts w:ascii="Arial" w:hAnsi="Arial" w:cs="Arial"/>
          <w:sz w:val="20"/>
        </w:rPr>
        <w:t xml:space="preserve"> </w:t>
      </w:r>
      <w:proofErr w:type="spellStart"/>
      <w:r w:rsidRPr="00442B2C">
        <w:rPr>
          <w:rFonts w:ascii="Arial" w:hAnsi="Arial" w:cs="Arial"/>
          <w:sz w:val="20"/>
        </w:rPr>
        <w:t>wiedzę</w:t>
      </w:r>
      <w:proofErr w:type="spellEnd"/>
      <w:r w:rsidRPr="00442B2C">
        <w:rPr>
          <w:rFonts w:ascii="Arial" w:hAnsi="Arial" w:cs="Arial"/>
          <w:sz w:val="20"/>
        </w:rPr>
        <w:t xml:space="preserve"> </w:t>
      </w:r>
      <w:proofErr w:type="spellStart"/>
      <w:r w:rsidRPr="00442B2C">
        <w:rPr>
          <w:rFonts w:ascii="Arial" w:hAnsi="Arial" w:cs="Arial"/>
          <w:sz w:val="20"/>
        </w:rPr>
        <w:t>i</w:t>
      </w:r>
      <w:proofErr w:type="spellEnd"/>
      <w:r w:rsidRPr="00442B2C">
        <w:rPr>
          <w:rFonts w:ascii="Arial" w:hAnsi="Arial" w:cs="Arial"/>
          <w:sz w:val="20"/>
        </w:rPr>
        <w:t xml:space="preserve"> </w:t>
      </w:r>
      <w:proofErr w:type="spellStart"/>
      <w:r w:rsidRPr="00442B2C">
        <w:rPr>
          <w:rFonts w:ascii="Arial" w:hAnsi="Arial" w:cs="Arial"/>
          <w:sz w:val="20"/>
        </w:rPr>
        <w:t>doświadczenie</w:t>
      </w:r>
      <w:proofErr w:type="spellEnd"/>
      <w:r w:rsidRPr="00442B2C">
        <w:rPr>
          <w:rFonts w:ascii="Arial" w:hAnsi="Arial" w:cs="Arial"/>
          <w:sz w:val="20"/>
        </w:rPr>
        <w:t xml:space="preserve">. </w:t>
      </w:r>
    </w:p>
    <w:p w:rsidR="00E75AD2" w:rsidRPr="00442B2C" w:rsidRDefault="00E75AD2" w:rsidP="00E75AD2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>Dysponuje odpowiednim potencjałem technicznym oraz osobami zdolnymi do wykonania zamówienia.</w:t>
      </w:r>
    </w:p>
    <w:p w:rsidR="00E75AD2" w:rsidRPr="00442B2C" w:rsidRDefault="00E75AD2" w:rsidP="00E75AD2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>Znajduje się w sytuacji ekonomicznej i finansowej zapewniającej wykonanie zamówienia.</w:t>
      </w:r>
    </w:p>
    <w:p w:rsidR="00E75AD2" w:rsidRPr="00442B2C" w:rsidRDefault="00E75AD2" w:rsidP="00E75AD2">
      <w:pPr>
        <w:ind w:left="360"/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ind w:left="360"/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 xml:space="preserve">    ……………………………………                  ……………………………………</w:t>
      </w:r>
    </w:p>
    <w:p w:rsidR="00E75AD2" w:rsidRPr="00442B2C" w:rsidRDefault="00E75AD2" w:rsidP="00E75AD2">
      <w:pPr>
        <w:rPr>
          <w:rFonts w:ascii="Arial" w:hAnsi="Arial" w:cs="Arial"/>
          <w:i/>
          <w:iCs/>
          <w:sz w:val="20"/>
          <w:lang w:val="pl-PL"/>
        </w:rPr>
      </w:pPr>
      <w:r w:rsidRPr="00442B2C">
        <w:rPr>
          <w:rFonts w:ascii="Arial" w:hAnsi="Arial" w:cs="Arial"/>
          <w:i/>
          <w:iCs/>
          <w:sz w:val="20"/>
          <w:lang w:val="pl-PL"/>
        </w:rPr>
        <w:t xml:space="preserve">    (miejscowość i data)                                         (podpisy  osób  uprawnionych)</w:t>
      </w:r>
    </w:p>
    <w:p w:rsidR="00E75AD2" w:rsidRPr="00442B2C" w:rsidRDefault="00E75AD2" w:rsidP="00E75AD2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  <w:lang w:val="pl-PL"/>
        </w:rPr>
      </w:pPr>
    </w:p>
    <w:p w:rsidR="00E75AD2" w:rsidRPr="00442B2C" w:rsidRDefault="00E75AD2" w:rsidP="00E75AD2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E75AD2" w:rsidRPr="00442B2C" w:rsidRDefault="00E75AD2" w:rsidP="00E75AD2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E75AD2" w:rsidRPr="00442B2C" w:rsidRDefault="00E75AD2" w:rsidP="00E75AD2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E75AD2" w:rsidRPr="00442B2C" w:rsidRDefault="00E75AD2" w:rsidP="00E75AD2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E75AD2" w:rsidRPr="00442B2C" w:rsidRDefault="00E75AD2" w:rsidP="00E75AD2">
      <w:pPr>
        <w:ind w:firstLine="360"/>
        <w:jc w:val="center"/>
        <w:rPr>
          <w:rFonts w:ascii="Arial" w:hAnsi="Arial" w:cs="Arial"/>
          <w:b/>
          <w:bCs/>
          <w:sz w:val="20"/>
          <w:lang w:val="pl-PL"/>
        </w:rPr>
      </w:pPr>
      <w:r w:rsidRPr="00442B2C">
        <w:rPr>
          <w:rFonts w:ascii="Arial" w:hAnsi="Arial" w:cs="Arial"/>
          <w:b/>
          <w:bCs/>
          <w:sz w:val="20"/>
          <w:lang w:val="pl-PL"/>
        </w:rPr>
        <w:t>O Ś W I A D C Z E N I E</w:t>
      </w:r>
    </w:p>
    <w:p w:rsidR="00E75AD2" w:rsidRPr="00442B2C" w:rsidRDefault="00E75AD2" w:rsidP="00E75AD2">
      <w:pPr>
        <w:ind w:firstLine="360"/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ind w:firstLine="708"/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 xml:space="preserve">Dot.: postępowania o udzielenie zamówienia publicznego prowadzonego w trybie „przetargu nieograniczonego” </w:t>
      </w:r>
    </w:p>
    <w:p w:rsidR="00E75AD2" w:rsidRPr="00442B2C" w:rsidRDefault="00E75AD2" w:rsidP="00E75AD2">
      <w:pPr>
        <w:ind w:left="708"/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 xml:space="preserve">         / ogłoszenie . nr …………. z dnia  ….........2014r. /</w:t>
      </w: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 xml:space="preserve">        </w:t>
      </w:r>
      <w:r w:rsidRPr="00442B2C">
        <w:rPr>
          <w:rFonts w:ascii="Arial" w:hAnsi="Arial" w:cs="Arial"/>
          <w:color w:val="FF0000"/>
          <w:sz w:val="20"/>
          <w:lang w:val="pl-PL"/>
        </w:rPr>
        <w:t xml:space="preserve"> </w:t>
      </w:r>
      <w:r w:rsidRPr="00442B2C">
        <w:rPr>
          <w:rFonts w:ascii="Arial" w:hAnsi="Arial" w:cs="Arial"/>
          <w:sz w:val="20"/>
          <w:lang w:val="pl-PL"/>
        </w:rPr>
        <w:t>na „Dostawa leczniczych środków technicznych dla Powiatowego Zakładu Opieki Zdrowotnej z siedzibą w Starachowicach”</w:t>
      </w: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ind w:firstLine="708"/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442B2C">
        <w:rPr>
          <w:rStyle w:val="FontStyle23"/>
          <w:rFonts w:ascii="Arial" w:hAnsi="Arial" w:cs="Arial"/>
          <w:sz w:val="20"/>
          <w:szCs w:val="20"/>
          <w:lang w:val="pl-PL"/>
        </w:rPr>
        <w:t>ustawy z dnia 29 stycznia 2004 r. Prawo zamówień publicznych (</w:t>
      </w:r>
      <w:r w:rsidRPr="00442B2C">
        <w:rPr>
          <w:rFonts w:ascii="Arial" w:hAnsi="Arial" w:cs="Arial"/>
          <w:sz w:val="20"/>
          <w:lang w:val="pl-PL"/>
        </w:rPr>
        <w:t xml:space="preserve">Dz. U. z 2013 r. poz. 907 z dnia 28.05.2013r. z </w:t>
      </w:r>
      <w:proofErr w:type="spellStart"/>
      <w:r w:rsidRPr="00442B2C">
        <w:rPr>
          <w:rFonts w:ascii="Arial" w:hAnsi="Arial" w:cs="Arial"/>
          <w:sz w:val="20"/>
          <w:lang w:val="pl-PL"/>
        </w:rPr>
        <w:t>późn</w:t>
      </w:r>
      <w:proofErr w:type="spellEnd"/>
      <w:r w:rsidRPr="00442B2C">
        <w:rPr>
          <w:rFonts w:ascii="Arial" w:hAnsi="Arial" w:cs="Arial"/>
          <w:sz w:val="20"/>
          <w:lang w:val="pl-PL"/>
        </w:rPr>
        <w:t>. zmianami.)</w:t>
      </w: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 xml:space="preserve">     ……………………………………                                 ……………………………………</w:t>
      </w:r>
    </w:p>
    <w:p w:rsidR="00E75AD2" w:rsidRPr="00442B2C" w:rsidRDefault="00E75AD2" w:rsidP="00E75AD2">
      <w:pPr>
        <w:rPr>
          <w:rFonts w:ascii="Arial" w:hAnsi="Arial" w:cs="Arial"/>
          <w:i/>
          <w:iCs/>
          <w:sz w:val="20"/>
          <w:lang w:val="pl-PL"/>
        </w:rPr>
      </w:pPr>
      <w:r w:rsidRPr="00442B2C">
        <w:rPr>
          <w:rFonts w:ascii="Arial" w:hAnsi="Arial" w:cs="Arial"/>
          <w:i/>
          <w:iCs/>
          <w:sz w:val="20"/>
          <w:lang w:val="pl-PL"/>
        </w:rPr>
        <w:t xml:space="preserve">              (miejscowość i data)                                          (podpisy  osób  uprawnionych)</w:t>
      </w:r>
    </w:p>
    <w:p w:rsidR="00E75AD2" w:rsidRPr="00E75AD2" w:rsidRDefault="00E75AD2" w:rsidP="00E75AD2">
      <w:pPr>
        <w:rPr>
          <w:rFonts w:ascii="Arial" w:hAnsi="Arial" w:cs="Arial"/>
          <w:i/>
          <w:iCs/>
          <w:sz w:val="22"/>
          <w:lang w:val="pl-PL"/>
        </w:rPr>
      </w:pPr>
    </w:p>
    <w:p w:rsidR="00E75AD2" w:rsidRPr="00E75AD2" w:rsidRDefault="00E75AD2" w:rsidP="00E75AD2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2"/>
          <w:lang w:val="pl-PL"/>
        </w:rPr>
      </w:pPr>
    </w:p>
    <w:p w:rsidR="00E75AD2" w:rsidRDefault="00E75AD2" w:rsidP="00E75AD2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E75AD2" w:rsidRDefault="00E75AD2" w:rsidP="00E75AD2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E75AD2" w:rsidRDefault="00E75AD2" w:rsidP="00E75AD2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442B2C" w:rsidRDefault="00442B2C" w:rsidP="00E75AD2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891E6E" w:rsidRDefault="00891E6E" w:rsidP="00E75AD2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891E6E" w:rsidRDefault="00891E6E" w:rsidP="00E75AD2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E75AD2" w:rsidRPr="00442B2C" w:rsidRDefault="00E75AD2" w:rsidP="00E75AD2">
      <w:pPr>
        <w:pStyle w:val="Tekstpodstawowy"/>
        <w:keepLines/>
        <w:ind w:left="327" w:right="25"/>
        <w:jc w:val="right"/>
        <w:rPr>
          <w:rFonts w:cs="Arial"/>
          <w:bCs/>
          <w:sz w:val="20"/>
        </w:rPr>
      </w:pPr>
      <w:r w:rsidRPr="00442B2C">
        <w:rPr>
          <w:rFonts w:cs="Arial"/>
          <w:bCs/>
          <w:sz w:val="20"/>
        </w:rPr>
        <w:t xml:space="preserve">Załącznik nr </w:t>
      </w:r>
      <w:r w:rsidR="00B91611">
        <w:rPr>
          <w:rFonts w:cs="Arial"/>
          <w:bCs/>
          <w:sz w:val="20"/>
        </w:rPr>
        <w:t>7</w:t>
      </w:r>
    </w:p>
    <w:p w:rsidR="00E75AD2" w:rsidRPr="007B49DB" w:rsidRDefault="00E75AD2" w:rsidP="00E75AD2">
      <w:pPr>
        <w:pStyle w:val="Tekstpodstawowy"/>
        <w:keepLines/>
        <w:ind w:left="327" w:right="25"/>
        <w:jc w:val="center"/>
        <w:rPr>
          <w:rFonts w:cs="Arial"/>
          <w:b/>
          <w:szCs w:val="22"/>
        </w:rPr>
      </w:pPr>
      <w:r w:rsidRPr="007B49DB">
        <w:rPr>
          <w:rFonts w:cs="Arial"/>
          <w:b/>
          <w:bCs/>
          <w:szCs w:val="22"/>
        </w:rPr>
        <w:t>UMOWA</w:t>
      </w:r>
      <w:r w:rsidRPr="007B49DB">
        <w:rPr>
          <w:rFonts w:cs="Arial"/>
          <w:b/>
          <w:szCs w:val="22"/>
        </w:rPr>
        <w:t xml:space="preserve"> NR </w:t>
      </w:r>
      <w:r w:rsidRPr="007B49DB">
        <w:rPr>
          <w:rFonts w:cs="Arial"/>
          <w:b/>
          <w:bCs/>
          <w:szCs w:val="22"/>
        </w:rPr>
        <w:t xml:space="preserve">P/03/01/2015/KR  </w:t>
      </w:r>
      <w:r w:rsidRPr="007B49DB">
        <w:rPr>
          <w:rFonts w:cs="Arial"/>
          <w:b/>
          <w:szCs w:val="22"/>
        </w:rPr>
        <w:t>/projekt/</w:t>
      </w: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Zawarta w dniu …………… ………r. w Starachowicach  pomiędzy:</w:t>
      </w: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pl-PL"/>
        </w:rPr>
      </w:pPr>
      <w:r w:rsidRPr="007B49DB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Powiatowym Zakładem Opieki Zdrowotnej w Starachowicach </w:t>
      </w:r>
      <w:r w:rsidRPr="007B49DB">
        <w:rPr>
          <w:rFonts w:ascii="Arial" w:hAnsi="Arial" w:cs="Arial"/>
          <w:color w:val="000000"/>
          <w:sz w:val="22"/>
          <w:szCs w:val="22"/>
          <w:lang w:val="pl-PL"/>
        </w:rPr>
        <w:t>z siedzibą</w:t>
      </w: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color w:val="000000"/>
          <w:sz w:val="22"/>
          <w:szCs w:val="22"/>
          <w:lang w:val="pl-PL"/>
        </w:rPr>
        <w:t>27-200 Starachowice ul. Radomska 70,</w:t>
      </w:r>
      <w:r w:rsidRPr="007B49DB">
        <w:rPr>
          <w:rFonts w:ascii="Arial" w:hAnsi="Arial" w:cs="Arial"/>
          <w:sz w:val="22"/>
          <w:szCs w:val="22"/>
          <w:lang w:val="pl-PL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</w:t>
      </w: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pl-PL"/>
        </w:rPr>
      </w:pPr>
      <w:r w:rsidRPr="007B49DB">
        <w:rPr>
          <w:rFonts w:ascii="Arial" w:hAnsi="Arial" w:cs="Arial"/>
          <w:b/>
          <w:sz w:val="22"/>
          <w:szCs w:val="22"/>
          <w:lang w:val="pl-PL"/>
        </w:rPr>
        <w:t xml:space="preserve">Dyrektor Zakładu -  Sebastian Petrykowski </w:t>
      </w: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pl-PL"/>
        </w:rPr>
      </w:pPr>
      <w:r w:rsidRPr="007B49DB">
        <w:rPr>
          <w:rFonts w:ascii="Arial" w:hAnsi="Arial" w:cs="Arial"/>
          <w:b/>
          <w:sz w:val="22"/>
          <w:szCs w:val="22"/>
          <w:lang w:val="pl-PL"/>
        </w:rPr>
        <w:t>Główny Księgowy -  Magdalena Moskal</w:t>
      </w: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 xml:space="preserve">zwanym w dalszej części umowy </w:t>
      </w:r>
      <w:r w:rsidRPr="007B49DB">
        <w:rPr>
          <w:rFonts w:ascii="Arial" w:hAnsi="Arial" w:cs="Arial"/>
          <w:b/>
          <w:sz w:val="22"/>
          <w:szCs w:val="22"/>
          <w:lang w:val="pl-PL"/>
        </w:rPr>
        <w:t>„Zamawiającym”</w:t>
      </w: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a</w:t>
      </w: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reprezentowanym przez:</w:t>
      </w: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......................................... lub</w:t>
      </w:r>
    </w:p>
    <w:p w:rsidR="00E75AD2" w:rsidRPr="007B49DB" w:rsidRDefault="00E75AD2" w:rsidP="00E75AD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/..................................................................................</w:t>
      </w:r>
    </w:p>
    <w:p w:rsidR="00E75AD2" w:rsidRPr="007B49DB" w:rsidRDefault="00E75AD2" w:rsidP="00E75AD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E75AD2" w:rsidRPr="007B49DB" w:rsidRDefault="00E75AD2" w:rsidP="00E75AD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NIP …………………………….; REGON ………………………………….</w:t>
      </w:r>
    </w:p>
    <w:p w:rsidR="00E75AD2" w:rsidRPr="007B49DB" w:rsidRDefault="00E75AD2" w:rsidP="00E75AD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pl-PL"/>
        </w:rPr>
      </w:pPr>
      <w:r w:rsidRPr="007B49DB">
        <w:rPr>
          <w:rFonts w:ascii="Arial" w:hAnsi="Arial" w:cs="Arial"/>
          <w:b/>
          <w:sz w:val="22"/>
          <w:szCs w:val="22"/>
          <w:lang w:val="pl-PL"/>
        </w:rPr>
        <w:t xml:space="preserve">......................................... </w:t>
      </w:r>
    </w:p>
    <w:p w:rsidR="00E75AD2" w:rsidRPr="007B49DB" w:rsidRDefault="009239D6" w:rsidP="00E75AD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z</w:t>
      </w:r>
      <w:r w:rsidR="00E75AD2" w:rsidRPr="007B49DB">
        <w:rPr>
          <w:rFonts w:ascii="Arial" w:hAnsi="Arial" w:cs="Arial"/>
          <w:sz w:val="22"/>
          <w:szCs w:val="22"/>
          <w:lang w:val="pl-PL"/>
        </w:rPr>
        <w:t xml:space="preserve">wanym w dalszej części umowy </w:t>
      </w:r>
      <w:r w:rsidR="00E75AD2" w:rsidRPr="007B49DB">
        <w:rPr>
          <w:rFonts w:ascii="Arial" w:hAnsi="Arial" w:cs="Arial"/>
          <w:b/>
          <w:sz w:val="22"/>
          <w:szCs w:val="22"/>
          <w:lang w:val="pl-PL"/>
        </w:rPr>
        <w:t>„Wykonawcą”</w:t>
      </w:r>
    </w:p>
    <w:p w:rsidR="00E75AD2" w:rsidRPr="007B49DB" w:rsidRDefault="00E75AD2" w:rsidP="00E75AD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</w:p>
    <w:p w:rsidR="00E75AD2" w:rsidRPr="007B49DB" w:rsidRDefault="00E75AD2" w:rsidP="007B49DB">
      <w:pPr>
        <w:pStyle w:val="Nagwek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Niniejsza umowa jest następstwem wyboru przez Zamawiającego oferty Wykonawcy w przetargu nieograniczonym o wartości poniżej kwoty określonej w przepisach wydanych na podstawie art.11 ust.8 </w:t>
      </w:r>
      <w:proofErr w:type="spellStart"/>
      <w:r w:rsidRPr="007B49DB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>uPzp</w:t>
      </w:r>
      <w:proofErr w:type="spellEnd"/>
      <w:r w:rsidRPr="007B49DB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 – </w:t>
      </w:r>
      <w:r w:rsidRPr="007B49DB">
        <w:rPr>
          <w:rFonts w:ascii="Arial" w:hAnsi="Arial" w:cs="Arial"/>
          <w:snapToGrid w:val="0"/>
          <w:color w:val="000000"/>
          <w:sz w:val="22"/>
          <w:szCs w:val="22"/>
          <w:highlight w:val="white"/>
          <w:lang w:val="pl-PL"/>
        </w:rPr>
        <w:t xml:space="preserve">sprawa numer  </w:t>
      </w:r>
      <w:r w:rsidRPr="007B49DB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>P/03/01/2015/KR</w:t>
      </w:r>
      <w:r w:rsidR="007B49DB" w:rsidRPr="007B49DB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 </w:t>
      </w:r>
      <w:r w:rsidR="007B49DB" w:rsidRPr="007B49DB">
        <w:rPr>
          <w:rFonts w:ascii="Arial" w:hAnsi="Arial" w:cs="Arial"/>
          <w:sz w:val="22"/>
          <w:szCs w:val="22"/>
          <w:lang w:val="pl-PL"/>
        </w:rPr>
        <w:t>„</w:t>
      </w:r>
      <w:r w:rsidRPr="007B49DB">
        <w:rPr>
          <w:rFonts w:ascii="Arial" w:hAnsi="Arial" w:cs="Arial"/>
          <w:sz w:val="22"/>
          <w:szCs w:val="22"/>
          <w:lang w:val="pl-PL"/>
        </w:rPr>
        <w:t>Dostawa leczniczych środków technicznych dla potrzeb Powiatowego Zakładu Opieki Zdrowotnej z siedzibą w Starachowicach</w:t>
      </w:r>
      <w:r w:rsidR="007B49DB" w:rsidRPr="007B49DB">
        <w:rPr>
          <w:rFonts w:ascii="Arial" w:hAnsi="Arial" w:cs="Arial"/>
          <w:sz w:val="22"/>
          <w:szCs w:val="22"/>
          <w:lang w:val="pl-PL"/>
        </w:rPr>
        <w:t>”</w:t>
      </w:r>
    </w:p>
    <w:p w:rsidR="00E75AD2" w:rsidRPr="007B49DB" w:rsidRDefault="00E75AD2" w:rsidP="00E75AD2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Umowa została zawarta na czas realizacji przedmiotu zamówienia o wartości wymienionej w </w:t>
      </w:r>
      <w:r w:rsidRPr="007B49DB">
        <w:rPr>
          <w:rFonts w:ascii="Arial" w:hAnsi="Arial" w:cs="Arial"/>
          <w:bCs/>
          <w:sz w:val="22"/>
          <w:szCs w:val="22"/>
          <w:lang w:val="pl-PL"/>
        </w:rPr>
        <w:t xml:space="preserve">§ 1 pkt 4 niniejszej umowy </w:t>
      </w:r>
      <w:r w:rsidRPr="007B49DB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>jednak na czas nie dłuższy niż 12 miesięcy tj. do dnia……………..</w:t>
      </w: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</w:p>
    <w:p w:rsidR="00E75AD2" w:rsidRPr="007B49DB" w:rsidRDefault="00E75AD2" w:rsidP="00E75AD2">
      <w:pPr>
        <w:widowControl w:val="0"/>
        <w:adjustRightInd w:val="0"/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>Z dniem …… (dzień następujący po dniu obowiązywania umowy) przestaje wiązać strony umowy zobowiązanie w zakresie niezrealizowanych dostaw wynikających z przedmiotu umowy.</w:t>
      </w:r>
    </w:p>
    <w:p w:rsidR="00E75AD2" w:rsidRPr="007B49DB" w:rsidRDefault="00E75AD2" w:rsidP="00E75AD2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ab/>
      </w:r>
    </w:p>
    <w:p w:rsidR="00E75AD2" w:rsidRPr="007B49DB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1</w:t>
      </w:r>
    </w:p>
    <w:p w:rsidR="00E75AD2" w:rsidRPr="007B49DB" w:rsidRDefault="00E75AD2" w:rsidP="00E75AD2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 xml:space="preserve">Przedmiotem niniejszej umowy jest dostawa do Zamawiającego w jego siedzibie w Starachowicach ul. Radomska 70  wyrobów, materiałów wymienionych w </w:t>
      </w:r>
      <w:r w:rsidRPr="007B49DB">
        <w:rPr>
          <w:rFonts w:ascii="Arial" w:hAnsi="Arial" w:cs="Arial"/>
          <w:bCs/>
          <w:iCs/>
          <w:sz w:val="22"/>
          <w:szCs w:val="22"/>
          <w:lang w:val="pl-PL"/>
        </w:rPr>
        <w:t>zał</w:t>
      </w:r>
      <w:r w:rsidRPr="007B49DB">
        <w:rPr>
          <w:rFonts w:ascii="Arial" w:hAnsi="Arial" w:cs="Arial"/>
          <w:sz w:val="22"/>
          <w:szCs w:val="22"/>
          <w:lang w:val="pl-PL"/>
        </w:rPr>
        <w:t>ą</w:t>
      </w:r>
      <w:r w:rsidRPr="007B49DB">
        <w:rPr>
          <w:rFonts w:ascii="Arial" w:hAnsi="Arial" w:cs="Arial"/>
          <w:bCs/>
          <w:iCs/>
          <w:sz w:val="22"/>
          <w:szCs w:val="22"/>
          <w:lang w:val="pl-PL"/>
        </w:rPr>
        <w:t>czniku nr 1</w:t>
      </w:r>
      <w:r w:rsidRPr="007B49DB">
        <w:rPr>
          <w:rFonts w:ascii="Arial" w:hAnsi="Arial" w:cs="Arial"/>
          <w:b/>
          <w:bCs/>
          <w:iCs/>
          <w:sz w:val="22"/>
          <w:szCs w:val="22"/>
          <w:lang w:val="pl-PL"/>
        </w:rPr>
        <w:t xml:space="preserve"> </w:t>
      </w:r>
      <w:r w:rsidRPr="007B49DB">
        <w:rPr>
          <w:rFonts w:ascii="Arial" w:hAnsi="Arial" w:cs="Arial"/>
          <w:bCs/>
          <w:iCs/>
          <w:sz w:val="22"/>
          <w:szCs w:val="22"/>
          <w:lang w:val="pl-PL"/>
        </w:rPr>
        <w:t>do niniejszej umowy</w:t>
      </w:r>
      <w:r w:rsidRPr="007B49DB">
        <w:rPr>
          <w:rFonts w:ascii="Arial" w:hAnsi="Arial" w:cs="Arial"/>
          <w:sz w:val="22"/>
          <w:szCs w:val="22"/>
          <w:lang w:val="pl-PL"/>
        </w:rPr>
        <w:t>, w ilości i za cenę określoną w tym załączniku.</w:t>
      </w:r>
    </w:p>
    <w:p w:rsidR="00E75AD2" w:rsidRPr="007B49DB" w:rsidRDefault="00E75AD2" w:rsidP="00E75AD2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 xml:space="preserve">Wykonawca zobowiązuje się dostarczać wymienione w pkt.1 wyroby, materiały w częściach wynikających z składanych zamówień oraz potrzeb składanych </w:t>
      </w:r>
      <w:proofErr w:type="spellStart"/>
      <w:r w:rsidRPr="007B49DB">
        <w:rPr>
          <w:rFonts w:ascii="Arial" w:hAnsi="Arial" w:cs="Arial"/>
          <w:sz w:val="22"/>
          <w:szCs w:val="22"/>
          <w:lang w:val="pl-PL"/>
        </w:rPr>
        <w:t>faxem</w:t>
      </w:r>
      <w:proofErr w:type="spellEnd"/>
      <w:r w:rsidRPr="007B49DB">
        <w:rPr>
          <w:rFonts w:ascii="Arial" w:hAnsi="Arial" w:cs="Arial"/>
          <w:sz w:val="22"/>
          <w:szCs w:val="22"/>
          <w:lang w:val="pl-PL"/>
        </w:rPr>
        <w:t xml:space="preserve">(w nagłych przypadkach telefonicznie potwierdzonych w późniejszym czasie  </w:t>
      </w:r>
      <w:proofErr w:type="spellStart"/>
      <w:r w:rsidRPr="007B49DB">
        <w:rPr>
          <w:rFonts w:ascii="Arial" w:hAnsi="Arial" w:cs="Arial"/>
          <w:sz w:val="22"/>
          <w:szCs w:val="22"/>
          <w:lang w:val="pl-PL"/>
        </w:rPr>
        <w:t>faxem</w:t>
      </w:r>
      <w:proofErr w:type="spellEnd"/>
      <w:r w:rsidRPr="007B49DB">
        <w:rPr>
          <w:rFonts w:ascii="Arial" w:hAnsi="Arial" w:cs="Arial"/>
          <w:sz w:val="22"/>
          <w:szCs w:val="22"/>
          <w:lang w:val="pl-PL"/>
        </w:rPr>
        <w:t>), przez pracownika Zamawiającego, w okresie trwania umowy.</w:t>
      </w:r>
    </w:p>
    <w:p w:rsidR="00E75AD2" w:rsidRPr="007B49DB" w:rsidRDefault="00E75AD2" w:rsidP="00E75AD2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 xml:space="preserve">Każdorazowo w zamówieniu podawana będzie ilość zamawianego asortymentu z poszczególnych pozycji.    </w:t>
      </w:r>
    </w:p>
    <w:p w:rsidR="00E75AD2" w:rsidRPr="007B49DB" w:rsidRDefault="00E75AD2" w:rsidP="00E75AD2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 xml:space="preserve">Wartość </w:t>
      </w:r>
      <w:r w:rsidRPr="007B49DB">
        <w:rPr>
          <w:rFonts w:ascii="Arial" w:hAnsi="Arial" w:cs="Arial"/>
          <w:b/>
          <w:bCs/>
          <w:sz w:val="22"/>
          <w:szCs w:val="22"/>
          <w:lang w:val="pl-PL"/>
        </w:rPr>
        <w:t xml:space="preserve">brutto </w:t>
      </w:r>
      <w:r w:rsidRPr="007B49DB">
        <w:rPr>
          <w:rFonts w:ascii="Arial" w:hAnsi="Arial" w:cs="Arial"/>
          <w:sz w:val="22"/>
          <w:szCs w:val="22"/>
          <w:lang w:val="pl-PL"/>
        </w:rPr>
        <w:t>przedmiotu umowy nie może być wyższa niż:</w:t>
      </w:r>
    </w:p>
    <w:p w:rsidR="00E75AD2" w:rsidRPr="007B49DB" w:rsidRDefault="00E75AD2" w:rsidP="00E75AD2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b/>
          <w:sz w:val="22"/>
          <w:szCs w:val="22"/>
          <w:lang w:val="pl-PL"/>
        </w:rPr>
        <w:t xml:space="preserve">PAKIET….     - …………….  </w:t>
      </w:r>
      <w:r w:rsidRPr="007B49DB">
        <w:rPr>
          <w:rFonts w:ascii="Arial" w:hAnsi="Arial" w:cs="Arial"/>
          <w:b/>
          <w:bCs/>
          <w:sz w:val="22"/>
          <w:szCs w:val="22"/>
          <w:lang w:val="pl-PL"/>
        </w:rPr>
        <w:t xml:space="preserve"> zł</w:t>
      </w:r>
      <w:r w:rsidRPr="007B49DB">
        <w:rPr>
          <w:rFonts w:ascii="Arial" w:hAnsi="Arial" w:cs="Arial"/>
          <w:sz w:val="22"/>
          <w:szCs w:val="22"/>
          <w:lang w:val="pl-PL"/>
        </w:rPr>
        <w:t xml:space="preserve"> /słownie: ……………………………………..</w:t>
      </w:r>
    </w:p>
    <w:p w:rsidR="00E75AD2" w:rsidRPr="007B49DB" w:rsidRDefault="00E75AD2" w:rsidP="00E75AD2">
      <w:pPr>
        <w:rPr>
          <w:rFonts w:ascii="Arial" w:hAnsi="Arial" w:cs="Arial"/>
          <w:bCs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 xml:space="preserve">            Wartość netto - ……………….</w:t>
      </w:r>
      <w:r w:rsidRPr="007B49DB">
        <w:rPr>
          <w:rFonts w:ascii="Arial" w:hAnsi="Arial" w:cs="Arial"/>
          <w:bCs/>
          <w:sz w:val="22"/>
          <w:szCs w:val="22"/>
          <w:lang w:val="pl-PL"/>
        </w:rPr>
        <w:t xml:space="preserve">    zł </w:t>
      </w:r>
    </w:p>
    <w:p w:rsidR="00E75AD2" w:rsidRPr="007B49DB" w:rsidRDefault="00E75AD2" w:rsidP="00E75AD2">
      <w:pPr>
        <w:rPr>
          <w:rFonts w:ascii="Arial" w:hAnsi="Arial" w:cs="Arial"/>
          <w:bCs/>
          <w:sz w:val="22"/>
          <w:szCs w:val="22"/>
          <w:lang w:val="pl-PL"/>
        </w:rPr>
      </w:pPr>
      <w:r w:rsidRPr="007B49DB">
        <w:rPr>
          <w:rFonts w:ascii="Arial" w:hAnsi="Arial" w:cs="Arial"/>
          <w:bCs/>
          <w:sz w:val="22"/>
          <w:szCs w:val="22"/>
          <w:lang w:val="pl-PL"/>
        </w:rPr>
        <w:t xml:space="preserve">          Wartość  razem (Pakiety…..) brutto……………..zł; netto ……………..zł</w:t>
      </w: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 xml:space="preserve">          płatne zgodnie z § 4 umowy, po dostarczeniu przedmiotu zamówienia potwierdzonego    </w:t>
      </w: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 xml:space="preserve">          przez Zamawiającego.</w:t>
      </w:r>
    </w:p>
    <w:p w:rsidR="00E75AD2" w:rsidRPr="007B49DB" w:rsidRDefault="00E75AD2" w:rsidP="00E75AD2">
      <w:pPr>
        <w:autoSpaceDE w:val="0"/>
        <w:autoSpaceDN w:val="0"/>
        <w:adjustRightInd w:val="0"/>
        <w:ind w:left="240" w:firstLine="12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 xml:space="preserve">5. Podana wartość brutto zawiera: wartość towaru, podatek VAT w wysokości </w:t>
      </w:r>
    </w:p>
    <w:p w:rsidR="00E75AD2" w:rsidRPr="007B49DB" w:rsidRDefault="00E75AD2" w:rsidP="00E75AD2">
      <w:pPr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 xml:space="preserve">    </w:t>
      </w:r>
      <w:r w:rsidRPr="007B49DB">
        <w:rPr>
          <w:rFonts w:ascii="Arial" w:hAnsi="Arial" w:cs="Arial"/>
          <w:b/>
          <w:bCs/>
          <w:sz w:val="22"/>
          <w:szCs w:val="22"/>
          <w:lang w:val="pl-PL"/>
        </w:rPr>
        <w:t xml:space="preserve">      </w:t>
      </w:r>
      <w:r w:rsidRPr="007B49DB">
        <w:rPr>
          <w:rFonts w:ascii="Arial" w:hAnsi="Arial" w:cs="Arial"/>
          <w:bCs/>
          <w:sz w:val="22"/>
          <w:szCs w:val="22"/>
          <w:lang w:val="pl-PL"/>
        </w:rPr>
        <w:t>………….</w:t>
      </w:r>
      <w:r w:rsidRPr="007B49DB">
        <w:rPr>
          <w:rFonts w:ascii="Arial" w:hAnsi="Arial" w:cs="Arial"/>
          <w:sz w:val="22"/>
          <w:szCs w:val="22"/>
          <w:lang w:val="pl-PL"/>
        </w:rPr>
        <w:t xml:space="preserve"> zł., koszty ubezpieczenia i transportu do Zamawiającego.</w:t>
      </w:r>
    </w:p>
    <w:p w:rsidR="00E75AD2" w:rsidRPr="007B49DB" w:rsidRDefault="00E75AD2" w:rsidP="00E75AD2">
      <w:pPr>
        <w:autoSpaceDE w:val="0"/>
        <w:spacing w:line="260" w:lineRule="exact"/>
        <w:ind w:left="567" w:hanging="283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a) koszty gwarancji  i rękojmi realizowanej na zasadach ustalonych w umowie.</w:t>
      </w:r>
    </w:p>
    <w:p w:rsidR="00E75AD2" w:rsidRPr="007B49DB" w:rsidRDefault="00E75AD2" w:rsidP="00E75AD2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6. Ceny i nazwy na fakturze muszą odpowiadać cenom i nazwom ujętym w załączniku nr 1 do umowy.</w:t>
      </w:r>
    </w:p>
    <w:p w:rsidR="00E75AD2" w:rsidRPr="007B49DB" w:rsidRDefault="00E75AD2" w:rsidP="00E75AD2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7. Ceny na fakturze będą rozbite na poszczególne pozycje dostawy z wyszczególnionym podatkiem VAT.</w:t>
      </w:r>
    </w:p>
    <w:p w:rsidR="00E75AD2" w:rsidRPr="007B49DB" w:rsidRDefault="00E75AD2" w:rsidP="00E75AD2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8. Ceny netto nie ulegają zmianie w okresie obowiązywania umowy</w:t>
      </w:r>
    </w:p>
    <w:p w:rsidR="00E75AD2" w:rsidRPr="007B49DB" w:rsidRDefault="00E75AD2" w:rsidP="00E75AD2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9.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E75AD2" w:rsidRPr="007B49DB" w:rsidRDefault="00E75AD2" w:rsidP="00E75AD2">
      <w:pPr>
        <w:rPr>
          <w:rFonts w:ascii="Arial" w:hAnsi="Arial" w:cs="Arial"/>
          <w:color w:val="000000"/>
          <w:sz w:val="22"/>
          <w:szCs w:val="22"/>
          <w:lang w:val="pl-PL"/>
        </w:rPr>
      </w:pPr>
      <w:r w:rsidRPr="007B49DB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</w:t>
      </w:r>
      <w:r w:rsidRPr="007B49DB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10. </w:t>
      </w:r>
      <w:r w:rsidRPr="007B49DB">
        <w:rPr>
          <w:rFonts w:ascii="Arial" w:hAnsi="Arial" w:cs="Arial"/>
          <w:color w:val="000000"/>
          <w:sz w:val="22"/>
          <w:szCs w:val="22"/>
          <w:lang w:val="pl-PL"/>
        </w:rPr>
        <w:t xml:space="preserve">Zamawiający może zmniejszyć ilość zamawianego towaru w stosunku do ilości </w:t>
      </w:r>
    </w:p>
    <w:p w:rsidR="00E75AD2" w:rsidRPr="007B49DB" w:rsidRDefault="00E75AD2" w:rsidP="00E75AD2">
      <w:pPr>
        <w:rPr>
          <w:rFonts w:ascii="Arial" w:hAnsi="Arial" w:cs="Arial"/>
          <w:color w:val="000000"/>
          <w:sz w:val="22"/>
          <w:szCs w:val="22"/>
          <w:lang w:val="pl-PL"/>
        </w:rPr>
      </w:pPr>
      <w:r w:rsidRPr="007B49DB">
        <w:rPr>
          <w:rFonts w:ascii="Arial" w:hAnsi="Arial" w:cs="Arial"/>
          <w:color w:val="000000"/>
          <w:sz w:val="22"/>
          <w:szCs w:val="22"/>
          <w:lang w:val="pl-PL"/>
        </w:rPr>
        <w:t xml:space="preserve">            wskazanej w Pakiecie bez żadnych skutków prawnych obciążających </w:t>
      </w:r>
    </w:p>
    <w:p w:rsidR="00E75AD2" w:rsidRPr="007B49DB" w:rsidRDefault="00E75AD2" w:rsidP="00E75AD2">
      <w:pPr>
        <w:rPr>
          <w:rFonts w:ascii="Arial" w:hAnsi="Arial" w:cs="Arial"/>
          <w:color w:val="000000"/>
          <w:sz w:val="22"/>
          <w:szCs w:val="22"/>
          <w:lang w:val="pl-PL"/>
        </w:rPr>
      </w:pPr>
      <w:r w:rsidRPr="007B49DB">
        <w:rPr>
          <w:rFonts w:ascii="Arial" w:hAnsi="Arial" w:cs="Arial"/>
          <w:color w:val="000000"/>
          <w:sz w:val="22"/>
          <w:szCs w:val="22"/>
          <w:lang w:val="pl-PL"/>
        </w:rPr>
        <w:t xml:space="preserve">            Zamawiającego, jednakże zmniejszenie nie będzie przekraczało 30% wartości brutto     </w:t>
      </w:r>
    </w:p>
    <w:p w:rsidR="00E75AD2" w:rsidRPr="007B49DB" w:rsidRDefault="00E75AD2" w:rsidP="00E75AD2">
      <w:pPr>
        <w:rPr>
          <w:rFonts w:ascii="Arial" w:hAnsi="Arial" w:cs="Arial"/>
          <w:color w:val="000000"/>
          <w:sz w:val="22"/>
          <w:szCs w:val="22"/>
          <w:lang w:val="pl-PL"/>
        </w:rPr>
      </w:pPr>
      <w:r w:rsidRPr="007B49DB">
        <w:rPr>
          <w:rFonts w:ascii="Arial" w:hAnsi="Arial" w:cs="Arial"/>
          <w:color w:val="000000"/>
          <w:sz w:val="22"/>
          <w:szCs w:val="22"/>
          <w:lang w:val="pl-PL"/>
        </w:rPr>
        <w:t xml:space="preserve">            Umowy w danym pakiecie.</w:t>
      </w:r>
    </w:p>
    <w:p w:rsidR="00E75AD2" w:rsidRPr="007B49DB" w:rsidRDefault="00E75AD2" w:rsidP="00E75AD2">
      <w:pPr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bCs/>
          <w:sz w:val="22"/>
          <w:szCs w:val="22"/>
          <w:lang w:val="pl-PL"/>
        </w:rPr>
        <w:t xml:space="preserve">      11. </w:t>
      </w:r>
      <w:r w:rsidRPr="007B49DB">
        <w:rPr>
          <w:rFonts w:ascii="Arial" w:hAnsi="Arial" w:cs="Arial"/>
          <w:sz w:val="22"/>
          <w:szCs w:val="22"/>
          <w:lang w:val="pl-PL"/>
        </w:rPr>
        <w:t xml:space="preserve">W przypadku wstrzymania lub zakazu używania wyrobów materiałów dostarczonych </w:t>
      </w:r>
    </w:p>
    <w:p w:rsidR="00E75AD2" w:rsidRPr="007B49DB" w:rsidRDefault="00E75AD2" w:rsidP="00E75AD2">
      <w:pPr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 xml:space="preserve">            przez  Wykonawcę, Wykonawca zobowiązany jest do odkupienia tych wyrobów , o ile </w:t>
      </w:r>
    </w:p>
    <w:p w:rsidR="00E75AD2" w:rsidRPr="007B49DB" w:rsidRDefault="00E75AD2" w:rsidP="00E75AD2">
      <w:pPr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 xml:space="preserve">            nie zostały one wykorzystane  przez Zamawiającego</w:t>
      </w:r>
    </w:p>
    <w:p w:rsidR="00E75AD2" w:rsidRPr="007B49DB" w:rsidRDefault="00E75AD2" w:rsidP="00E75AD2">
      <w:pPr>
        <w:rPr>
          <w:rFonts w:ascii="Arial" w:hAnsi="Arial" w:cs="Arial"/>
          <w:color w:val="000000"/>
          <w:sz w:val="22"/>
          <w:szCs w:val="22"/>
          <w:lang w:val="pl-PL"/>
        </w:rPr>
      </w:pPr>
      <w:r w:rsidRPr="007B49DB">
        <w:rPr>
          <w:rFonts w:ascii="Arial" w:hAnsi="Arial" w:cs="Arial"/>
          <w:color w:val="000000"/>
          <w:sz w:val="22"/>
          <w:szCs w:val="22"/>
          <w:lang w:val="pl-PL"/>
        </w:rPr>
        <w:t xml:space="preserve">      12. W przypadku szczególnych okoliczności, takich jak wstrzymanie lub zakończenie </w:t>
      </w:r>
    </w:p>
    <w:p w:rsidR="00E75AD2" w:rsidRPr="007B49DB" w:rsidRDefault="00E75AD2" w:rsidP="00E75AD2">
      <w:pPr>
        <w:rPr>
          <w:rFonts w:ascii="Arial" w:hAnsi="Arial" w:cs="Arial"/>
          <w:color w:val="000000"/>
          <w:sz w:val="22"/>
          <w:szCs w:val="22"/>
          <w:lang w:val="pl-PL"/>
        </w:rPr>
      </w:pPr>
      <w:r w:rsidRPr="007B49DB">
        <w:rPr>
          <w:rFonts w:ascii="Arial" w:hAnsi="Arial" w:cs="Arial"/>
          <w:color w:val="000000"/>
          <w:sz w:val="22"/>
          <w:szCs w:val="22"/>
          <w:lang w:val="pl-PL"/>
        </w:rPr>
        <w:t xml:space="preserve">            produkcji, Wykonawca jest zobowiązany do dostarczenia odpowiedników objętych </w:t>
      </w:r>
    </w:p>
    <w:p w:rsidR="00E75AD2" w:rsidRPr="007B49DB" w:rsidRDefault="00E75AD2" w:rsidP="00E75AD2">
      <w:pPr>
        <w:rPr>
          <w:rFonts w:ascii="Arial" w:hAnsi="Arial" w:cs="Arial"/>
          <w:color w:val="000000"/>
          <w:sz w:val="22"/>
          <w:szCs w:val="22"/>
          <w:lang w:val="pl-PL"/>
        </w:rPr>
      </w:pPr>
      <w:r w:rsidRPr="007B49DB">
        <w:rPr>
          <w:rFonts w:ascii="Arial" w:hAnsi="Arial" w:cs="Arial"/>
          <w:color w:val="000000"/>
          <w:sz w:val="22"/>
          <w:szCs w:val="22"/>
          <w:lang w:val="pl-PL"/>
        </w:rPr>
        <w:t xml:space="preserve">            umową wg. dotychczasowej ceny lub niższej.</w:t>
      </w:r>
    </w:p>
    <w:p w:rsidR="00E75AD2" w:rsidRPr="007B49DB" w:rsidRDefault="00E75AD2" w:rsidP="00E75AD2">
      <w:pPr>
        <w:rPr>
          <w:rFonts w:ascii="Arial" w:hAnsi="Arial" w:cs="Arial"/>
          <w:color w:val="000000"/>
          <w:sz w:val="22"/>
          <w:szCs w:val="22"/>
          <w:lang w:val="pl-PL"/>
        </w:rPr>
      </w:pPr>
      <w:r w:rsidRPr="007B49DB">
        <w:rPr>
          <w:rFonts w:ascii="Arial" w:hAnsi="Arial" w:cs="Arial"/>
          <w:color w:val="000000"/>
          <w:sz w:val="22"/>
          <w:szCs w:val="22"/>
          <w:lang w:val="pl-PL"/>
        </w:rPr>
        <w:t xml:space="preserve">       13. W czasie trwania sprzedaży promocyjnej  wyrobów objętych ofertą przetargową, </w:t>
      </w:r>
    </w:p>
    <w:p w:rsidR="00E75AD2" w:rsidRPr="007B49DB" w:rsidRDefault="00E75AD2" w:rsidP="00E75AD2">
      <w:pPr>
        <w:rPr>
          <w:rFonts w:ascii="Arial" w:hAnsi="Arial" w:cs="Arial"/>
          <w:color w:val="000000"/>
          <w:sz w:val="22"/>
          <w:szCs w:val="22"/>
          <w:lang w:val="pl-PL"/>
        </w:rPr>
      </w:pPr>
      <w:r w:rsidRPr="007B49DB">
        <w:rPr>
          <w:rFonts w:ascii="Arial" w:hAnsi="Arial" w:cs="Arial"/>
          <w:color w:val="000000"/>
          <w:sz w:val="22"/>
          <w:szCs w:val="22"/>
          <w:lang w:val="pl-PL"/>
        </w:rPr>
        <w:t xml:space="preserve">             Wykonawca jest zobowiązany do sprzedawania Zamawiającemu tych  </w:t>
      </w:r>
    </w:p>
    <w:p w:rsidR="00E75AD2" w:rsidRPr="007B49DB" w:rsidRDefault="00E75AD2" w:rsidP="00E75AD2">
      <w:pPr>
        <w:rPr>
          <w:rFonts w:ascii="Arial" w:hAnsi="Arial" w:cs="Arial"/>
          <w:color w:val="000000"/>
          <w:sz w:val="22"/>
          <w:szCs w:val="22"/>
          <w:lang w:val="pl-PL"/>
        </w:rPr>
      </w:pPr>
      <w:r w:rsidRPr="007B49DB">
        <w:rPr>
          <w:rFonts w:ascii="Arial" w:hAnsi="Arial" w:cs="Arial"/>
          <w:color w:val="000000"/>
          <w:sz w:val="22"/>
          <w:szCs w:val="22"/>
          <w:lang w:val="pl-PL"/>
        </w:rPr>
        <w:t xml:space="preserve">             wyrobów po cenach promocyjnych, jeżeli są niższe od przetargowych, przez </w:t>
      </w:r>
    </w:p>
    <w:p w:rsidR="00E75AD2" w:rsidRPr="007B49DB" w:rsidRDefault="00E75AD2" w:rsidP="00E75AD2">
      <w:pPr>
        <w:rPr>
          <w:rFonts w:ascii="Arial" w:hAnsi="Arial" w:cs="Arial"/>
          <w:color w:val="000000"/>
          <w:sz w:val="22"/>
          <w:szCs w:val="22"/>
          <w:lang w:val="pl-PL"/>
        </w:rPr>
      </w:pPr>
      <w:r w:rsidRPr="007B49DB">
        <w:rPr>
          <w:rFonts w:ascii="Arial" w:hAnsi="Arial" w:cs="Arial"/>
          <w:color w:val="000000"/>
          <w:sz w:val="22"/>
          <w:szCs w:val="22"/>
          <w:lang w:val="pl-PL"/>
        </w:rPr>
        <w:t xml:space="preserve">             cały okres trwania promocji.</w:t>
      </w:r>
    </w:p>
    <w:p w:rsidR="00E75AD2" w:rsidRPr="007B49DB" w:rsidRDefault="00E75AD2" w:rsidP="00E75AD2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:rsidR="00E75AD2" w:rsidRPr="007B49DB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7B49DB">
        <w:rPr>
          <w:rFonts w:ascii="Arial" w:hAnsi="Arial" w:cs="Arial"/>
          <w:b/>
          <w:bCs/>
          <w:sz w:val="22"/>
          <w:szCs w:val="22"/>
          <w:lang w:val="pl-PL"/>
        </w:rPr>
        <w:t>§ 2</w:t>
      </w:r>
    </w:p>
    <w:p w:rsidR="00E75AD2" w:rsidRPr="007B49DB" w:rsidRDefault="00E75AD2" w:rsidP="00E75AD2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1. Wykonawca zobowiązuje się dostarczyć przedmiot umowy wraz z fakturą do  Zamawiającego na własny koszt i ryzyko w terminie max. do …….. dni roboczych od daty złożenia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E75AD2" w:rsidRPr="007B49DB" w:rsidRDefault="00E75AD2" w:rsidP="00E75AD2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2. Niedostarczenie faktury wraz z towarem lub podzielenie dostawy spowoduje zwrot towaru na koszt Wykonawcy.</w:t>
      </w:r>
    </w:p>
    <w:p w:rsidR="00E75AD2" w:rsidRPr="007B49DB" w:rsidRDefault="00E75AD2" w:rsidP="00E75AD2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3. Na Wykonawcy ciąży odpowiedzialność z tytułu uszkodzenia lub utraty przedmiotu  umowy aż do chwili potwierdzenia odbioru przez Zamawiającego.</w:t>
      </w:r>
    </w:p>
    <w:p w:rsidR="00E75AD2" w:rsidRPr="007B49DB" w:rsidRDefault="00E75AD2" w:rsidP="00E75AD2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4. Warunki gwarancji  zgodnie z terminem przydatności uwidocznionym na opakowaniu, jednak nie krótszym niż 12 m-</w:t>
      </w:r>
      <w:proofErr w:type="spellStart"/>
      <w:r w:rsidRPr="007B49DB">
        <w:rPr>
          <w:rFonts w:ascii="Arial" w:hAnsi="Arial" w:cs="Arial"/>
          <w:sz w:val="22"/>
          <w:szCs w:val="22"/>
          <w:lang w:val="pl-PL"/>
        </w:rPr>
        <w:t>cy</w:t>
      </w:r>
      <w:proofErr w:type="spellEnd"/>
      <w:r w:rsidRPr="007B49DB">
        <w:rPr>
          <w:rFonts w:ascii="Arial" w:hAnsi="Arial" w:cs="Arial"/>
          <w:sz w:val="22"/>
          <w:szCs w:val="22"/>
          <w:lang w:val="pl-PL"/>
        </w:rPr>
        <w:t xml:space="preserve"> od dnia dostawy. </w:t>
      </w:r>
    </w:p>
    <w:p w:rsidR="00E75AD2" w:rsidRPr="007B49DB" w:rsidRDefault="00E75AD2" w:rsidP="00E75AD2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E75AD2" w:rsidRPr="007B49DB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E75AD2" w:rsidRPr="007B49DB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7B49DB">
        <w:rPr>
          <w:rFonts w:ascii="Arial" w:hAnsi="Arial" w:cs="Arial"/>
          <w:b/>
          <w:bCs/>
          <w:sz w:val="22"/>
          <w:szCs w:val="22"/>
          <w:lang w:val="pl-PL"/>
        </w:rPr>
        <w:t>§ 3</w:t>
      </w:r>
    </w:p>
    <w:p w:rsidR="00E75AD2" w:rsidRPr="007B49DB" w:rsidRDefault="00E75AD2" w:rsidP="00E75AD2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E75AD2" w:rsidRPr="007B49DB" w:rsidRDefault="00E75AD2" w:rsidP="00E75AD2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2. Dokumenty w języku innym niż polski, bez załączonego ich tłumaczenia, będą zwracane niezwłocznie Wykonawcy przez Zamawiającego.</w:t>
      </w: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3. Wykonawca będzie poinformowany o zwrocie dokumentów pisemnie (faksem).</w:t>
      </w:r>
    </w:p>
    <w:p w:rsidR="00E75AD2" w:rsidRPr="007B49DB" w:rsidRDefault="00E75AD2" w:rsidP="00E75AD2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4. Wykonawca  w terminie 5 dni od powiadomienia o którym mowa w pkt. 3 uzupełni brakujące dokumenty.</w:t>
      </w:r>
    </w:p>
    <w:p w:rsidR="00E75AD2" w:rsidRPr="007B49DB" w:rsidRDefault="00E75AD2" w:rsidP="00E75AD2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 xml:space="preserve">5. Za nieterminowe uzupełnienie brakujących dokumentów lub brak uzupełnienia dokumentów Zamawiający naliczy karę umowną zgodną z  </w:t>
      </w:r>
      <w:r w:rsidRPr="007B49DB">
        <w:rPr>
          <w:rFonts w:ascii="Arial" w:hAnsi="Arial" w:cs="Arial"/>
          <w:bCs/>
          <w:sz w:val="22"/>
          <w:szCs w:val="22"/>
          <w:lang w:val="pl-PL"/>
        </w:rPr>
        <w:t>§ 8 ust 1 pkt. b)</w:t>
      </w:r>
    </w:p>
    <w:p w:rsidR="00E75AD2" w:rsidRPr="007B49DB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E75AD2" w:rsidRPr="007B49DB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7B49DB">
        <w:rPr>
          <w:rFonts w:ascii="Arial" w:hAnsi="Arial" w:cs="Arial"/>
          <w:b/>
          <w:bCs/>
          <w:sz w:val="22"/>
          <w:szCs w:val="22"/>
          <w:lang w:val="pl-PL"/>
        </w:rPr>
        <w:t>§ 4</w:t>
      </w: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 xml:space="preserve">1. Płatność dokonywana będzie w terminie do 30 dni od daty otrzymania prawidłowo       </w:t>
      </w: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 xml:space="preserve">    wystawionej faktury i po zrealizowaniu zamówienia na konto bankowe Wykonawcy</w:t>
      </w: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 xml:space="preserve">    nr konta…………………………………………………………………………...</w:t>
      </w:r>
    </w:p>
    <w:p w:rsidR="00E75AD2" w:rsidRPr="007B49DB" w:rsidRDefault="00E75AD2" w:rsidP="00E75AD2">
      <w:pPr>
        <w:pStyle w:val="Tekstpodstawowywcity"/>
        <w:ind w:left="180" w:hanging="18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7B49DB" w:rsidRPr="007B49DB" w:rsidRDefault="007B49DB" w:rsidP="00E7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7B49DB" w:rsidRPr="007B49DB" w:rsidRDefault="007B49DB" w:rsidP="00E7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E75AD2" w:rsidRPr="007B49DB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7B49DB">
        <w:rPr>
          <w:rFonts w:ascii="Arial" w:hAnsi="Arial" w:cs="Arial"/>
          <w:b/>
          <w:bCs/>
          <w:sz w:val="22"/>
          <w:szCs w:val="22"/>
          <w:lang w:val="pl-PL"/>
        </w:rPr>
        <w:t>§ 5</w:t>
      </w:r>
    </w:p>
    <w:p w:rsidR="00E75AD2" w:rsidRPr="007B49DB" w:rsidRDefault="00E75AD2" w:rsidP="00E75AD2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E75AD2" w:rsidRPr="007B49DB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6</w:t>
      </w:r>
    </w:p>
    <w:p w:rsidR="00E75AD2" w:rsidRPr="007B49DB" w:rsidRDefault="00E75AD2" w:rsidP="00E75AD2">
      <w:pPr>
        <w:pStyle w:val="Tekstpodstawowy"/>
        <w:widowControl/>
        <w:numPr>
          <w:ilvl w:val="0"/>
          <w:numId w:val="31"/>
        </w:numPr>
        <w:tabs>
          <w:tab w:val="clear" w:pos="720"/>
          <w:tab w:val="num" w:pos="240"/>
          <w:tab w:val="num" w:pos="360"/>
        </w:tabs>
        <w:ind w:left="238" w:hanging="238"/>
        <w:rPr>
          <w:rFonts w:cs="Arial"/>
          <w:szCs w:val="22"/>
        </w:rPr>
      </w:pPr>
      <w:r w:rsidRPr="007B49DB">
        <w:rPr>
          <w:rFonts w:cs="Arial"/>
          <w:szCs w:val="22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E75AD2" w:rsidRPr="007B49DB" w:rsidRDefault="00E75AD2" w:rsidP="00E75AD2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2. Wykonawca odpowiada wobec Zamawiającego za wady jakościowe i ilościowe towaru na zasadach określonych przepisami Kodeksu Cywilnego</w:t>
      </w: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3. W przypadku dostarczenia towaru wadliwego lub wykazującego brak ilościowy</w:t>
      </w:r>
    </w:p>
    <w:p w:rsidR="00E75AD2" w:rsidRPr="007B49DB" w:rsidRDefault="00E75AD2" w:rsidP="00E75AD2">
      <w:pPr>
        <w:autoSpaceDE w:val="0"/>
        <w:autoSpaceDN w:val="0"/>
        <w:adjustRightInd w:val="0"/>
        <w:ind w:left="24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E75AD2" w:rsidRPr="007B49DB" w:rsidRDefault="00E75AD2" w:rsidP="00E75AD2">
      <w:pPr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 xml:space="preserve"> W przypadku gdy Wykonawca będzie miał zastrzeżenia co do zasadności reklamacji dotyczącej wad towaru, Zamawiający na życzenie Wykonawcy (złożenie stosownego pisma </w:t>
      </w:r>
      <w:proofErr w:type="spellStart"/>
      <w:r w:rsidRPr="007B49DB">
        <w:rPr>
          <w:rFonts w:ascii="Arial" w:hAnsi="Arial" w:cs="Arial"/>
          <w:sz w:val="22"/>
          <w:szCs w:val="22"/>
          <w:lang w:val="pl-PL"/>
        </w:rPr>
        <w:t>faxem</w:t>
      </w:r>
      <w:proofErr w:type="spellEnd"/>
      <w:r w:rsidRPr="007B49DB">
        <w:rPr>
          <w:rFonts w:ascii="Arial" w:hAnsi="Arial" w:cs="Arial"/>
          <w:sz w:val="22"/>
          <w:szCs w:val="22"/>
          <w:lang w:val="pl-PL"/>
        </w:rPr>
        <w:t>) prześle wyrób na jego koszt. Wykonawca zobowiązuje się w terminie 5 dni od otrzymania wyrobu udzielić wyjaśnień w przedmiotowej sprawie bądź wymienić towar na wolny od wad.</w:t>
      </w:r>
    </w:p>
    <w:p w:rsidR="00E75AD2" w:rsidRPr="007B49DB" w:rsidRDefault="00E75AD2" w:rsidP="00E75AD2">
      <w:pPr>
        <w:pStyle w:val="Tekstpodstawowy"/>
        <w:ind w:left="360" w:hanging="360"/>
        <w:rPr>
          <w:rFonts w:cs="Arial"/>
          <w:szCs w:val="22"/>
        </w:rPr>
      </w:pPr>
      <w:r w:rsidRPr="007B49DB">
        <w:rPr>
          <w:rFonts w:cs="Arial"/>
          <w:szCs w:val="22"/>
        </w:rPr>
        <w:t>4. W przypadku nie załatwienia reklamacji w terminie i nie dokonanie wymiany towaru na wolny od wad, Zamawiający może naliczyć kary umowne jak za zwłokę w dostawie.</w:t>
      </w:r>
    </w:p>
    <w:p w:rsidR="00E75AD2" w:rsidRPr="007B49DB" w:rsidRDefault="00E75AD2" w:rsidP="00E75AD2">
      <w:pPr>
        <w:pStyle w:val="Tekstpodstawowy"/>
        <w:rPr>
          <w:rFonts w:cs="Arial"/>
          <w:szCs w:val="22"/>
        </w:rPr>
      </w:pPr>
      <w:r w:rsidRPr="007B49DB">
        <w:rPr>
          <w:rFonts w:cs="Arial"/>
          <w:szCs w:val="22"/>
        </w:rPr>
        <w:t xml:space="preserve">5.  Niezależnie od uprawnień wynikających z udzielonej gwarancji Zamawiający może </w:t>
      </w:r>
    </w:p>
    <w:p w:rsidR="00E75AD2" w:rsidRPr="007B49DB" w:rsidRDefault="00E75AD2" w:rsidP="00E75AD2">
      <w:pPr>
        <w:pStyle w:val="Tekstpodstawowy"/>
        <w:rPr>
          <w:rFonts w:cs="Arial"/>
          <w:szCs w:val="22"/>
        </w:rPr>
      </w:pPr>
      <w:r w:rsidRPr="007B49DB">
        <w:rPr>
          <w:rFonts w:cs="Arial"/>
          <w:szCs w:val="22"/>
        </w:rPr>
        <w:t xml:space="preserve">    wykonywać uprawnienia z tytułu rękojmi na zasadach określonych przepisami Kodeksu </w:t>
      </w:r>
    </w:p>
    <w:p w:rsidR="00E75AD2" w:rsidRPr="007B49DB" w:rsidRDefault="00E75AD2" w:rsidP="00E75AD2">
      <w:pPr>
        <w:pStyle w:val="Tekstpodstawowy"/>
        <w:rPr>
          <w:rFonts w:cs="Arial"/>
          <w:szCs w:val="22"/>
        </w:rPr>
      </w:pPr>
      <w:r w:rsidRPr="007B49DB">
        <w:rPr>
          <w:rFonts w:cs="Arial"/>
          <w:szCs w:val="22"/>
        </w:rPr>
        <w:t xml:space="preserve">    cywilnego,  </w:t>
      </w:r>
    </w:p>
    <w:p w:rsidR="00E75AD2" w:rsidRPr="007B49DB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7B49DB">
        <w:rPr>
          <w:rFonts w:ascii="Arial" w:hAnsi="Arial" w:cs="Arial"/>
          <w:b/>
          <w:bCs/>
          <w:sz w:val="22"/>
          <w:szCs w:val="22"/>
          <w:lang w:val="pl-PL"/>
        </w:rPr>
        <w:t>§ 7</w:t>
      </w: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Wykonawca zobowiązuje się do oznakowania dostarczonego towaru, co do:</w:t>
      </w: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a) nazwy, symbolu (serie, .kod towaru) jak na fakturze</w:t>
      </w: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b) wielkości ( sposobu konfekcjonowania) towaru</w:t>
      </w: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c) sposobu przechowywania.</w:t>
      </w: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d) zasad użytkowania</w:t>
      </w:r>
    </w:p>
    <w:p w:rsidR="00E75AD2" w:rsidRPr="007B49DB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7B49DB">
        <w:rPr>
          <w:rFonts w:ascii="Arial" w:hAnsi="Arial" w:cs="Arial"/>
          <w:b/>
          <w:bCs/>
          <w:sz w:val="22"/>
          <w:szCs w:val="22"/>
          <w:lang w:val="pl-PL"/>
        </w:rPr>
        <w:t>§ 8</w:t>
      </w:r>
    </w:p>
    <w:p w:rsidR="00E75AD2" w:rsidRPr="007B49DB" w:rsidRDefault="00E75AD2" w:rsidP="00E75AD2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W razie niewykonania lub nienależytego wykonania umowy strony zobowiązują się zapłacić kary umowne w następujących wypadkach i wysokościach: </w:t>
      </w:r>
    </w:p>
    <w:p w:rsidR="00E75AD2" w:rsidRPr="007B49DB" w:rsidRDefault="00E75AD2" w:rsidP="00E75AD2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</w:p>
    <w:p w:rsidR="00E75AD2" w:rsidRPr="007B49DB" w:rsidRDefault="00E75AD2" w:rsidP="00E75AD2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1. Wykonawca zapłaci Zamawiającemu kary umowne: </w:t>
      </w:r>
    </w:p>
    <w:p w:rsidR="00E75AD2" w:rsidRPr="007B49DB" w:rsidRDefault="00E75AD2" w:rsidP="00E75AD2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a) w wysokości 10% wartości umownej przedmiotu umowy - </w:t>
      </w:r>
      <w:r w:rsidRPr="007B49DB">
        <w:rPr>
          <w:rFonts w:ascii="Arial" w:hAnsi="Arial" w:cs="Arial"/>
          <w:i/>
          <w:snapToGrid w:val="0"/>
          <w:color w:val="000000"/>
          <w:sz w:val="22"/>
          <w:szCs w:val="22"/>
          <w:lang w:val="pl-PL"/>
        </w:rPr>
        <w:t>Pakietu,</w:t>
      </w:r>
      <w:r w:rsidRPr="007B49DB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 gdy Zamawiający odstąpi od umowy(</w:t>
      </w:r>
      <w:r w:rsidRPr="007B49DB">
        <w:rPr>
          <w:rFonts w:ascii="Arial" w:hAnsi="Arial" w:cs="Arial"/>
          <w:i/>
          <w:snapToGrid w:val="0"/>
          <w:color w:val="000000"/>
          <w:sz w:val="22"/>
          <w:szCs w:val="22"/>
          <w:lang w:val="pl-PL"/>
        </w:rPr>
        <w:t>w zakresie Pakietu/ów lub całej umowy</w:t>
      </w:r>
      <w:r w:rsidRPr="007B49DB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) z powodu okoliczności, za które odpowiada Wykonawca, </w:t>
      </w:r>
    </w:p>
    <w:p w:rsidR="00E75AD2" w:rsidRPr="007B49DB" w:rsidRDefault="00E75AD2" w:rsidP="00E75AD2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b) w wysokości  </w:t>
      </w:r>
      <w:r w:rsidRPr="007B49DB">
        <w:rPr>
          <w:rFonts w:ascii="Arial" w:hAnsi="Arial" w:cs="Arial"/>
          <w:snapToGrid w:val="0"/>
          <w:sz w:val="22"/>
          <w:szCs w:val="22"/>
          <w:lang w:val="pl-PL"/>
        </w:rPr>
        <w:t xml:space="preserve">0,5% </w:t>
      </w:r>
      <w:r w:rsidRPr="007B49DB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wartości umownej wyrobów nie dostarczonych w terminie/niezgodnej dostawy, </w:t>
      </w:r>
      <w:r w:rsidRPr="007B49DB">
        <w:rPr>
          <w:rFonts w:ascii="Arial" w:hAnsi="Arial" w:cs="Arial"/>
          <w:sz w:val="22"/>
          <w:szCs w:val="22"/>
          <w:lang w:val="pl-PL"/>
        </w:rPr>
        <w:t>nieterminowe uzupełnienie brakujących dokumentów lub brak uzupełnienia dokumentów</w:t>
      </w:r>
      <w:r w:rsidRPr="007B49DB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, za każdy rozpoczęty dzień zwłoki. </w:t>
      </w:r>
    </w:p>
    <w:p w:rsidR="00E75AD2" w:rsidRPr="007B49DB" w:rsidRDefault="00E75AD2" w:rsidP="00E75AD2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2. Zamawiający zapłaci Wykonawcy kary umowne: </w:t>
      </w:r>
    </w:p>
    <w:p w:rsidR="00E75AD2" w:rsidRPr="007B49DB" w:rsidRDefault="00E75AD2" w:rsidP="00E75AD2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a) 10% wartości umownej – </w:t>
      </w:r>
      <w:r w:rsidRPr="007B49DB">
        <w:rPr>
          <w:rFonts w:ascii="Arial" w:hAnsi="Arial" w:cs="Arial"/>
          <w:i/>
          <w:snapToGrid w:val="0"/>
          <w:color w:val="000000"/>
          <w:sz w:val="22"/>
          <w:szCs w:val="22"/>
          <w:lang w:val="pl-PL"/>
        </w:rPr>
        <w:t>Pakietu</w:t>
      </w:r>
      <w:r w:rsidRPr="007B49DB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 wyrobów w razie odstąpienia przez Wykonawcę od umowy (</w:t>
      </w:r>
      <w:r w:rsidRPr="007B49DB">
        <w:rPr>
          <w:rFonts w:ascii="Arial" w:hAnsi="Arial" w:cs="Arial"/>
          <w:i/>
          <w:snapToGrid w:val="0"/>
          <w:color w:val="000000"/>
          <w:sz w:val="22"/>
          <w:szCs w:val="22"/>
          <w:lang w:val="pl-PL"/>
        </w:rPr>
        <w:t>w zakresie Pakietu/ów lub całej umowy</w:t>
      </w:r>
      <w:r w:rsidRPr="007B49DB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) z powodu okoliczności, za które ponosi odpowiedzialność Zamawiający, z zastrzeżeniem, o którym mowa w § 10 </w:t>
      </w:r>
    </w:p>
    <w:p w:rsidR="00E75AD2" w:rsidRPr="007B49DB" w:rsidRDefault="00E75AD2" w:rsidP="00E75AD2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</w:p>
    <w:p w:rsidR="00E75AD2" w:rsidRPr="007B49DB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7B49DB">
        <w:rPr>
          <w:rFonts w:ascii="Arial" w:hAnsi="Arial" w:cs="Arial"/>
          <w:b/>
          <w:bCs/>
          <w:sz w:val="22"/>
          <w:szCs w:val="22"/>
          <w:lang w:val="pl-PL"/>
        </w:rPr>
        <w:t>§ 9</w:t>
      </w:r>
    </w:p>
    <w:p w:rsidR="00E75AD2" w:rsidRPr="007B49DB" w:rsidRDefault="00E75AD2" w:rsidP="00E75AD2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1. Jeżeli wysokość zastrzeżonych kar umownych nie pokrywa poniesionej szkody, strony mogą dochodzić odszkodowania uzupełniającego. </w:t>
      </w:r>
    </w:p>
    <w:p w:rsidR="00E75AD2" w:rsidRPr="007B49DB" w:rsidRDefault="00E75AD2" w:rsidP="00E75AD2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</w:p>
    <w:p w:rsidR="00E75AD2" w:rsidRPr="007B49DB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10</w:t>
      </w:r>
    </w:p>
    <w:p w:rsidR="00E75AD2" w:rsidRPr="007B49DB" w:rsidRDefault="00E75AD2" w:rsidP="00E75AD2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7B49DB">
        <w:rPr>
          <w:rFonts w:cs="Arial"/>
          <w:szCs w:val="22"/>
        </w:rPr>
        <w:t>W razie zaistnienia istotnej zmiany okoliczności powodującej, że wykonanie umowy nie leży w interesie publicznym, czego nie można było przewidzieć w chwili zawarcia umowy Zamawiający może odstąpić od umowy (</w:t>
      </w:r>
      <w:r w:rsidRPr="007B49DB">
        <w:rPr>
          <w:rFonts w:cs="Arial"/>
          <w:i/>
          <w:szCs w:val="22"/>
        </w:rPr>
        <w:t>części umowy dot. Pakietu</w:t>
      </w:r>
      <w:r w:rsidRPr="007B49DB">
        <w:rPr>
          <w:rFonts w:cs="Arial"/>
          <w:szCs w:val="22"/>
        </w:rPr>
        <w:t>)  w terminie 30 dni od powzięcia wiadomości o tych okolicznościach.</w:t>
      </w:r>
    </w:p>
    <w:p w:rsidR="00E75AD2" w:rsidRPr="007B49DB" w:rsidRDefault="00E75AD2" w:rsidP="00E75AD2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7B49DB">
        <w:rPr>
          <w:rFonts w:cs="Arial"/>
          <w:szCs w:val="22"/>
        </w:rPr>
        <w:t>W przypadku, o którym mowa w ust 1, Wykonawca może żądać wyłącznie wynagrodzenia należnego.</w:t>
      </w:r>
    </w:p>
    <w:p w:rsidR="00E75AD2" w:rsidRPr="007B49DB" w:rsidRDefault="00E75AD2" w:rsidP="00E75AD2">
      <w:pPr>
        <w:pStyle w:val="Tekstpodstawowy"/>
        <w:keepLines/>
        <w:widowControl/>
        <w:numPr>
          <w:ilvl w:val="3"/>
          <w:numId w:val="15"/>
        </w:numPr>
        <w:tabs>
          <w:tab w:val="num" w:pos="284"/>
        </w:tabs>
        <w:spacing w:line="260" w:lineRule="exact"/>
        <w:ind w:left="284" w:hanging="284"/>
        <w:jc w:val="both"/>
        <w:rPr>
          <w:rFonts w:cs="Arial"/>
          <w:szCs w:val="22"/>
        </w:rPr>
      </w:pPr>
      <w:r w:rsidRPr="007B49DB">
        <w:rPr>
          <w:rFonts w:cs="Arial"/>
          <w:szCs w:val="22"/>
        </w:rPr>
        <w:t>Zamawiający może od umowy odstąpić albo żądać obniżenia ceny (</w:t>
      </w:r>
      <w:r w:rsidRPr="007B49DB">
        <w:rPr>
          <w:rFonts w:cs="Arial"/>
          <w:i/>
          <w:szCs w:val="22"/>
        </w:rPr>
        <w:t>części umowy dot. Pakietu</w:t>
      </w:r>
      <w:r w:rsidRPr="007B49DB">
        <w:rPr>
          <w:rFonts w:cs="Arial"/>
          <w:szCs w:val="22"/>
        </w:rPr>
        <w:t>)  jeżeli przedmiot umowy ma wady, a ponadto:</w:t>
      </w:r>
    </w:p>
    <w:p w:rsidR="00E75AD2" w:rsidRPr="007B49DB" w:rsidRDefault="00E75AD2" w:rsidP="00E75AD2">
      <w:pPr>
        <w:pStyle w:val="Tekstpodstawowy"/>
        <w:keepLines/>
        <w:widowControl/>
        <w:numPr>
          <w:ilvl w:val="1"/>
          <w:numId w:val="14"/>
        </w:numPr>
        <w:spacing w:line="260" w:lineRule="exact"/>
        <w:ind w:left="567" w:hanging="283"/>
        <w:jc w:val="both"/>
        <w:rPr>
          <w:rFonts w:cs="Arial"/>
          <w:szCs w:val="22"/>
        </w:rPr>
      </w:pPr>
      <w:r w:rsidRPr="007B49DB">
        <w:rPr>
          <w:rFonts w:cs="Arial"/>
          <w:szCs w:val="22"/>
        </w:rPr>
        <w:t>Wykonawca pomimo wezwania Zamawiającego nie wymienił w wyznaczonym terminie do 5 dni przedmiotu umowy  na wolny od wad albo nie usunął wady,</w:t>
      </w:r>
    </w:p>
    <w:p w:rsidR="00E75AD2" w:rsidRPr="007B49DB" w:rsidRDefault="00E75AD2" w:rsidP="00E75AD2">
      <w:pPr>
        <w:pStyle w:val="Tekstpodstawowy"/>
        <w:keepLines/>
        <w:widowControl/>
        <w:numPr>
          <w:ilvl w:val="1"/>
          <w:numId w:val="14"/>
        </w:numPr>
        <w:spacing w:line="260" w:lineRule="exact"/>
        <w:ind w:left="567" w:hanging="283"/>
        <w:jc w:val="both"/>
        <w:rPr>
          <w:rFonts w:cs="Arial"/>
          <w:szCs w:val="22"/>
        </w:rPr>
      </w:pPr>
      <w:r w:rsidRPr="007B49DB">
        <w:rPr>
          <w:rFonts w:cs="Arial"/>
          <w:szCs w:val="22"/>
        </w:rPr>
        <w:t>jeżeli przedmiot umowy był już wymieniony przez Wykonawcę lub naprawiany,</w:t>
      </w:r>
    </w:p>
    <w:p w:rsidR="00E75AD2" w:rsidRPr="007B49DB" w:rsidRDefault="00E75AD2" w:rsidP="00E75AD2">
      <w:pPr>
        <w:pStyle w:val="Tekstpodstawowy"/>
        <w:keepLines/>
        <w:spacing w:line="260" w:lineRule="exact"/>
        <w:ind w:left="284"/>
        <w:jc w:val="both"/>
        <w:rPr>
          <w:rFonts w:cs="Arial"/>
          <w:szCs w:val="22"/>
        </w:rPr>
      </w:pPr>
      <w:r w:rsidRPr="007B49DB">
        <w:rPr>
          <w:rFonts w:cs="Arial"/>
          <w:szCs w:val="22"/>
        </w:rPr>
        <w:t xml:space="preserve"> Zamawiający może odstąpić od umowy( </w:t>
      </w:r>
      <w:r w:rsidRPr="007B49DB">
        <w:rPr>
          <w:rFonts w:cs="Arial"/>
          <w:i/>
          <w:szCs w:val="22"/>
        </w:rPr>
        <w:t>w zakresie Pakietu/ów lub całej umowy)</w:t>
      </w:r>
      <w:r w:rsidRPr="007B49DB">
        <w:rPr>
          <w:rFonts w:cs="Arial"/>
          <w:szCs w:val="22"/>
        </w:rPr>
        <w:t xml:space="preserve"> bez wyznaczenia Wykonawcy dodatkowego terminu do usunięcia wad towaru, jeżeli w trakcie realizacji niniejszej umowy trzykrotnie reklamował termin dostawy albo wady jakościowe towaru.</w:t>
      </w:r>
    </w:p>
    <w:p w:rsidR="00E75AD2" w:rsidRPr="007B49DB" w:rsidRDefault="00E75AD2" w:rsidP="00E75AD2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7B49DB">
        <w:rPr>
          <w:rFonts w:cs="Arial"/>
          <w:szCs w:val="22"/>
        </w:rPr>
        <w:t>W przypadku łamania postanowień niniejszej umowy strony mogą rozwiązać niniejszą umowę(części umowy dot. Pakietu)   za jednomiesięcznym okresem wypowiedzenia.</w:t>
      </w:r>
    </w:p>
    <w:p w:rsidR="00E75AD2" w:rsidRPr="007B49DB" w:rsidRDefault="00E75AD2" w:rsidP="00E75AD2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7B49DB">
        <w:rPr>
          <w:rFonts w:cs="Arial"/>
          <w:szCs w:val="22"/>
        </w:rPr>
        <w:t>Rozwiązanie i odstąpienie od umowy (</w:t>
      </w:r>
      <w:r w:rsidRPr="007B49DB">
        <w:rPr>
          <w:rFonts w:cs="Arial"/>
          <w:i/>
          <w:szCs w:val="22"/>
        </w:rPr>
        <w:t>części umowy dot. Pakietu</w:t>
      </w:r>
      <w:r w:rsidRPr="007B49DB">
        <w:rPr>
          <w:rFonts w:cs="Arial"/>
          <w:szCs w:val="22"/>
        </w:rPr>
        <w:t>) powinno nastąpić w formie pisemnej pod rygorem nieważności.</w:t>
      </w: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E75AD2" w:rsidRPr="007B49DB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7B49DB">
        <w:rPr>
          <w:rFonts w:ascii="Arial" w:hAnsi="Arial" w:cs="Arial"/>
          <w:b/>
          <w:bCs/>
          <w:sz w:val="22"/>
          <w:szCs w:val="22"/>
          <w:lang w:val="pl-PL"/>
        </w:rPr>
        <w:t>§ 11</w:t>
      </w:r>
    </w:p>
    <w:p w:rsidR="00E75AD2" w:rsidRPr="007B49DB" w:rsidRDefault="00E75AD2" w:rsidP="00E75AD2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Poza przypadkiem, o którym mowa w § 10, stronom przysługuje prawo odstąpienia od umowy( </w:t>
      </w:r>
      <w:r w:rsidRPr="007B49DB">
        <w:rPr>
          <w:rFonts w:ascii="Arial" w:hAnsi="Arial" w:cs="Arial"/>
          <w:i/>
          <w:snapToGrid w:val="0"/>
          <w:color w:val="000000"/>
          <w:sz w:val="22"/>
          <w:szCs w:val="22"/>
          <w:lang w:val="pl-PL"/>
        </w:rPr>
        <w:t>w zakresie Pakietu/ów lub całej umowy</w:t>
      </w:r>
      <w:r w:rsidRPr="007B49DB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) w następujących sytuacjach: </w:t>
      </w:r>
    </w:p>
    <w:p w:rsidR="00E75AD2" w:rsidRPr="007B49DB" w:rsidRDefault="00E75AD2" w:rsidP="00E75AD2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1. Zamawiającemu przysługuje prawo odstąpienia od umowy, gdy: </w:t>
      </w:r>
    </w:p>
    <w:p w:rsidR="00E75AD2" w:rsidRPr="007B49DB" w:rsidRDefault="00E75AD2" w:rsidP="00E75AD2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a) zostanie ogłoszona upadłość lub rozwiązanie firmy Wykonawcy, </w:t>
      </w:r>
    </w:p>
    <w:p w:rsidR="00E75AD2" w:rsidRPr="007B49DB" w:rsidRDefault="00E75AD2" w:rsidP="00E75AD2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b) zostanie wydany nakaz zajęcia majątku Wykonawcy, </w:t>
      </w:r>
    </w:p>
    <w:p w:rsidR="00E75AD2" w:rsidRPr="007B49DB" w:rsidRDefault="00E75AD2" w:rsidP="00E75AD2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c) Wykonawca nie rozpoczął realizacji przedmiotu umowy bez uzasadnionych przyczyn oraz nie kontynuuje jej pomimo wezwania Zamawiającego złożonego na piśmie. </w:t>
      </w:r>
    </w:p>
    <w:p w:rsidR="00E75AD2" w:rsidRPr="007B49DB" w:rsidRDefault="00E75AD2" w:rsidP="00E75AD2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2. Wykonawcy przysługuje prawo odstąpienia od umowy, jeżeli: </w:t>
      </w:r>
    </w:p>
    <w:p w:rsidR="00E75AD2" w:rsidRPr="007B49DB" w:rsidRDefault="00E75AD2" w:rsidP="00E75AD2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a) Zamawiający nie przystąpi do odbioru i pomimo wezwania pisemnego odmawia odbioru wyrobów, </w:t>
      </w:r>
    </w:p>
    <w:p w:rsidR="00E75AD2" w:rsidRPr="007B49DB" w:rsidRDefault="00E75AD2" w:rsidP="00E75AD2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  <w:r w:rsidRPr="007B49DB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E75AD2" w:rsidRPr="007B49DB" w:rsidRDefault="00E75AD2" w:rsidP="00E75AD2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  <w:lang w:val="pl-PL"/>
        </w:rPr>
      </w:pPr>
    </w:p>
    <w:p w:rsidR="00E75AD2" w:rsidRPr="007B49DB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7B49DB">
        <w:rPr>
          <w:rFonts w:ascii="Arial" w:hAnsi="Arial" w:cs="Arial"/>
          <w:b/>
          <w:bCs/>
          <w:sz w:val="22"/>
          <w:szCs w:val="22"/>
          <w:lang w:val="pl-PL"/>
        </w:rPr>
        <w:t>§ 12</w:t>
      </w: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W sprawach nieuregulowanych niniejsza umowa mają zastosowanie odpowiednie przepisy Kodeksu Cywilnego o ile przepisy Ustawy Prawo Zamówień Publicznych nie stanowią inaczej.</w:t>
      </w:r>
    </w:p>
    <w:p w:rsidR="00E75AD2" w:rsidRPr="007B49DB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E75AD2" w:rsidRPr="007B49DB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7B49DB">
        <w:rPr>
          <w:rFonts w:ascii="Arial" w:hAnsi="Arial" w:cs="Arial"/>
          <w:b/>
          <w:bCs/>
          <w:sz w:val="22"/>
          <w:szCs w:val="22"/>
          <w:lang w:val="pl-PL"/>
        </w:rPr>
        <w:t>§ 13</w:t>
      </w: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Ewentualne spory rozstrzygane będą przez sąd właściwy dla siedziby Zamawiającego.</w:t>
      </w:r>
    </w:p>
    <w:p w:rsidR="00E75AD2" w:rsidRPr="007B49DB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E75AD2" w:rsidRPr="007B49DB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B49DB">
        <w:rPr>
          <w:rFonts w:ascii="Arial" w:hAnsi="Arial" w:cs="Arial"/>
          <w:b/>
          <w:bCs/>
          <w:sz w:val="22"/>
          <w:szCs w:val="22"/>
        </w:rPr>
        <w:t>§ 14</w:t>
      </w:r>
    </w:p>
    <w:p w:rsidR="00E75AD2" w:rsidRPr="007B49DB" w:rsidRDefault="00E75AD2" w:rsidP="00E75AD2">
      <w:pPr>
        <w:numPr>
          <w:ilvl w:val="6"/>
          <w:numId w:val="16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7B49DB">
        <w:rPr>
          <w:rFonts w:ascii="Arial" w:hAnsi="Arial" w:cs="Arial"/>
          <w:color w:val="000000"/>
          <w:sz w:val="22"/>
          <w:szCs w:val="22"/>
          <w:lang w:val="pl-P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E75AD2" w:rsidRPr="007B49DB" w:rsidRDefault="00E75AD2" w:rsidP="00E75AD2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7B49DB">
        <w:rPr>
          <w:rFonts w:ascii="Arial" w:hAnsi="Arial" w:cs="Arial"/>
          <w:color w:val="000000"/>
          <w:sz w:val="22"/>
          <w:szCs w:val="22"/>
          <w:lang w:val="pl-PL"/>
        </w:rPr>
        <w:t>zmniejszenia ceny przedmiotu zamówienia w stosunku do ceny oferowanej,</w:t>
      </w:r>
    </w:p>
    <w:p w:rsidR="00E75AD2" w:rsidRPr="007B49DB" w:rsidRDefault="00E75AD2" w:rsidP="00E75AD2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  <w:lang w:val="pl-PL"/>
        </w:rPr>
      </w:pPr>
      <w:r w:rsidRPr="007B49DB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zmiany adresów, numerów telefonu, numerów kont, danych osób fizycznych </w:t>
      </w:r>
      <w:r w:rsidRPr="007B49DB">
        <w:rPr>
          <w:rFonts w:ascii="Arial" w:hAnsi="Arial" w:cs="Arial"/>
          <w:bCs/>
          <w:color w:val="000000"/>
          <w:sz w:val="22"/>
          <w:szCs w:val="22"/>
          <w:lang w:val="pl-PL"/>
        </w:rPr>
        <w:br/>
        <w:t>i prawnych ujętych w niniejszej umowie.</w:t>
      </w:r>
    </w:p>
    <w:p w:rsidR="00E75AD2" w:rsidRPr="007B49DB" w:rsidRDefault="00E75AD2" w:rsidP="00E75AD2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 w:rsidRPr="007B49DB">
        <w:rPr>
          <w:rFonts w:ascii="Arial" w:hAnsi="Arial" w:cs="Arial"/>
          <w:bCs/>
          <w:color w:val="000000"/>
          <w:sz w:val="22"/>
          <w:szCs w:val="22"/>
        </w:rPr>
        <w:t>zmian</w:t>
      </w:r>
      <w:proofErr w:type="spellEnd"/>
      <w:r w:rsidRPr="007B49D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7B49DB">
        <w:rPr>
          <w:rFonts w:ascii="Arial" w:hAnsi="Arial" w:cs="Arial"/>
          <w:bCs/>
          <w:color w:val="000000"/>
          <w:sz w:val="22"/>
          <w:szCs w:val="22"/>
        </w:rPr>
        <w:t>dopuszczonych</w:t>
      </w:r>
      <w:proofErr w:type="spellEnd"/>
      <w:r w:rsidRPr="007B49DB">
        <w:rPr>
          <w:rFonts w:ascii="Arial" w:hAnsi="Arial" w:cs="Arial"/>
          <w:bCs/>
          <w:color w:val="000000"/>
          <w:sz w:val="22"/>
          <w:szCs w:val="22"/>
        </w:rPr>
        <w:t xml:space="preserve"> w </w:t>
      </w:r>
      <w:r w:rsidRPr="007B49DB">
        <w:rPr>
          <w:rFonts w:ascii="Arial" w:hAnsi="Arial" w:cs="Arial"/>
          <w:bCs/>
          <w:sz w:val="22"/>
          <w:szCs w:val="22"/>
        </w:rPr>
        <w:t xml:space="preserve">§ </w:t>
      </w:r>
      <w:r w:rsidRPr="007B49DB">
        <w:rPr>
          <w:rFonts w:ascii="Arial" w:hAnsi="Arial" w:cs="Arial"/>
          <w:sz w:val="22"/>
          <w:szCs w:val="22"/>
        </w:rPr>
        <w:t xml:space="preserve">1 </w:t>
      </w:r>
      <w:proofErr w:type="spellStart"/>
      <w:r w:rsidRPr="007B49DB">
        <w:rPr>
          <w:rFonts w:ascii="Arial" w:hAnsi="Arial" w:cs="Arial"/>
          <w:sz w:val="22"/>
          <w:szCs w:val="22"/>
        </w:rPr>
        <w:t>niniejszej</w:t>
      </w:r>
      <w:proofErr w:type="spellEnd"/>
      <w:r w:rsidRPr="007B49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49DB">
        <w:rPr>
          <w:rFonts w:ascii="Arial" w:hAnsi="Arial" w:cs="Arial"/>
          <w:sz w:val="22"/>
          <w:szCs w:val="22"/>
        </w:rPr>
        <w:t>umowy</w:t>
      </w:r>
      <w:proofErr w:type="spellEnd"/>
    </w:p>
    <w:p w:rsidR="00E75AD2" w:rsidRPr="007B49DB" w:rsidRDefault="00E75AD2" w:rsidP="00E75AD2">
      <w:pPr>
        <w:numPr>
          <w:ilvl w:val="0"/>
          <w:numId w:val="17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 w:rsidRPr="007B49DB">
        <w:rPr>
          <w:rFonts w:ascii="Arial" w:hAnsi="Arial" w:cs="Arial"/>
          <w:sz w:val="22"/>
          <w:szCs w:val="22"/>
        </w:rPr>
        <w:t>zmian</w:t>
      </w:r>
      <w:proofErr w:type="spellEnd"/>
      <w:r w:rsidRPr="007B49D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B49DB">
        <w:rPr>
          <w:rFonts w:ascii="Arial" w:hAnsi="Arial" w:cs="Arial"/>
          <w:sz w:val="22"/>
          <w:szCs w:val="22"/>
        </w:rPr>
        <w:t>aktualizacji</w:t>
      </w:r>
      <w:proofErr w:type="spellEnd"/>
      <w:r w:rsidRPr="007B49DB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7B49DB">
        <w:rPr>
          <w:rFonts w:ascii="Arial" w:hAnsi="Arial" w:cs="Arial"/>
          <w:sz w:val="22"/>
          <w:szCs w:val="22"/>
        </w:rPr>
        <w:t>numerów</w:t>
      </w:r>
      <w:proofErr w:type="spellEnd"/>
      <w:r w:rsidRPr="007B49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49DB">
        <w:rPr>
          <w:rFonts w:ascii="Arial" w:hAnsi="Arial" w:cs="Arial"/>
          <w:sz w:val="22"/>
          <w:szCs w:val="22"/>
        </w:rPr>
        <w:t>katalogowych</w:t>
      </w:r>
      <w:proofErr w:type="spellEnd"/>
      <w:r w:rsidRPr="007B49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49DB">
        <w:rPr>
          <w:rFonts w:ascii="Arial" w:hAnsi="Arial" w:cs="Arial"/>
          <w:sz w:val="22"/>
          <w:szCs w:val="22"/>
        </w:rPr>
        <w:t>wyrobów</w:t>
      </w:r>
      <w:proofErr w:type="spellEnd"/>
      <w:r w:rsidRPr="007B49DB">
        <w:rPr>
          <w:rFonts w:ascii="Arial" w:hAnsi="Arial" w:cs="Arial"/>
          <w:sz w:val="22"/>
          <w:szCs w:val="22"/>
        </w:rPr>
        <w:t xml:space="preserve"> </w:t>
      </w:r>
    </w:p>
    <w:p w:rsidR="00E75AD2" w:rsidRPr="007B49DB" w:rsidRDefault="00E75AD2" w:rsidP="00E75AD2">
      <w:pPr>
        <w:pStyle w:val="Akapitzlist"/>
        <w:numPr>
          <w:ilvl w:val="0"/>
          <w:numId w:val="17"/>
        </w:num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>zmian ilościowych zamawianego asortymentu pierwotnie określonego w pakiecie.     Zamawiający może składać zamówienia 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</w:t>
      </w:r>
    </w:p>
    <w:p w:rsidR="00E75AD2" w:rsidRPr="007B49DB" w:rsidRDefault="00E75AD2" w:rsidP="00E75AD2">
      <w:pPr>
        <w:pStyle w:val="Akapitzlist"/>
        <w:numPr>
          <w:ilvl w:val="0"/>
          <w:numId w:val="17"/>
        </w:numPr>
        <w:autoSpaceDE w:val="0"/>
        <w:spacing w:line="260" w:lineRule="exact"/>
        <w:rPr>
          <w:rFonts w:ascii="Arial" w:hAnsi="Arial" w:cs="Arial"/>
          <w:sz w:val="22"/>
          <w:szCs w:val="22"/>
        </w:rPr>
      </w:pPr>
      <w:r w:rsidRPr="007B49DB">
        <w:rPr>
          <w:rFonts w:ascii="Arial" w:hAnsi="Arial" w:cs="Arial"/>
          <w:sz w:val="22"/>
          <w:szCs w:val="22"/>
        </w:rPr>
        <w:t xml:space="preserve">zmian wskazanych postanowieniami §1 ust.10 i 11  </w:t>
      </w:r>
    </w:p>
    <w:p w:rsidR="00E75AD2" w:rsidRPr="007B49DB" w:rsidRDefault="00E75AD2" w:rsidP="00E75AD2">
      <w:pPr>
        <w:autoSpaceDE w:val="0"/>
        <w:spacing w:line="260" w:lineRule="exact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Wszelkie zmiany niniejszej umowy wymagają formy pisemnej pod rygorem nieważności z wyłączeniem zmian określonych w ust. 1 lit. „e”.</w:t>
      </w:r>
    </w:p>
    <w:p w:rsidR="00E75AD2" w:rsidRPr="007B49DB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7B49DB">
        <w:rPr>
          <w:rFonts w:ascii="Arial" w:hAnsi="Arial" w:cs="Arial"/>
          <w:b/>
          <w:bCs/>
          <w:sz w:val="22"/>
          <w:szCs w:val="22"/>
          <w:lang w:val="pl-PL"/>
        </w:rPr>
        <w:t>§ 15</w:t>
      </w:r>
    </w:p>
    <w:p w:rsidR="00E75AD2" w:rsidRPr="007B49DB" w:rsidRDefault="00E75AD2" w:rsidP="00E75AD2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bCs/>
          <w:sz w:val="22"/>
          <w:szCs w:val="22"/>
          <w:lang w:val="pl-PL"/>
        </w:rPr>
        <w:t xml:space="preserve">Wykonawca nie może dokonywać cesji na rzecz osób trzecich przysługujących mu wobec Zamawiającego wierzytelności bez </w:t>
      </w:r>
      <w:r w:rsidRPr="007B49DB">
        <w:rPr>
          <w:rFonts w:ascii="Arial" w:hAnsi="Arial" w:cs="Arial"/>
          <w:sz w:val="22"/>
          <w:szCs w:val="22"/>
          <w:lang w:val="pl-PL"/>
        </w:rPr>
        <w:t>wcześniejszego pisemnego powiadomienia Zamawiającego.</w:t>
      </w:r>
    </w:p>
    <w:p w:rsidR="00E75AD2" w:rsidRPr="007B49DB" w:rsidRDefault="00E75AD2" w:rsidP="00E75AD2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Powiadomienie o którym mowa  musi wpłynąć do Zamawiającego na co najmniej 30 dni przed zamierzonym dokonaniem cesji.</w:t>
      </w:r>
    </w:p>
    <w:p w:rsidR="00E75AD2" w:rsidRPr="007B49DB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891E6E" w:rsidRPr="007B49DB" w:rsidRDefault="00891E6E" w:rsidP="00E7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E75AD2" w:rsidRPr="007B49DB" w:rsidRDefault="00E75AD2" w:rsidP="00E75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7B49DB">
        <w:rPr>
          <w:rFonts w:ascii="Arial" w:hAnsi="Arial" w:cs="Arial"/>
          <w:b/>
          <w:bCs/>
          <w:sz w:val="22"/>
          <w:szCs w:val="22"/>
          <w:lang w:val="pl-PL"/>
        </w:rPr>
        <w:t>§ 16</w:t>
      </w: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7B49DB">
        <w:rPr>
          <w:rFonts w:ascii="Arial" w:hAnsi="Arial" w:cs="Arial"/>
          <w:sz w:val="22"/>
          <w:szCs w:val="22"/>
          <w:lang w:val="pl-PL"/>
        </w:rPr>
        <w:t>Umowę sporządzono w trzech jednobrzmiących egzemplarzach, jeden egzemplarz dla Wykonawcy, dwa egzemplarze dla Zamawiającego.</w:t>
      </w: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/>
        </w:rPr>
      </w:pPr>
      <w:r w:rsidRPr="007B49DB">
        <w:rPr>
          <w:rFonts w:ascii="Arial" w:hAnsi="Arial" w:cs="Arial"/>
          <w:b/>
          <w:bCs/>
          <w:sz w:val="22"/>
          <w:szCs w:val="22"/>
          <w:lang w:val="pl-PL"/>
        </w:rPr>
        <w:t>Załączniki do umowy</w:t>
      </w: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  <w:lang w:val="pl-PL"/>
        </w:rPr>
      </w:pPr>
      <w:r w:rsidRPr="007B49DB">
        <w:rPr>
          <w:rFonts w:ascii="Arial" w:hAnsi="Arial" w:cs="Arial"/>
          <w:bCs/>
          <w:sz w:val="22"/>
          <w:szCs w:val="22"/>
          <w:lang w:val="pl-PL"/>
        </w:rPr>
        <w:t xml:space="preserve">Załącznik nr 1 – opis, </w:t>
      </w:r>
      <w:r w:rsidRPr="007B49DB">
        <w:rPr>
          <w:rFonts w:ascii="Arial" w:hAnsi="Arial" w:cs="Arial"/>
          <w:bCs/>
          <w:color w:val="000000"/>
          <w:sz w:val="22"/>
          <w:szCs w:val="22"/>
          <w:lang w:val="pl-PL"/>
        </w:rPr>
        <w:t>zestawienie minimalnych</w:t>
      </w:r>
      <w:r w:rsidRPr="007B49DB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</w:t>
      </w:r>
      <w:r w:rsidRPr="007B49DB">
        <w:rPr>
          <w:rFonts w:ascii="Arial" w:hAnsi="Arial" w:cs="Arial"/>
          <w:color w:val="000000"/>
          <w:sz w:val="22"/>
          <w:szCs w:val="22"/>
          <w:lang w:val="pl-PL"/>
        </w:rPr>
        <w:t>i ilość przewidywanego zużycia w okresie 12 miesięcy</w:t>
      </w: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l-PL"/>
        </w:rPr>
      </w:pPr>
      <w:r w:rsidRPr="007B49DB">
        <w:rPr>
          <w:rFonts w:ascii="Arial" w:hAnsi="Arial" w:cs="Arial"/>
          <w:bCs/>
          <w:sz w:val="22"/>
          <w:szCs w:val="22"/>
          <w:lang w:val="pl-PL"/>
        </w:rPr>
        <w:t xml:space="preserve">Załącznik nr 2 </w:t>
      </w:r>
      <w:r w:rsidRPr="007B49DB">
        <w:rPr>
          <w:rFonts w:ascii="Arial" w:hAnsi="Arial" w:cs="Arial"/>
          <w:sz w:val="22"/>
          <w:szCs w:val="22"/>
          <w:lang w:val="pl-PL"/>
        </w:rPr>
        <w:t>opis parametrów techniczno-użytkowych</w:t>
      </w: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E75AD2" w:rsidRPr="007B49DB" w:rsidRDefault="00E75AD2" w:rsidP="00E75AD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/>
        </w:rPr>
      </w:pPr>
      <w:r w:rsidRPr="007B49DB">
        <w:rPr>
          <w:rFonts w:ascii="Arial" w:hAnsi="Arial" w:cs="Arial"/>
          <w:b/>
          <w:bCs/>
          <w:sz w:val="22"/>
          <w:szCs w:val="22"/>
          <w:lang w:val="pl-PL"/>
        </w:rPr>
        <w:t>ZAMAWIAJ</w:t>
      </w:r>
      <w:r w:rsidRPr="007B49DB">
        <w:rPr>
          <w:rFonts w:ascii="Arial" w:hAnsi="Arial" w:cs="Arial"/>
          <w:b/>
          <w:sz w:val="22"/>
          <w:szCs w:val="22"/>
          <w:lang w:val="pl-PL"/>
        </w:rPr>
        <w:t>Ą</w:t>
      </w:r>
      <w:r w:rsidRPr="007B49DB">
        <w:rPr>
          <w:rFonts w:ascii="Arial" w:hAnsi="Arial" w:cs="Arial"/>
          <w:b/>
          <w:bCs/>
          <w:sz w:val="22"/>
          <w:szCs w:val="22"/>
          <w:lang w:val="pl-PL"/>
        </w:rPr>
        <w:t xml:space="preserve">CY                                                                            WYKONAWCA  </w:t>
      </w:r>
    </w:p>
    <w:p w:rsidR="00E75AD2" w:rsidRPr="00442B2C" w:rsidRDefault="00E75AD2" w:rsidP="00E75A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E75AD2" w:rsidRPr="00442B2C" w:rsidRDefault="00E75AD2" w:rsidP="00E75A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E75AD2" w:rsidRPr="00442B2C" w:rsidRDefault="00E75AD2" w:rsidP="00E75AD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pl-PL"/>
        </w:rPr>
      </w:pP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                                    </w:t>
      </w: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E75AD2" w:rsidRDefault="00E75AD2" w:rsidP="00E75AD2">
      <w:pPr>
        <w:rPr>
          <w:lang w:val="pl-PL"/>
        </w:rPr>
      </w:pPr>
    </w:p>
    <w:p w:rsidR="00E75AD2" w:rsidRPr="00E75AD2" w:rsidRDefault="00E75AD2" w:rsidP="00E75AD2">
      <w:pPr>
        <w:rPr>
          <w:lang w:val="pl-PL"/>
        </w:rPr>
      </w:pPr>
    </w:p>
    <w:p w:rsidR="00E75AD2" w:rsidRPr="00E75AD2" w:rsidRDefault="00E75AD2" w:rsidP="00E75AD2">
      <w:pPr>
        <w:rPr>
          <w:lang w:val="pl-PL"/>
        </w:rPr>
      </w:pPr>
    </w:p>
    <w:p w:rsidR="00E75AD2" w:rsidRPr="00E75AD2" w:rsidRDefault="00E75AD2" w:rsidP="00E75AD2">
      <w:pPr>
        <w:rPr>
          <w:lang w:val="pl-PL"/>
        </w:rPr>
      </w:pPr>
      <w:r w:rsidRPr="00E75AD2">
        <w:rPr>
          <w:lang w:val="pl-PL"/>
        </w:rPr>
        <w:tab/>
      </w:r>
      <w:r w:rsidRPr="00E75AD2">
        <w:rPr>
          <w:lang w:val="pl-PL"/>
        </w:rPr>
        <w:tab/>
      </w:r>
      <w:r w:rsidRPr="00E75AD2">
        <w:rPr>
          <w:lang w:val="pl-PL"/>
        </w:rPr>
        <w:tab/>
      </w:r>
      <w:r w:rsidRPr="00E75AD2">
        <w:rPr>
          <w:lang w:val="pl-PL"/>
        </w:rPr>
        <w:tab/>
      </w:r>
      <w:r w:rsidRPr="00E75AD2">
        <w:rPr>
          <w:lang w:val="pl-PL"/>
        </w:rPr>
        <w:tab/>
      </w:r>
      <w:r w:rsidRPr="00E75AD2">
        <w:rPr>
          <w:lang w:val="pl-PL"/>
        </w:rPr>
        <w:tab/>
      </w:r>
      <w:r w:rsidRPr="00E75AD2">
        <w:rPr>
          <w:lang w:val="pl-PL"/>
        </w:rPr>
        <w:tab/>
      </w:r>
      <w:r w:rsidRPr="00E75AD2">
        <w:rPr>
          <w:lang w:val="pl-PL"/>
        </w:rPr>
        <w:tab/>
      </w:r>
    </w:p>
    <w:p w:rsidR="00E75AD2" w:rsidRPr="00E75AD2" w:rsidRDefault="00E75AD2" w:rsidP="00E75AD2">
      <w:pPr>
        <w:rPr>
          <w:lang w:val="pl-PL"/>
        </w:rPr>
      </w:pPr>
    </w:p>
    <w:p w:rsidR="00E75AD2" w:rsidRPr="00E75AD2" w:rsidRDefault="00E75AD2" w:rsidP="00E75AD2">
      <w:pPr>
        <w:rPr>
          <w:lang w:val="pl-PL"/>
        </w:rPr>
      </w:pPr>
    </w:p>
    <w:p w:rsidR="00E75AD2" w:rsidRPr="00E75AD2" w:rsidRDefault="00E75AD2" w:rsidP="00E75AD2">
      <w:pPr>
        <w:rPr>
          <w:lang w:val="pl-PL"/>
        </w:rPr>
      </w:pPr>
    </w:p>
    <w:p w:rsidR="00891E6E" w:rsidRDefault="00891E6E" w:rsidP="00E75AD2">
      <w:pPr>
        <w:jc w:val="right"/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jc w:val="right"/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 xml:space="preserve">Załącznik nr </w:t>
      </w:r>
      <w:r w:rsidR="00B91611">
        <w:rPr>
          <w:rFonts w:ascii="Arial" w:hAnsi="Arial" w:cs="Arial"/>
          <w:sz w:val="20"/>
          <w:lang w:val="pl-PL"/>
        </w:rPr>
        <w:t>8</w:t>
      </w:r>
      <w:r w:rsidRPr="00442B2C">
        <w:rPr>
          <w:rFonts w:ascii="Arial" w:hAnsi="Arial" w:cs="Arial"/>
          <w:sz w:val="20"/>
          <w:lang w:val="pl-PL"/>
        </w:rPr>
        <w:t xml:space="preserve"> do SIWZ </w:t>
      </w: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jc w:val="center"/>
        <w:rPr>
          <w:rFonts w:ascii="Arial" w:hAnsi="Arial" w:cs="Arial"/>
          <w:b/>
          <w:sz w:val="20"/>
          <w:lang w:val="pl-PL"/>
        </w:rPr>
      </w:pPr>
      <w:r w:rsidRPr="00442B2C">
        <w:rPr>
          <w:rFonts w:ascii="Arial" w:hAnsi="Arial" w:cs="Arial"/>
          <w:b/>
          <w:sz w:val="20"/>
          <w:lang w:val="pl-PL"/>
        </w:rPr>
        <w:t>INFORMACJA DOTYCZĄCA PRZYNALEŻNOŚCI DO GRUPY KAPITAŁOWEJ</w:t>
      </w: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pStyle w:val="Tekstpodstawowy2"/>
        <w:jc w:val="center"/>
        <w:rPr>
          <w:rFonts w:cs="Arial"/>
          <w:sz w:val="20"/>
        </w:rPr>
      </w:pPr>
      <w:r w:rsidRPr="00442B2C">
        <w:rPr>
          <w:rFonts w:cs="Arial"/>
          <w:sz w:val="20"/>
        </w:rPr>
        <w:t>Składając ofertę w postępowaniu o udzielenie zamówienia publicznego na „Dostawa leczniczych środków technicznych dla Powiatowego Zakładu Opieki  Zdrowotnej z siedzibą w Starachowicach”</w:t>
      </w: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>Podmiot ……………………………………………………………………………………………………………………………………………………………</w:t>
      </w: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 xml:space="preserve">                                                                                /nazwa Wykonawcy/</w:t>
      </w: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  <w:r w:rsidRPr="00442B2C">
        <w:rPr>
          <w:rFonts w:ascii="Arial" w:hAnsi="Arial" w:cs="Arial"/>
          <w:sz w:val="20"/>
          <w:lang w:val="pl-PL"/>
        </w:rPr>
        <w:t>który reprezentuję:</w:t>
      </w:r>
    </w:p>
    <w:p w:rsidR="00E75AD2" w:rsidRPr="00442B2C" w:rsidRDefault="00E75AD2" w:rsidP="00E75AD2">
      <w:pPr>
        <w:pStyle w:val="Akapitzlist"/>
        <w:numPr>
          <w:ilvl w:val="0"/>
          <w:numId w:val="35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Nie należę do grupy kapitałowej *</w:t>
      </w:r>
    </w:p>
    <w:p w:rsidR="00E75AD2" w:rsidRPr="00442B2C" w:rsidRDefault="00E75AD2" w:rsidP="00E75AD2">
      <w:pPr>
        <w:pStyle w:val="Akapitzlist"/>
        <w:numPr>
          <w:ilvl w:val="0"/>
          <w:numId w:val="35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E75AD2" w:rsidRPr="00442B2C" w:rsidRDefault="00E75AD2" w:rsidP="00E75AD2">
      <w:pPr>
        <w:pStyle w:val="Akapitzlist"/>
        <w:numPr>
          <w:ilvl w:val="0"/>
          <w:numId w:val="35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E75AD2" w:rsidRPr="00442B2C" w:rsidRDefault="00E75AD2" w:rsidP="00E75AD2">
      <w:pPr>
        <w:rPr>
          <w:rFonts w:ascii="Arial" w:hAnsi="Arial" w:cs="Arial"/>
          <w:sz w:val="20"/>
          <w:lang w:val="pl-PL"/>
        </w:rPr>
      </w:pPr>
    </w:p>
    <w:p w:rsidR="00E75AD2" w:rsidRPr="00442B2C" w:rsidRDefault="00E75AD2" w:rsidP="00E75AD2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E75AD2" w:rsidRPr="00442B2C" w:rsidRDefault="00E75AD2" w:rsidP="00E75AD2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E75AD2" w:rsidRPr="00442B2C" w:rsidRDefault="00E75AD2" w:rsidP="00E75AD2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E75AD2" w:rsidRPr="00442B2C" w:rsidRDefault="00E75AD2" w:rsidP="00E75AD2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E75AD2" w:rsidRPr="00442B2C" w:rsidRDefault="00E75AD2" w:rsidP="00E75AD2">
      <w:pPr>
        <w:pStyle w:val="Akapitzlist"/>
        <w:numPr>
          <w:ilvl w:val="0"/>
          <w:numId w:val="36"/>
        </w:numPr>
        <w:spacing w:after="200" w:line="276" w:lineRule="auto"/>
        <w:rPr>
          <w:rFonts w:ascii="Arial" w:hAnsi="Arial" w:cs="Arial"/>
        </w:rPr>
      </w:pPr>
      <w:r w:rsidRPr="00442B2C">
        <w:rPr>
          <w:rFonts w:ascii="Arial" w:hAnsi="Arial" w:cs="Arial"/>
        </w:rPr>
        <w:t>………………………………………………</w:t>
      </w:r>
    </w:p>
    <w:p w:rsidR="00E75AD2" w:rsidRPr="00442B2C" w:rsidRDefault="00E75AD2" w:rsidP="00E75AD2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75AD2" w:rsidRPr="00442B2C" w:rsidRDefault="00E75AD2" w:rsidP="00E75AD2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75AD2" w:rsidRPr="00442B2C" w:rsidRDefault="00E75AD2" w:rsidP="00E75AD2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75AD2" w:rsidRPr="00442B2C" w:rsidRDefault="00E75AD2" w:rsidP="00E75AD2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442B2C">
        <w:rPr>
          <w:rFonts w:ascii="Arial" w:hAnsi="Arial" w:cs="Arial"/>
          <w:bCs/>
        </w:rPr>
        <w:t xml:space="preserve">  *- niepotrzebne skreślić</w:t>
      </w:r>
    </w:p>
    <w:p w:rsidR="004209F8" w:rsidRPr="00442B2C" w:rsidRDefault="004209F8">
      <w:pPr>
        <w:rPr>
          <w:sz w:val="20"/>
        </w:rPr>
      </w:pPr>
    </w:p>
    <w:sectPr w:rsidR="004209F8" w:rsidRPr="00442B2C" w:rsidSect="00442B2C">
      <w:footerReference w:type="default" r:id="rId11"/>
      <w:headerReference w:type="first" r:id="rId12"/>
      <w:footerReference w:type="first" r:id="rId13"/>
      <w:pgSz w:w="12240" w:h="15840" w:code="1"/>
      <w:pgMar w:top="568" w:right="1041" w:bottom="568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FA" w:rsidRDefault="00EB46FA">
      <w:r>
        <w:separator/>
      </w:r>
    </w:p>
  </w:endnote>
  <w:endnote w:type="continuationSeparator" w:id="0">
    <w:p w:rsidR="00EB46FA" w:rsidRDefault="00EB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40" w:rsidRDefault="006A0940" w:rsidP="00CA705E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40" w:rsidRDefault="006A0940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304B7FBF" wp14:editId="5B707CC1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FA" w:rsidRDefault="00EB46FA">
      <w:r>
        <w:separator/>
      </w:r>
    </w:p>
  </w:footnote>
  <w:footnote w:type="continuationSeparator" w:id="0">
    <w:p w:rsidR="00EB46FA" w:rsidRDefault="00EB4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40" w:rsidRDefault="006A0940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2EB6F003" wp14:editId="3B225CB6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0DAD6719"/>
    <w:multiLevelType w:val="hybridMultilevel"/>
    <w:tmpl w:val="D7ECF700"/>
    <w:lvl w:ilvl="0" w:tplc="86C0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5930B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2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CA6088"/>
    <w:multiLevelType w:val="hybridMultilevel"/>
    <w:tmpl w:val="32A40B34"/>
    <w:lvl w:ilvl="0" w:tplc="78E69E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7C6104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B11180"/>
    <w:multiLevelType w:val="hybridMultilevel"/>
    <w:tmpl w:val="E99EDE4A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80B62DB4">
      <w:numFmt w:val="bullet"/>
      <w:lvlText w:val=""/>
      <w:lvlJc w:val="left"/>
      <w:pPr>
        <w:ind w:left="8820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C9699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F5054"/>
    <w:multiLevelType w:val="hybridMultilevel"/>
    <w:tmpl w:val="A2CC0654"/>
    <w:lvl w:ilvl="0" w:tplc="67746B88">
      <w:start w:val="5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2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4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9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87D04C8"/>
    <w:multiLevelType w:val="hybridMultilevel"/>
    <w:tmpl w:val="24AE9C1A"/>
    <w:lvl w:ilvl="0" w:tplc="AC3AD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8"/>
  </w:num>
  <w:num w:numId="2">
    <w:abstractNumId w:val="11"/>
  </w:num>
  <w:num w:numId="3">
    <w:abstractNumId w:val="36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8"/>
  </w:num>
  <w:num w:numId="13">
    <w:abstractNumId w:val="17"/>
  </w:num>
  <w:num w:numId="14">
    <w:abstractNumId w:val="16"/>
  </w:num>
  <w:num w:numId="15">
    <w:abstractNumId w:val="35"/>
  </w:num>
  <w:num w:numId="16">
    <w:abstractNumId w:val="8"/>
  </w:num>
  <w:num w:numId="17">
    <w:abstractNumId w:val="29"/>
  </w:num>
  <w:num w:numId="18">
    <w:abstractNumId w:val="33"/>
  </w:num>
  <w:num w:numId="19">
    <w:abstractNumId w:val="25"/>
  </w:num>
  <w:num w:numId="20">
    <w:abstractNumId w:val="9"/>
  </w:num>
  <w:num w:numId="21">
    <w:abstractNumId w:val="22"/>
  </w:num>
  <w:num w:numId="22">
    <w:abstractNumId w:val="27"/>
  </w:num>
  <w:num w:numId="23">
    <w:abstractNumId w:val="6"/>
  </w:num>
  <w:num w:numId="24">
    <w:abstractNumId w:val="1"/>
  </w:num>
  <w:num w:numId="25">
    <w:abstractNumId w:val="24"/>
  </w:num>
  <w:num w:numId="26">
    <w:abstractNumId w:val="34"/>
  </w:num>
  <w:num w:numId="27">
    <w:abstractNumId w:val="7"/>
  </w:num>
  <w:num w:numId="28">
    <w:abstractNumId w:val="21"/>
  </w:num>
  <w:num w:numId="29">
    <w:abstractNumId w:val="12"/>
  </w:num>
  <w:num w:numId="30">
    <w:abstractNumId w:val="23"/>
  </w:num>
  <w:num w:numId="31">
    <w:abstractNumId w:val="13"/>
  </w:num>
  <w:num w:numId="32">
    <w:abstractNumId w:val="30"/>
  </w:num>
  <w:num w:numId="33">
    <w:abstractNumId w:val="15"/>
  </w:num>
  <w:num w:numId="34">
    <w:abstractNumId w:val="19"/>
  </w:num>
  <w:num w:numId="35">
    <w:abstractNumId w:val="20"/>
  </w:num>
  <w:num w:numId="36">
    <w:abstractNumId w:val="2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D2"/>
    <w:rsid w:val="000738EA"/>
    <w:rsid w:val="001729FF"/>
    <w:rsid w:val="001858AC"/>
    <w:rsid w:val="0018765F"/>
    <w:rsid w:val="0027032C"/>
    <w:rsid w:val="00356113"/>
    <w:rsid w:val="003F524A"/>
    <w:rsid w:val="004209F8"/>
    <w:rsid w:val="00442B2C"/>
    <w:rsid w:val="004835E2"/>
    <w:rsid w:val="00601AC1"/>
    <w:rsid w:val="006A0940"/>
    <w:rsid w:val="006C3205"/>
    <w:rsid w:val="007A7439"/>
    <w:rsid w:val="007B49DB"/>
    <w:rsid w:val="00891E6E"/>
    <w:rsid w:val="009239D6"/>
    <w:rsid w:val="0097582F"/>
    <w:rsid w:val="00AD3402"/>
    <w:rsid w:val="00AD63D6"/>
    <w:rsid w:val="00AD6ADB"/>
    <w:rsid w:val="00B91611"/>
    <w:rsid w:val="00BF0123"/>
    <w:rsid w:val="00C33762"/>
    <w:rsid w:val="00C9408A"/>
    <w:rsid w:val="00CA705E"/>
    <w:rsid w:val="00CD14E6"/>
    <w:rsid w:val="00CE6A5D"/>
    <w:rsid w:val="00CF3E4E"/>
    <w:rsid w:val="00E75AD2"/>
    <w:rsid w:val="00EB46FA"/>
    <w:rsid w:val="00FA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D2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E75AD2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E75AD2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E75AD2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5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AD2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E75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5AD2"/>
    <w:rPr>
      <w:rFonts w:ascii="Times New Roman" w:eastAsia="Times New Roman" w:hAnsi="Times New Roman" w:cs="Times New Roman"/>
      <w:sz w:val="24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E75AD2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E75AD2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E75AD2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Tekstpodstawowy">
    <w:name w:val="Body Text"/>
    <w:basedOn w:val="Normalny"/>
    <w:link w:val="TekstpodstawowyZnak"/>
    <w:rsid w:val="00E75AD2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E75AD2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E75AD2"/>
  </w:style>
  <w:style w:type="paragraph" w:styleId="Tekstblokowy">
    <w:name w:val="Block Text"/>
    <w:basedOn w:val="Normalny"/>
    <w:rsid w:val="00E75AD2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E75AD2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75AD2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E75AD2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E75AD2"/>
    <w:rPr>
      <w:rFonts w:eastAsia="Times New Roman" w:cs="Times New Roman"/>
      <w:sz w:val="24"/>
      <w:lang w:eastAsia="pl-PL"/>
    </w:rPr>
  </w:style>
  <w:style w:type="character" w:styleId="Hipercze">
    <w:name w:val="Hyperlink"/>
    <w:rsid w:val="00E75AD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75AD2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E75AD2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E75AD2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E75AD2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75AD2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5AD2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E75AD2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E75AD2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E75AD2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E75AD2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E75AD2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AD2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75AD2"/>
    <w:pPr>
      <w:ind w:left="720"/>
      <w:contextualSpacing/>
    </w:pPr>
    <w:rPr>
      <w:sz w:val="20"/>
      <w:lang w:val="pl-PL"/>
    </w:rPr>
  </w:style>
  <w:style w:type="character" w:customStyle="1" w:styleId="text21">
    <w:name w:val="text21"/>
    <w:basedOn w:val="Domylnaczcionkaakapitu"/>
    <w:rsid w:val="00E75AD2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D2"/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AD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75AD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D2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E75AD2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E75AD2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E75AD2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5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AD2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E75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5AD2"/>
    <w:rPr>
      <w:rFonts w:ascii="Times New Roman" w:eastAsia="Times New Roman" w:hAnsi="Times New Roman" w:cs="Times New Roman"/>
      <w:sz w:val="24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E75AD2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E75AD2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E75AD2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Tekstpodstawowy">
    <w:name w:val="Body Text"/>
    <w:basedOn w:val="Normalny"/>
    <w:link w:val="TekstpodstawowyZnak"/>
    <w:rsid w:val="00E75AD2"/>
    <w:pPr>
      <w:widowControl w:val="0"/>
    </w:pPr>
    <w:rPr>
      <w:rFonts w:ascii="Arial" w:hAnsi="Arial"/>
      <w:snapToGrid w:val="0"/>
      <w:color w:val="000000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E75AD2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E75AD2"/>
  </w:style>
  <w:style w:type="paragraph" w:styleId="Tekstblokowy">
    <w:name w:val="Block Text"/>
    <w:basedOn w:val="Normalny"/>
    <w:rsid w:val="00E75AD2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  <w:lang w:val="pl-PL"/>
    </w:rPr>
  </w:style>
  <w:style w:type="paragraph" w:styleId="Tekstpodstawowy2">
    <w:name w:val="Body Text 2"/>
    <w:basedOn w:val="Normalny"/>
    <w:link w:val="Tekstpodstawowy2Znak"/>
    <w:rsid w:val="00E75AD2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75AD2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E75AD2"/>
    <w:rPr>
      <w:rFonts w:ascii="Arial" w:hAnsi="Arial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E75AD2"/>
    <w:rPr>
      <w:rFonts w:eastAsia="Times New Roman" w:cs="Times New Roman"/>
      <w:sz w:val="24"/>
      <w:lang w:eastAsia="pl-PL"/>
    </w:rPr>
  </w:style>
  <w:style w:type="character" w:styleId="Hipercze">
    <w:name w:val="Hyperlink"/>
    <w:rsid w:val="00E75AD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75AD2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E75AD2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E75AD2"/>
    <w:rPr>
      <w:rFonts w:ascii="Courier New" w:hAnsi="Courier New" w:cs="Courier New"/>
      <w:sz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E75AD2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75AD2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5AD2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E75AD2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E75AD2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Normalny"/>
    <w:rsid w:val="00E75AD2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character" w:customStyle="1" w:styleId="FontStyle23">
    <w:name w:val="Font Style23"/>
    <w:rsid w:val="00E75AD2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E75AD2"/>
    <w:pPr>
      <w:spacing w:after="120"/>
      <w:ind w:left="283"/>
    </w:pPr>
    <w:rPr>
      <w:sz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AD2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75AD2"/>
    <w:pPr>
      <w:ind w:left="720"/>
      <w:contextualSpacing/>
    </w:pPr>
    <w:rPr>
      <w:sz w:val="20"/>
      <w:lang w:val="pl-PL"/>
    </w:rPr>
  </w:style>
  <w:style w:type="character" w:customStyle="1" w:styleId="text21">
    <w:name w:val="text21"/>
    <w:basedOn w:val="Domylnaczcionkaakapitu"/>
    <w:rsid w:val="00E75AD2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D2"/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AD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75AD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oz.starachowice.sisco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2EDC-8C11-450B-BD6B-A3BFA316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9831</Words>
  <Characters>58987</Characters>
  <Application>Microsoft Office Word</Application>
  <DocSecurity>0</DocSecurity>
  <Lines>491</Lines>
  <Paragraphs>137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2.1 Nazwa kryterium: cena </vt:lpstr>
      <vt:lpstr>Wzór  : Wn / Wb x 70% x 100 = WP</vt:lpstr>
      <vt:lpstr>    2.2 Nazwa kryterium : jakość 30% </vt:lpstr>
      <vt:lpstr>Wzór :  Jb / Jmax  x  30%  x  100  = J</vt:lpstr>
      <vt:lpstr>    Nazwa kryterium   : cena</vt:lpstr>
      <vt:lpstr>Wzór  : Wn / Wb x 100% x 100 = WP</vt:lpstr>
    </vt:vector>
  </TitlesOfParts>
  <Company>Microsoft</Company>
  <LinksUpToDate>false</LinksUpToDate>
  <CharactersWithSpaces>68681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19</cp:revision>
  <cp:lastPrinted>2015-01-21T06:40:00Z</cp:lastPrinted>
  <dcterms:created xsi:type="dcterms:W3CDTF">2015-01-15T08:15:00Z</dcterms:created>
  <dcterms:modified xsi:type="dcterms:W3CDTF">2015-01-21T07:34:00Z</dcterms:modified>
</cp:coreProperties>
</file>