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BAD2487" wp14:editId="2C5F07D7">
            <wp:simplePos x="0" y="0"/>
            <wp:positionH relativeFrom="column">
              <wp:posOffset>-678815</wp:posOffset>
            </wp:positionH>
            <wp:positionV relativeFrom="paragraph">
              <wp:posOffset>-747395</wp:posOffset>
            </wp:positionV>
            <wp:extent cx="7284720" cy="1188720"/>
            <wp:effectExtent l="0" t="0" r="0" b="0"/>
            <wp:wrapNone/>
            <wp:docPr id="1" name="Obraz 1" descr="new_firmowy_iso_akredytacja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firmowy_iso_akredytacja_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A90A2B" w:rsidRPr="00097764" w:rsidRDefault="00A90A2B" w:rsidP="00A90A2B">
      <w:pPr>
        <w:pStyle w:val="Tytu"/>
        <w:rPr>
          <w:rFonts w:ascii="Arial" w:hAnsi="Arial" w:cs="Arial"/>
          <w:szCs w:val="44"/>
        </w:rPr>
      </w:pPr>
      <w:r w:rsidRPr="00097764">
        <w:rPr>
          <w:rFonts w:ascii="Arial" w:hAnsi="Arial" w:cs="Arial"/>
          <w:szCs w:val="44"/>
        </w:rPr>
        <w:t>SPECYFIKACJA ISTOTNYCH</w:t>
      </w:r>
    </w:p>
    <w:p w:rsidR="00A90A2B" w:rsidRPr="00097764" w:rsidRDefault="00A90A2B" w:rsidP="00A90A2B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97764">
        <w:rPr>
          <w:rFonts w:ascii="Arial" w:hAnsi="Arial" w:cs="Arial"/>
          <w:b/>
          <w:bCs/>
          <w:sz w:val="44"/>
          <w:szCs w:val="44"/>
        </w:rPr>
        <w:t>WARUNKÓW ZAMÓWIENIA  /SIWZ/</w:t>
      </w:r>
    </w:p>
    <w:p w:rsidR="00A90A2B" w:rsidRPr="00097764" w:rsidRDefault="00A90A2B" w:rsidP="00A90A2B">
      <w:pPr>
        <w:rPr>
          <w:rFonts w:ascii="Arial" w:hAnsi="Arial" w:cs="Arial"/>
          <w:b/>
          <w:bCs/>
          <w:sz w:val="44"/>
          <w:szCs w:val="44"/>
        </w:rPr>
      </w:pPr>
    </w:p>
    <w:p w:rsidR="00A90A2B" w:rsidRPr="00097764" w:rsidRDefault="00A90A2B" w:rsidP="00A90A2B">
      <w:pPr>
        <w:rPr>
          <w:rFonts w:ascii="Arial" w:hAnsi="Arial" w:cs="Arial"/>
          <w:b/>
          <w:bCs/>
          <w:sz w:val="36"/>
        </w:rPr>
      </w:pPr>
    </w:p>
    <w:p w:rsidR="00A90A2B" w:rsidRDefault="00A90A2B" w:rsidP="00A90A2B">
      <w:pPr>
        <w:rPr>
          <w:rFonts w:ascii="Arial" w:hAnsi="Arial" w:cs="Arial"/>
          <w:b/>
          <w:bCs/>
          <w:sz w:val="44"/>
        </w:rPr>
      </w:pPr>
    </w:p>
    <w:p w:rsidR="00E060D4" w:rsidRPr="00097764" w:rsidRDefault="00E060D4" w:rsidP="00B870E0">
      <w:pPr>
        <w:jc w:val="center"/>
        <w:rPr>
          <w:rFonts w:ascii="Arial" w:hAnsi="Arial" w:cs="Arial"/>
          <w:b/>
          <w:bCs/>
          <w:sz w:val="44"/>
        </w:rPr>
      </w:pPr>
    </w:p>
    <w:p w:rsidR="00A90A2B" w:rsidRPr="00097764" w:rsidRDefault="003566C3" w:rsidP="00B870E0">
      <w:pPr>
        <w:pStyle w:val="Tekstpodstawowy2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Dostawa </w:t>
      </w:r>
      <w:r w:rsidR="0022025D">
        <w:rPr>
          <w:rFonts w:cs="Arial"/>
          <w:b/>
          <w:sz w:val="32"/>
          <w:szCs w:val="32"/>
        </w:rPr>
        <w:t xml:space="preserve">implantów ortopedycznych wraz z utworzeniem banku u zamawiającego  </w:t>
      </w:r>
      <w:r w:rsidR="00B870E0">
        <w:rPr>
          <w:rFonts w:cs="Arial"/>
          <w:b/>
          <w:sz w:val="32"/>
          <w:szCs w:val="32"/>
        </w:rPr>
        <w:t>d</w:t>
      </w:r>
      <w:r w:rsidR="00A90A2B">
        <w:rPr>
          <w:rFonts w:cs="Arial"/>
          <w:b/>
          <w:sz w:val="32"/>
          <w:szCs w:val="32"/>
        </w:rPr>
        <w:t>la</w:t>
      </w:r>
      <w:r w:rsidR="00A90A2B" w:rsidRPr="00097764">
        <w:rPr>
          <w:rFonts w:cs="Arial"/>
          <w:b/>
          <w:sz w:val="32"/>
          <w:szCs w:val="32"/>
        </w:rPr>
        <w:t xml:space="preserve"> Powiatowego Zakładu Opieki  Zdrowotnej z siedzibą w Starachowicach</w:t>
      </w:r>
    </w:p>
    <w:p w:rsidR="00A90A2B" w:rsidRPr="00097764" w:rsidRDefault="00A90A2B" w:rsidP="00A90A2B">
      <w:pPr>
        <w:jc w:val="center"/>
        <w:rPr>
          <w:rFonts w:ascii="Arial" w:hAnsi="Arial" w:cs="Arial"/>
          <w:sz w:val="32"/>
          <w:szCs w:val="32"/>
        </w:rPr>
      </w:pPr>
    </w:p>
    <w:p w:rsidR="00A90A2B" w:rsidRPr="00097764" w:rsidRDefault="00A90A2B" w:rsidP="00A90A2B">
      <w:pPr>
        <w:rPr>
          <w:rFonts w:ascii="Arial" w:hAnsi="Arial" w:cs="Arial"/>
          <w:sz w:val="32"/>
          <w:szCs w:val="32"/>
        </w:rPr>
      </w:pPr>
    </w:p>
    <w:p w:rsidR="00A90A2B" w:rsidRPr="00097764" w:rsidRDefault="00A90A2B" w:rsidP="00A90A2B">
      <w:pPr>
        <w:rPr>
          <w:rFonts w:ascii="Arial" w:hAnsi="Arial" w:cs="Arial"/>
        </w:rPr>
      </w:pPr>
    </w:p>
    <w:p w:rsidR="00A90A2B" w:rsidRPr="00097764" w:rsidRDefault="00A90A2B" w:rsidP="00A90A2B">
      <w:pPr>
        <w:rPr>
          <w:rFonts w:ascii="Arial" w:hAnsi="Arial" w:cs="Arial"/>
        </w:rPr>
      </w:pPr>
    </w:p>
    <w:p w:rsidR="00A90A2B" w:rsidRPr="00097764" w:rsidRDefault="00A90A2B" w:rsidP="00A90A2B">
      <w:pPr>
        <w:rPr>
          <w:rFonts w:ascii="Arial" w:hAnsi="Arial" w:cs="Arial"/>
        </w:rPr>
      </w:pPr>
    </w:p>
    <w:p w:rsidR="00A90A2B" w:rsidRPr="00097764" w:rsidRDefault="00A90A2B" w:rsidP="00A90A2B">
      <w:pPr>
        <w:rPr>
          <w:rFonts w:ascii="Arial" w:hAnsi="Arial" w:cs="Arial"/>
        </w:rPr>
      </w:pPr>
    </w:p>
    <w:p w:rsidR="00A90A2B" w:rsidRPr="00097764" w:rsidRDefault="00A90A2B" w:rsidP="00A90A2B">
      <w:pPr>
        <w:rPr>
          <w:rFonts w:ascii="Arial" w:hAnsi="Arial" w:cs="Arial"/>
        </w:rPr>
      </w:pPr>
    </w:p>
    <w:p w:rsidR="00A90A2B" w:rsidRPr="00097764" w:rsidRDefault="00A90A2B" w:rsidP="00A90A2B">
      <w:pPr>
        <w:rPr>
          <w:rFonts w:ascii="Arial" w:hAnsi="Arial" w:cs="Arial"/>
        </w:rPr>
      </w:pPr>
    </w:p>
    <w:p w:rsidR="00A90A2B" w:rsidRPr="00097764" w:rsidRDefault="00A90A2B" w:rsidP="00A90A2B">
      <w:pPr>
        <w:rPr>
          <w:rFonts w:ascii="Arial" w:hAnsi="Arial" w:cs="Arial"/>
        </w:rPr>
      </w:pPr>
    </w:p>
    <w:p w:rsidR="00A90A2B" w:rsidRPr="00097764" w:rsidRDefault="00A90A2B" w:rsidP="00A90A2B">
      <w:pPr>
        <w:rPr>
          <w:rFonts w:ascii="Arial" w:hAnsi="Arial" w:cs="Arial"/>
        </w:rPr>
      </w:pPr>
    </w:p>
    <w:p w:rsidR="00A90A2B" w:rsidRPr="00097764" w:rsidRDefault="00A90A2B" w:rsidP="00A90A2B">
      <w:pPr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                                  </w:t>
      </w:r>
    </w:p>
    <w:p w:rsidR="00A90A2B" w:rsidRPr="00097764" w:rsidRDefault="00A90A2B" w:rsidP="00A90A2B">
      <w:pPr>
        <w:rPr>
          <w:rFonts w:ascii="Arial" w:hAnsi="Arial" w:cs="Arial"/>
        </w:rPr>
      </w:pPr>
    </w:p>
    <w:p w:rsidR="00A90A2B" w:rsidRPr="00097764" w:rsidRDefault="00A90A2B" w:rsidP="00A90A2B">
      <w:pPr>
        <w:rPr>
          <w:rFonts w:ascii="Arial" w:hAnsi="Arial" w:cs="Arial"/>
        </w:rPr>
      </w:pPr>
    </w:p>
    <w:p w:rsidR="00A90A2B" w:rsidRPr="00097764" w:rsidRDefault="00A90A2B" w:rsidP="00A90A2B">
      <w:pPr>
        <w:tabs>
          <w:tab w:val="right" w:pos="9356"/>
        </w:tabs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Opracował                           </w:t>
      </w:r>
      <w:r>
        <w:rPr>
          <w:rFonts w:ascii="Arial" w:hAnsi="Arial" w:cs="Arial"/>
        </w:rPr>
        <w:t xml:space="preserve">          </w:t>
      </w:r>
      <w:r w:rsidRPr="00097764">
        <w:rPr>
          <w:rFonts w:ascii="Arial" w:hAnsi="Arial" w:cs="Arial"/>
        </w:rPr>
        <w:t xml:space="preserve">      Sprawdził:                                                    Zatwierdził:</w:t>
      </w:r>
    </w:p>
    <w:p w:rsidR="00A90A2B" w:rsidRPr="003E1CA0" w:rsidRDefault="003E1CA0" w:rsidP="003E1CA0">
      <w:pPr>
        <w:autoSpaceDE w:val="0"/>
        <w:rPr>
          <w:rFonts w:ascii="Arial" w:hAnsi="Arial" w:cs="Arial"/>
          <w:sz w:val="18"/>
          <w:szCs w:val="18"/>
        </w:rPr>
      </w:pPr>
      <w:r w:rsidRPr="003E1CA0">
        <w:rPr>
          <w:rFonts w:ascii="Arial" w:hAnsi="Arial" w:cs="Arial"/>
          <w:sz w:val="18"/>
          <w:szCs w:val="18"/>
        </w:rPr>
        <w:t>St.</w:t>
      </w:r>
      <w:r>
        <w:rPr>
          <w:rFonts w:ascii="Arial" w:hAnsi="Arial" w:cs="Arial"/>
          <w:sz w:val="18"/>
          <w:szCs w:val="18"/>
        </w:rPr>
        <w:t xml:space="preserve"> </w:t>
      </w:r>
      <w:r w:rsidRPr="003E1CA0">
        <w:rPr>
          <w:rFonts w:ascii="Arial" w:hAnsi="Arial" w:cs="Arial"/>
          <w:sz w:val="18"/>
          <w:szCs w:val="18"/>
        </w:rPr>
        <w:t>i</w:t>
      </w:r>
      <w:r w:rsidR="00A90A2B" w:rsidRPr="003E1CA0">
        <w:rPr>
          <w:rFonts w:ascii="Arial" w:hAnsi="Arial" w:cs="Arial"/>
          <w:sz w:val="18"/>
          <w:szCs w:val="18"/>
        </w:rPr>
        <w:t xml:space="preserve">nsp. ds. </w:t>
      </w:r>
      <w:r>
        <w:rPr>
          <w:rFonts w:ascii="Arial" w:hAnsi="Arial" w:cs="Arial"/>
          <w:sz w:val="18"/>
          <w:szCs w:val="18"/>
        </w:rPr>
        <w:t>z</w:t>
      </w:r>
      <w:r w:rsidR="00A90A2B" w:rsidRPr="003E1CA0">
        <w:rPr>
          <w:rFonts w:ascii="Arial" w:hAnsi="Arial" w:cs="Arial"/>
          <w:sz w:val="18"/>
          <w:szCs w:val="18"/>
        </w:rPr>
        <w:t xml:space="preserve">amówień  </w:t>
      </w:r>
      <w:r w:rsidR="00A90A2B" w:rsidRPr="003E1CA0">
        <w:rPr>
          <w:rFonts w:ascii="Arial" w:hAnsi="Arial" w:cs="Arial"/>
          <w:sz w:val="18"/>
          <w:szCs w:val="18"/>
        </w:rPr>
        <w:tab/>
      </w:r>
      <w:r w:rsidR="00A90A2B" w:rsidRPr="003E1C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Adwokat </w:t>
      </w:r>
      <w:r w:rsidR="00A90A2B" w:rsidRPr="003E1CA0">
        <w:rPr>
          <w:rFonts w:ascii="Arial" w:hAnsi="Arial" w:cs="Arial"/>
          <w:sz w:val="18"/>
          <w:szCs w:val="18"/>
        </w:rPr>
        <w:tab/>
      </w:r>
      <w:r w:rsidR="00A90A2B" w:rsidRPr="003E1CA0">
        <w:rPr>
          <w:rFonts w:ascii="Arial" w:hAnsi="Arial" w:cs="Arial"/>
          <w:sz w:val="18"/>
          <w:szCs w:val="18"/>
        </w:rPr>
        <w:tab/>
      </w:r>
      <w:r w:rsidR="00A90A2B" w:rsidRPr="003E1C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="00A90A2B" w:rsidRPr="003E1CA0">
        <w:rPr>
          <w:rFonts w:ascii="Arial" w:hAnsi="Arial" w:cs="Arial"/>
          <w:sz w:val="18"/>
          <w:szCs w:val="18"/>
        </w:rPr>
        <w:t xml:space="preserve">       Dyrektor</w:t>
      </w:r>
    </w:p>
    <w:p w:rsidR="00A90A2B" w:rsidRPr="003E1CA0" w:rsidRDefault="003E1CA0" w:rsidP="003E1CA0">
      <w:pPr>
        <w:autoSpaceDE w:val="0"/>
        <w:ind w:left="2977" w:hanging="3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p</w:t>
      </w:r>
      <w:r w:rsidR="00A90A2B" w:rsidRPr="003E1CA0">
        <w:rPr>
          <w:rFonts w:ascii="Arial" w:hAnsi="Arial" w:cs="Arial"/>
          <w:sz w:val="18"/>
          <w:szCs w:val="18"/>
        </w:rPr>
        <w:t xml:space="preserve">ublicznych </w:t>
      </w:r>
      <w:r w:rsidR="00A90A2B" w:rsidRPr="003E1C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/-/ Łukasz Czuła</w:t>
      </w:r>
      <w:r w:rsidR="00A90A2B" w:rsidRPr="003E1CA0">
        <w:rPr>
          <w:rFonts w:ascii="Arial" w:hAnsi="Arial" w:cs="Arial"/>
          <w:sz w:val="18"/>
          <w:szCs w:val="18"/>
        </w:rPr>
        <w:tab/>
      </w:r>
      <w:r w:rsidR="00A90A2B" w:rsidRPr="003E1CA0">
        <w:rPr>
          <w:rFonts w:ascii="Arial" w:hAnsi="Arial" w:cs="Arial"/>
          <w:sz w:val="18"/>
          <w:szCs w:val="18"/>
        </w:rPr>
        <w:tab/>
      </w:r>
      <w:r w:rsidR="00A90A2B" w:rsidRPr="003E1CA0">
        <w:rPr>
          <w:rFonts w:ascii="Arial" w:hAnsi="Arial" w:cs="Arial"/>
          <w:sz w:val="18"/>
          <w:szCs w:val="18"/>
        </w:rPr>
        <w:tab/>
        <w:t xml:space="preserve">            Powiatowego Zakładu </w:t>
      </w:r>
    </w:p>
    <w:p w:rsidR="00A90A2B" w:rsidRPr="003E1CA0" w:rsidRDefault="00A90A2B" w:rsidP="003E1CA0">
      <w:pPr>
        <w:autoSpaceDE w:val="0"/>
        <w:ind w:left="3540" w:hanging="3540"/>
        <w:rPr>
          <w:rFonts w:ascii="Arial" w:hAnsi="Arial" w:cs="Arial"/>
          <w:sz w:val="18"/>
          <w:szCs w:val="18"/>
        </w:rPr>
      </w:pPr>
      <w:r w:rsidRPr="003E1CA0">
        <w:rPr>
          <w:rFonts w:ascii="Arial" w:hAnsi="Arial" w:cs="Arial"/>
          <w:sz w:val="18"/>
          <w:szCs w:val="18"/>
        </w:rPr>
        <w:t xml:space="preserve"> </w:t>
      </w:r>
      <w:r w:rsidR="003E1CA0" w:rsidRPr="003E1CA0">
        <w:rPr>
          <w:rFonts w:ascii="Arial" w:hAnsi="Arial" w:cs="Arial"/>
          <w:sz w:val="18"/>
          <w:szCs w:val="18"/>
        </w:rPr>
        <w:t>Włodzimierz Żyła</w:t>
      </w:r>
      <w:r w:rsidRPr="003E1C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 w:rsidR="003E1CA0">
        <w:rPr>
          <w:rFonts w:ascii="Arial" w:hAnsi="Arial" w:cs="Arial"/>
          <w:sz w:val="18"/>
          <w:szCs w:val="18"/>
        </w:rPr>
        <w:t xml:space="preserve">             </w:t>
      </w:r>
      <w:r w:rsidRPr="003E1CA0">
        <w:rPr>
          <w:rFonts w:ascii="Arial" w:hAnsi="Arial" w:cs="Arial"/>
          <w:sz w:val="18"/>
          <w:szCs w:val="18"/>
        </w:rPr>
        <w:t xml:space="preserve">   Opieki Zdrowotnej </w:t>
      </w:r>
    </w:p>
    <w:p w:rsidR="00A90A2B" w:rsidRPr="003E1CA0" w:rsidRDefault="00A90A2B" w:rsidP="003E1CA0">
      <w:pPr>
        <w:autoSpaceDE w:val="0"/>
        <w:ind w:left="3540" w:hanging="3540"/>
        <w:rPr>
          <w:rFonts w:ascii="Arial" w:hAnsi="Arial" w:cs="Arial"/>
          <w:sz w:val="18"/>
          <w:szCs w:val="18"/>
        </w:rPr>
      </w:pPr>
      <w:r w:rsidRPr="003E1CA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  <w:r w:rsidR="003E1CA0" w:rsidRPr="003E1CA0">
        <w:rPr>
          <w:rFonts w:ascii="Arial" w:hAnsi="Arial" w:cs="Arial"/>
          <w:sz w:val="18"/>
          <w:szCs w:val="18"/>
        </w:rPr>
        <w:t xml:space="preserve">                                          </w:t>
      </w:r>
      <w:r w:rsidR="003E1CA0">
        <w:rPr>
          <w:rFonts w:ascii="Arial" w:hAnsi="Arial" w:cs="Arial"/>
          <w:sz w:val="18"/>
          <w:szCs w:val="18"/>
        </w:rPr>
        <w:t xml:space="preserve">                </w:t>
      </w:r>
      <w:r w:rsidR="003E1CA0" w:rsidRPr="003E1CA0">
        <w:rPr>
          <w:rFonts w:ascii="Arial" w:hAnsi="Arial" w:cs="Arial"/>
          <w:sz w:val="18"/>
          <w:szCs w:val="18"/>
        </w:rPr>
        <w:t xml:space="preserve"> </w:t>
      </w:r>
      <w:r w:rsidRPr="003E1CA0">
        <w:rPr>
          <w:rFonts w:ascii="Arial" w:hAnsi="Arial" w:cs="Arial"/>
          <w:sz w:val="18"/>
          <w:szCs w:val="18"/>
        </w:rPr>
        <w:t xml:space="preserve"> w Starachowicach </w:t>
      </w:r>
    </w:p>
    <w:p w:rsidR="003E1CA0" w:rsidRPr="003E1CA0" w:rsidRDefault="003E1CA0" w:rsidP="003E1CA0">
      <w:pPr>
        <w:autoSpaceDE w:val="0"/>
        <w:ind w:left="3540" w:hanging="3540"/>
        <w:rPr>
          <w:rFonts w:ascii="Arial" w:hAnsi="Arial" w:cs="Arial"/>
          <w:smallCaps/>
          <w:spacing w:val="10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/-/ Sebastian Petrykowski</w:t>
      </w:r>
    </w:p>
    <w:p w:rsidR="00A90A2B" w:rsidRPr="003E1CA0" w:rsidRDefault="00A90A2B" w:rsidP="00A90A2B">
      <w:pPr>
        <w:rPr>
          <w:rFonts w:ascii="Arial" w:hAnsi="Arial" w:cs="Arial"/>
          <w:b/>
          <w:bCs/>
        </w:rPr>
      </w:pPr>
      <w:r w:rsidRPr="003E1CA0">
        <w:rPr>
          <w:rFonts w:ascii="Arial" w:hAnsi="Arial" w:cs="Arial"/>
          <w:b/>
          <w:bCs/>
        </w:rPr>
        <w:t xml:space="preserve">                                                                                           </w:t>
      </w:r>
    </w:p>
    <w:p w:rsidR="00A90A2B" w:rsidRPr="003E1CA0" w:rsidRDefault="00A90A2B" w:rsidP="00A90A2B">
      <w:pPr>
        <w:rPr>
          <w:rFonts w:ascii="Arial" w:hAnsi="Arial" w:cs="Arial"/>
          <w:b/>
          <w:bCs/>
        </w:rPr>
      </w:pPr>
    </w:p>
    <w:p w:rsidR="00A90A2B" w:rsidRPr="003E1CA0" w:rsidRDefault="00A90A2B" w:rsidP="00A90A2B">
      <w:pPr>
        <w:jc w:val="center"/>
        <w:rPr>
          <w:rFonts w:ascii="Arial" w:hAnsi="Arial" w:cs="Arial"/>
          <w:b/>
          <w:bCs/>
        </w:rPr>
      </w:pPr>
    </w:p>
    <w:p w:rsidR="00A90A2B" w:rsidRPr="003E1CA0" w:rsidRDefault="00A90A2B" w:rsidP="00A90A2B">
      <w:pPr>
        <w:jc w:val="center"/>
        <w:rPr>
          <w:rFonts w:ascii="Arial" w:hAnsi="Arial" w:cs="Arial"/>
          <w:b/>
          <w:bCs/>
        </w:rPr>
      </w:pPr>
    </w:p>
    <w:p w:rsidR="00A90A2B" w:rsidRPr="003E1CA0" w:rsidRDefault="00A90A2B" w:rsidP="00A90A2B">
      <w:pPr>
        <w:jc w:val="center"/>
        <w:rPr>
          <w:rFonts w:ascii="Arial" w:hAnsi="Arial" w:cs="Arial"/>
          <w:b/>
          <w:bCs/>
        </w:rPr>
      </w:pPr>
    </w:p>
    <w:p w:rsidR="00BF7B06" w:rsidRPr="003E1CA0" w:rsidRDefault="00A90A2B" w:rsidP="00A90A2B">
      <w:pPr>
        <w:rPr>
          <w:rFonts w:ascii="Arial" w:hAnsi="Arial" w:cs="Arial"/>
          <w:b/>
          <w:bCs/>
        </w:rPr>
      </w:pPr>
      <w:r w:rsidRPr="003E1CA0">
        <w:rPr>
          <w:rFonts w:ascii="Arial" w:hAnsi="Arial" w:cs="Arial"/>
          <w:b/>
          <w:bCs/>
        </w:rPr>
        <w:t xml:space="preserve">    </w:t>
      </w:r>
    </w:p>
    <w:p w:rsidR="00A90A2B" w:rsidRPr="003E1CA0" w:rsidRDefault="00A90A2B" w:rsidP="00A90A2B">
      <w:pPr>
        <w:rPr>
          <w:rFonts w:ascii="Arial" w:hAnsi="Arial" w:cs="Arial"/>
          <w:bCs/>
        </w:rPr>
      </w:pPr>
      <w:r w:rsidRPr="003E1CA0">
        <w:rPr>
          <w:rFonts w:ascii="Arial" w:hAnsi="Arial" w:cs="Arial"/>
          <w:bCs/>
        </w:rPr>
        <w:t xml:space="preserve">                          </w:t>
      </w:r>
      <w:r w:rsidR="00FD2C30" w:rsidRPr="003E1CA0">
        <w:rPr>
          <w:rFonts w:ascii="Arial" w:hAnsi="Arial" w:cs="Arial"/>
          <w:bCs/>
        </w:rPr>
        <w:t xml:space="preserve">                             Starachowice  </w:t>
      </w:r>
      <w:r w:rsidR="003E1CA0">
        <w:rPr>
          <w:rFonts w:ascii="Arial" w:hAnsi="Arial" w:cs="Arial"/>
          <w:bCs/>
        </w:rPr>
        <w:t>17</w:t>
      </w:r>
      <w:r w:rsidRPr="003E1CA0">
        <w:rPr>
          <w:rFonts w:ascii="Arial" w:hAnsi="Arial" w:cs="Arial"/>
          <w:bCs/>
        </w:rPr>
        <w:t>.</w:t>
      </w:r>
      <w:r w:rsidR="003566C3" w:rsidRPr="003E1CA0">
        <w:rPr>
          <w:rFonts w:ascii="Arial" w:hAnsi="Arial" w:cs="Arial"/>
          <w:bCs/>
        </w:rPr>
        <w:t>1</w:t>
      </w:r>
      <w:r w:rsidRPr="003E1CA0">
        <w:rPr>
          <w:rFonts w:ascii="Arial" w:hAnsi="Arial" w:cs="Arial"/>
          <w:bCs/>
        </w:rPr>
        <w:t>0.2013 rok</w:t>
      </w:r>
    </w:p>
    <w:p w:rsidR="00A90A2B" w:rsidRDefault="00A90A2B" w:rsidP="00A90A2B">
      <w:pPr>
        <w:jc w:val="center"/>
        <w:rPr>
          <w:rFonts w:ascii="Arial" w:hAnsi="Arial" w:cs="Arial"/>
          <w:b/>
          <w:bCs/>
        </w:rPr>
      </w:pPr>
    </w:p>
    <w:p w:rsidR="00A90A2B" w:rsidRPr="00097764" w:rsidRDefault="00A90A2B" w:rsidP="00A90A2B">
      <w:pPr>
        <w:rPr>
          <w:rFonts w:ascii="Arial" w:hAnsi="Arial" w:cs="Arial"/>
          <w:b/>
          <w:bCs/>
          <w:sz w:val="22"/>
          <w:szCs w:val="22"/>
          <w:u w:val="thick"/>
        </w:rPr>
      </w:pPr>
      <w:r w:rsidRPr="00097764">
        <w:rPr>
          <w:rFonts w:ascii="Arial" w:hAnsi="Arial" w:cs="Arial"/>
          <w:b/>
          <w:bCs/>
          <w:sz w:val="22"/>
          <w:szCs w:val="22"/>
          <w:u w:val="thick"/>
        </w:rPr>
        <w:lastRenderedPageBreak/>
        <w:t>Definicje:</w:t>
      </w:r>
    </w:p>
    <w:p w:rsidR="00A90A2B" w:rsidRPr="00097764" w:rsidRDefault="00A90A2B" w:rsidP="00A90A2B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W Specyfikacji Istotnych Warunków Zamówienia oraz we wszystkich dokumentach z nią</w:t>
      </w:r>
    </w:p>
    <w:p w:rsidR="00A90A2B" w:rsidRPr="00097764" w:rsidRDefault="00A90A2B" w:rsidP="00A90A2B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związanych (jak niżej określono) następujące słowa i zwroty winny mieć znaczenie </w:t>
      </w:r>
    </w:p>
    <w:p w:rsidR="00A90A2B" w:rsidRPr="00097764" w:rsidRDefault="00A90A2B" w:rsidP="00A90A2B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zgodne z niniejszymi objaśnieniami, z wyjątkiem przypadków, kiedy kontekst wymaga inaczej. </w:t>
      </w:r>
    </w:p>
    <w:p w:rsidR="00A90A2B" w:rsidRPr="00097764" w:rsidRDefault="00A90A2B" w:rsidP="00A90A2B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a) Ustawa: oznacza ustawę z dnia 29 stycznia 2004r. Prawo zamówień publicznych (</w:t>
      </w:r>
      <w:proofErr w:type="spellStart"/>
      <w:r w:rsidRPr="00097764">
        <w:rPr>
          <w:rFonts w:ascii="Arial" w:hAnsi="Arial" w:cs="Arial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sz w:val="22"/>
          <w:szCs w:val="22"/>
        </w:rPr>
        <w:t>)</w:t>
      </w:r>
    </w:p>
    <w:p w:rsidR="00A90A2B" w:rsidRPr="00097764" w:rsidRDefault="00A90A2B" w:rsidP="00A90A2B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(tekst jednolity Dz. U. </w:t>
      </w:r>
      <w:r w:rsidR="00A75CE0">
        <w:rPr>
          <w:rFonts w:ascii="Arial" w:hAnsi="Arial" w:cs="Arial"/>
          <w:sz w:val="22"/>
          <w:szCs w:val="22"/>
        </w:rPr>
        <w:t xml:space="preserve">z 2013 r. poz. 907 </w:t>
      </w:r>
      <w:r w:rsidRPr="00097764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097764">
        <w:rPr>
          <w:rFonts w:ascii="Arial" w:hAnsi="Arial" w:cs="Arial"/>
          <w:sz w:val="22"/>
          <w:szCs w:val="22"/>
        </w:rPr>
        <w:t>późn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. zmianami) oraz wszelkie akty wykonawcze do niej, </w:t>
      </w:r>
    </w:p>
    <w:p w:rsidR="00A90A2B" w:rsidRPr="00097764" w:rsidRDefault="00A90A2B" w:rsidP="00A90A2B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b) Zamawiający: Powiatowy Zakład Opieki Zdrowotnej z siedzibą 27-200 Starachowice, </w:t>
      </w:r>
    </w:p>
    <w:p w:rsidR="00A90A2B" w:rsidRPr="00097764" w:rsidRDefault="00A90A2B" w:rsidP="00A90A2B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ul. Radomska 70 </w:t>
      </w:r>
    </w:p>
    <w:p w:rsidR="00A90A2B" w:rsidRPr="00097764" w:rsidRDefault="00A90A2B" w:rsidP="00A90A2B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c) Wykonawca: oznacza osobę fizyczną, prawną lub jednostkę organizacyjną </w:t>
      </w:r>
    </w:p>
    <w:p w:rsidR="00A90A2B" w:rsidRPr="00097764" w:rsidRDefault="00A90A2B" w:rsidP="00A90A2B">
      <w:pPr>
        <w:pStyle w:val="Zwykytekst"/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nie posiadającą osobowości prawnej, która ubiega się o udzielenie zamówienia </w:t>
      </w:r>
    </w:p>
    <w:p w:rsidR="00A90A2B" w:rsidRPr="00097764" w:rsidRDefault="00A90A2B" w:rsidP="00A90A2B">
      <w:pPr>
        <w:pStyle w:val="Zwykytekst"/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publicznego, złożyła ofertę lub zawarła umowę w sprawie zamówienia publicznego, </w:t>
      </w:r>
    </w:p>
    <w:p w:rsidR="00A90A2B" w:rsidRPr="00097764" w:rsidRDefault="00A90A2B" w:rsidP="00A90A2B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d) Specyfikacja Istotnych Warunków Zamówienia (SIWZ): oznacza dokument w </w:t>
      </w:r>
    </w:p>
    <w:p w:rsidR="00A90A2B" w:rsidRPr="00097764" w:rsidRDefault="00A90A2B" w:rsidP="00A90A2B">
      <w:pPr>
        <w:pStyle w:val="Zwykytekst"/>
        <w:ind w:left="180" w:firstLine="18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rozumieniu postanowień art. 36 ust. 1 ustawy </w:t>
      </w:r>
      <w:proofErr w:type="spellStart"/>
      <w:r w:rsidRPr="00097764">
        <w:rPr>
          <w:rFonts w:ascii="Arial" w:hAnsi="Arial" w:cs="Arial"/>
          <w:sz w:val="22"/>
          <w:szCs w:val="22"/>
        </w:rPr>
        <w:t>Pzp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zawierający wszelkie załączniki, </w:t>
      </w:r>
    </w:p>
    <w:p w:rsidR="00A90A2B" w:rsidRPr="00097764" w:rsidRDefault="00A90A2B" w:rsidP="00A90A2B">
      <w:pPr>
        <w:pStyle w:val="Zwykytekst"/>
        <w:ind w:left="180" w:firstLine="18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wzory, formularze i inne dokumenty, stanowiące jej integralną część, </w:t>
      </w:r>
    </w:p>
    <w:p w:rsidR="00A90A2B" w:rsidRPr="00097764" w:rsidRDefault="00A90A2B" w:rsidP="00A90A2B">
      <w:pPr>
        <w:rPr>
          <w:rFonts w:ascii="Arial" w:hAnsi="Arial" w:cs="Arial"/>
          <w:b/>
          <w:bCs/>
          <w:sz w:val="22"/>
          <w:szCs w:val="22"/>
          <w:u w:val="thick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I. Zamawiający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Powiatowy Zakład Opieki Zdrowotnej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ulica Radomska 70 </w:t>
      </w:r>
    </w:p>
    <w:p w:rsidR="00A90A2B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27 - 200 Starachowice  </w:t>
      </w:r>
    </w:p>
    <w:p w:rsidR="00FD2C30" w:rsidRPr="00FD2C30" w:rsidRDefault="00FD2C30" w:rsidP="00FD2C3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FD2C30">
        <w:rPr>
          <w:rFonts w:ascii="Arial" w:hAnsi="Arial" w:cs="Arial"/>
        </w:rPr>
        <w:t>Sekretariat tel. 041 273 91 13</w:t>
      </w:r>
      <w:r>
        <w:rPr>
          <w:rFonts w:ascii="Arial" w:hAnsi="Arial" w:cs="Arial"/>
        </w:rPr>
        <w:t xml:space="preserve"> </w:t>
      </w:r>
      <w:r w:rsidRPr="00FD2C30">
        <w:rPr>
          <w:rFonts w:ascii="Arial" w:hAnsi="Arial" w:cs="Arial"/>
        </w:rPr>
        <w:t xml:space="preserve">fax 041 273-92-29 </w:t>
      </w:r>
    </w:p>
    <w:p w:rsidR="00FD2C30" w:rsidRPr="00FD2C30" w:rsidRDefault="00FD2C30" w:rsidP="00FD2C30">
      <w:pPr>
        <w:rPr>
          <w:rFonts w:ascii="Arial" w:hAnsi="Arial" w:cs="Arial"/>
        </w:rPr>
      </w:pPr>
      <w:r>
        <w:rPr>
          <w:rFonts w:ascii="Arial" w:hAnsi="Arial" w:cs="Arial"/>
        </w:rPr>
        <w:t>Dział ds. Zamówień Publicznych i Zaopatrzenia</w:t>
      </w:r>
      <w:r w:rsidRPr="00FD2C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Tel.</w:t>
      </w:r>
      <w:r w:rsidRPr="00FD2C30">
        <w:rPr>
          <w:rFonts w:ascii="Arial" w:hAnsi="Arial" w:cs="Arial"/>
        </w:rPr>
        <w:t xml:space="preserve"> 041 273-91-82 fax  273-91-82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Strona internetowa na której znajdują się informacje o postępowaniu :</w:t>
      </w:r>
    </w:p>
    <w:p w:rsidR="00A90A2B" w:rsidRPr="00097764" w:rsidRDefault="003E1CA0" w:rsidP="00A90A2B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hyperlink r:id="rId10" w:history="1">
        <w:r w:rsidR="00A90A2B" w:rsidRPr="00097764">
          <w:rPr>
            <w:rStyle w:val="Hipercze"/>
            <w:rFonts w:ascii="Arial" w:hAnsi="Arial" w:cs="Arial"/>
          </w:rPr>
          <w:t>http://zoz.starachowice.sisco.info/</w:t>
        </w:r>
      </w:hyperlink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Specyfikacja w wersji papierowej udostępniona jest odpłatnie </w:t>
      </w:r>
    </w:p>
    <w:p w:rsidR="00A90A2B" w:rsidRPr="00097764" w:rsidRDefault="00A90A2B" w:rsidP="00A90A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Cenę niniejszej Specyfikacji ustala się na kwotę 20 zł + VAT.</w:t>
      </w:r>
    </w:p>
    <w:p w:rsidR="00A90A2B" w:rsidRPr="00097764" w:rsidRDefault="00A90A2B" w:rsidP="00A90A2B">
      <w:pPr>
        <w:shd w:val="clear" w:color="auto" w:fill="FFFFFF"/>
        <w:rPr>
          <w:rFonts w:ascii="Arial" w:hAnsi="Arial" w:cs="Arial"/>
          <w:sz w:val="22"/>
          <w:szCs w:val="22"/>
          <w:vertAlign w:val="superscript"/>
        </w:rPr>
      </w:pPr>
      <w:r w:rsidRPr="00097764">
        <w:rPr>
          <w:rFonts w:ascii="Arial" w:hAnsi="Arial" w:cs="Arial"/>
          <w:sz w:val="22"/>
          <w:szCs w:val="22"/>
        </w:rPr>
        <w:t xml:space="preserve"> Wyżej wymienioną kwotę należy wpłacić w kasie PZOZ Starachowice w godz. 8</w:t>
      </w:r>
      <w:r w:rsidRPr="00097764">
        <w:rPr>
          <w:rFonts w:ascii="Arial" w:hAnsi="Arial" w:cs="Arial"/>
          <w:sz w:val="22"/>
          <w:szCs w:val="22"/>
          <w:vertAlign w:val="superscript"/>
        </w:rPr>
        <w:t>00</w:t>
      </w:r>
      <w:r w:rsidRPr="00097764">
        <w:rPr>
          <w:rFonts w:ascii="Arial" w:hAnsi="Arial" w:cs="Arial"/>
          <w:sz w:val="22"/>
          <w:szCs w:val="22"/>
        </w:rPr>
        <w:t xml:space="preserve">-14 </w:t>
      </w:r>
      <w:r w:rsidRPr="00097764">
        <w:rPr>
          <w:rFonts w:ascii="Arial" w:hAnsi="Arial" w:cs="Arial"/>
          <w:sz w:val="22"/>
          <w:szCs w:val="22"/>
          <w:vertAlign w:val="superscript"/>
        </w:rPr>
        <w:t>00</w:t>
      </w:r>
    </w:p>
    <w:p w:rsidR="00A90A2B" w:rsidRPr="00097764" w:rsidRDefault="00A90A2B" w:rsidP="00A90A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lub na rachunek bankowy:</w:t>
      </w:r>
    </w:p>
    <w:p w:rsidR="00A90A2B" w:rsidRPr="00097764" w:rsidRDefault="00A90A2B" w:rsidP="00A90A2B">
      <w:pPr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 xml:space="preserve">PKO BP SA  </w:t>
      </w:r>
    </w:p>
    <w:p w:rsidR="00A90A2B" w:rsidRPr="00097764" w:rsidRDefault="00A90A2B" w:rsidP="00A90A2B">
      <w:pPr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>75 1020 2674 00002602 0096 2845</w:t>
      </w:r>
    </w:p>
    <w:p w:rsidR="00A90A2B" w:rsidRPr="00097764" w:rsidRDefault="00A90A2B" w:rsidP="00A90A2B">
      <w:pPr>
        <w:shd w:val="clear" w:color="auto" w:fill="FFFFFF"/>
        <w:ind w:firstLine="482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Specyfikację można odebrać w siedzibie Powiatowego Zakładu Opieki Zdrowotnej pokój 218 w godz.  </w:t>
      </w:r>
      <w:r w:rsidRPr="00097764">
        <w:rPr>
          <w:rFonts w:ascii="Arial" w:hAnsi="Arial" w:cs="Arial"/>
          <w:spacing w:val="16"/>
          <w:sz w:val="22"/>
          <w:szCs w:val="22"/>
        </w:rPr>
        <w:t>8</w:t>
      </w:r>
      <w:r w:rsidRPr="00097764">
        <w:rPr>
          <w:rFonts w:ascii="Arial" w:hAnsi="Arial" w:cs="Arial"/>
          <w:spacing w:val="16"/>
          <w:sz w:val="22"/>
          <w:szCs w:val="22"/>
          <w:vertAlign w:val="superscript"/>
        </w:rPr>
        <w:t>00</w:t>
      </w:r>
      <w:r w:rsidRPr="00097764">
        <w:rPr>
          <w:rFonts w:ascii="Arial" w:hAnsi="Arial" w:cs="Arial"/>
          <w:sz w:val="22"/>
          <w:szCs w:val="22"/>
        </w:rPr>
        <w:t xml:space="preserve"> - 14 </w:t>
      </w:r>
      <w:r w:rsidRPr="00097764">
        <w:rPr>
          <w:rFonts w:ascii="Arial" w:hAnsi="Arial" w:cs="Arial"/>
          <w:spacing w:val="-2"/>
          <w:sz w:val="22"/>
          <w:szCs w:val="22"/>
          <w:vertAlign w:val="superscript"/>
        </w:rPr>
        <w:t>00</w:t>
      </w:r>
      <w:r w:rsidRPr="00097764">
        <w:rPr>
          <w:rFonts w:ascii="Arial" w:hAnsi="Arial" w:cs="Arial"/>
          <w:spacing w:val="-2"/>
          <w:sz w:val="22"/>
          <w:szCs w:val="22"/>
        </w:rPr>
        <w:t xml:space="preserve">  </w:t>
      </w:r>
      <w:r w:rsidRPr="00097764">
        <w:rPr>
          <w:rFonts w:ascii="Arial" w:hAnsi="Arial" w:cs="Arial"/>
          <w:sz w:val="22"/>
          <w:szCs w:val="22"/>
        </w:rPr>
        <w:t xml:space="preserve">lub  na  pisemny wniosek drogą pocztową (Wykonawca powinien podać swój numer NIP oraz złożyć upoważnienie do wystawienia faktury VAT bez podpisu odbiorcy). 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A90A2B" w:rsidRPr="00097764" w:rsidRDefault="00A90A2B" w:rsidP="00A90A2B">
      <w:pPr>
        <w:rPr>
          <w:rFonts w:ascii="Arial" w:hAnsi="Arial" w:cs="Arial"/>
          <w:b/>
          <w:bCs/>
          <w:iCs/>
          <w:sz w:val="22"/>
          <w:szCs w:val="22"/>
        </w:rPr>
      </w:pPr>
      <w:r w:rsidRPr="00097764">
        <w:rPr>
          <w:rFonts w:ascii="Arial" w:hAnsi="Arial" w:cs="Arial"/>
          <w:b/>
          <w:bCs/>
          <w:iCs/>
          <w:sz w:val="22"/>
          <w:szCs w:val="22"/>
        </w:rPr>
        <w:t>II. Tryb udzielenia zamówienia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uPzp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(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Rozp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. Prezesa Rady Ministrów  z dnia 16 grudnia 2011; Dz. U. Nr 282 poz.1649 z 28 grudnia 2011) </w:t>
      </w:r>
    </w:p>
    <w:p w:rsidR="00A90A2B" w:rsidRPr="00097764" w:rsidRDefault="00A90A2B" w:rsidP="00A90A2B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Podstawa prawna udzielenia zamówienia publicznego, art.10 ust.1 oraz art.39 – 46  ustawy Prawo zamówień publicznych (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uPzp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>)</w:t>
      </w:r>
    </w:p>
    <w:p w:rsidR="00A90A2B" w:rsidRPr="00097764" w:rsidRDefault="00A90A2B" w:rsidP="00A90A2B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Podstawa prawna opracowania specyfikacji istotnych warunków zmówienia</w:t>
      </w:r>
    </w:p>
    <w:p w:rsidR="00A90A2B" w:rsidRPr="00097764" w:rsidRDefault="00A90A2B" w:rsidP="00A90A2B">
      <w:pPr>
        <w:widowControl w:val="0"/>
        <w:numPr>
          <w:ilvl w:val="0"/>
          <w:numId w:val="5"/>
        </w:numPr>
        <w:rPr>
          <w:rFonts w:ascii="Arial" w:hAnsi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Ustawa z dnia 29 stycznia 2004r. Prawo zamówień publicznych (</w:t>
      </w:r>
      <w:r w:rsidRPr="00097764">
        <w:rPr>
          <w:rFonts w:ascii="Arial" w:hAnsi="Arial" w:cs="Arial"/>
          <w:sz w:val="22"/>
          <w:szCs w:val="22"/>
        </w:rPr>
        <w:t xml:space="preserve">tekst jednolity Dz. U.  </w:t>
      </w:r>
      <w:r>
        <w:rPr>
          <w:rFonts w:ascii="Arial" w:hAnsi="Arial" w:cs="Arial"/>
          <w:sz w:val="22"/>
          <w:szCs w:val="22"/>
        </w:rPr>
        <w:t xml:space="preserve">z 2013 poz. 907 </w:t>
      </w:r>
      <w:r w:rsidR="00AE2AAD">
        <w:rPr>
          <w:rFonts w:ascii="Arial" w:hAnsi="Arial" w:cs="Arial"/>
          <w:sz w:val="22"/>
          <w:szCs w:val="22"/>
        </w:rPr>
        <w:t xml:space="preserve">z dnia 9.08.2013 z </w:t>
      </w:r>
      <w:proofErr w:type="spellStart"/>
      <w:r w:rsidR="00AE2AAD">
        <w:rPr>
          <w:rFonts w:ascii="Arial" w:hAnsi="Arial" w:cs="Arial"/>
          <w:sz w:val="22"/>
          <w:szCs w:val="22"/>
        </w:rPr>
        <w:t>późn</w:t>
      </w:r>
      <w:proofErr w:type="spellEnd"/>
      <w:r w:rsidR="00AE2AAD">
        <w:rPr>
          <w:rFonts w:ascii="Arial" w:hAnsi="Arial" w:cs="Arial"/>
          <w:sz w:val="22"/>
          <w:szCs w:val="22"/>
        </w:rPr>
        <w:t>. zmianami</w:t>
      </w:r>
      <w:r w:rsidRPr="00097764">
        <w:rPr>
          <w:rFonts w:ascii="Arial" w:hAnsi="Arial"/>
          <w:snapToGrid w:val="0"/>
          <w:color w:val="000000"/>
          <w:sz w:val="22"/>
        </w:rPr>
        <w:t>.)</w:t>
      </w:r>
    </w:p>
    <w:p w:rsidR="00A90A2B" w:rsidRPr="00097764" w:rsidRDefault="00A90A2B" w:rsidP="00A90A2B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A90A2B" w:rsidRDefault="00A90A2B" w:rsidP="00A90A2B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Rozporządzenie Prezesa Rady Ministrów z dnia 16 grudnia 2011r.(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Dz.U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. 282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poz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1650 z 28 grudnia 2011) w sprawie średniego kursu złotego w stosunku do euro stanowiącego podstawę przeliczania wartości zamówienia publicznego. </w:t>
      </w:r>
    </w:p>
    <w:p w:rsidR="00A90A2B" w:rsidRPr="00097764" w:rsidRDefault="00A90A2B" w:rsidP="00A90A2B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2"/>
        </w:rPr>
      </w:pPr>
      <w:r w:rsidRPr="00F37B3B">
        <w:rPr>
          <w:rFonts w:ascii="Arial" w:hAnsi="Arial" w:cs="Arial"/>
          <w:sz w:val="22"/>
          <w:szCs w:val="22"/>
        </w:rPr>
        <w:t xml:space="preserve">Ustawa z dnia 20 maja 2010r. o wyrobach medycznych ( Dz. U. z 2010r., Nr 107 , poz. </w:t>
      </w:r>
      <w:r w:rsidRPr="00F37B3B">
        <w:rPr>
          <w:rFonts w:ascii="Arial" w:hAnsi="Arial" w:cs="Arial"/>
          <w:sz w:val="22"/>
          <w:szCs w:val="22"/>
        </w:rPr>
        <w:lastRenderedPageBreak/>
        <w:t xml:space="preserve">679 ze zm.),  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III. Opis przedmiotu zamówienia</w:t>
      </w:r>
    </w:p>
    <w:p w:rsidR="00A90A2B" w:rsidRDefault="00A90A2B" w:rsidP="00A90A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0B4F" w:rsidRDefault="00640B4F" w:rsidP="00640B4F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Przedmiotem zamówienia jest : </w:t>
      </w:r>
    </w:p>
    <w:p w:rsidR="00640B4F" w:rsidRDefault="00640B4F" w:rsidP="00640B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dostawa </w:t>
      </w:r>
      <w:r w:rsidRPr="004F6603">
        <w:rPr>
          <w:rFonts w:ascii="Arial" w:hAnsi="Arial" w:cs="Arial"/>
          <w:sz w:val="22"/>
          <w:szCs w:val="22"/>
        </w:rPr>
        <w:t xml:space="preserve">implantów do zabiegów </w:t>
      </w:r>
      <w:r w:rsidRPr="00B81933">
        <w:rPr>
          <w:rFonts w:ascii="Arial" w:hAnsi="Arial" w:cs="Arial"/>
          <w:sz w:val="22"/>
          <w:szCs w:val="22"/>
        </w:rPr>
        <w:t>ortopedycznych wraz z utworzeniem banku</w:t>
      </w:r>
      <w:r w:rsidR="00B8544E">
        <w:rPr>
          <w:rFonts w:ascii="Arial" w:hAnsi="Arial" w:cs="Arial"/>
          <w:sz w:val="22"/>
          <w:szCs w:val="22"/>
        </w:rPr>
        <w:t xml:space="preserve"> u zamawiającemu </w:t>
      </w:r>
      <w:r w:rsidRPr="00B81933">
        <w:rPr>
          <w:rFonts w:ascii="Arial" w:hAnsi="Arial" w:cs="Arial"/>
          <w:sz w:val="22"/>
          <w:szCs w:val="22"/>
        </w:rPr>
        <w:t xml:space="preserve"> </w:t>
      </w:r>
      <w:r w:rsidRPr="004E0AFD">
        <w:rPr>
          <w:rFonts w:ascii="Arial" w:hAnsi="Arial" w:cs="Arial"/>
          <w:sz w:val="22"/>
          <w:szCs w:val="22"/>
        </w:rPr>
        <w:t xml:space="preserve">dla potrzeb </w:t>
      </w:r>
      <w:r>
        <w:rPr>
          <w:rFonts w:ascii="Arial" w:hAnsi="Arial" w:cs="Arial"/>
          <w:sz w:val="22"/>
          <w:szCs w:val="22"/>
        </w:rPr>
        <w:t>Powiatowego Zakładu Opieki Zdrowotnej z siedzibą w Starachowicach przy ul. Radomskiej 70, ujętych w 2 pakietach</w:t>
      </w:r>
      <w:r w:rsidR="003F17CE">
        <w:rPr>
          <w:rFonts w:ascii="Arial" w:hAnsi="Arial" w:cs="Arial"/>
          <w:sz w:val="22"/>
          <w:szCs w:val="22"/>
        </w:rPr>
        <w:t xml:space="preserve"> </w:t>
      </w:r>
      <w:r w:rsidRPr="004E0AFD">
        <w:rPr>
          <w:rFonts w:ascii="Arial" w:hAnsi="Arial" w:cs="Arial"/>
          <w:sz w:val="22"/>
          <w:szCs w:val="22"/>
        </w:rPr>
        <w:t>w ilościach uzależnionych od bieżącego zapotrzebowania wynikają</w:t>
      </w:r>
      <w:r>
        <w:rPr>
          <w:rFonts w:ascii="Arial" w:hAnsi="Arial" w:cs="Arial"/>
          <w:sz w:val="22"/>
          <w:szCs w:val="22"/>
        </w:rPr>
        <w:t xml:space="preserve">cego z działalności leczniczej. </w:t>
      </w:r>
      <w:r w:rsidRPr="004E0AFD">
        <w:rPr>
          <w:rFonts w:ascii="Arial" w:hAnsi="Arial" w:cs="Arial"/>
          <w:sz w:val="22"/>
          <w:szCs w:val="22"/>
        </w:rPr>
        <w:t>W załą</w:t>
      </w:r>
      <w:r>
        <w:rPr>
          <w:rFonts w:ascii="Arial" w:hAnsi="Arial" w:cs="Arial"/>
          <w:sz w:val="22"/>
          <w:szCs w:val="22"/>
        </w:rPr>
        <w:t xml:space="preserve">czeniu  wykaz  wyrobów ( </w:t>
      </w:r>
      <w:r w:rsidR="003F17CE">
        <w:rPr>
          <w:rFonts w:ascii="Arial" w:hAnsi="Arial" w:cs="Arial"/>
          <w:sz w:val="22"/>
          <w:szCs w:val="22"/>
        </w:rPr>
        <w:t xml:space="preserve">załącznik nr 2 </w:t>
      </w:r>
      <w:r>
        <w:rPr>
          <w:rFonts w:ascii="Arial" w:hAnsi="Arial" w:cs="Arial"/>
          <w:sz w:val="22"/>
          <w:szCs w:val="22"/>
        </w:rPr>
        <w:t>do SIWZ) z  opisem wymagań  minimalnych</w:t>
      </w:r>
      <w:r w:rsidR="003F17CE">
        <w:rPr>
          <w:rFonts w:ascii="Arial" w:hAnsi="Arial" w:cs="Arial"/>
          <w:sz w:val="22"/>
          <w:szCs w:val="22"/>
        </w:rPr>
        <w:t xml:space="preserve"> </w:t>
      </w:r>
      <w:r w:rsidRPr="004E0AFD">
        <w:rPr>
          <w:rFonts w:ascii="Arial" w:hAnsi="Arial" w:cs="Arial"/>
          <w:sz w:val="22"/>
          <w:szCs w:val="22"/>
        </w:rPr>
        <w:t xml:space="preserve">i ilość przewidywanego zużycia </w:t>
      </w:r>
      <w:r>
        <w:rPr>
          <w:rFonts w:ascii="Arial" w:hAnsi="Arial" w:cs="Arial"/>
          <w:sz w:val="22"/>
          <w:szCs w:val="22"/>
        </w:rPr>
        <w:t>w okresie 12 miesięcy.</w:t>
      </w:r>
    </w:p>
    <w:p w:rsidR="000610E9" w:rsidRDefault="000610E9" w:rsidP="00640B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Użyczenie napędu pod procedury urazowe na okres trwania umowy.</w:t>
      </w:r>
    </w:p>
    <w:p w:rsidR="000610E9" w:rsidRPr="004E0AFD" w:rsidRDefault="000610E9" w:rsidP="00640B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Użyczenie 2 kompletów instrumentarium do gwoździ śródszpikowego </w:t>
      </w:r>
      <w:proofErr w:type="spellStart"/>
      <w:r>
        <w:rPr>
          <w:rFonts w:ascii="Arial" w:hAnsi="Arial" w:cs="Arial"/>
          <w:sz w:val="22"/>
          <w:szCs w:val="22"/>
        </w:rPr>
        <w:t>przezkrętarzowego</w:t>
      </w:r>
      <w:proofErr w:type="spellEnd"/>
      <w:r>
        <w:rPr>
          <w:rFonts w:ascii="Arial" w:hAnsi="Arial" w:cs="Arial"/>
          <w:sz w:val="22"/>
          <w:szCs w:val="22"/>
        </w:rPr>
        <w:t xml:space="preserve">  na czas trwania umowy.</w:t>
      </w:r>
    </w:p>
    <w:p w:rsidR="00640B4F" w:rsidRPr="003F17CE" w:rsidRDefault="00640B4F" w:rsidP="00640B4F">
      <w:pPr>
        <w:rPr>
          <w:rFonts w:ascii="Arial" w:hAnsi="Arial" w:cs="Arial"/>
          <w:sz w:val="22"/>
          <w:szCs w:val="22"/>
        </w:rPr>
      </w:pPr>
      <w:r w:rsidRPr="00F10CA0">
        <w:rPr>
          <w:rFonts w:ascii="Arial" w:hAnsi="Arial" w:cs="Arial"/>
          <w:sz w:val="22"/>
          <w:szCs w:val="22"/>
        </w:rPr>
        <w:t xml:space="preserve">Pakiet nr 1: </w:t>
      </w:r>
      <w:r w:rsidRPr="003F17CE">
        <w:rPr>
          <w:rFonts w:ascii="Arial" w:hAnsi="Arial" w:cs="Arial"/>
          <w:sz w:val="22"/>
          <w:szCs w:val="22"/>
        </w:rPr>
        <w:t>Gwoździe śródszpikowe</w:t>
      </w:r>
    </w:p>
    <w:p w:rsidR="00640B4F" w:rsidRPr="003F17CE" w:rsidRDefault="00640B4F" w:rsidP="00640B4F">
      <w:pPr>
        <w:rPr>
          <w:rFonts w:ascii="Arial" w:hAnsi="Arial" w:cs="Arial"/>
          <w:sz w:val="22"/>
          <w:szCs w:val="22"/>
        </w:rPr>
      </w:pPr>
      <w:r w:rsidRPr="00F10CA0">
        <w:rPr>
          <w:rFonts w:ascii="Arial" w:hAnsi="Arial" w:cs="Arial"/>
          <w:sz w:val="22"/>
          <w:szCs w:val="22"/>
        </w:rPr>
        <w:t xml:space="preserve">Pakiet nr 2: </w:t>
      </w:r>
      <w:r w:rsidRPr="003F17CE">
        <w:rPr>
          <w:rFonts w:ascii="Arial" w:hAnsi="Arial" w:cs="Arial"/>
          <w:sz w:val="22"/>
          <w:szCs w:val="22"/>
        </w:rPr>
        <w:t>Płyty i śruby</w:t>
      </w:r>
    </w:p>
    <w:p w:rsidR="00640B4F" w:rsidRPr="00F10CA0" w:rsidRDefault="00640B4F" w:rsidP="00640B4F">
      <w:pPr>
        <w:rPr>
          <w:rFonts w:ascii="Arial" w:hAnsi="Arial" w:cs="Arial"/>
          <w:sz w:val="22"/>
          <w:szCs w:val="22"/>
        </w:rPr>
      </w:pPr>
      <w:r w:rsidRPr="00F10CA0">
        <w:rPr>
          <w:rFonts w:ascii="Arial" w:hAnsi="Arial" w:cs="Arial"/>
          <w:sz w:val="22"/>
          <w:szCs w:val="22"/>
        </w:rPr>
        <w:tab/>
      </w:r>
      <w:r w:rsidRPr="00F10CA0">
        <w:rPr>
          <w:rFonts w:ascii="Arial" w:hAnsi="Arial" w:cs="Arial"/>
          <w:sz w:val="22"/>
          <w:szCs w:val="22"/>
        </w:rPr>
        <w:tab/>
      </w:r>
    </w:p>
    <w:p w:rsidR="00640B4F" w:rsidRPr="00841C36" w:rsidRDefault="00640B4F" w:rsidP="00640B4F">
      <w:pPr>
        <w:rPr>
          <w:rFonts w:ascii="Arial" w:hAnsi="Arial" w:cs="Arial"/>
          <w:color w:val="000000"/>
          <w:sz w:val="22"/>
          <w:szCs w:val="22"/>
        </w:rPr>
      </w:pPr>
      <w:r w:rsidRPr="00841C36">
        <w:rPr>
          <w:rFonts w:ascii="Arial" w:hAnsi="Arial" w:cs="Arial"/>
          <w:color w:val="000000"/>
          <w:sz w:val="22"/>
          <w:szCs w:val="22"/>
        </w:rPr>
        <w:t xml:space="preserve">Oznaczenie według  Wspólnego Słownika Zamówień : kod CPV </w:t>
      </w:r>
    </w:p>
    <w:p w:rsidR="00640B4F" w:rsidRDefault="00640B4F" w:rsidP="00640B4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33.14.17.70-8    wyroby używane w przypadku złamań, śruby i płyty</w:t>
      </w:r>
    </w:p>
    <w:p w:rsidR="00A90A2B" w:rsidRPr="00097764" w:rsidRDefault="00A90A2B" w:rsidP="00A90A2B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IV. Części zamówienia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dopuszcza składani</w:t>
      </w:r>
      <w:r>
        <w:rPr>
          <w:rFonts w:ascii="Arial" w:hAnsi="Arial" w:cs="Arial"/>
          <w:snapToGrid w:val="0"/>
          <w:color w:val="000000"/>
          <w:sz w:val="22"/>
        </w:rPr>
        <w:t>a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ofert częściowych .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V. Zamówienia uzupełniające</w:t>
      </w:r>
    </w:p>
    <w:p w:rsidR="00A90A2B" w:rsidRPr="00097764" w:rsidRDefault="00A90A2B" w:rsidP="00A90A2B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Zamawiający nie przewiduje udzielenie zamówienia uzupełniającego </w:t>
      </w:r>
    </w:p>
    <w:p w:rsidR="00A90A2B" w:rsidRPr="00097764" w:rsidRDefault="00A90A2B" w:rsidP="00A90A2B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VI. Oferty wariantowe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nie dopuszcza składania ofert wariantowych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VII. Termin wykonania zamówienia</w:t>
      </w:r>
    </w:p>
    <w:p w:rsidR="00A90A2B" w:rsidRPr="00097764" w:rsidRDefault="00A90A2B" w:rsidP="00A90A2B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t>Realizacja zamówienia w  terminie do 12 miesięcy liczone od dnia podpisania umowy.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 xml:space="preserve">VIII. Warunki udziału w postępowaniu  oraz opis sposobu dokonania oceny spełnienia tych warunków 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  <w:szCs w:val="22"/>
        </w:rPr>
        <w:t>1. Warunki udziału w postępowaniu</w:t>
      </w:r>
    </w:p>
    <w:p w:rsidR="00A90A2B" w:rsidRPr="00097764" w:rsidRDefault="00A90A2B" w:rsidP="00A90A2B">
      <w:pPr>
        <w:pStyle w:val="Akapitzlist1"/>
        <w:numPr>
          <w:ilvl w:val="0"/>
          <w:numId w:val="6"/>
        </w:numPr>
        <w:tabs>
          <w:tab w:val="left" w:pos="284"/>
        </w:tabs>
        <w:autoSpaceDE w:val="0"/>
        <w:spacing w:after="0" w:line="260" w:lineRule="exact"/>
        <w:ind w:left="284" w:hanging="284"/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Zgodnie z art. 22 ustawy </w:t>
      </w:r>
      <w:proofErr w:type="spellStart"/>
      <w:r w:rsidRPr="00097764">
        <w:rPr>
          <w:rFonts w:ascii="Arial" w:hAnsi="Arial" w:cs="Arial"/>
        </w:rPr>
        <w:t>Pzp</w:t>
      </w:r>
      <w:proofErr w:type="spellEnd"/>
      <w:r w:rsidRPr="00097764">
        <w:rPr>
          <w:rFonts w:ascii="Arial" w:hAnsi="Arial" w:cs="Arial"/>
        </w:rPr>
        <w:t xml:space="preserve"> o udzielenie zamówienia mogą ubiegać się Wykonawcy, którzy spełniają warunki dotyczące:</w:t>
      </w:r>
    </w:p>
    <w:p w:rsidR="00A90A2B" w:rsidRPr="00097764" w:rsidRDefault="00A90A2B" w:rsidP="00A90A2B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</w:rPr>
      </w:pPr>
      <w:r w:rsidRPr="00097764">
        <w:rPr>
          <w:rFonts w:ascii="Arial" w:hAnsi="Arial" w:cs="Arial"/>
        </w:rPr>
        <w:t>Posiadania uprawnień do wykonywania określonej działalności lub czynności jeśli ustawy nakładają obowiązek posiadania takich uprawnień.</w:t>
      </w:r>
    </w:p>
    <w:p w:rsidR="00A90A2B" w:rsidRPr="00097764" w:rsidRDefault="00A90A2B" w:rsidP="00A90A2B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color w:val="FF6600"/>
        </w:rPr>
      </w:pPr>
      <w:r w:rsidRPr="00097764">
        <w:rPr>
          <w:rFonts w:ascii="Arial" w:hAnsi="Arial" w:cs="Arial"/>
          <w:i/>
        </w:rPr>
        <w:t>Zamawiający nie określa szczegółowego warunku w tym zakresie.</w:t>
      </w:r>
    </w:p>
    <w:p w:rsidR="00A90A2B" w:rsidRPr="00097764" w:rsidRDefault="00A90A2B" w:rsidP="00A90A2B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</w:rPr>
      </w:pPr>
      <w:r w:rsidRPr="00097764">
        <w:rPr>
          <w:rFonts w:ascii="Arial" w:hAnsi="Arial" w:cs="Arial"/>
        </w:rPr>
        <w:t>Posiadania wiedzy i doświadczenia.</w:t>
      </w:r>
    </w:p>
    <w:p w:rsidR="00A90A2B" w:rsidRPr="00097764" w:rsidRDefault="00A90A2B" w:rsidP="00A90A2B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color w:val="FF6600"/>
        </w:rPr>
      </w:pPr>
      <w:r w:rsidRPr="00097764">
        <w:rPr>
          <w:rFonts w:ascii="Arial" w:hAnsi="Arial" w:cs="Arial"/>
        </w:rPr>
        <w:t xml:space="preserve">Zamawiający  określa szczegółowo warunek w tym zakresie: przedstawienie wykazu wykonanych dostaw wraz z wartością  i referencjami  zgodnie  z opisem w  dziale IX ust 4 pkt </w:t>
      </w:r>
      <w:r>
        <w:rPr>
          <w:rFonts w:ascii="Arial" w:hAnsi="Arial" w:cs="Arial"/>
        </w:rPr>
        <w:t>5</w:t>
      </w:r>
      <w:r w:rsidRPr="00097764">
        <w:rPr>
          <w:rFonts w:ascii="Arial" w:hAnsi="Arial" w:cs="Arial"/>
        </w:rPr>
        <w:t xml:space="preserve"> </w:t>
      </w:r>
      <w:proofErr w:type="spellStart"/>
      <w:r w:rsidRPr="00097764">
        <w:rPr>
          <w:rFonts w:ascii="Arial" w:hAnsi="Arial" w:cs="Arial"/>
        </w:rPr>
        <w:t>siwz</w:t>
      </w:r>
      <w:proofErr w:type="spellEnd"/>
    </w:p>
    <w:p w:rsidR="00A90A2B" w:rsidRPr="00097764" w:rsidRDefault="00A90A2B" w:rsidP="00A90A2B">
      <w:pPr>
        <w:pStyle w:val="Akapitzlist1"/>
        <w:numPr>
          <w:ilvl w:val="0"/>
          <w:numId w:val="9"/>
        </w:numPr>
        <w:tabs>
          <w:tab w:val="left" w:pos="284"/>
        </w:tabs>
        <w:autoSpaceDE w:val="0"/>
        <w:spacing w:after="0" w:line="260" w:lineRule="exact"/>
        <w:jc w:val="left"/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Dysponowania odpowiednim potencjałem technicznym oraz osobami zdolnymi do   </w:t>
      </w:r>
    </w:p>
    <w:p w:rsidR="00A90A2B" w:rsidRPr="00097764" w:rsidRDefault="00A90A2B" w:rsidP="00A90A2B">
      <w:pPr>
        <w:pStyle w:val="Akapitzlist1"/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  <w:color w:val="FF6600"/>
        </w:rPr>
      </w:pPr>
      <w:r w:rsidRPr="00097764">
        <w:rPr>
          <w:rFonts w:ascii="Arial" w:hAnsi="Arial" w:cs="Arial"/>
        </w:rPr>
        <w:t xml:space="preserve">      wykonania zamówienia. </w:t>
      </w:r>
    </w:p>
    <w:p w:rsidR="00A90A2B" w:rsidRPr="00097764" w:rsidRDefault="00A90A2B" w:rsidP="00A90A2B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color w:val="FF6600"/>
        </w:rPr>
      </w:pPr>
      <w:r w:rsidRPr="00097764">
        <w:rPr>
          <w:rFonts w:ascii="Arial" w:hAnsi="Arial" w:cs="Arial"/>
          <w:i/>
        </w:rPr>
        <w:t>Zamawiający nie określa szczegółowego warunku w tym zakresie.</w:t>
      </w:r>
    </w:p>
    <w:p w:rsidR="00A90A2B" w:rsidRPr="00097764" w:rsidRDefault="00A90A2B" w:rsidP="00A90A2B">
      <w:pPr>
        <w:pStyle w:val="Akapitzlist1"/>
        <w:tabs>
          <w:tab w:val="left" w:pos="284"/>
        </w:tabs>
        <w:autoSpaceDE w:val="0"/>
        <w:spacing w:after="0" w:line="260" w:lineRule="exact"/>
        <w:ind w:left="360"/>
        <w:rPr>
          <w:rFonts w:ascii="Arial" w:hAnsi="Arial" w:cs="Arial"/>
        </w:rPr>
      </w:pPr>
      <w:r w:rsidRPr="00097764">
        <w:rPr>
          <w:rFonts w:ascii="Arial" w:hAnsi="Arial" w:cs="Arial"/>
        </w:rPr>
        <w:t>d)   Sytuacji ekonomicznej i finansowej.</w:t>
      </w:r>
    </w:p>
    <w:p w:rsidR="00A90A2B" w:rsidRPr="00097764" w:rsidRDefault="00A90A2B" w:rsidP="00A90A2B">
      <w:pPr>
        <w:pStyle w:val="Akapitzlist1"/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       Zamawiający  określa szczegółowo warunek w tym zakresie:  o posiadaniu aktualnej polisy od odpowiedzialności cywilnej zgodnie z op</w:t>
      </w:r>
      <w:r>
        <w:rPr>
          <w:rFonts w:ascii="Arial" w:hAnsi="Arial" w:cs="Arial"/>
        </w:rPr>
        <w:t xml:space="preserve">isem w dziale IX ust 4 pkt 6 </w:t>
      </w:r>
      <w:r w:rsidRPr="00097764">
        <w:rPr>
          <w:rFonts w:ascii="Arial" w:hAnsi="Arial" w:cs="Arial"/>
        </w:rPr>
        <w:t xml:space="preserve"> </w:t>
      </w:r>
      <w:proofErr w:type="spellStart"/>
      <w:r w:rsidRPr="00097764">
        <w:rPr>
          <w:rFonts w:ascii="Arial" w:hAnsi="Arial" w:cs="Arial"/>
        </w:rPr>
        <w:t>siwz</w:t>
      </w:r>
      <w:proofErr w:type="spellEnd"/>
    </w:p>
    <w:p w:rsidR="00A90A2B" w:rsidRPr="00097764" w:rsidRDefault="00A90A2B" w:rsidP="00A90A2B">
      <w:pPr>
        <w:autoSpaceDE w:val="0"/>
        <w:autoSpaceDN w:val="0"/>
        <w:adjustRightInd w:val="0"/>
        <w:rPr>
          <w:rFonts w:ascii="Arial" w:hAnsi="Arial" w:cs="Arial"/>
        </w:rPr>
      </w:pPr>
    </w:p>
    <w:p w:rsidR="00A90A2B" w:rsidRPr="00097764" w:rsidRDefault="00A90A2B" w:rsidP="00A90A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Jeżeli</w:t>
      </w:r>
      <w:r w:rsidRPr="00097764">
        <w:rPr>
          <w:rFonts w:ascii="Arial" w:hAnsi="Arial" w:cs="Arial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 xml:space="preserve">wykonawca ma siedzibę lub miejsce zamieszkania poza terytorium Rzeczypospolitej Polskiej, zamiast dokumentów, o których mowa w ust. 1 pkt a – składa dokument lub dokumenty wystawione w kraju, w którym ma miejsce zamieszkania lub siedzibę, potwierdzające </w:t>
      </w:r>
      <w:r w:rsidRPr="00097764">
        <w:rPr>
          <w:rFonts w:ascii="Arial" w:hAnsi="Arial" w:cs="Arial"/>
          <w:sz w:val="22"/>
          <w:szCs w:val="22"/>
        </w:rPr>
        <w:lastRenderedPageBreak/>
        <w:t>odpowiednio, że posiada uprawnienia do wykonywania działalności związanej z przedmiotem zamówienia.</w:t>
      </w:r>
    </w:p>
    <w:p w:rsidR="00A90A2B" w:rsidRPr="00097764" w:rsidRDefault="00A90A2B" w:rsidP="00A90A2B">
      <w:pPr>
        <w:autoSpaceDE w:val="0"/>
        <w:autoSpaceDN w:val="0"/>
        <w:adjustRightInd w:val="0"/>
        <w:rPr>
          <w:rFonts w:ascii="Arial" w:hAnsi="Arial" w:cs="Arial"/>
        </w:rPr>
      </w:pPr>
    </w:p>
    <w:p w:rsidR="00A90A2B" w:rsidRPr="00097764" w:rsidRDefault="00A90A2B" w:rsidP="00A90A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</w:rPr>
        <w:t xml:space="preserve">         </w:t>
      </w:r>
      <w:r w:rsidRPr="00097764">
        <w:rPr>
          <w:rFonts w:ascii="Arial" w:hAnsi="Arial" w:cs="Arial"/>
          <w:sz w:val="22"/>
          <w:szCs w:val="22"/>
        </w:rPr>
        <w:t>Dowodami, o których mowa w ust. 1 pkt b , są:</w:t>
      </w:r>
    </w:p>
    <w:p w:rsidR="00A90A2B" w:rsidRPr="00097764" w:rsidRDefault="00A90A2B" w:rsidP="00342752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A90A2B" w:rsidRPr="00097764" w:rsidRDefault="00A90A2B" w:rsidP="00342752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 przypadku zamówień na dostawy lub usługi – oświadczenie wykonawcy – jeżeli z  </w:t>
      </w:r>
    </w:p>
    <w:p w:rsidR="00A90A2B" w:rsidRPr="00097764" w:rsidRDefault="00A90A2B" w:rsidP="00A90A2B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uzasadnionych przyczyn o obiektywnym charakterze wykonawca nie jest w stanie </w:t>
      </w:r>
    </w:p>
    <w:p w:rsidR="00A90A2B" w:rsidRPr="00097764" w:rsidRDefault="00A90A2B" w:rsidP="00A90A2B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uzyskać poświadczenia, o którym mowa w pkt 1.</w:t>
      </w:r>
    </w:p>
    <w:p w:rsidR="00A90A2B" w:rsidRPr="00097764" w:rsidRDefault="00A90A2B" w:rsidP="00A90A2B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Z postępowania o udzielenie niniejszego zamówienia wyklucza się Wykonawców, którzy podlegają wykluczeniu na podstawie  art. 24.</w:t>
      </w:r>
      <w:r w:rsidRPr="00097764">
        <w:rPr>
          <w:rFonts w:ascii="Arial" w:hAnsi="Arial" w:cs="Arial"/>
          <w:b/>
          <w:bCs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>ust 1 i art. 24.</w:t>
      </w:r>
      <w:r w:rsidRPr="00097764">
        <w:rPr>
          <w:rFonts w:ascii="Arial" w:hAnsi="Arial" w:cs="Arial"/>
          <w:b/>
          <w:bCs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 xml:space="preserve">ust. 2 ustawy </w:t>
      </w:r>
      <w:proofErr w:type="spellStart"/>
      <w:r w:rsidRPr="00097764">
        <w:rPr>
          <w:rFonts w:ascii="Arial" w:hAnsi="Arial" w:cs="Arial"/>
          <w:sz w:val="22"/>
          <w:szCs w:val="22"/>
        </w:rPr>
        <w:t>Pzp</w:t>
      </w:r>
      <w:proofErr w:type="spellEnd"/>
      <w:r w:rsidRPr="00097764">
        <w:rPr>
          <w:rFonts w:ascii="Arial" w:hAnsi="Arial" w:cs="Arial"/>
          <w:sz w:val="22"/>
          <w:szCs w:val="22"/>
        </w:rPr>
        <w:t>.</w:t>
      </w:r>
    </w:p>
    <w:p w:rsidR="00A90A2B" w:rsidRPr="00097764" w:rsidRDefault="00A90A2B" w:rsidP="00A90A2B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Zamawiający zawiadamia równocześnie Wykonawców, którzy zostali wykluczeni </w:t>
      </w:r>
      <w:r w:rsidRPr="00097764">
        <w:rPr>
          <w:rFonts w:ascii="Arial" w:hAnsi="Arial" w:cs="Arial"/>
          <w:sz w:val="22"/>
          <w:szCs w:val="22"/>
        </w:rPr>
        <w:br/>
        <w:t xml:space="preserve">z niniejszego postępowania o udzielenie zamówienia, podając uzasadnienie faktyczne </w:t>
      </w:r>
      <w:r w:rsidRPr="00097764">
        <w:rPr>
          <w:rFonts w:ascii="Arial" w:hAnsi="Arial" w:cs="Arial"/>
          <w:sz w:val="22"/>
          <w:szCs w:val="22"/>
        </w:rPr>
        <w:br/>
        <w:t>i prawne.</w:t>
      </w:r>
    </w:p>
    <w:p w:rsidR="00A90A2B" w:rsidRPr="00097764" w:rsidRDefault="00A90A2B" w:rsidP="00A90A2B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Ofertę Wykonawcy wykluczonego uznaje się za odrzuconą.</w:t>
      </w:r>
    </w:p>
    <w:p w:rsidR="00A90A2B" w:rsidRPr="00097764" w:rsidRDefault="00A90A2B" w:rsidP="00A90A2B">
      <w:pPr>
        <w:numPr>
          <w:ilvl w:val="0"/>
          <w:numId w:val="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Zamawiający odrzuca ofertę  na podstawie przesłanek zawartych w art. 89 ustawy </w:t>
      </w:r>
      <w:proofErr w:type="spellStart"/>
      <w:r w:rsidRPr="00097764">
        <w:rPr>
          <w:rFonts w:ascii="Arial" w:hAnsi="Arial" w:cs="Arial"/>
          <w:sz w:val="22"/>
          <w:szCs w:val="22"/>
        </w:rPr>
        <w:t>Pzp</w:t>
      </w:r>
      <w:proofErr w:type="spellEnd"/>
      <w:r w:rsidRPr="00097764">
        <w:rPr>
          <w:rFonts w:ascii="Arial" w:hAnsi="Arial" w:cs="Arial"/>
          <w:sz w:val="22"/>
          <w:szCs w:val="22"/>
        </w:rPr>
        <w:t>.</w:t>
      </w:r>
    </w:p>
    <w:p w:rsidR="00A90A2B" w:rsidRDefault="00A90A2B" w:rsidP="00A90A2B">
      <w:p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A90A2B" w:rsidRPr="00097764" w:rsidRDefault="00A90A2B" w:rsidP="00A90A2B">
      <w:pPr>
        <w:pStyle w:val="Akapitzlist1"/>
        <w:tabs>
          <w:tab w:val="left" w:pos="284"/>
        </w:tabs>
        <w:autoSpaceDE w:val="0"/>
        <w:spacing w:after="0" w:line="260" w:lineRule="exact"/>
        <w:ind w:left="284"/>
        <w:jc w:val="left"/>
        <w:rPr>
          <w:rFonts w:ascii="Arial" w:hAnsi="Arial" w:cs="Arial"/>
          <w:b/>
          <w:bCs/>
          <w:spacing w:val="20"/>
        </w:rPr>
      </w:pPr>
      <w:r w:rsidRPr="00097764">
        <w:rPr>
          <w:rFonts w:ascii="Arial" w:hAnsi="Arial" w:cs="Arial"/>
          <w:b/>
          <w:bCs/>
          <w:spacing w:val="20"/>
        </w:rPr>
        <w:t xml:space="preserve">2. Opis sposobu dokonania oceny spełnienia warunków udziału </w:t>
      </w:r>
      <w:r w:rsidRPr="00097764">
        <w:rPr>
          <w:rFonts w:ascii="Arial" w:hAnsi="Arial" w:cs="Arial"/>
          <w:b/>
          <w:bCs/>
          <w:spacing w:val="20"/>
        </w:rPr>
        <w:br/>
        <w:t>w postępowaniu.</w:t>
      </w:r>
    </w:p>
    <w:p w:rsidR="00A90A2B" w:rsidRPr="00097764" w:rsidRDefault="00A90A2B" w:rsidP="00A90A2B">
      <w:pPr>
        <w:pStyle w:val="Akapitzlist1"/>
        <w:tabs>
          <w:tab w:val="left" w:pos="284"/>
        </w:tabs>
        <w:autoSpaceDE w:val="0"/>
        <w:spacing w:after="0" w:line="260" w:lineRule="exact"/>
        <w:ind w:left="502"/>
        <w:rPr>
          <w:rFonts w:ascii="Arial" w:hAnsi="Arial" w:cs="Arial"/>
          <w:b/>
          <w:bCs/>
          <w:spacing w:val="20"/>
        </w:rPr>
      </w:pPr>
    </w:p>
    <w:p w:rsidR="00A90A2B" w:rsidRPr="00097764" w:rsidRDefault="00A90A2B" w:rsidP="00A90A2B">
      <w:pPr>
        <w:widowControl w:val="0"/>
        <w:ind w:left="113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ocena spełnienia warunków wymaganych od wykonawców zostanie dokonana według formuły </w:t>
      </w: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spełnia – nie spełnia</w:t>
      </w:r>
      <w:r w:rsidRPr="00097764">
        <w:rPr>
          <w:rFonts w:ascii="Arial" w:hAnsi="Arial" w:cs="Arial"/>
          <w:snapToGrid w:val="0"/>
          <w:color w:val="000000"/>
          <w:sz w:val="22"/>
        </w:rPr>
        <w:t>.</w:t>
      </w: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>Oświadczenia i dokumenty będą badane pod względem formalnoprawnym, pod względem ich aktualności, a także czy informacje w nich zawarte potwierdzają spełnienie wymagań Zamawiającego</w:t>
      </w:r>
      <w:r w:rsidRPr="00097764">
        <w:rPr>
          <w:rFonts w:ascii="Arial" w:hAnsi="Arial" w:cs="Arial"/>
        </w:rPr>
        <w:t xml:space="preserve">. </w:t>
      </w:r>
      <w:r w:rsidRPr="00097764">
        <w:rPr>
          <w:rFonts w:ascii="Arial" w:hAnsi="Arial" w:cs="Arial"/>
          <w:snapToGrid w:val="0"/>
          <w:color w:val="000000"/>
          <w:sz w:val="22"/>
        </w:rPr>
        <w:t>Nie spełnienie chociażby jednego warunku skutkować będzie wykluczeniem wykonawcy z postępowania.</w:t>
      </w:r>
    </w:p>
    <w:p w:rsidR="00A90A2B" w:rsidRPr="00097764" w:rsidRDefault="00A90A2B" w:rsidP="00A90A2B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</w:rPr>
      </w:pPr>
    </w:p>
    <w:p w:rsidR="00A90A2B" w:rsidRPr="00097764" w:rsidRDefault="00A90A2B" w:rsidP="00A90A2B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b/>
        </w:rPr>
      </w:pPr>
      <w:r w:rsidRPr="00097764">
        <w:rPr>
          <w:rFonts w:ascii="Arial" w:hAnsi="Arial" w:cs="Arial"/>
          <w:b/>
        </w:rPr>
        <w:t>IX. Wykaz oświadczeń lub dokumentów jakie mają dostarczyć Wykonawcy w celu potwierdzenia spełnienia warunków udziału w postępowaniu</w:t>
      </w:r>
    </w:p>
    <w:p w:rsidR="00A90A2B" w:rsidRPr="00097764" w:rsidRDefault="00A90A2B" w:rsidP="00A90A2B">
      <w:pPr>
        <w:pStyle w:val="Akapitzlist1"/>
        <w:tabs>
          <w:tab w:val="left" w:pos="284"/>
          <w:tab w:val="left" w:pos="426"/>
        </w:tabs>
        <w:autoSpaceDE w:val="0"/>
        <w:spacing w:after="0" w:line="260" w:lineRule="exact"/>
        <w:rPr>
          <w:rFonts w:ascii="Arial" w:hAnsi="Arial" w:cs="Arial"/>
        </w:rPr>
      </w:pPr>
    </w:p>
    <w:p w:rsidR="00A90A2B" w:rsidRPr="00097764" w:rsidRDefault="00A90A2B" w:rsidP="00A90A2B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  <w:u w:val="single"/>
        </w:rPr>
        <w:t>Formularz ofertowy</w:t>
      </w:r>
      <w:r w:rsidRPr="00097764">
        <w:rPr>
          <w:rFonts w:ascii="Arial" w:hAnsi="Arial" w:cs="Arial"/>
          <w:sz w:val="22"/>
          <w:szCs w:val="22"/>
        </w:rPr>
        <w:t xml:space="preserve"> (wzór stanowi załącznik nr 1 do niniejszej specyfikacji istotnych warunków zamówienia) i </w:t>
      </w:r>
      <w:r w:rsidRPr="00097764">
        <w:rPr>
          <w:rFonts w:ascii="Arial" w:hAnsi="Arial" w:cs="Arial"/>
          <w:b/>
          <w:sz w:val="22"/>
          <w:szCs w:val="22"/>
          <w:u w:val="single"/>
        </w:rPr>
        <w:t xml:space="preserve">wykaz cen i opis przedmiotu zamówienia </w:t>
      </w:r>
      <w:r w:rsidRPr="00097764">
        <w:rPr>
          <w:rFonts w:ascii="Arial" w:hAnsi="Arial" w:cs="Arial"/>
          <w:sz w:val="22"/>
          <w:szCs w:val="22"/>
        </w:rPr>
        <w:t xml:space="preserve">(wzór stanowi </w:t>
      </w:r>
      <w:r w:rsidR="003F17CE">
        <w:rPr>
          <w:rFonts w:ascii="Arial" w:hAnsi="Arial" w:cs="Arial"/>
          <w:sz w:val="22"/>
          <w:szCs w:val="22"/>
        </w:rPr>
        <w:t>załącznik nr 2</w:t>
      </w:r>
      <w:r w:rsidR="004767D5">
        <w:rPr>
          <w:rFonts w:ascii="Arial" w:hAnsi="Arial" w:cs="Arial"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>do niniejszej specyfikacji istotnych warunków zamówienia) wypełnione i podpisane przez Wykonawcę.</w:t>
      </w:r>
    </w:p>
    <w:p w:rsidR="00A90A2B" w:rsidRPr="00097764" w:rsidRDefault="00A90A2B" w:rsidP="00A90A2B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Pełnomocnictwo/umocowanie prawne</w:t>
      </w:r>
      <w:r w:rsidRPr="00097764">
        <w:rPr>
          <w:rFonts w:ascii="Arial" w:hAnsi="Arial" w:cs="Arial"/>
          <w:sz w:val="22"/>
          <w:szCs w:val="22"/>
          <w:shd w:val="clear" w:color="auto" w:fill="FFFFFF"/>
        </w:rPr>
        <w:t xml:space="preserve">, w przypadku gdy ofertę, składane dokumenty </w:t>
      </w:r>
      <w:r w:rsidRPr="00097764">
        <w:rPr>
          <w:rFonts w:ascii="Arial" w:hAnsi="Arial" w:cs="Arial"/>
          <w:sz w:val="22"/>
          <w:szCs w:val="22"/>
          <w:shd w:val="clear" w:color="auto" w:fill="FFFFFF"/>
        </w:rPr>
        <w:br/>
        <w:t>i oświadczenia  podpisuje osoba nie widniejąca w dokument</w:t>
      </w:r>
      <w:r w:rsidRPr="00097764">
        <w:rPr>
          <w:rFonts w:ascii="Arial" w:hAnsi="Arial" w:cs="Arial"/>
          <w:sz w:val="22"/>
          <w:szCs w:val="22"/>
        </w:rPr>
        <w:t>ach rejestrowych.</w:t>
      </w:r>
    </w:p>
    <w:p w:rsidR="00A90A2B" w:rsidRPr="00097764" w:rsidRDefault="00A90A2B" w:rsidP="00A90A2B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Na podstawie art. 44 </w:t>
      </w:r>
      <w:proofErr w:type="spellStart"/>
      <w:r w:rsidRPr="00097764">
        <w:rPr>
          <w:rFonts w:ascii="Arial" w:hAnsi="Arial" w:cs="Arial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Wykonawca składa wraz z ofertą </w:t>
      </w:r>
      <w:r w:rsidRPr="00097764">
        <w:rPr>
          <w:rFonts w:ascii="Arial" w:hAnsi="Arial" w:cs="Arial"/>
          <w:b/>
          <w:bCs/>
          <w:sz w:val="22"/>
          <w:szCs w:val="22"/>
          <w:u w:val="single"/>
        </w:rPr>
        <w:t xml:space="preserve">oświadczenie o spełnieniu warunków udziału w postępowaniu </w:t>
      </w:r>
      <w:r w:rsidRPr="00097764">
        <w:rPr>
          <w:rFonts w:ascii="Arial" w:hAnsi="Arial" w:cs="Arial"/>
          <w:sz w:val="22"/>
          <w:szCs w:val="22"/>
        </w:rPr>
        <w:t xml:space="preserve">z art. 22 ust 1 </w:t>
      </w:r>
      <w:proofErr w:type="spellStart"/>
      <w:r w:rsidRPr="00097764">
        <w:rPr>
          <w:rFonts w:ascii="Arial" w:hAnsi="Arial" w:cs="Arial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(wzór przedstawiony w załączniku nr 1 do niniejszej specyfikacji istotnych warunków zamówienia);</w:t>
      </w:r>
    </w:p>
    <w:p w:rsidR="00A90A2B" w:rsidRPr="00097764" w:rsidRDefault="00A90A2B" w:rsidP="00A90A2B">
      <w:pPr>
        <w:suppressAutoHyphens/>
        <w:autoSpaceDE w:val="0"/>
        <w:spacing w:line="260" w:lineRule="exact"/>
        <w:jc w:val="both"/>
        <w:rPr>
          <w:rFonts w:ascii="Arial" w:hAnsi="Arial" w:cs="Arial"/>
        </w:rPr>
      </w:pPr>
      <w:r w:rsidRPr="00097764">
        <w:rPr>
          <w:rFonts w:ascii="Arial" w:hAnsi="Arial" w:cs="Arial"/>
          <w:sz w:val="22"/>
          <w:szCs w:val="22"/>
        </w:rPr>
        <w:t>4</w:t>
      </w:r>
      <w:r w:rsidRPr="00097764">
        <w:rPr>
          <w:rFonts w:ascii="Arial" w:hAnsi="Arial" w:cs="Arial"/>
          <w:b/>
          <w:i/>
          <w:sz w:val="22"/>
          <w:szCs w:val="22"/>
        </w:rPr>
        <w:t xml:space="preserve">. </w:t>
      </w:r>
      <w:r w:rsidRPr="00097764">
        <w:rPr>
          <w:rFonts w:ascii="Arial" w:hAnsi="Arial" w:cs="Arial"/>
          <w:b/>
          <w:u w:val="single"/>
        </w:rPr>
        <w:t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097764">
        <w:rPr>
          <w:rFonts w:ascii="Arial" w:hAnsi="Arial" w:cs="Aria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A90A2B" w:rsidRPr="00097764" w:rsidRDefault="00A90A2B" w:rsidP="00A90A2B">
      <w:pPr>
        <w:autoSpaceDE w:val="0"/>
        <w:autoSpaceDN w:val="0"/>
        <w:adjustRightInd w:val="0"/>
        <w:rPr>
          <w:rFonts w:ascii="Arial" w:hAnsi="Arial" w:cs="Arial"/>
        </w:rPr>
      </w:pPr>
      <w:r w:rsidRPr="00097764">
        <w:rPr>
          <w:rFonts w:ascii="Arial" w:hAnsi="Arial" w:cs="Arial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A90A2B" w:rsidRPr="00097764" w:rsidRDefault="00A90A2B" w:rsidP="00A90A2B">
      <w:pPr>
        <w:autoSpaceDE w:val="0"/>
        <w:autoSpaceDN w:val="0"/>
        <w:adjustRightInd w:val="0"/>
        <w:rPr>
          <w:rFonts w:ascii="Arial" w:hAnsi="Arial" w:cs="Arial"/>
        </w:rPr>
      </w:pPr>
      <w:r w:rsidRPr="00097764">
        <w:rPr>
          <w:rFonts w:ascii="Arial" w:hAnsi="Arial" w:cs="Arial"/>
        </w:rPr>
        <w:t>2) dokumentów dotyczących w szczególności:</w:t>
      </w:r>
    </w:p>
    <w:p w:rsidR="00A90A2B" w:rsidRPr="00097764" w:rsidRDefault="00A90A2B" w:rsidP="00A90A2B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097764">
        <w:rPr>
          <w:rFonts w:ascii="Arial" w:hAnsi="Arial" w:cs="Arial"/>
        </w:rPr>
        <w:t>a) zakresu dostępnych wykonawcy zasobów innego podmiotu,</w:t>
      </w:r>
    </w:p>
    <w:p w:rsidR="00A90A2B" w:rsidRPr="00097764" w:rsidRDefault="00A90A2B" w:rsidP="00A90A2B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097764">
        <w:rPr>
          <w:rFonts w:ascii="Arial" w:hAnsi="Arial" w:cs="Arial"/>
        </w:rPr>
        <w:lastRenderedPageBreak/>
        <w:t>b) sposobu wykorzystania zasobów innego podmiotu, przez wykonawcę, przy wykonywaniu zamówienia,</w:t>
      </w:r>
    </w:p>
    <w:p w:rsidR="00A90A2B" w:rsidRPr="00097764" w:rsidRDefault="00A90A2B" w:rsidP="00A90A2B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097764">
        <w:rPr>
          <w:rFonts w:ascii="Arial" w:hAnsi="Arial" w:cs="Arial"/>
        </w:rPr>
        <w:t>c) charakteru stosunku, jaki będzie łączył wykonawcę z innym podmiotem,</w:t>
      </w:r>
    </w:p>
    <w:p w:rsidR="00A90A2B" w:rsidRDefault="00A90A2B" w:rsidP="00A90A2B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097764">
        <w:rPr>
          <w:rFonts w:ascii="Arial" w:hAnsi="Arial" w:cs="Arial"/>
        </w:rPr>
        <w:t>d) zakresu i okresu udziału innego podmiotu przy wykonywaniu zamówienia.</w:t>
      </w:r>
    </w:p>
    <w:p w:rsidR="00A90A2B" w:rsidRPr="0000306A" w:rsidRDefault="00A90A2B" w:rsidP="00342752">
      <w:pPr>
        <w:pStyle w:val="Akapitzlist"/>
        <w:widowControl w:val="0"/>
        <w:numPr>
          <w:ilvl w:val="0"/>
          <w:numId w:val="14"/>
        </w:numPr>
        <w:suppressAutoHyphens/>
        <w:ind w:left="284" w:hanging="284"/>
        <w:rPr>
          <w:rFonts w:ascii="Arial" w:hAnsi="Arial" w:cs="Arial"/>
          <w:snapToGrid w:val="0"/>
          <w:color w:val="000000"/>
          <w:sz w:val="22"/>
          <w:szCs w:val="22"/>
        </w:rPr>
      </w:pPr>
      <w:r w:rsidRPr="0000306A">
        <w:rPr>
          <w:rFonts w:ascii="Arial" w:hAnsi="Arial" w:cs="Arial"/>
          <w:snapToGrid w:val="0"/>
          <w:color w:val="000000"/>
          <w:sz w:val="22"/>
          <w:szCs w:val="22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 </w:t>
      </w:r>
    </w:p>
    <w:p w:rsidR="00A90A2B" w:rsidRPr="00FF0D2C" w:rsidRDefault="00A90A2B" w:rsidP="00342752">
      <w:pPr>
        <w:pStyle w:val="Akapitzlist"/>
        <w:widowControl w:val="0"/>
        <w:numPr>
          <w:ilvl w:val="0"/>
          <w:numId w:val="14"/>
        </w:numPr>
        <w:ind w:left="284" w:hanging="284"/>
        <w:rPr>
          <w:rFonts w:ascii="Arial" w:hAnsi="Arial" w:cs="Arial"/>
          <w:sz w:val="22"/>
          <w:szCs w:val="22"/>
        </w:rPr>
      </w:pPr>
      <w:r w:rsidRPr="00FF0D2C">
        <w:rPr>
          <w:rFonts w:ascii="Arial" w:hAnsi="Arial" w:cs="Arial"/>
          <w:b/>
          <w:sz w:val="22"/>
          <w:szCs w:val="22"/>
        </w:rPr>
        <w:t>Opłacona Polisa</w:t>
      </w:r>
      <w:r w:rsidRPr="00FF0D2C">
        <w:rPr>
          <w:rFonts w:ascii="Arial" w:hAnsi="Arial" w:cs="Arial"/>
          <w:sz w:val="22"/>
          <w:szCs w:val="22"/>
        </w:rPr>
        <w:t xml:space="preserve">, a w przypadku jej braku innego dokumentu potwierdzającego, że </w:t>
      </w:r>
    </w:p>
    <w:p w:rsidR="00A90A2B" w:rsidRPr="00097764" w:rsidRDefault="00A90A2B" w:rsidP="00A90A2B">
      <w:pPr>
        <w:widowControl w:val="0"/>
        <w:ind w:left="142" w:firstLine="142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wykonawca jest ubezpieczony od odpowiedzialności cywilnej w zakresie prowadzonej        </w:t>
      </w:r>
    </w:p>
    <w:p w:rsidR="00A90A2B" w:rsidRPr="00097764" w:rsidRDefault="00A90A2B" w:rsidP="00A90A2B">
      <w:pPr>
        <w:widowControl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</w:rPr>
        <w:t xml:space="preserve">             </w:t>
      </w:r>
      <w:r w:rsidRPr="00097764">
        <w:rPr>
          <w:rFonts w:ascii="Arial" w:hAnsi="Arial" w:cs="Arial"/>
          <w:sz w:val="22"/>
          <w:szCs w:val="22"/>
        </w:rPr>
        <w:t xml:space="preserve">działalności obejmującej przedmiot zamówienia. </w:t>
      </w:r>
    </w:p>
    <w:p w:rsidR="00A90A2B" w:rsidRPr="00097764" w:rsidRDefault="00A90A2B" w:rsidP="00A90A2B">
      <w:pPr>
        <w:suppressAutoHyphens/>
        <w:autoSpaceDE w:val="0"/>
        <w:spacing w:line="260" w:lineRule="exact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IX.1 </w:t>
      </w:r>
      <w:r w:rsidRPr="00097764">
        <w:rPr>
          <w:rFonts w:ascii="Arial" w:hAnsi="Arial" w:cs="Arial"/>
          <w:b/>
          <w:i/>
          <w:sz w:val="22"/>
          <w:szCs w:val="22"/>
        </w:rPr>
        <w:t>W celu wykazania braku podstaw do wykluczenia z postępowania o udzielenie zamówienia Wykonawcy w okolicznościach, o których mowa w art. 24 ust. 1uPzp, zamawiający żąda następujących dokumentów:</w:t>
      </w:r>
    </w:p>
    <w:p w:rsidR="00A90A2B" w:rsidRPr="00097764" w:rsidRDefault="00A90A2B" w:rsidP="00A90A2B">
      <w:pPr>
        <w:autoSpaceDE w:val="0"/>
        <w:spacing w:line="260" w:lineRule="exact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1)  </w:t>
      </w:r>
      <w:r w:rsidRPr="00097764">
        <w:rPr>
          <w:rFonts w:ascii="Arial" w:hAnsi="Arial" w:cs="Arial"/>
          <w:bCs/>
          <w:sz w:val="22"/>
          <w:szCs w:val="22"/>
          <w:u w:val="single"/>
        </w:rPr>
        <w:t>oświadczenia o braku podstaw do wykluczenia</w:t>
      </w:r>
      <w:r w:rsidRPr="00097764">
        <w:rPr>
          <w:rFonts w:ascii="Arial" w:hAnsi="Arial" w:cs="Arial"/>
          <w:sz w:val="22"/>
          <w:szCs w:val="22"/>
        </w:rPr>
        <w:t xml:space="preserve">  z art. 24 ust. 1, 2, </w:t>
      </w:r>
      <w:proofErr w:type="spellStart"/>
      <w:r w:rsidRPr="00097764">
        <w:rPr>
          <w:rFonts w:ascii="Arial" w:hAnsi="Arial" w:cs="Arial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(wzór przedstawiony w załączniku nr 1 do niniejszej specyfikacji istotnych warunków zamówienia);</w:t>
      </w:r>
    </w:p>
    <w:p w:rsidR="00A90A2B" w:rsidRPr="00097764" w:rsidRDefault="00A90A2B" w:rsidP="00A90A2B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A90A2B" w:rsidRPr="00097764" w:rsidRDefault="00A90A2B" w:rsidP="00A90A2B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A90A2B" w:rsidRPr="00097764" w:rsidRDefault="00A90A2B" w:rsidP="00A90A2B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A90A2B" w:rsidRPr="00097764" w:rsidRDefault="00A90A2B" w:rsidP="00A90A2B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5</w:t>
      </w:r>
      <w:r w:rsidRPr="00097764">
        <w:rPr>
          <w:rFonts w:ascii="Arial" w:hAnsi="Arial" w:cs="Arial"/>
          <w:bCs/>
          <w:sz w:val="22"/>
          <w:szCs w:val="22"/>
        </w:rPr>
        <w:t xml:space="preserve">)  </w:t>
      </w:r>
      <w:r w:rsidRPr="00097764">
        <w:rPr>
          <w:rFonts w:ascii="Arial" w:hAnsi="Arial" w:cs="Arial"/>
          <w:sz w:val="22"/>
          <w:szCs w:val="22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A90A2B" w:rsidRPr="00097764" w:rsidRDefault="00A90A2B" w:rsidP="00A90A2B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6</w:t>
      </w:r>
      <w:r w:rsidRPr="00097764">
        <w:rPr>
          <w:rFonts w:ascii="Arial" w:hAnsi="Arial" w:cs="Arial"/>
        </w:rPr>
        <w:t xml:space="preserve">) </w:t>
      </w:r>
      <w:r w:rsidRPr="00097764">
        <w:rPr>
          <w:rFonts w:ascii="Arial" w:hAnsi="Arial" w:cs="Arial"/>
          <w:sz w:val="22"/>
          <w:szCs w:val="22"/>
        </w:rPr>
        <w:t>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A90A2B" w:rsidRDefault="00A90A2B" w:rsidP="00A90A2B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A42425">
        <w:rPr>
          <w:rFonts w:ascii="Arial" w:hAnsi="Arial" w:cs="Arial"/>
          <w:sz w:val="22"/>
          <w:szCs w:val="22"/>
        </w:rPr>
        <w:t xml:space="preserve">Jeżeli wykonawca, wykazując spełnianie warunków, o których mowa w art. 22 ust. 1 ustawy, polega na zasobach innych podmiotów na zasadach określonych w art. 26 ust. 2b ustawy, a podmioty te będą brały udział w realizacji części zamówienia, zamawiający </w:t>
      </w:r>
      <w:r w:rsidRPr="00A42425">
        <w:rPr>
          <w:rFonts w:ascii="Arial" w:hAnsi="Arial" w:cs="Arial"/>
          <w:sz w:val="22"/>
          <w:szCs w:val="22"/>
        </w:rPr>
        <w:lastRenderedPageBreak/>
        <w:t>może żądać od wykonawcy przedstawienia w odniesieniu do tych podmiotów dokumentów wymienionych w ust. 5</w:t>
      </w:r>
    </w:p>
    <w:p w:rsidR="00A90A2B" w:rsidRPr="00067D75" w:rsidRDefault="006A41A0" w:rsidP="00342752">
      <w:pPr>
        <w:pStyle w:val="Tekstpodstawowy31"/>
        <w:numPr>
          <w:ilvl w:val="0"/>
          <w:numId w:val="15"/>
        </w:numPr>
        <w:ind w:left="709" w:hanging="283"/>
        <w:rPr>
          <w:rFonts w:cs="Arial"/>
          <w:b w:val="0"/>
          <w:sz w:val="22"/>
          <w:u w:val="none"/>
        </w:rPr>
      </w:pPr>
      <w:r>
        <w:rPr>
          <w:rFonts w:cs="Arial"/>
          <w:b w:val="0"/>
          <w:sz w:val="22"/>
          <w:u w:val="none"/>
        </w:rPr>
        <w:t>Lista</w:t>
      </w:r>
      <w:r w:rsidR="00A90A2B" w:rsidRPr="00067D75">
        <w:rPr>
          <w:rFonts w:cs="Arial"/>
          <w:b w:val="0"/>
          <w:sz w:val="22"/>
          <w:u w:val="none"/>
        </w:rPr>
        <w:t xml:space="preserve"> przynależności  do grupy kapitałowej, w rozumieniu ustawy z dnia 16 lutego 2007 r. o ochronie konkurencji i konsumentów (Dz. U. nr 50 poz. 331, z </w:t>
      </w:r>
      <w:proofErr w:type="spellStart"/>
      <w:r w:rsidR="00A90A2B" w:rsidRPr="00067D75">
        <w:rPr>
          <w:rFonts w:cs="Arial"/>
          <w:b w:val="0"/>
          <w:sz w:val="22"/>
          <w:u w:val="none"/>
        </w:rPr>
        <w:t>póź</w:t>
      </w:r>
      <w:proofErr w:type="spellEnd"/>
      <w:r w:rsidR="00A90A2B" w:rsidRPr="00067D75">
        <w:rPr>
          <w:rFonts w:cs="Arial"/>
          <w:b w:val="0"/>
          <w:sz w:val="22"/>
          <w:u w:val="none"/>
        </w:rPr>
        <w:t xml:space="preserve"> zm.)*</w:t>
      </w:r>
      <w:r>
        <w:rPr>
          <w:rFonts w:cs="Arial"/>
          <w:b w:val="0"/>
          <w:sz w:val="22"/>
          <w:u w:val="none"/>
        </w:rPr>
        <w:t xml:space="preserve">- wg wzoru załącznik nr 6 </w:t>
      </w:r>
    </w:p>
    <w:p w:rsidR="00A90A2B" w:rsidRPr="00097764" w:rsidRDefault="00A90A2B" w:rsidP="00A90A2B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</w:p>
    <w:p w:rsidR="00A90A2B" w:rsidRPr="00097764" w:rsidRDefault="00A90A2B" w:rsidP="00A90A2B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A90A2B" w:rsidRPr="00097764" w:rsidRDefault="00A90A2B" w:rsidP="00A90A2B">
      <w:pPr>
        <w:autoSpaceDE w:val="0"/>
        <w:spacing w:line="260" w:lineRule="exact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O </w:t>
      </w:r>
      <w:r w:rsidRPr="00097764">
        <w:rPr>
          <w:rFonts w:ascii="Arial" w:hAnsi="Arial" w:cs="Arial"/>
          <w:sz w:val="22"/>
          <w:szCs w:val="22"/>
        </w:rPr>
        <w:t xml:space="preserve">których mowa w: </w:t>
      </w:r>
    </w:p>
    <w:p w:rsidR="00A90A2B" w:rsidRPr="00097764" w:rsidRDefault="00A90A2B" w:rsidP="00A90A2B">
      <w:pPr>
        <w:autoSpaceDE w:val="0"/>
        <w:spacing w:line="260" w:lineRule="exact"/>
        <w:ind w:left="851" w:hanging="349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1) ust 5.  pkt. 2—4 i pkt. 6 niniejszego działu — składa dokument lub dokumenty wystawione w kraju, w którym ma siedzibę lub miejsce zamieszkania, potwierdzające odpowiednio, że:</w:t>
      </w:r>
    </w:p>
    <w:p w:rsidR="00A90A2B" w:rsidRPr="00097764" w:rsidRDefault="00A90A2B" w:rsidP="00A90A2B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nie otwarto jego likwidacji ani nie ogłoszono upadłości – wystawiony nie wcześniej niż  6 miesięcy przed upływem terminu składania ofert,</w:t>
      </w:r>
    </w:p>
    <w:p w:rsidR="00A90A2B" w:rsidRPr="00097764" w:rsidRDefault="00A90A2B" w:rsidP="00A90A2B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nie zalega z uiszczaniem podatków, opłat, składek na ubezpieczenie społeczne </w:t>
      </w:r>
      <w:r w:rsidRPr="00097764">
        <w:rPr>
          <w:rFonts w:ascii="Arial" w:hAnsi="Arial" w:cs="Arial"/>
          <w:sz w:val="22"/>
          <w:szCs w:val="22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A90A2B" w:rsidRPr="00097764" w:rsidRDefault="00A90A2B" w:rsidP="00A90A2B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nie orzeczono wobec niego zakazu ubiegania się o zamówienie - wystawiony nie wcześniej niż  6 miesięcy przed upływem terminu składania ofert;</w:t>
      </w:r>
    </w:p>
    <w:p w:rsidR="00A90A2B" w:rsidRPr="00097764" w:rsidRDefault="00A90A2B" w:rsidP="00A90A2B">
      <w:pPr>
        <w:autoSpaceDE w:val="0"/>
        <w:spacing w:line="260" w:lineRule="exact"/>
        <w:ind w:left="851" w:hanging="851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A90A2B" w:rsidRPr="00097764" w:rsidRDefault="00A90A2B" w:rsidP="00A90A2B">
      <w:pPr>
        <w:autoSpaceDE w:val="0"/>
        <w:spacing w:line="260" w:lineRule="exact"/>
        <w:ind w:left="851" w:hanging="851"/>
        <w:rPr>
          <w:rFonts w:ascii="Arial" w:hAnsi="Arial" w:cs="Arial"/>
          <w:sz w:val="22"/>
          <w:szCs w:val="22"/>
        </w:rPr>
      </w:pPr>
    </w:p>
    <w:p w:rsidR="00A90A2B" w:rsidRPr="00097764" w:rsidRDefault="00A90A2B" w:rsidP="00A90A2B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A90A2B" w:rsidRPr="00097764" w:rsidRDefault="00A90A2B" w:rsidP="00A90A2B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30218B">
        <w:rPr>
          <w:rFonts w:ascii="Arial" w:hAnsi="Arial" w:cs="Arial"/>
          <w:b/>
          <w:sz w:val="22"/>
          <w:szCs w:val="22"/>
        </w:rPr>
        <w:t>IX.2</w:t>
      </w:r>
      <w:r w:rsidRPr="00097764">
        <w:rPr>
          <w:rFonts w:ascii="Arial" w:hAnsi="Arial" w:cs="Arial"/>
          <w:sz w:val="22"/>
          <w:szCs w:val="22"/>
        </w:rPr>
        <w:t xml:space="preserve"> </w:t>
      </w:r>
      <w:r w:rsidRPr="00097764">
        <w:rPr>
          <w:rFonts w:ascii="Arial" w:hAnsi="Arial" w:cs="Arial"/>
          <w:b/>
          <w:i/>
          <w:sz w:val="22"/>
          <w:szCs w:val="22"/>
        </w:rPr>
        <w:t>W celu potwierdzenia, że oferowane dostawy, usługi lub roboty budowlane odpowiadają wymaganiom określonym przez Zamawiającego</w:t>
      </w:r>
      <w:r w:rsidRPr="00097764">
        <w:rPr>
          <w:rFonts w:ascii="Arial" w:hAnsi="Arial" w:cs="Arial"/>
          <w:sz w:val="22"/>
          <w:szCs w:val="22"/>
        </w:rPr>
        <w:t xml:space="preserve">, Zamawiający żąda od Wykonawców: </w:t>
      </w:r>
    </w:p>
    <w:p w:rsidR="007140CD" w:rsidRPr="007140CD" w:rsidRDefault="007140CD" w:rsidP="007140CD">
      <w:pPr>
        <w:pStyle w:val="Akapitzlist"/>
        <w:widowControl w:val="0"/>
        <w:numPr>
          <w:ilvl w:val="6"/>
          <w:numId w:val="7"/>
        </w:numPr>
        <w:ind w:left="426" w:firstLine="0"/>
        <w:rPr>
          <w:rFonts w:ascii="Arial" w:hAnsi="Arial"/>
          <w:snapToGrid w:val="0"/>
          <w:color w:val="000000"/>
          <w:sz w:val="22"/>
        </w:rPr>
      </w:pPr>
      <w:r w:rsidRPr="007140CD">
        <w:rPr>
          <w:rFonts w:ascii="Arial" w:hAnsi="Arial"/>
          <w:snapToGrid w:val="0"/>
          <w:color w:val="000000"/>
          <w:sz w:val="22"/>
        </w:rPr>
        <w:t xml:space="preserve">zaświadczenia podmiotu uprawnionego do kontroli jakości potwierdzającego, że    </w:t>
      </w:r>
    </w:p>
    <w:p w:rsidR="007140CD" w:rsidRDefault="007140CD" w:rsidP="007140CD">
      <w:pPr>
        <w:widowControl w:val="0"/>
        <w:ind w:left="426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dostarczane wyroby odpowiadają określonym normom lub specyfikacjom technicznym </w:t>
      </w:r>
    </w:p>
    <w:p w:rsidR="007140CD" w:rsidRDefault="007140CD" w:rsidP="007140CD">
      <w:pPr>
        <w:widowControl w:val="0"/>
        <w:ind w:left="426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lub równoważne zaświadczenie wystawione przez podmiot mający siedzibę w innym      </w:t>
      </w:r>
    </w:p>
    <w:p w:rsidR="007140CD" w:rsidRDefault="007140CD" w:rsidP="007140CD">
      <w:pPr>
        <w:widowControl w:val="0"/>
        <w:ind w:left="426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państwie członkowskim Europejskiego Obszaru Gospodarczego </w:t>
      </w:r>
    </w:p>
    <w:p w:rsidR="007140CD" w:rsidRDefault="007140CD" w:rsidP="007140CD">
      <w:pPr>
        <w:widowControl w:val="0"/>
        <w:ind w:left="360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</w:rPr>
        <w:lastRenderedPageBreak/>
        <w:t xml:space="preserve">2. 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certyfikaty lub deklaracje zgodności lub atesty dopuszczające wyroby do użytku, </w:t>
      </w:r>
    </w:p>
    <w:p w:rsidR="007140CD" w:rsidRDefault="007140CD" w:rsidP="007140CD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7140CD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        </w:t>
      </w:r>
      <w:r>
        <w:rPr>
          <w:rFonts w:ascii="Arial" w:hAnsi="Arial" w:cs="Arial"/>
          <w:sz w:val="22"/>
          <w:szCs w:val="22"/>
          <w:lang w:val="pl-PL"/>
        </w:rPr>
        <w:t xml:space="preserve">Wykonawca przedstawi w ofercie ważne deklaracje zgodności EC, lub certyfikat CE oraz </w:t>
      </w:r>
    </w:p>
    <w:p w:rsidR="007140CD" w:rsidRDefault="007140CD" w:rsidP="007140CD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dokumenty/informacje potwierdzające że wrób jest dopuszczony do obrotu na polskim </w:t>
      </w:r>
    </w:p>
    <w:p w:rsidR="007140CD" w:rsidRDefault="007140CD" w:rsidP="007140CD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7140CD">
        <w:rPr>
          <w:lang w:val="pl-PL"/>
        </w:rPr>
        <w:t xml:space="preserve">           </w:t>
      </w:r>
      <w:r w:rsidRPr="007140CD">
        <w:rPr>
          <w:rFonts w:ascii="Arial" w:hAnsi="Arial" w:cs="Arial"/>
          <w:sz w:val="22"/>
          <w:szCs w:val="22"/>
          <w:lang w:val="pl-PL"/>
        </w:rPr>
        <w:t xml:space="preserve">rynku (zgodnie z obowiązującymi przepisami o wyrobach medycznych ). </w:t>
      </w:r>
    </w:p>
    <w:p w:rsidR="007140CD" w:rsidRDefault="007140CD" w:rsidP="007140CD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3.  Opisy, fotografie z stron katalogowych wyrobów, narzędzi.</w:t>
      </w:r>
    </w:p>
    <w:p w:rsidR="002A2472" w:rsidRDefault="007140CD" w:rsidP="002A2472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2A2472">
        <w:rPr>
          <w:lang w:val="pl-PL"/>
        </w:rPr>
        <w:t xml:space="preserve">        </w:t>
      </w:r>
      <w:r w:rsidRPr="002A2472">
        <w:rPr>
          <w:rStyle w:val="FontStyle50"/>
          <w:sz w:val="22"/>
          <w:szCs w:val="22"/>
          <w:lang w:val="pl-PL"/>
        </w:rPr>
        <w:t xml:space="preserve">  -   </w:t>
      </w:r>
      <w:r w:rsidR="002A2472">
        <w:rPr>
          <w:rFonts w:ascii="Arial" w:hAnsi="Arial" w:cs="Arial"/>
          <w:sz w:val="22"/>
          <w:szCs w:val="22"/>
          <w:lang w:val="pl-PL"/>
        </w:rPr>
        <w:t>Oferent będzie</w:t>
      </w:r>
      <w:r w:rsidR="002A2472" w:rsidRPr="005B1288">
        <w:rPr>
          <w:rFonts w:ascii="Arial" w:hAnsi="Arial" w:cs="Arial"/>
          <w:sz w:val="22"/>
          <w:szCs w:val="22"/>
          <w:lang w:val="pl-PL"/>
        </w:rPr>
        <w:t xml:space="preserve"> zobowiązany dostarczyć próbki towaru i zaprezentować instrumentaria </w:t>
      </w:r>
      <w:r w:rsidR="002A2472">
        <w:rPr>
          <w:rFonts w:ascii="Arial" w:hAnsi="Arial" w:cs="Arial"/>
          <w:sz w:val="22"/>
          <w:szCs w:val="22"/>
          <w:lang w:val="pl-PL"/>
        </w:rPr>
        <w:t xml:space="preserve">  </w:t>
      </w:r>
    </w:p>
    <w:p w:rsidR="002A2472" w:rsidRDefault="002A2472" w:rsidP="002A2472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</w:t>
      </w:r>
      <w:r w:rsidRPr="005B1288">
        <w:rPr>
          <w:rFonts w:ascii="Arial" w:hAnsi="Arial" w:cs="Arial"/>
          <w:sz w:val="22"/>
          <w:szCs w:val="22"/>
          <w:lang w:val="pl-PL"/>
        </w:rPr>
        <w:t xml:space="preserve">do ich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5B1288">
        <w:rPr>
          <w:rFonts w:ascii="Arial" w:hAnsi="Arial" w:cs="Arial"/>
          <w:sz w:val="22"/>
          <w:szCs w:val="22"/>
          <w:lang w:val="pl-PL"/>
        </w:rPr>
        <w:t xml:space="preserve">implantacji na żądanie zamawiającego w terminie 3 dni roboczych od momentu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2A2472" w:rsidRDefault="002A2472" w:rsidP="002A2472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</w:t>
      </w:r>
      <w:r w:rsidRPr="000B31F5">
        <w:rPr>
          <w:rFonts w:ascii="Arial" w:hAnsi="Arial" w:cs="Arial"/>
          <w:sz w:val="22"/>
          <w:szCs w:val="22"/>
          <w:lang w:val="pl-PL"/>
        </w:rPr>
        <w:t xml:space="preserve">zawiadomienia pisemnego o takiej potrzebie. Na dzień składania ofert próbki nie są </w:t>
      </w:r>
      <w:r>
        <w:rPr>
          <w:rFonts w:ascii="Arial" w:hAnsi="Arial" w:cs="Arial"/>
          <w:sz w:val="22"/>
          <w:szCs w:val="22"/>
          <w:lang w:val="pl-PL"/>
        </w:rPr>
        <w:t xml:space="preserve">         </w:t>
      </w:r>
    </w:p>
    <w:p w:rsidR="002A2472" w:rsidRDefault="002A2472" w:rsidP="002A2472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</w:t>
      </w:r>
      <w:r w:rsidRPr="00B3124C">
        <w:rPr>
          <w:rFonts w:ascii="Arial" w:hAnsi="Arial" w:cs="Arial"/>
          <w:sz w:val="22"/>
          <w:szCs w:val="22"/>
          <w:lang w:val="pl-PL"/>
        </w:rPr>
        <w:t>wymagane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A90A2B" w:rsidRPr="00097764" w:rsidRDefault="00A90A2B" w:rsidP="00A90A2B">
      <w:pPr>
        <w:suppressAutoHyphens/>
        <w:autoSpaceDE w:val="0"/>
        <w:spacing w:line="260" w:lineRule="exact"/>
        <w:ind w:left="426"/>
        <w:rPr>
          <w:rFonts w:ascii="Arial" w:hAnsi="Arial" w:cs="Arial"/>
          <w:sz w:val="22"/>
          <w:szCs w:val="22"/>
        </w:rPr>
      </w:pPr>
      <w:r w:rsidRPr="0030218B">
        <w:rPr>
          <w:rFonts w:ascii="Arial" w:hAnsi="Arial" w:cs="Arial"/>
          <w:b/>
          <w:sz w:val="22"/>
          <w:szCs w:val="22"/>
        </w:rPr>
        <w:t>IX 3.</w:t>
      </w:r>
      <w:r>
        <w:rPr>
          <w:rFonts w:ascii="Arial" w:hAnsi="Arial" w:cs="Arial"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 xml:space="preserve">Wykonawcy mogą wspólnie ubiegać się o udzielenie zamówienia, w </w:t>
      </w:r>
      <w:r w:rsidRPr="00097764">
        <w:rPr>
          <w:rFonts w:ascii="Arial" w:hAnsi="Arial" w:cs="Arial"/>
          <w:color w:val="0000FF"/>
        </w:rPr>
        <w:t xml:space="preserve"> </w:t>
      </w:r>
      <w:r w:rsidRPr="00097764">
        <w:rPr>
          <w:rFonts w:ascii="Arial" w:hAnsi="Arial" w:cs="Arial"/>
        </w:rPr>
        <w:t xml:space="preserve">przypadku, kiedy </w:t>
      </w:r>
      <w:r w:rsidRPr="00097764">
        <w:rPr>
          <w:rFonts w:ascii="Arial" w:hAnsi="Arial" w:cs="Arial"/>
          <w:sz w:val="22"/>
          <w:szCs w:val="22"/>
        </w:rPr>
        <w:t>ofertę składa kilka podmiotów, oferta musi spełniać następujące warunki:</w:t>
      </w:r>
    </w:p>
    <w:p w:rsidR="00A90A2B" w:rsidRPr="00097764" w:rsidRDefault="00A90A2B" w:rsidP="00A90A2B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1)  Oferta winna być podpisana przez każdego z wykonawców występujących wspólnie lub upoważnionego przedstawiciela / partnera wiodącego.</w:t>
      </w:r>
    </w:p>
    <w:p w:rsidR="00A90A2B" w:rsidRPr="00097764" w:rsidRDefault="00A90A2B" w:rsidP="00A90A2B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2) Upoważnienie do pełnienia funkcji przedstawiciela / partnera wiodącego wymaga podpisu prawnie upoważnionych przedstawicieli każdego z wykonawców występujących</w:t>
      </w:r>
    </w:p>
    <w:p w:rsidR="00A90A2B" w:rsidRPr="00097764" w:rsidRDefault="00A90A2B" w:rsidP="00A90A2B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wspólnie/ partnerów - należy załączyć do oferty </w:t>
      </w:r>
    </w:p>
    <w:p w:rsidR="00A90A2B" w:rsidRPr="00097764" w:rsidRDefault="00A90A2B" w:rsidP="00A90A2B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A90A2B" w:rsidRPr="00097764" w:rsidRDefault="00A90A2B" w:rsidP="00A90A2B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4) Podmioty występujące wspólnie ponoszą solidarną odpowiedzialność za niewykonanie lub nienależyte wykonanie zobowiązań </w:t>
      </w:r>
    </w:p>
    <w:p w:rsidR="00A90A2B" w:rsidRPr="00097764" w:rsidRDefault="00A90A2B" w:rsidP="00A90A2B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A90A2B" w:rsidRPr="00097764" w:rsidRDefault="00A90A2B" w:rsidP="00A90A2B">
      <w:pPr>
        <w:suppressAutoHyphens/>
        <w:autoSpaceDE w:val="0"/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A90A2B" w:rsidRPr="00097764" w:rsidRDefault="00A90A2B" w:rsidP="00A90A2B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Wyżej wymienione dokumenty mogą być złożone w formie oryginałów ( </w:t>
      </w:r>
      <w:r w:rsidRPr="00097764">
        <w:rPr>
          <w:rFonts w:ascii="Arial" w:hAnsi="Arial" w:cs="Arial"/>
          <w:i/>
          <w:snapToGrid w:val="0"/>
          <w:color w:val="000000"/>
          <w:sz w:val="22"/>
        </w:rPr>
        <w:t>gdy jest to wymagane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) lub kserokopii potwierdzonych za zgodność przez osobę / osoby uprawnioną do podpisania oferty z dopiskiem "za zgodność z oryginałem".</w:t>
      </w:r>
    </w:p>
    <w:p w:rsidR="00A90A2B" w:rsidRPr="00097764" w:rsidRDefault="00A90A2B" w:rsidP="00A90A2B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Dokumenty sporządzone w języku obcym są składane wraz z tłumaczeniem na język polski, poświadczonym przez wykonawcę</w:t>
      </w:r>
    </w:p>
    <w:p w:rsidR="00A90A2B" w:rsidRPr="00097764" w:rsidRDefault="00A90A2B" w:rsidP="00A90A2B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</w:p>
    <w:p w:rsidR="00A90A2B" w:rsidRPr="00097764" w:rsidRDefault="00A90A2B" w:rsidP="00A90A2B">
      <w:p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A90A2B" w:rsidRPr="00097764" w:rsidRDefault="00A90A2B" w:rsidP="00A90A2B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X. Informacja o sposobie porozumiewania się zamawiającego z wykonawcami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Powiatowy Zakład Opieki Zdrowotnej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ul. Radomska 70  27-200 Starachowice tel. (41) 2745381  fax (41) 2739229 /2739182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</w:p>
    <w:p w:rsidR="00A90A2B" w:rsidRPr="00097764" w:rsidRDefault="00A90A2B" w:rsidP="00A90A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2. Zamawiający udzieli wyjaśnień niezwłocznie, jednak nie później niż na </w:t>
      </w:r>
      <w:r w:rsidRPr="00097764">
        <w:rPr>
          <w:rFonts w:ascii="Arial" w:hAnsi="Arial" w:cs="Arial"/>
          <w:color w:val="FF0000"/>
          <w:sz w:val="22"/>
          <w:szCs w:val="22"/>
        </w:rPr>
        <w:t xml:space="preserve"> </w:t>
      </w:r>
      <w:r w:rsidRPr="00097764">
        <w:rPr>
          <w:rFonts w:ascii="Arial" w:hAnsi="Arial" w:cs="Arial"/>
          <w:color w:val="000000"/>
          <w:sz w:val="22"/>
          <w:szCs w:val="22"/>
        </w:rPr>
        <w:t xml:space="preserve">2 </w:t>
      </w:r>
      <w:r w:rsidRPr="00097764">
        <w:rPr>
          <w:rFonts w:ascii="Arial" w:hAnsi="Arial" w:cs="Arial"/>
          <w:sz w:val="22"/>
          <w:szCs w:val="22"/>
        </w:rPr>
        <w:t>dni przed upływem terminu składania ofert</w:t>
      </w:r>
    </w:p>
    <w:p w:rsidR="00A90A2B" w:rsidRPr="00097764" w:rsidRDefault="00A90A2B" w:rsidP="00A90A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A90A2B" w:rsidRPr="00097764" w:rsidRDefault="00A90A2B" w:rsidP="00A90A2B">
      <w:pPr>
        <w:widowControl w:val="0"/>
        <w:rPr>
          <w:rFonts w:ascii="Arial" w:hAnsi="Arial" w:cs="Arial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Wszystkie pytania i wyjaśnienia dotyczące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siwz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zostaną również umieszczone na stronie </w:t>
      </w:r>
      <w:r w:rsidRPr="00097764">
        <w:rPr>
          <w:rFonts w:ascii="Arial" w:hAnsi="Arial" w:cs="Arial"/>
          <w:snapToGrid w:val="0"/>
          <w:color w:val="000000"/>
          <w:sz w:val="22"/>
        </w:rPr>
        <w:lastRenderedPageBreak/>
        <w:t xml:space="preserve">internetowej </w:t>
      </w:r>
      <w:hyperlink r:id="rId11" w:history="1">
        <w:r w:rsidRPr="00097764">
          <w:rPr>
            <w:rStyle w:val="Hipercze"/>
            <w:rFonts w:ascii="Arial" w:hAnsi="Arial" w:cs="Arial"/>
          </w:rPr>
          <w:t>http://zoz.starachowice.sisco.info/</w:t>
        </w:r>
      </w:hyperlink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uPzp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>.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siwz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>, oraz informacja ta zostanie zamieszczona na w/w stronie internetowej.</w:t>
      </w:r>
    </w:p>
    <w:p w:rsidR="00A90A2B" w:rsidRPr="00097764" w:rsidRDefault="00A90A2B" w:rsidP="00A90A2B">
      <w:pPr>
        <w:pStyle w:val="Tekstpodstawowy"/>
        <w:rPr>
          <w:rFonts w:cs="Arial"/>
          <w:szCs w:val="22"/>
        </w:rPr>
      </w:pPr>
      <w:r w:rsidRPr="00097764">
        <w:rPr>
          <w:rFonts w:cs="Arial"/>
          <w:szCs w:val="22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5</w:t>
      </w: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. W prowadzonym postępowaniu wszelkie oświadczenia, wnioski, zawiadomienia przekazywane będą za pomocą faksu, a oryginał dokumentu niezwłocznie dosłany pocztą .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Strona która otrzymuje dokumenty lub informacje faksem zobowiązana jest na wezwanie strony przekazującej dokument do niezwłocznego potwierdzenia ich otrzymania .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</w:t>
      </w: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Zamawiający nie przewiduje prowadzenia aukcji elektronicznej.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6. Zamawiający nie przewiduje zorganizowania zebrania z wykonawcami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XI. Osoby uprawnione do porozumiewania się z wykonawcami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Osoby upoważnione ze strony zamawiającego do kontaktowania się z Wykonawcami:  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3F17CE" w:rsidRPr="007D60D5" w:rsidRDefault="00A90A2B" w:rsidP="003F17CE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</w:t>
      </w:r>
      <w:r w:rsidR="003F17CE" w:rsidRPr="00924762">
        <w:rPr>
          <w:rFonts w:ascii="Arial" w:hAnsi="Arial" w:cs="Arial"/>
          <w:sz w:val="22"/>
          <w:szCs w:val="22"/>
        </w:rPr>
        <w:t xml:space="preserve">Stanowisko: </w:t>
      </w:r>
      <w:r w:rsidR="003F17CE" w:rsidRPr="00924762">
        <w:rPr>
          <w:rFonts w:ascii="Arial" w:hAnsi="Arial" w:cs="Arial"/>
          <w:sz w:val="22"/>
          <w:szCs w:val="22"/>
        </w:rPr>
        <w:tab/>
      </w:r>
      <w:r w:rsidR="003F17CE" w:rsidRPr="00152340">
        <w:rPr>
          <w:rFonts w:ascii="Arial" w:hAnsi="Arial" w:cs="Arial"/>
          <w:color w:val="FF0000"/>
          <w:sz w:val="22"/>
          <w:szCs w:val="22"/>
        </w:rPr>
        <w:t xml:space="preserve">    </w:t>
      </w:r>
      <w:r w:rsidR="003F17CE">
        <w:rPr>
          <w:rFonts w:ascii="Arial" w:hAnsi="Arial" w:cs="Arial"/>
          <w:color w:val="FF0000"/>
          <w:sz w:val="22"/>
          <w:szCs w:val="22"/>
        </w:rPr>
        <w:t xml:space="preserve"> </w:t>
      </w:r>
      <w:r w:rsidR="003F17CE" w:rsidRPr="007D60D5">
        <w:rPr>
          <w:rFonts w:ascii="Arial" w:hAnsi="Arial" w:cs="Arial"/>
          <w:sz w:val="22"/>
          <w:szCs w:val="22"/>
        </w:rPr>
        <w:t xml:space="preserve">Kierownik Oddziału Chirurgii Urazowo-Ortopedycznej z Pododdziałem </w:t>
      </w:r>
    </w:p>
    <w:p w:rsidR="003F17CE" w:rsidRPr="007D60D5" w:rsidRDefault="003F17CE" w:rsidP="003F17CE">
      <w:pPr>
        <w:rPr>
          <w:rFonts w:ascii="Arial" w:hAnsi="Arial" w:cs="Arial"/>
          <w:sz w:val="22"/>
          <w:szCs w:val="22"/>
        </w:rPr>
      </w:pPr>
      <w:r w:rsidRPr="007D60D5">
        <w:rPr>
          <w:rFonts w:ascii="Arial" w:hAnsi="Arial" w:cs="Arial"/>
          <w:sz w:val="22"/>
          <w:szCs w:val="22"/>
        </w:rPr>
        <w:t xml:space="preserve">                                         Endoprotezoplastyki </w:t>
      </w:r>
    </w:p>
    <w:p w:rsidR="003F17CE" w:rsidRPr="007D60D5" w:rsidRDefault="003F17CE" w:rsidP="003F17CE">
      <w:pPr>
        <w:rPr>
          <w:rFonts w:ascii="Arial" w:hAnsi="Arial" w:cs="Arial"/>
          <w:sz w:val="22"/>
          <w:szCs w:val="22"/>
        </w:rPr>
      </w:pPr>
      <w:r w:rsidRPr="007D60D5">
        <w:rPr>
          <w:rFonts w:ascii="Arial" w:hAnsi="Arial" w:cs="Arial"/>
          <w:sz w:val="22"/>
          <w:szCs w:val="22"/>
        </w:rPr>
        <w:t xml:space="preserve">      Imię i nazwisko:         dr n. med. Andrzej Kozłowski</w:t>
      </w:r>
    </w:p>
    <w:p w:rsidR="003F17CE" w:rsidRPr="007D60D5" w:rsidRDefault="003F17CE" w:rsidP="003F17CE">
      <w:pPr>
        <w:rPr>
          <w:rFonts w:ascii="Arial" w:hAnsi="Arial" w:cs="Arial"/>
          <w:sz w:val="22"/>
          <w:szCs w:val="22"/>
        </w:rPr>
      </w:pPr>
      <w:r w:rsidRPr="007D60D5">
        <w:rPr>
          <w:rFonts w:ascii="Arial" w:hAnsi="Arial" w:cs="Arial"/>
          <w:sz w:val="22"/>
          <w:szCs w:val="22"/>
        </w:rPr>
        <w:t xml:space="preserve">      Telefon:                     41 273 9895</w:t>
      </w:r>
    </w:p>
    <w:p w:rsidR="003F17CE" w:rsidRPr="007D60D5" w:rsidRDefault="003F17CE" w:rsidP="003F17CE">
      <w:pPr>
        <w:rPr>
          <w:rFonts w:ascii="Arial" w:hAnsi="Arial" w:cs="Arial"/>
          <w:sz w:val="22"/>
          <w:szCs w:val="22"/>
        </w:rPr>
      </w:pPr>
      <w:r w:rsidRPr="007D60D5">
        <w:rPr>
          <w:rFonts w:ascii="Arial" w:hAnsi="Arial" w:cs="Arial"/>
          <w:sz w:val="22"/>
          <w:szCs w:val="22"/>
        </w:rPr>
        <w:t xml:space="preserve">      Termin:                      poniedziałek - piątek w godzinach 7</w:t>
      </w:r>
      <w:r w:rsidR="00D8151F">
        <w:rPr>
          <w:rFonts w:ascii="Arial" w:hAnsi="Arial" w:cs="Arial"/>
          <w:sz w:val="22"/>
          <w:szCs w:val="22"/>
        </w:rPr>
        <w:t>:</w:t>
      </w:r>
      <w:r w:rsidRPr="007D60D5">
        <w:rPr>
          <w:rFonts w:ascii="Arial" w:hAnsi="Arial" w:cs="Arial"/>
          <w:sz w:val="22"/>
          <w:szCs w:val="22"/>
        </w:rPr>
        <w:t>30 – 1</w:t>
      </w:r>
      <w:r w:rsidR="00D8151F">
        <w:rPr>
          <w:rFonts w:ascii="Arial" w:hAnsi="Arial" w:cs="Arial"/>
          <w:sz w:val="22"/>
          <w:szCs w:val="22"/>
        </w:rPr>
        <w:t>4:</w:t>
      </w:r>
      <w:r w:rsidRPr="007D60D5">
        <w:rPr>
          <w:rFonts w:ascii="Arial" w:hAnsi="Arial" w:cs="Arial"/>
          <w:sz w:val="22"/>
          <w:szCs w:val="22"/>
        </w:rPr>
        <w:t xml:space="preserve">00     </w:t>
      </w:r>
    </w:p>
    <w:p w:rsidR="003F17CE" w:rsidRPr="00924762" w:rsidRDefault="003F17CE" w:rsidP="003F17CE">
      <w:pPr>
        <w:rPr>
          <w:rFonts w:ascii="Arial" w:hAnsi="Arial" w:cs="Arial"/>
          <w:color w:val="000000"/>
          <w:sz w:val="22"/>
          <w:szCs w:val="22"/>
        </w:rPr>
      </w:pPr>
      <w:r w:rsidRPr="00924762">
        <w:rPr>
          <w:rFonts w:ascii="Arial" w:hAnsi="Arial" w:cs="Arial"/>
          <w:color w:val="000000"/>
          <w:sz w:val="22"/>
          <w:szCs w:val="22"/>
          <w:highlight w:val="white"/>
        </w:rPr>
        <w:t xml:space="preserve">    -  sprawy proceduralne  </w:t>
      </w:r>
    </w:p>
    <w:p w:rsidR="003F17CE" w:rsidRPr="00924762" w:rsidRDefault="003F17CE" w:rsidP="003F17CE">
      <w:pPr>
        <w:rPr>
          <w:rFonts w:ascii="Arial" w:hAnsi="Arial" w:cs="Arial"/>
          <w:sz w:val="22"/>
          <w:szCs w:val="22"/>
        </w:rPr>
      </w:pPr>
      <w:r w:rsidRPr="00924762">
        <w:rPr>
          <w:rFonts w:ascii="Arial" w:hAnsi="Arial" w:cs="Arial"/>
          <w:sz w:val="22"/>
          <w:szCs w:val="22"/>
        </w:rPr>
        <w:t xml:space="preserve">  </w:t>
      </w:r>
      <w:r w:rsidR="0027494D">
        <w:rPr>
          <w:rFonts w:ascii="Arial" w:hAnsi="Arial" w:cs="Arial"/>
          <w:sz w:val="22"/>
          <w:szCs w:val="22"/>
        </w:rPr>
        <w:t xml:space="preserve">     Stanowisko:              St. inspektor </w:t>
      </w:r>
      <w:r w:rsidRPr="00924762">
        <w:rPr>
          <w:rFonts w:ascii="Arial" w:hAnsi="Arial" w:cs="Arial"/>
          <w:sz w:val="22"/>
          <w:szCs w:val="22"/>
        </w:rPr>
        <w:t xml:space="preserve">ds. Zamówień Publicznych </w:t>
      </w:r>
    </w:p>
    <w:p w:rsidR="003F17CE" w:rsidRPr="00924762" w:rsidRDefault="003F17CE" w:rsidP="003F17CE">
      <w:pPr>
        <w:rPr>
          <w:rFonts w:ascii="Arial" w:hAnsi="Arial" w:cs="Arial"/>
          <w:sz w:val="22"/>
          <w:szCs w:val="22"/>
        </w:rPr>
      </w:pPr>
      <w:r w:rsidRPr="00924762">
        <w:rPr>
          <w:rFonts w:ascii="Arial" w:hAnsi="Arial" w:cs="Arial"/>
          <w:sz w:val="22"/>
          <w:szCs w:val="22"/>
        </w:rPr>
        <w:t xml:space="preserve">       Imię i nazwisko:        </w:t>
      </w:r>
      <w:r w:rsidR="0027494D">
        <w:rPr>
          <w:rFonts w:ascii="Arial" w:hAnsi="Arial" w:cs="Arial"/>
          <w:sz w:val="22"/>
          <w:szCs w:val="22"/>
        </w:rPr>
        <w:t>Włodzimierz Żyła</w:t>
      </w:r>
    </w:p>
    <w:p w:rsidR="003F17CE" w:rsidRPr="00924762" w:rsidRDefault="003F17CE" w:rsidP="003F17CE">
      <w:pPr>
        <w:rPr>
          <w:rFonts w:ascii="Arial" w:hAnsi="Arial" w:cs="Arial"/>
          <w:sz w:val="22"/>
          <w:szCs w:val="22"/>
        </w:rPr>
      </w:pPr>
      <w:r w:rsidRPr="00924762">
        <w:rPr>
          <w:rFonts w:ascii="Arial" w:hAnsi="Arial" w:cs="Arial"/>
          <w:sz w:val="22"/>
          <w:szCs w:val="22"/>
        </w:rPr>
        <w:t xml:space="preserve">       Telefon:                    041 273 91 82</w:t>
      </w:r>
    </w:p>
    <w:p w:rsidR="003F17CE" w:rsidRPr="00924762" w:rsidRDefault="003F17CE" w:rsidP="003F17CE">
      <w:pPr>
        <w:rPr>
          <w:rFonts w:ascii="Arial" w:hAnsi="Arial" w:cs="Arial"/>
          <w:sz w:val="22"/>
          <w:szCs w:val="22"/>
        </w:rPr>
      </w:pPr>
      <w:r w:rsidRPr="00924762">
        <w:rPr>
          <w:rFonts w:ascii="Arial" w:hAnsi="Arial" w:cs="Arial"/>
          <w:sz w:val="22"/>
          <w:szCs w:val="22"/>
        </w:rPr>
        <w:t xml:space="preserve">       Termin:                     poni</w:t>
      </w:r>
      <w:r w:rsidR="00D8151F">
        <w:rPr>
          <w:rFonts w:ascii="Arial" w:hAnsi="Arial" w:cs="Arial"/>
          <w:sz w:val="22"/>
          <w:szCs w:val="22"/>
        </w:rPr>
        <w:t>edziałek - piątek w godzinach 7:00 – 15:</w:t>
      </w:r>
      <w:r w:rsidRPr="00924762">
        <w:rPr>
          <w:rFonts w:ascii="Arial" w:hAnsi="Arial" w:cs="Arial"/>
          <w:sz w:val="22"/>
          <w:szCs w:val="22"/>
        </w:rPr>
        <w:t xml:space="preserve">00                  </w:t>
      </w:r>
    </w:p>
    <w:p w:rsidR="00A90A2B" w:rsidRDefault="00A90A2B" w:rsidP="003F17CE">
      <w:pPr>
        <w:widowControl w:val="0"/>
        <w:rPr>
          <w:rFonts w:cs="Arial"/>
        </w:rPr>
      </w:pPr>
    </w:p>
    <w:p w:rsidR="00A90A2B" w:rsidRPr="00097764" w:rsidRDefault="00A90A2B" w:rsidP="00A90A2B">
      <w:pPr>
        <w:pStyle w:val="Nagwek5"/>
        <w:rPr>
          <w:rFonts w:cs="Arial"/>
        </w:rPr>
      </w:pPr>
      <w:r w:rsidRPr="00097764">
        <w:rPr>
          <w:rFonts w:cs="Arial"/>
        </w:rPr>
        <w:t>XII. Wadium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z w:val="22"/>
          <w:szCs w:val="22"/>
        </w:rPr>
        <w:t xml:space="preserve">Zamawiający nie przewiduje wnoszenia wadium </w:t>
      </w:r>
    </w:p>
    <w:p w:rsidR="00A90A2B" w:rsidRPr="00097764" w:rsidRDefault="00A90A2B" w:rsidP="00A90A2B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XIII. Termin związania ofertą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Oferenci pozostają związani ofertą przez okres 30 dni od upływu terminu do składania ofert .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Bieg terminu związania z ofertą rozpoczyna się wraz z upływem terminu składania ofert.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lastRenderedPageBreak/>
        <w:t xml:space="preserve">W uzasadnionych przypadkach, na co najmniej </w:t>
      </w:r>
      <w:r>
        <w:rPr>
          <w:rFonts w:ascii="Arial" w:hAnsi="Arial" w:cs="Arial"/>
          <w:snapToGrid w:val="0"/>
          <w:color w:val="000000"/>
          <w:sz w:val="22"/>
        </w:rPr>
        <w:t xml:space="preserve">3 </w:t>
      </w:r>
      <w:r w:rsidRPr="00097764">
        <w:rPr>
          <w:rFonts w:ascii="Arial" w:hAnsi="Arial" w:cs="Arial"/>
          <w:snapToGrid w:val="0"/>
          <w:color w:val="000000"/>
          <w:sz w:val="22"/>
        </w:rPr>
        <w:t>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XIV. Opis przygotowania oferty</w:t>
      </w:r>
    </w:p>
    <w:p w:rsidR="00A90A2B" w:rsidRPr="00097764" w:rsidRDefault="00A90A2B" w:rsidP="00A90A2B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1.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tab/>
        <w:t>Przygotowanie oferty</w:t>
      </w:r>
    </w:p>
    <w:p w:rsidR="00A90A2B" w:rsidRDefault="00A90A2B" w:rsidP="00A90A2B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Oferta musi być sporządzona w języku polskim, pismem czytelnym w formie papierowej.</w:t>
      </w:r>
    </w:p>
    <w:p w:rsidR="00A90A2B" w:rsidRPr="00D565A2" w:rsidRDefault="00A90A2B" w:rsidP="00A90A2B">
      <w:pPr>
        <w:widowControl w:val="0"/>
        <w:tabs>
          <w:tab w:val="left" w:pos="709"/>
        </w:tabs>
        <w:ind w:left="709" w:right="-530"/>
        <w:rPr>
          <w:rFonts w:ascii="Arial" w:hAnsi="Arial" w:cs="Arial"/>
          <w:snapToGrid w:val="0"/>
          <w:color w:val="000000"/>
          <w:sz w:val="22"/>
        </w:rPr>
      </w:pPr>
      <w:r w:rsidRPr="00D565A2">
        <w:rPr>
          <w:rFonts w:ascii="Arial" w:hAnsi="Arial" w:cs="Arial"/>
          <w:snapToGrid w:val="0"/>
          <w:color w:val="000000"/>
          <w:sz w:val="22"/>
        </w:rPr>
        <w:t xml:space="preserve">Zamawiający prosi  o dodatkowe sporządzenie, oprócz formy pisemnej, załącznika nr </w:t>
      </w:r>
      <w:r>
        <w:rPr>
          <w:rFonts w:ascii="Arial" w:hAnsi="Arial" w:cs="Arial"/>
          <w:snapToGrid w:val="0"/>
          <w:color w:val="000000"/>
          <w:sz w:val="22"/>
        </w:rPr>
        <w:t>2</w:t>
      </w:r>
      <w:r w:rsidRPr="00D565A2">
        <w:rPr>
          <w:rFonts w:ascii="Arial" w:hAnsi="Arial" w:cs="Arial"/>
          <w:snapToGrid w:val="0"/>
          <w:color w:val="000000"/>
          <w:sz w:val="22"/>
        </w:rPr>
        <w:t xml:space="preserve">  (cenowego) na nośniku elektronicznym (płyta CD).</w:t>
      </w:r>
    </w:p>
    <w:p w:rsidR="00A90A2B" w:rsidRPr="00097764" w:rsidRDefault="00A90A2B" w:rsidP="00A90A2B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2)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Koszty związane z przygotowaniem oferty ponosi składający ofertę.</w:t>
      </w:r>
    </w:p>
    <w:p w:rsidR="00A90A2B" w:rsidRPr="00097764" w:rsidRDefault="00A90A2B" w:rsidP="00A90A2B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3)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Wykonawca może złożyć w prowadzonym postępowaniu wyłącznie jedną ofertę.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A90A2B" w:rsidRPr="00097764" w:rsidRDefault="00A90A2B" w:rsidP="00A90A2B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4)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A90A2B" w:rsidRPr="00097764" w:rsidRDefault="00A90A2B" w:rsidP="00A90A2B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5)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Jeżeli oferta  zostanie podpisana przez upoważnionego przedstawiciela Wykonawcy, należy dołączyć właściwe pełnomocnictwo lub umocowania prawne.</w:t>
      </w:r>
    </w:p>
    <w:p w:rsidR="00A90A2B" w:rsidRPr="00097764" w:rsidRDefault="00A90A2B" w:rsidP="00A90A2B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6)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Oferta powinna zawierać wszystkie wymagane dokumenty, oświadczenia i załączniki, o których mowa w treści niniejszej specyfikacji.</w:t>
      </w:r>
    </w:p>
    <w:p w:rsidR="00A90A2B" w:rsidRPr="00097764" w:rsidRDefault="00A90A2B" w:rsidP="00A90A2B">
      <w:pPr>
        <w:pStyle w:val="Tekstblokowy"/>
        <w:rPr>
          <w:rFonts w:cs="Arial"/>
        </w:rPr>
      </w:pPr>
      <w:r w:rsidRPr="00097764">
        <w:rPr>
          <w:rFonts w:cs="Arial"/>
        </w:rPr>
        <w:t>Dokumenty należy sporządzić zgodnie z zaleceniami oraz przedstawionymi przez Zamawiającego wzorcami - załącznikami</w:t>
      </w:r>
    </w:p>
    <w:p w:rsidR="00A90A2B" w:rsidRPr="00097764" w:rsidRDefault="00A90A2B" w:rsidP="00A90A2B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8)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 xml:space="preserve">Poprawki w ofercie muszą być naniesione czytelnie oraz opatrzone podpisem osoby podpisującej ofertę. </w:t>
      </w:r>
    </w:p>
    <w:p w:rsidR="00A90A2B" w:rsidRPr="00097764" w:rsidRDefault="00A90A2B" w:rsidP="00A90A2B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9)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A90A2B" w:rsidRPr="00097764" w:rsidRDefault="00A90A2B" w:rsidP="00A90A2B">
      <w:pPr>
        <w:widowControl w:val="0"/>
        <w:numPr>
          <w:ilvl w:val="0"/>
          <w:numId w:val="1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Dokumenty które Dostawca chce zastrzec, że nie mogą być udostępnione (informacje, które </w:t>
      </w:r>
    </w:p>
    <w:p w:rsidR="00A90A2B" w:rsidRPr="00097764" w:rsidRDefault="00A90A2B" w:rsidP="00A90A2B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stanowią tajemnicę przedsiębiorstwa w rozumieniu przepisów o zwalczaniu nieuczciwej </w:t>
      </w:r>
    </w:p>
    <w:p w:rsidR="00A90A2B" w:rsidRPr="00097764" w:rsidRDefault="00A90A2B" w:rsidP="00A90A2B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konkurencji) innym uczestnikom postępowania należy wyraźnie zaznaczyć i powinny być </w:t>
      </w:r>
    </w:p>
    <w:p w:rsidR="00A90A2B" w:rsidRPr="00097764" w:rsidRDefault="00A90A2B" w:rsidP="00A90A2B">
      <w:pPr>
        <w:widowControl w:val="0"/>
        <w:ind w:left="113" w:right="-53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spięte i włożone w oddzielną nieprzezroczystą okładkę </w:t>
      </w:r>
      <w:r w:rsidRPr="00097764">
        <w:rPr>
          <w:rFonts w:ascii="Arial" w:hAnsi="Arial" w:cs="Arial"/>
          <w:sz w:val="22"/>
          <w:szCs w:val="22"/>
        </w:rPr>
        <w:t>z oznakowaniem „</w:t>
      </w:r>
      <w:r w:rsidRPr="00097764">
        <w:rPr>
          <w:rFonts w:ascii="Arial" w:hAnsi="Arial" w:cs="Arial"/>
          <w:b/>
          <w:sz w:val="22"/>
          <w:szCs w:val="22"/>
        </w:rPr>
        <w:t xml:space="preserve">TAJEMNICA  </w:t>
      </w:r>
    </w:p>
    <w:p w:rsidR="00A90A2B" w:rsidRPr="00097764" w:rsidRDefault="00A90A2B" w:rsidP="00A90A2B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         PRZEDSIĘBIORSTWA</w:t>
      </w:r>
      <w:r w:rsidRPr="00097764">
        <w:rPr>
          <w:rFonts w:ascii="Arial" w:hAnsi="Arial" w:cs="Arial"/>
          <w:sz w:val="22"/>
          <w:szCs w:val="22"/>
        </w:rPr>
        <w:t>".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A90A2B" w:rsidRPr="00097764" w:rsidRDefault="00A90A2B" w:rsidP="00A90A2B">
      <w:pPr>
        <w:widowControl w:val="0"/>
        <w:numPr>
          <w:ilvl w:val="0"/>
          <w:numId w:val="2"/>
        </w:numPr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Oferta wspólna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 przypadku, kiedy ofertę składa kilka podmiotów, oferta musi spełniać następujące warunki: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1. Oferta winna być podpisana przez każdego z wykonawców występujących wspólnie lub upoważnionego przedstawiciela / partnera wiodącego.</w:t>
      </w:r>
      <w:r w:rsidRPr="00097764">
        <w:rPr>
          <w:rFonts w:ascii="Arial" w:hAnsi="Arial" w:cs="Arial"/>
          <w:snapToGrid w:val="0"/>
          <w:color w:val="000000"/>
          <w:sz w:val="22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097764">
        <w:rPr>
          <w:rFonts w:ascii="Arial" w:hAnsi="Arial" w:cs="Arial"/>
          <w:snapToGrid w:val="0"/>
          <w:color w:val="000000"/>
          <w:sz w:val="22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097764">
        <w:rPr>
          <w:rFonts w:ascii="Arial" w:hAnsi="Arial" w:cs="Arial"/>
          <w:snapToGrid w:val="0"/>
          <w:color w:val="000000"/>
          <w:sz w:val="22"/>
        </w:rPr>
        <w:cr/>
        <w:t xml:space="preserve"> 4.  Podmioty występujące wspólnie ponoszą solidarną odpowiedzialność za niewykonanie lub nienależyte wykonanie zobowiązań  </w:t>
      </w:r>
      <w:r w:rsidRPr="00097764">
        <w:rPr>
          <w:rFonts w:ascii="Arial" w:hAnsi="Arial" w:cs="Arial"/>
          <w:snapToGrid w:val="0"/>
          <w:color w:val="000000"/>
          <w:sz w:val="22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097764">
        <w:rPr>
          <w:rFonts w:ascii="Arial" w:hAnsi="Arial" w:cs="Arial"/>
          <w:snapToGrid w:val="0"/>
          <w:color w:val="000000"/>
          <w:sz w:val="22"/>
        </w:rPr>
        <w:cr/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3.   Inne wymagania dotyczące przygotowania oferty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3.1 Ofertę należy złożyć w nieprzejrzystym opakowaniu / zamkniętej kopercie w: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lastRenderedPageBreak/>
        <w:t>siedzibie zamawiającego</w:t>
      </w:r>
    </w:p>
    <w:p w:rsidR="00A90A2B" w:rsidRPr="00097764" w:rsidRDefault="00A90A2B" w:rsidP="00A90A2B">
      <w:pPr>
        <w:pStyle w:val="Tekstpodstawowy"/>
        <w:rPr>
          <w:rFonts w:cs="Arial"/>
        </w:rPr>
      </w:pPr>
      <w:r w:rsidRPr="00097764">
        <w:rPr>
          <w:rFonts w:cs="Arial"/>
        </w:rPr>
        <w:t xml:space="preserve">3.2 Koperta / opakowanie zawierające ofertę powinno być zaadresowane do zamawiającego na adres: </w:t>
      </w:r>
    </w:p>
    <w:p w:rsidR="00A90A2B" w:rsidRPr="00097764" w:rsidRDefault="00A90A2B" w:rsidP="00A90A2B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2"/>
          <w:szCs w:val="22"/>
        </w:rPr>
      </w:pPr>
      <w:r w:rsidRPr="00097764">
        <w:rPr>
          <w:rFonts w:ascii="Arial" w:hAnsi="Arial" w:cs="Arial"/>
          <w:bCs/>
          <w:sz w:val="22"/>
          <w:szCs w:val="22"/>
        </w:rPr>
        <w:t>Powiatowy Zakład Opieki Zdrowotnej z siedzibą w Starachowicach</w:t>
      </w:r>
    </w:p>
    <w:p w:rsidR="00A90A2B" w:rsidRPr="00097764" w:rsidRDefault="00A90A2B" w:rsidP="00A90A2B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2"/>
          <w:szCs w:val="22"/>
        </w:rPr>
      </w:pPr>
      <w:r w:rsidRPr="00097764">
        <w:rPr>
          <w:rFonts w:ascii="Arial" w:hAnsi="Arial" w:cs="Arial"/>
          <w:bCs/>
          <w:sz w:val="22"/>
          <w:szCs w:val="22"/>
        </w:rPr>
        <w:t xml:space="preserve">ul. Radomska 70  27-200 Starachowice </w:t>
      </w:r>
    </w:p>
    <w:p w:rsidR="00A90A2B" w:rsidRPr="00097764" w:rsidRDefault="00A90A2B" w:rsidP="00A90A2B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oznaczonej, </w:t>
      </w:r>
    </w:p>
    <w:p w:rsidR="009C2132" w:rsidRDefault="00A90A2B" w:rsidP="00A90A2B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2"/>
          <w:szCs w:val="22"/>
          <w:u w:val="single"/>
        </w:rPr>
      </w:pPr>
      <w:r w:rsidRPr="00097764">
        <w:rPr>
          <w:rFonts w:ascii="Arial" w:hAnsi="Arial" w:cs="Arial"/>
          <w:sz w:val="22"/>
          <w:szCs w:val="22"/>
          <w:u w:val="single"/>
        </w:rPr>
        <w:t xml:space="preserve">Oferta na </w:t>
      </w:r>
      <w:r w:rsidR="00C4120D">
        <w:rPr>
          <w:rFonts w:ascii="Arial" w:hAnsi="Arial" w:cs="Arial"/>
          <w:sz w:val="22"/>
          <w:szCs w:val="22"/>
          <w:u w:val="single"/>
        </w:rPr>
        <w:t>d</w:t>
      </w:r>
      <w:r w:rsidR="003566C3">
        <w:rPr>
          <w:rFonts w:ascii="Arial" w:hAnsi="Arial" w:cs="Arial"/>
          <w:sz w:val="22"/>
          <w:szCs w:val="22"/>
          <w:u w:val="single"/>
        </w:rPr>
        <w:t>ostaw</w:t>
      </w:r>
      <w:r w:rsidR="00C4120D">
        <w:rPr>
          <w:rFonts w:ascii="Arial" w:hAnsi="Arial" w:cs="Arial"/>
          <w:sz w:val="22"/>
          <w:szCs w:val="22"/>
          <w:u w:val="single"/>
        </w:rPr>
        <w:t>ę</w:t>
      </w:r>
      <w:r w:rsidR="003566C3">
        <w:rPr>
          <w:rFonts w:ascii="Arial" w:hAnsi="Arial" w:cs="Arial"/>
          <w:sz w:val="22"/>
          <w:szCs w:val="22"/>
          <w:u w:val="single"/>
        </w:rPr>
        <w:t xml:space="preserve"> </w:t>
      </w:r>
      <w:r w:rsidR="0022025D">
        <w:rPr>
          <w:rFonts w:ascii="Arial" w:hAnsi="Arial" w:cs="Arial"/>
          <w:sz w:val="22"/>
          <w:szCs w:val="22"/>
          <w:u w:val="single"/>
        </w:rPr>
        <w:t xml:space="preserve">implantów ortopedycznych wraz z utworzeniem banku u zamawiającego  </w:t>
      </w:r>
      <w:r>
        <w:rPr>
          <w:rFonts w:ascii="Arial" w:hAnsi="Arial" w:cs="Arial"/>
          <w:sz w:val="22"/>
          <w:szCs w:val="22"/>
          <w:u w:val="single"/>
        </w:rPr>
        <w:t>dla</w:t>
      </w:r>
      <w:r w:rsidRPr="00097764">
        <w:rPr>
          <w:rFonts w:ascii="Arial" w:hAnsi="Arial" w:cs="Arial"/>
          <w:sz w:val="22"/>
          <w:szCs w:val="22"/>
          <w:u w:val="single"/>
        </w:rPr>
        <w:t xml:space="preserve"> Powiatowego Zakładu Opieki Zdrowotnej z siedzibą w Starachowicach sprawa numer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22025D">
        <w:rPr>
          <w:rFonts w:ascii="Arial" w:hAnsi="Arial" w:cs="Arial"/>
          <w:snapToGrid w:val="0"/>
          <w:sz w:val="22"/>
          <w:szCs w:val="22"/>
        </w:rPr>
        <w:t>P/64/10/2013/ORT/IMP</w:t>
      </w:r>
    </w:p>
    <w:p w:rsidR="00A90A2B" w:rsidRPr="00097764" w:rsidRDefault="009C2132" w:rsidP="009C2132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2"/>
          <w:szCs w:val="22"/>
          <w:u w:val="single"/>
        </w:rPr>
      </w:pPr>
      <w:r w:rsidRPr="00C4120D">
        <w:rPr>
          <w:rFonts w:ascii="Arial" w:hAnsi="Arial" w:cs="Arial"/>
          <w:sz w:val="22"/>
          <w:szCs w:val="22"/>
          <w:u w:val="single"/>
        </w:rPr>
        <w:t>O</w:t>
      </w:r>
      <w:r w:rsidR="00A90A2B" w:rsidRPr="00C4120D">
        <w:rPr>
          <w:rFonts w:ascii="Arial" w:hAnsi="Arial" w:cs="Arial"/>
          <w:sz w:val="22"/>
          <w:szCs w:val="22"/>
          <w:u w:val="single"/>
        </w:rPr>
        <w:t>raz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A90A2B" w:rsidRPr="00097764">
        <w:rPr>
          <w:rFonts w:ascii="Arial" w:hAnsi="Arial" w:cs="Arial"/>
          <w:sz w:val="22"/>
          <w:szCs w:val="22"/>
          <w:u w:val="single"/>
        </w:rPr>
        <w:t>„nie otwierać przed terminem otwarcia ofert”.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XV. Miejsce oraz termin składania i otwarcia ofert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A90A2B" w:rsidRDefault="00A90A2B" w:rsidP="00A90A2B">
      <w:pPr>
        <w:spacing w:line="260" w:lineRule="atLeast"/>
        <w:rPr>
          <w:rFonts w:ascii="Arial CE" w:hAnsi="Arial CE" w:cs="Arial CE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1. Ofertę należy złożyć do </w:t>
      </w:r>
      <w:r w:rsidRPr="00097764">
        <w:rPr>
          <w:rFonts w:ascii="Arial" w:hAnsi="Arial" w:cs="Arial"/>
          <w:b/>
          <w:spacing w:val="15"/>
          <w:sz w:val="22"/>
          <w:szCs w:val="22"/>
        </w:rPr>
        <w:t>dnia</w:t>
      </w:r>
      <w:r w:rsidRPr="00097764">
        <w:rPr>
          <w:rFonts w:ascii="Arial" w:hAnsi="Arial" w:cs="Arial"/>
          <w:b/>
          <w:sz w:val="22"/>
          <w:szCs w:val="22"/>
        </w:rPr>
        <w:t xml:space="preserve"> </w:t>
      </w:r>
      <w:r w:rsidR="004767D5">
        <w:rPr>
          <w:rFonts w:ascii="Arial" w:hAnsi="Arial" w:cs="Arial"/>
          <w:b/>
          <w:spacing w:val="20"/>
          <w:sz w:val="22"/>
          <w:szCs w:val="22"/>
        </w:rPr>
        <w:t>07.11.</w:t>
      </w:r>
      <w:r w:rsidRPr="00097764">
        <w:rPr>
          <w:rFonts w:ascii="Arial" w:hAnsi="Arial" w:cs="Arial"/>
          <w:b/>
          <w:spacing w:val="20"/>
          <w:sz w:val="22"/>
          <w:szCs w:val="22"/>
        </w:rPr>
        <w:t>2013</w:t>
      </w:r>
      <w:r w:rsidRPr="00097764">
        <w:rPr>
          <w:rFonts w:ascii="Arial" w:hAnsi="Arial" w:cs="Arial"/>
          <w:b/>
          <w:sz w:val="22"/>
          <w:szCs w:val="22"/>
        </w:rPr>
        <w:t xml:space="preserve"> r. do godz. 12:00</w:t>
      </w:r>
      <w:r w:rsidRPr="00097764">
        <w:rPr>
          <w:rFonts w:ascii="Arial" w:hAnsi="Arial" w:cs="Arial"/>
          <w:b/>
          <w:color w:val="FF6600"/>
          <w:sz w:val="22"/>
          <w:szCs w:val="22"/>
        </w:rPr>
        <w:t xml:space="preserve"> </w:t>
      </w:r>
      <w:r w:rsidRPr="008C0A8A">
        <w:rPr>
          <w:rFonts w:ascii="Arial" w:hAnsi="Arial" w:cs="Arial"/>
          <w:b/>
          <w:sz w:val="22"/>
          <w:szCs w:val="22"/>
        </w:rPr>
        <w:t xml:space="preserve">w siedzibie </w:t>
      </w:r>
      <w:r>
        <w:rPr>
          <w:rFonts w:ascii="Arial" w:hAnsi="Arial" w:cs="Arial"/>
          <w:b/>
          <w:sz w:val="22"/>
          <w:szCs w:val="22"/>
        </w:rPr>
        <w:t>Zamawiającego w pok. 245</w:t>
      </w:r>
    </w:p>
    <w:p w:rsidR="00A90A2B" w:rsidRPr="00097764" w:rsidRDefault="00A90A2B" w:rsidP="00A90A2B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2"/>
          <w:szCs w:val="22"/>
        </w:rPr>
      </w:pPr>
    </w:p>
    <w:p w:rsidR="00A90A2B" w:rsidRPr="00097764" w:rsidRDefault="00A90A2B" w:rsidP="00A90A2B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Konsekwencje nieprawidłowego złożenia oferty lub jej niewłaściwego oznakowania ponosi Wykonawca.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Oferty złożone po terminie będą zwrócone wykonawcom bez otwierania, </w:t>
      </w:r>
    </w:p>
    <w:p w:rsidR="00A90A2B" w:rsidRPr="00097764" w:rsidRDefault="00A90A2B" w:rsidP="00A90A2B">
      <w:pPr>
        <w:widowControl w:val="0"/>
        <w:tabs>
          <w:tab w:val="left" w:pos="3870"/>
        </w:tabs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ab/>
      </w:r>
    </w:p>
    <w:p w:rsidR="00A90A2B" w:rsidRPr="00097764" w:rsidRDefault="00A90A2B" w:rsidP="00A90A2B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ind w:right="-530" w:hanging="72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Miejsce otwarcia ofert:</w:t>
      </w:r>
    </w:p>
    <w:p w:rsidR="00A90A2B" w:rsidRPr="00097764" w:rsidRDefault="00A90A2B" w:rsidP="00A90A2B">
      <w:pPr>
        <w:widowControl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Otwarcie ofert nastąpi </w:t>
      </w:r>
      <w:r>
        <w:rPr>
          <w:rFonts w:ascii="Arial" w:hAnsi="Arial" w:cs="Arial"/>
          <w:b/>
          <w:sz w:val="22"/>
          <w:szCs w:val="22"/>
        </w:rPr>
        <w:t xml:space="preserve">w dniu </w:t>
      </w:r>
      <w:r w:rsidR="004767D5">
        <w:rPr>
          <w:rFonts w:ascii="Arial" w:hAnsi="Arial" w:cs="Arial"/>
          <w:b/>
          <w:sz w:val="22"/>
          <w:szCs w:val="22"/>
        </w:rPr>
        <w:t>07.11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.</w:t>
      </w:r>
      <w:r w:rsidRPr="00097764">
        <w:rPr>
          <w:rFonts w:ascii="Arial" w:hAnsi="Arial" w:cs="Arial"/>
          <w:b/>
          <w:color w:val="000000"/>
          <w:sz w:val="22"/>
          <w:szCs w:val="22"/>
        </w:rPr>
        <w:t>2013r. o godz. 12:</w:t>
      </w:r>
      <w:r>
        <w:rPr>
          <w:rFonts w:ascii="Arial" w:hAnsi="Arial" w:cs="Arial"/>
          <w:b/>
          <w:color w:val="000000"/>
          <w:sz w:val="22"/>
          <w:szCs w:val="22"/>
        </w:rPr>
        <w:t>15</w:t>
      </w:r>
      <w:r w:rsidRPr="00097764">
        <w:rPr>
          <w:rFonts w:ascii="Arial" w:hAnsi="Arial" w:cs="Arial"/>
          <w:b/>
          <w:sz w:val="22"/>
          <w:szCs w:val="22"/>
        </w:rPr>
        <w:t xml:space="preserve"> w siedzibie zamawiającego w pok. 202</w:t>
      </w:r>
    </w:p>
    <w:p w:rsidR="00A90A2B" w:rsidRPr="00097764" w:rsidRDefault="00A90A2B" w:rsidP="00A90A2B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3. Sesja otwarcia ofert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Bezpośrednio przed otwarciem ofert zamawiający przekaże zebranym wykonawcom informację o wysokości kwoty, jaką zamierza przeznaczyć na sfinansowanie zamówienia. 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4.Wyjaśnienia w toku badania i oceny ofert.</w:t>
      </w:r>
    </w:p>
    <w:p w:rsidR="00A90A2B" w:rsidRPr="00097764" w:rsidRDefault="00A90A2B" w:rsidP="00A90A2B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A90A2B" w:rsidRPr="00097764" w:rsidRDefault="00A90A2B" w:rsidP="00A90A2B">
      <w:pPr>
        <w:widowControl w:val="0"/>
        <w:ind w:left="65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Szczegóły zawarte w art.26 ust.3 Prawa zamówień publicznych</w:t>
      </w:r>
    </w:p>
    <w:p w:rsidR="00A90A2B" w:rsidRPr="00097764" w:rsidRDefault="00A90A2B" w:rsidP="00A90A2B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 toku badania i oceny ofert zamawiający może żądać od wykonawców wyjaśnień dotyczących treści złożonych ofert.</w:t>
      </w:r>
    </w:p>
    <w:p w:rsidR="00A90A2B" w:rsidRPr="00097764" w:rsidRDefault="00A90A2B" w:rsidP="00A90A2B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siwz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, nie powodujące istotnych zmian w treści oferty – niezwłocznie zawiadamiając o tym wykonawcę zgodnie z art. 87 pkt 2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uPzp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>.</w:t>
      </w:r>
    </w:p>
    <w:p w:rsidR="00A90A2B" w:rsidRPr="00097764" w:rsidRDefault="00A90A2B" w:rsidP="00A90A2B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A90A2B" w:rsidRPr="00097764" w:rsidRDefault="00A90A2B" w:rsidP="00A90A2B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A90A2B" w:rsidRPr="00097764" w:rsidRDefault="00A90A2B" w:rsidP="00A90A2B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Zamawiający odrzuci ofertę wykonawcy, który nie złożył wyjaśnień lub jeżeli dokonana ocena </w:t>
      </w:r>
      <w:r w:rsidRPr="00097764">
        <w:rPr>
          <w:rFonts w:ascii="Arial" w:hAnsi="Arial" w:cs="Arial"/>
          <w:snapToGrid w:val="0"/>
          <w:color w:val="000000"/>
          <w:sz w:val="22"/>
        </w:rPr>
        <w:lastRenderedPageBreak/>
        <w:t>wyjaśnień potwierdza, że oferta zawiera rażąco niską cenę w stosunku do przedmiotu zamówienia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XVI. Opis sposobu obliczenia ceny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Cena oferty uwzględnia wszystkie zobowiązania i musi być podana w PLN cyfrowo i słownie, z wyodrębnieniem należnego podatku VAT - jeżeli występuje.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Cena podana w ofercie powinna obejmować wszystkie koszty i składniki związane z wykonaniem zamówienia.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Cena może być tylko jedna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Cena nie ulega zmianie przez okres ważności oferty (związania).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XVII. Informacje dotyczące walut obcych, w jakich mogą być prowadzone rozliczenia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nie dopuszcza rozliczeń w walutach obcych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</w:p>
    <w:p w:rsidR="00A90A2B" w:rsidRPr="00097764" w:rsidRDefault="00A90A2B" w:rsidP="00A90A2B">
      <w:pPr>
        <w:widowControl w:val="0"/>
        <w:ind w:right="448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XVIII. Kryteria oceny oferty</w:t>
      </w:r>
    </w:p>
    <w:p w:rsidR="00A90A2B" w:rsidRPr="00097764" w:rsidRDefault="00A90A2B" w:rsidP="00A90A2B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Zamawiający uzna oferty za spełniające wymagania i przyjmie do szczegółowego rozpatrywania jeżeli:</w:t>
      </w:r>
    </w:p>
    <w:p w:rsidR="00A90A2B" w:rsidRPr="00097764" w:rsidRDefault="00A90A2B" w:rsidP="00A90A2B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-oferta spełnia wymagania określone niniejszą specyfikacją</w:t>
      </w:r>
    </w:p>
    <w:p w:rsidR="00A90A2B" w:rsidRPr="00097764" w:rsidRDefault="00A90A2B" w:rsidP="00A90A2B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-oferta została złożona w określonym przez Zamawiającego terminie</w:t>
      </w:r>
    </w:p>
    <w:p w:rsidR="00A90A2B" w:rsidRPr="00097764" w:rsidRDefault="00A90A2B" w:rsidP="00A90A2B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-Wykonawca przedstawił ofertę zgodną co do treści z wymaganiami Zamawiającego</w:t>
      </w:r>
    </w:p>
    <w:p w:rsidR="00A90A2B" w:rsidRPr="00097764" w:rsidRDefault="00A90A2B" w:rsidP="00A90A2B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-wniesiono poprawnie wadium</w:t>
      </w:r>
    </w:p>
    <w:p w:rsidR="00A90A2B" w:rsidRPr="00097764" w:rsidRDefault="00A90A2B" w:rsidP="00A90A2B">
      <w:pPr>
        <w:widowControl w:val="0"/>
        <w:ind w:right="448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1. Kryteria oceny ofert – stosowanie matematycznych obliczeń przy ocenie ofert, stanowi podstawową zasadę oceny ofert</w:t>
      </w:r>
    </w:p>
    <w:p w:rsidR="00A90A2B" w:rsidRPr="00097764" w:rsidRDefault="00A90A2B" w:rsidP="00A90A2B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Wybór oferty dokonany zostanie na podstawie niżej przedstawionych kryteriów (nazwa kryterium, waga, sposób punktowania):</w:t>
      </w:r>
    </w:p>
    <w:p w:rsidR="00A90A2B" w:rsidRPr="00097764" w:rsidRDefault="00A90A2B" w:rsidP="00A90A2B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---------------------------------------------------------------------------</w:t>
      </w:r>
    </w:p>
    <w:p w:rsidR="00A90A2B" w:rsidRPr="00097764" w:rsidRDefault="00A90A2B" w:rsidP="00A90A2B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| </w:t>
      </w:r>
      <w:r w:rsidRPr="00097764">
        <w:rPr>
          <w:rFonts w:ascii="Arial" w:hAnsi="Arial" w:cs="Arial"/>
          <w:b/>
          <w:snapToGrid w:val="0"/>
          <w:color w:val="000000"/>
          <w:sz w:val="22"/>
          <w:u w:val="single"/>
        </w:rPr>
        <w:t xml:space="preserve">Nazwa kryterium                 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                      |</w:t>
      </w:r>
      <w:r w:rsidRPr="00097764">
        <w:rPr>
          <w:rFonts w:ascii="Arial" w:hAnsi="Arial" w:cs="Arial"/>
          <w:b/>
          <w:snapToGrid w:val="0"/>
          <w:color w:val="000000"/>
          <w:sz w:val="22"/>
          <w:u w:val="single"/>
        </w:rPr>
        <w:t>Waga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   |</w:t>
      </w:r>
    </w:p>
    <w:p w:rsidR="00A90A2B" w:rsidRPr="00097764" w:rsidRDefault="00A90A2B" w:rsidP="00A90A2B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----------------------------------------------------------------------</w:t>
      </w:r>
    </w:p>
    <w:p w:rsidR="00A90A2B" w:rsidRPr="00097764" w:rsidRDefault="00A90A2B" w:rsidP="00A90A2B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|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t>cena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                                                   |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t xml:space="preserve">100% 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    </w:t>
      </w:r>
    </w:p>
    <w:p w:rsidR="00A90A2B" w:rsidRPr="00097764" w:rsidRDefault="00A90A2B" w:rsidP="00A90A2B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</w:p>
    <w:p w:rsidR="00A90A2B" w:rsidRPr="00097764" w:rsidRDefault="00A90A2B" w:rsidP="00A90A2B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A90A2B" w:rsidRPr="00097764" w:rsidRDefault="00A90A2B" w:rsidP="00A90A2B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2. Zastosowane wzory do obliczenia punktowego </w:t>
      </w:r>
    </w:p>
    <w:p w:rsidR="00A90A2B" w:rsidRPr="00097764" w:rsidRDefault="00A90A2B" w:rsidP="00A90A2B">
      <w:pPr>
        <w:pStyle w:val="Nagwek2"/>
        <w:rPr>
          <w:rFonts w:cs="Arial"/>
          <w:b/>
        </w:rPr>
      </w:pPr>
      <w:r w:rsidRPr="00097764">
        <w:rPr>
          <w:rFonts w:cs="Arial"/>
          <w:b/>
        </w:rPr>
        <w:t>Nazwa kryterium   : cena</w:t>
      </w:r>
    </w:p>
    <w:p w:rsidR="00A90A2B" w:rsidRPr="00097764" w:rsidRDefault="00A90A2B" w:rsidP="00A90A2B">
      <w:pPr>
        <w:pStyle w:val="Nagwek1"/>
        <w:rPr>
          <w:rFonts w:cs="Arial"/>
        </w:rPr>
      </w:pPr>
      <w:r w:rsidRPr="00097764">
        <w:rPr>
          <w:rFonts w:cs="Arial"/>
        </w:rPr>
        <w:t xml:space="preserve">Wzór  : </w:t>
      </w:r>
      <w:proofErr w:type="spellStart"/>
      <w:r w:rsidRPr="00097764">
        <w:rPr>
          <w:rFonts w:cs="Arial"/>
        </w:rPr>
        <w:t>Wn</w:t>
      </w:r>
      <w:proofErr w:type="spellEnd"/>
      <w:r w:rsidRPr="00097764">
        <w:rPr>
          <w:rFonts w:cs="Arial"/>
        </w:rPr>
        <w:t xml:space="preserve"> / </w:t>
      </w:r>
      <w:proofErr w:type="spellStart"/>
      <w:r w:rsidRPr="00097764">
        <w:rPr>
          <w:rFonts w:cs="Arial"/>
        </w:rPr>
        <w:t>Wb</w:t>
      </w:r>
      <w:proofErr w:type="spellEnd"/>
      <w:r w:rsidRPr="00097764">
        <w:rPr>
          <w:rFonts w:cs="Arial"/>
        </w:rPr>
        <w:t xml:space="preserve"> x 100% x 100 = WP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Sposób oceny  :  oferta najtańsza spośród ofert nie odrzuconych otrzyma 100 pkt  pozostałe proporcjonalnie mniej według przedstawionego wzoru 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Wn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– wartość najtańszej oferty nie odrzuconej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Wb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– wartość oferty badanej nie odrzuconej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100 – stały wskaźnik  ;  100% - znaczenie kryterium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WP – liczba otrzymanych punktów</w:t>
      </w:r>
    </w:p>
    <w:p w:rsidR="00A90A2B" w:rsidRPr="00097764" w:rsidRDefault="00A90A2B" w:rsidP="00146E31">
      <w:pPr>
        <w:widowControl w:val="0"/>
        <w:numPr>
          <w:ilvl w:val="0"/>
          <w:numId w:val="10"/>
        </w:numPr>
        <w:tabs>
          <w:tab w:val="clear" w:pos="720"/>
          <w:tab w:val="num" w:pos="284"/>
        </w:tabs>
        <w:ind w:hanging="72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Wynik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A90A2B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7C7119" w:rsidRPr="00097764" w:rsidRDefault="007C7119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 xml:space="preserve">XIX. Informacja o formalnościach, jakie winny zostać dopełnione przez wykonawcę w celu 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lastRenderedPageBreak/>
        <w:t>zawarcia umowy w sprawie zamówienia publicznego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XX. Zabezpieczenie należytego wykonania umowy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Zamawiający nie przewiduje wniesienia zabezpieczenia należytego wykonania umowy 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XXI. Warunki umowy</w:t>
      </w:r>
    </w:p>
    <w:p w:rsidR="00A90A2B" w:rsidRPr="00097764" w:rsidRDefault="00A90A2B" w:rsidP="00A90A2B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Zamawiający podpisze umowę z wykonawcą, który przedłoży najkorzystniejszą ofertę z punktu widzenia kryteriów przyjętych w niniejszej specyfikacji.</w:t>
      </w:r>
    </w:p>
    <w:p w:rsidR="00A90A2B" w:rsidRPr="00097764" w:rsidRDefault="00A90A2B" w:rsidP="00A90A2B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2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O miejscu i terminie podpisania umowy zamawiający powiadomi dostawcę odrębnym pismem lub telefonicznie</w:t>
      </w:r>
    </w:p>
    <w:p w:rsidR="00A90A2B" w:rsidRPr="00097764" w:rsidRDefault="00A90A2B" w:rsidP="00A90A2B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3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 xml:space="preserve">Umowa zawarta zostanie z uwzględnieniem postanowień wynikających z treści niniejszej specyfikacji oraz danych zawartych w ofercie. </w:t>
      </w:r>
    </w:p>
    <w:p w:rsidR="00A90A2B" w:rsidRPr="00097764" w:rsidRDefault="00A90A2B" w:rsidP="00A90A2B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4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Postanowienia umowy zawarto w: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 projekcie umowy, który stanowi załącznik  nr 3 do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siwz</w:t>
      </w:r>
      <w:proofErr w:type="spellEnd"/>
      <w:r w:rsidR="00570311">
        <w:rPr>
          <w:rFonts w:ascii="Arial" w:hAnsi="Arial" w:cs="Arial"/>
          <w:snapToGrid w:val="0"/>
          <w:color w:val="000000"/>
          <w:sz w:val="22"/>
        </w:rPr>
        <w:t>.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sz w:val="22"/>
        </w:rPr>
      </w:pPr>
      <w:r w:rsidRPr="00097764">
        <w:rPr>
          <w:rFonts w:ascii="Arial" w:hAnsi="Arial" w:cs="Arial"/>
          <w:snapToGrid w:val="0"/>
          <w:sz w:val="22"/>
        </w:rPr>
        <w:t xml:space="preserve">5  Zamawiający zastrzega sobie możliwość zmniejszenia ilości zamawianego towaru w trakcie 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sz w:val="22"/>
        </w:rPr>
      </w:pPr>
      <w:r w:rsidRPr="00097764">
        <w:rPr>
          <w:rFonts w:ascii="Arial" w:hAnsi="Arial" w:cs="Arial"/>
          <w:snapToGrid w:val="0"/>
          <w:sz w:val="22"/>
        </w:rPr>
        <w:t xml:space="preserve">    realizacji  umowy do faktycznie zamówionego asortymentu na skutek okoliczności, których nie </w:t>
      </w:r>
    </w:p>
    <w:p w:rsidR="00A90A2B" w:rsidRPr="00097764" w:rsidRDefault="00A90A2B" w:rsidP="00A90A2B">
      <w:pPr>
        <w:widowControl w:val="0"/>
        <w:rPr>
          <w:rFonts w:ascii="Arial" w:hAnsi="Arial" w:cs="Arial"/>
          <w:snapToGrid w:val="0"/>
          <w:sz w:val="22"/>
        </w:rPr>
      </w:pPr>
      <w:r w:rsidRPr="00097764">
        <w:rPr>
          <w:rFonts w:ascii="Arial" w:hAnsi="Arial" w:cs="Arial"/>
          <w:snapToGrid w:val="0"/>
          <w:sz w:val="22"/>
        </w:rPr>
        <w:t xml:space="preserve">    można było przewidzieć w chwili wyboru najkorzystniejszej oferty i podpisywania umowy.</w:t>
      </w:r>
    </w:p>
    <w:p w:rsidR="00A90A2B" w:rsidRPr="00097764" w:rsidRDefault="00A90A2B" w:rsidP="00A90A2B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 związku z powyższym wartość umowy zostanie pomniejszona.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XXII. Środki ochrony prawnej</w:t>
      </w:r>
    </w:p>
    <w:p w:rsidR="00A90A2B" w:rsidRPr="00097764" w:rsidRDefault="00A90A2B" w:rsidP="00A90A2B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2"/>
          <w:szCs w:val="22"/>
        </w:rPr>
      </w:pP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A90A2B" w:rsidRPr="00097764" w:rsidRDefault="00A90A2B" w:rsidP="00A90A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 xml:space="preserve">2. Odwołanie wnosi się do Prezesa Krajowej Izby Odwoławczej w formie pisemnej na zasadach i terminach (5 </w:t>
      </w:r>
      <w:r w:rsidRPr="00097764">
        <w:rPr>
          <w:rFonts w:ascii="Arial" w:hAnsi="Arial" w:cs="Arial"/>
          <w:sz w:val="22"/>
          <w:szCs w:val="22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</w:t>
      </w:r>
      <w:r w:rsidRPr="00097764">
        <w:rPr>
          <w:rFonts w:ascii="Arial" w:hAnsi="Arial" w:cs="Arial"/>
          <w:sz w:val="21"/>
          <w:szCs w:val="21"/>
        </w:rPr>
        <w:t>)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 xml:space="preserve"> określonych w szczególności w art. 180 ust 2; ust 3-5 oraz art. 182 ust1 pkt 2; ust 2 pkt 2 i ust 3 ustawy Prawo zamówień publicznych.</w:t>
      </w:r>
    </w:p>
    <w:p w:rsidR="00A90A2B" w:rsidRPr="00097764" w:rsidRDefault="00A90A2B" w:rsidP="00A90A2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 xml:space="preserve">3. 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Wykonawca  mo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ż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e w terminie przewidzianym do wniesienia odwołania poinformowa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 xml:space="preserve">ć 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zamawiaj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ą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cego o niezgodnej z przepisami ustawy czynno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ś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ci podj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ę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tej przez niego lub zaniechaniu czynno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ś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ci, do której jest on zobowi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ą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 xml:space="preserve">zany na podstawie ustawy, na które nie przysługuje odwołanie na podstawie art. 180 ust. 2 </w:t>
      </w:r>
      <w:proofErr w:type="spellStart"/>
      <w:r w:rsidRPr="00097764">
        <w:rPr>
          <w:rFonts w:ascii="Arial" w:hAnsi="Arial" w:cs="Arial"/>
          <w:bCs/>
          <w:color w:val="000000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A90A2B" w:rsidRPr="00097764" w:rsidRDefault="00A90A2B" w:rsidP="00A90A2B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2"/>
          <w:szCs w:val="22"/>
        </w:rPr>
      </w:pP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Pozostałe informacje zawarte są w Dziale VI Środki ochrony prawnej ustawy Prawo zamówień publicznych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XXIII. Ogłoszenia wyników przetargu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XXIV. Postanowienia końcowe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Zasady udostępniania dokumentów 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lastRenderedPageBreak/>
        <w:t>Udostępnienie zainteresowanym odbywać się będzie wg poniższych zasad: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zamawiający udostępnia wskazane dokumenty po złożeniu pisemnego wniosku 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wyznacza termin, miejsce oraz zakres udostępnianych dokumentów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wyznaczy członka komisji, w którego obecności udostępnione zostaną dokumenty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i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umożliwi kopiowanie dokumentów odpłatnie, cena za 1 stronę 0,60 zł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udostępnienie może mieć miejsce wyłącznie w siedzibie zamawiającego oraz w czasie godzin jego urzędowania.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 sprawach nieuregulowanych zastosowanie mają przepisy ustawy Prawo zamówień publicznych oraz Kodeks cywilny.</w:t>
      </w:r>
    </w:p>
    <w:p w:rsidR="00E060D4" w:rsidRDefault="00E060D4" w:rsidP="00A90A2B">
      <w:pPr>
        <w:widowControl w:val="0"/>
        <w:ind w:left="57" w:right="-530"/>
        <w:rPr>
          <w:rFonts w:ascii="Arial" w:hAnsi="Arial" w:cs="Arial"/>
          <w:b/>
          <w:snapToGrid w:val="0"/>
          <w:color w:val="000000"/>
          <w:sz w:val="22"/>
        </w:rPr>
      </w:pPr>
    </w:p>
    <w:p w:rsidR="00A90A2B" w:rsidRPr="00097764" w:rsidRDefault="00A90A2B" w:rsidP="00A90A2B">
      <w:pPr>
        <w:widowControl w:val="0"/>
        <w:ind w:left="57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XXV. Załączniki</w:t>
      </w:r>
    </w:p>
    <w:p w:rsidR="00A90A2B" w:rsidRPr="00BF7B06" w:rsidRDefault="00A90A2B" w:rsidP="00342752">
      <w:pPr>
        <w:pStyle w:val="Akapitzlist"/>
        <w:widowControl w:val="0"/>
        <w:numPr>
          <w:ilvl w:val="6"/>
          <w:numId w:val="17"/>
        </w:numPr>
        <w:ind w:left="284" w:right="-530" w:firstLine="0"/>
        <w:rPr>
          <w:rFonts w:ascii="Arial" w:hAnsi="Arial" w:cs="Arial"/>
          <w:color w:val="000000"/>
          <w:sz w:val="22"/>
        </w:rPr>
      </w:pPr>
      <w:r w:rsidRPr="00BF7B06">
        <w:rPr>
          <w:rFonts w:ascii="Arial" w:hAnsi="Arial" w:cs="Arial"/>
          <w:color w:val="000000"/>
          <w:sz w:val="22"/>
          <w:shd w:val="clear" w:color="auto" w:fill="FFFFFF"/>
        </w:rPr>
        <w:t xml:space="preserve">Formularz ofertowy </w:t>
      </w:r>
      <w:r w:rsidR="00E060D4">
        <w:rPr>
          <w:rFonts w:ascii="Arial" w:hAnsi="Arial" w:cs="Arial"/>
          <w:color w:val="000000"/>
          <w:sz w:val="22"/>
          <w:shd w:val="clear" w:color="auto" w:fill="FFFFFF"/>
        </w:rPr>
        <w:t xml:space="preserve">- </w:t>
      </w:r>
      <w:r w:rsidRPr="00BF7B06">
        <w:rPr>
          <w:rFonts w:ascii="Arial" w:hAnsi="Arial" w:cs="Arial"/>
          <w:color w:val="000000"/>
          <w:sz w:val="22"/>
        </w:rPr>
        <w:t>załącznik nr 1</w:t>
      </w:r>
    </w:p>
    <w:p w:rsidR="00A90A2B" w:rsidRPr="00E060D4" w:rsidRDefault="00A90A2B" w:rsidP="00342752">
      <w:pPr>
        <w:pStyle w:val="Akapitzlist"/>
        <w:widowControl w:val="0"/>
        <w:numPr>
          <w:ilvl w:val="0"/>
          <w:numId w:val="18"/>
        </w:numPr>
        <w:ind w:right="-530"/>
        <w:rPr>
          <w:rFonts w:ascii="Arial" w:hAnsi="Arial" w:cs="Arial"/>
        </w:rPr>
      </w:pPr>
      <w:r w:rsidRPr="00E060D4">
        <w:rPr>
          <w:rFonts w:ascii="Arial" w:hAnsi="Arial" w:cs="Arial"/>
          <w:color w:val="000000"/>
          <w:sz w:val="22"/>
          <w:shd w:val="clear" w:color="auto" w:fill="FFFFFF"/>
        </w:rPr>
        <w:t xml:space="preserve">wykaz </w:t>
      </w:r>
      <w:r w:rsidR="007C7119" w:rsidRPr="00E060D4">
        <w:rPr>
          <w:rFonts w:ascii="Arial" w:hAnsi="Arial" w:cs="Arial"/>
          <w:color w:val="000000"/>
          <w:sz w:val="22"/>
          <w:shd w:val="clear" w:color="auto" w:fill="FFFFFF"/>
        </w:rPr>
        <w:t xml:space="preserve">cenowo - </w:t>
      </w:r>
      <w:r w:rsidRPr="00E060D4">
        <w:rPr>
          <w:rFonts w:ascii="Arial" w:hAnsi="Arial" w:cs="Arial"/>
          <w:color w:val="000000"/>
          <w:sz w:val="22"/>
          <w:shd w:val="clear" w:color="auto" w:fill="FFFFFF"/>
        </w:rPr>
        <w:t xml:space="preserve">asortymentowo- </w:t>
      </w:r>
      <w:r w:rsidR="003F17CE">
        <w:rPr>
          <w:rFonts w:ascii="Arial" w:hAnsi="Arial" w:cs="Arial"/>
          <w:color w:val="000000"/>
          <w:sz w:val="22"/>
          <w:shd w:val="clear" w:color="auto" w:fill="FFFFFF"/>
        </w:rPr>
        <w:t>załącznik nr 2</w:t>
      </w:r>
    </w:p>
    <w:p w:rsidR="00A90A2B" w:rsidRPr="00BF7B06" w:rsidRDefault="00A90A2B" w:rsidP="00342752">
      <w:pPr>
        <w:pStyle w:val="Akapitzlist"/>
        <w:widowControl w:val="0"/>
        <w:numPr>
          <w:ilvl w:val="0"/>
          <w:numId w:val="18"/>
        </w:numPr>
        <w:ind w:right="-530"/>
        <w:rPr>
          <w:rFonts w:ascii="Arial" w:hAnsi="Arial" w:cs="Arial"/>
          <w:color w:val="000000"/>
          <w:sz w:val="22"/>
        </w:rPr>
      </w:pPr>
      <w:r w:rsidRPr="00BF7B06">
        <w:rPr>
          <w:rFonts w:ascii="Arial" w:hAnsi="Arial" w:cs="Arial"/>
          <w:color w:val="000000"/>
          <w:sz w:val="22"/>
        </w:rPr>
        <w:t>Projekt umowy</w:t>
      </w:r>
      <w:r w:rsidR="003F17CE">
        <w:rPr>
          <w:rFonts w:ascii="Arial" w:hAnsi="Arial" w:cs="Arial"/>
          <w:color w:val="000000"/>
          <w:sz w:val="22"/>
        </w:rPr>
        <w:t xml:space="preserve"> dostawy</w:t>
      </w:r>
      <w:r w:rsidRPr="00BF7B06">
        <w:rPr>
          <w:rFonts w:ascii="Arial" w:hAnsi="Arial" w:cs="Arial"/>
          <w:color w:val="000000"/>
          <w:sz w:val="22"/>
        </w:rPr>
        <w:t xml:space="preserve"> </w:t>
      </w:r>
      <w:r w:rsidR="00E060D4">
        <w:rPr>
          <w:rFonts w:ascii="Arial" w:hAnsi="Arial" w:cs="Arial"/>
          <w:color w:val="000000"/>
          <w:sz w:val="22"/>
        </w:rPr>
        <w:t>-</w:t>
      </w:r>
      <w:r w:rsidRPr="00BF7B06">
        <w:rPr>
          <w:rFonts w:ascii="Arial" w:hAnsi="Arial" w:cs="Arial"/>
          <w:color w:val="000000"/>
          <w:sz w:val="22"/>
        </w:rPr>
        <w:t xml:space="preserve"> załącznik nr 3</w:t>
      </w:r>
    </w:p>
    <w:p w:rsidR="00A90A2B" w:rsidRDefault="00A90A2B" w:rsidP="00342752">
      <w:pPr>
        <w:pStyle w:val="Akapitzlist"/>
        <w:widowControl w:val="0"/>
        <w:numPr>
          <w:ilvl w:val="0"/>
          <w:numId w:val="18"/>
        </w:numPr>
        <w:ind w:right="-530"/>
        <w:rPr>
          <w:rFonts w:ascii="Arial" w:hAnsi="Arial" w:cs="Arial"/>
          <w:color w:val="000000"/>
          <w:sz w:val="22"/>
          <w:shd w:val="clear" w:color="auto" w:fill="FFFFFF"/>
        </w:rPr>
      </w:pPr>
      <w:r w:rsidRPr="00BF7B06">
        <w:rPr>
          <w:rFonts w:ascii="Arial" w:hAnsi="Arial" w:cs="Arial"/>
          <w:color w:val="000000"/>
          <w:sz w:val="22"/>
          <w:shd w:val="clear" w:color="auto" w:fill="FFFFFF"/>
        </w:rPr>
        <w:t xml:space="preserve">Wzory oświadczeń zgodnie z art. 22 ust. 1  i 24 ust. 1, 2 pkt 1-4  </w:t>
      </w:r>
      <w:r w:rsidR="00E060D4">
        <w:rPr>
          <w:rFonts w:ascii="Arial" w:hAnsi="Arial" w:cs="Arial"/>
          <w:color w:val="000000"/>
          <w:sz w:val="22"/>
          <w:shd w:val="clear" w:color="auto" w:fill="FFFFFF"/>
        </w:rPr>
        <w:t xml:space="preserve">- złącznik nr 4 </w:t>
      </w:r>
    </w:p>
    <w:p w:rsidR="006A41A0" w:rsidRPr="006A41A0" w:rsidRDefault="006A41A0" w:rsidP="00342752">
      <w:pPr>
        <w:pStyle w:val="Akapitzlist"/>
        <w:widowControl w:val="0"/>
        <w:numPr>
          <w:ilvl w:val="0"/>
          <w:numId w:val="18"/>
        </w:numPr>
        <w:ind w:right="-530"/>
        <w:rPr>
          <w:rFonts w:ascii="Arial" w:hAnsi="Arial" w:cs="Arial"/>
          <w:color w:val="000000"/>
          <w:sz w:val="22"/>
          <w:shd w:val="clear" w:color="auto" w:fill="FFFFFF"/>
        </w:rPr>
      </w:pPr>
      <w:r w:rsidRPr="006A41A0">
        <w:rPr>
          <w:rFonts w:ascii="Arial" w:hAnsi="Arial" w:cs="Arial"/>
          <w:color w:val="000000"/>
          <w:sz w:val="22"/>
          <w:shd w:val="clear" w:color="auto" w:fill="FFFFFF"/>
        </w:rPr>
        <w:t>Informacja dotycząca przynależności do grupy kapitałowej</w:t>
      </w:r>
      <w:r>
        <w:rPr>
          <w:rFonts w:ascii="Arial" w:hAnsi="Arial" w:cs="Arial"/>
          <w:color w:val="000000"/>
          <w:sz w:val="22"/>
          <w:shd w:val="clear" w:color="auto" w:fill="FFFFFF"/>
        </w:rPr>
        <w:t>- załącznik nr 5</w:t>
      </w:r>
    </w:p>
    <w:p w:rsidR="00A90A2B" w:rsidRPr="00097764" w:rsidRDefault="00A90A2B" w:rsidP="00A90A2B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A90A2B" w:rsidRPr="00097764" w:rsidRDefault="00A90A2B" w:rsidP="00A90A2B">
      <w:pPr>
        <w:widowControl w:val="0"/>
        <w:ind w:left="57" w:right="-530"/>
        <w:rPr>
          <w:rFonts w:ascii="Arial" w:hAnsi="Arial" w:cs="Arial"/>
          <w:snapToGrid w:val="0"/>
          <w:color w:val="000000"/>
          <w:sz w:val="22"/>
        </w:rPr>
      </w:pPr>
    </w:p>
    <w:p w:rsidR="00BF7B06" w:rsidRDefault="00BF7B06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3F17CE" w:rsidRDefault="003F17CE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3F17CE" w:rsidRDefault="003F17CE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3F17CE" w:rsidRDefault="003F17CE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3F17CE" w:rsidRDefault="003F17CE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3F17CE" w:rsidRDefault="003F17CE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3F17CE" w:rsidRDefault="003F17CE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3F17CE" w:rsidRDefault="003F17CE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3F17CE" w:rsidRDefault="003F17CE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3F17CE" w:rsidRDefault="003F17CE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3F17CE" w:rsidRDefault="003F17CE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3F17CE" w:rsidRDefault="003F17CE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3F17CE" w:rsidRDefault="003F17CE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3F17CE" w:rsidRDefault="003F17CE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3F17CE" w:rsidRDefault="003F17CE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3F17CE" w:rsidRDefault="003F17CE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3F17CE" w:rsidRDefault="003F17CE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3F17CE" w:rsidRDefault="003F17CE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3F17CE" w:rsidRDefault="003F17CE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3F17CE" w:rsidRDefault="003F17CE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3F17CE" w:rsidRDefault="003F17CE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3F17CE" w:rsidRDefault="003F17CE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3F17CE" w:rsidRDefault="003F17CE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3F17CE" w:rsidRDefault="003F17CE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3F17CE" w:rsidRDefault="003F17CE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3F17CE" w:rsidRDefault="003F17CE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3F17CE" w:rsidRDefault="003F17CE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3F17CE" w:rsidRDefault="003F17CE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3F17CE" w:rsidRDefault="003F17CE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3F17CE" w:rsidRDefault="003F17CE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3F17CE" w:rsidRDefault="003F17CE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3F17CE" w:rsidRDefault="003F17CE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3F17CE" w:rsidRDefault="003F17CE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BF7B06" w:rsidRDefault="00BF7B06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</w:p>
    <w:p w:rsidR="00A90A2B" w:rsidRPr="00097764" w:rsidRDefault="00A90A2B" w:rsidP="00A90A2B">
      <w:pPr>
        <w:widowControl w:val="0"/>
        <w:jc w:val="right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 xml:space="preserve">Załącznik nr </w:t>
      </w:r>
      <w:r w:rsidRPr="00097764">
        <w:rPr>
          <w:rFonts w:ascii="Arial" w:hAnsi="Arial" w:cs="Arial"/>
          <w:color w:val="000000"/>
          <w:sz w:val="22"/>
          <w:shd w:val="clear" w:color="auto" w:fill="FFFFFF"/>
        </w:rPr>
        <w:t>1</w:t>
      </w:r>
      <w:r w:rsidRPr="00097764">
        <w:rPr>
          <w:rFonts w:ascii="Arial" w:hAnsi="Arial" w:cs="Arial"/>
          <w:color w:val="000000"/>
          <w:sz w:val="22"/>
        </w:rPr>
        <w:t xml:space="preserve"> do </w:t>
      </w:r>
      <w:proofErr w:type="spellStart"/>
      <w:r w:rsidRPr="00097764">
        <w:rPr>
          <w:rFonts w:ascii="Arial" w:hAnsi="Arial" w:cs="Arial"/>
          <w:color w:val="000000"/>
          <w:sz w:val="22"/>
        </w:rPr>
        <w:t>siwz</w:t>
      </w:r>
      <w:proofErr w:type="spellEnd"/>
    </w:p>
    <w:p w:rsidR="00A90A2B" w:rsidRPr="00097764" w:rsidRDefault="00A90A2B" w:rsidP="00A90A2B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>FORMULARZ OFERTOWY POSTĘPOWANIA</w:t>
      </w:r>
    </w:p>
    <w:p w:rsidR="00A90A2B" w:rsidRPr="00097764" w:rsidRDefault="00A90A2B" w:rsidP="00A90A2B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 xml:space="preserve">W TRYBIE PRZETARGU NIEOGRANICZONEGO </w:t>
      </w:r>
    </w:p>
    <w:p w:rsidR="00A90A2B" w:rsidRPr="00097764" w:rsidRDefault="005828CB" w:rsidP="009F05C6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 w:rsidRPr="005828CB">
        <w:rPr>
          <w:rFonts w:ascii="Arial" w:hAnsi="Arial" w:cs="Arial"/>
          <w:b/>
          <w:color w:val="000000"/>
          <w:sz w:val="22"/>
        </w:rPr>
        <w:t xml:space="preserve">Dostawa </w:t>
      </w:r>
      <w:r w:rsidR="0022025D">
        <w:rPr>
          <w:rFonts w:ascii="Arial" w:hAnsi="Arial" w:cs="Arial"/>
          <w:b/>
          <w:color w:val="000000"/>
          <w:sz w:val="22"/>
        </w:rPr>
        <w:t xml:space="preserve">implantów ortopedycznych wraz z utworzeniem banku u zamawiającego  </w:t>
      </w:r>
      <w:r w:rsidR="00A90A2B">
        <w:rPr>
          <w:rFonts w:ascii="Arial" w:hAnsi="Arial" w:cs="Arial"/>
          <w:b/>
          <w:color w:val="000000"/>
          <w:sz w:val="22"/>
        </w:rPr>
        <w:t>dla</w:t>
      </w:r>
      <w:r w:rsidR="00A90A2B" w:rsidRPr="00097764">
        <w:rPr>
          <w:rFonts w:ascii="Arial" w:hAnsi="Arial" w:cs="Arial"/>
          <w:b/>
          <w:color w:val="000000"/>
          <w:sz w:val="22"/>
        </w:rPr>
        <w:t xml:space="preserve"> Powiatowego Zakładu Opieki  Zdrowotnej z siedzibą w Starachowicach</w:t>
      </w:r>
    </w:p>
    <w:p w:rsidR="00A90A2B" w:rsidRPr="00097764" w:rsidRDefault="00A90A2B" w:rsidP="00A90A2B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>Dane dotyczące oferenta</w:t>
      </w:r>
    </w:p>
    <w:p w:rsidR="00A90A2B" w:rsidRPr="00097764" w:rsidRDefault="00A90A2B" w:rsidP="00A90A2B">
      <w:pPr>
        <w:widowControl w:val="0"/>
        <w:rPr>
          <w:rFonts w:ascii="Arial" w:hAnsi="Arial" w:cs="Arial"/>
          <w:color w:val="000000"/>
          <w:sz w:val="22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Nazwa....................................................................................................................</w:t>
      </w:r>
    </w:p>
    <w:p w:rsidR="00A90A2B" w:rsidRPr="00097764" w:rsidRDefault="00A90A2B" w:rsidP="00A90A2B">
      <w:pPr>
        <w:widowControl w:val="0"/>
        <w:rPr>
          <w:rFonts w:ascii="Arial" w:hAnsi="Arial" w:cs="Arial"/>
          <w:color w:val="000000"/>
          <w:sz w:val="22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Siedziba.................................................................................................................</w:t>
      </w:r>
    </w:p>
    <w:p w:rsidR="00A90A2B" w:rsidRPr="00097764" w:rsidRDefault="00A90A2B" w:rsidP="00A90A2B">
      <w:pPr>
        <w:widowControl w:val="0"/>
        <w:rPr>
          <w:rFonts w:ascii="Arial" w:hAnsi="Arial" w:cs="Arial"/>
          <w:color w:val="000000"/>
          <w:sz w:val="22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Nr telefonu/faks......................................................................................................</w:t>
      </w:r>
    </w:p>
    <w:p w:rsidR="00A90A2B" w:rsidRPr="00097764" w:rsidRDefault="00A90A2B" w:rsidP="00A90A2B">
      <w:pPr>
        <w:widowControl w:val="0"/>
        <w:rPr>
          <w:rFonts w:ascii="Arial" w:hAnsi="Arial" w:cs="Arial"/>
          <w:color w:val="000000"/>
          <w:sz w:val="22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nr NIP......................................................................................................................</w:t>
      </w:r>
    </w:p>
    <w:p w:rsidR="00A90A2B" w:rsidRPr="00097764" w:rsidRDefault="00A90A2B" w:rsidP="00A90A2B">
      <w:pPr>
        <w:widowControl w:val="0"/>
        <w:rPr>
          <w:rFonts w:ascii="Arial" w:hAnsi="Arial" w:cs="Arial"/>
          <w:color w:val="000000"/>
          <w:sz w:val="22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nr REGON...............................................................................................................</w:t>
      </w:r>
    </w:p>
    <w:p w:rsidR="00A90A2B" w:rsidRPr="00097764" w:rsidRDefault="00A90A2B" w:rsidP="00A90A2B">
      <w:pPr>
        <w:widowControl w:val="0"/>
        <w:rPr>
          <w:rFonts w:ascii="Arial" w:hAnsi="Arial" w:cs="Arial"/>
          <w:color w:val="000000"/>
          <w:sz w:val="22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adres poczty elektronicznej   …….……………..@..................................................</w:t>
      </w:r>
    </w:p>
    <w:p w:rsidR="00A90A2B" w:rsidRPr="00097764" w:rsidRDefault="00A90A2B" w:rsidP="00A90A2B">
      <w:pPr>
        <w:widowControl w:val="0"/>
        <w:rPr>
          <w:rFonts w:ascii="Arial" w:hAnsi="Arial" w:cs="Arial"/>
          <w:color w:val="000000"/>
          <w:sz w:val="22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>Dane dotyczące zamawiającego</w:t>
      </w:r>
    </w:p>
    <w:p w:rsidR="00A90A2B" w:rsidRPr="00097764" w:rsidRDefault="00A90A2B" w:rsidP="00A90A2B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Powiatowy Zakład Opieki Zdrowotnej</w:t>
      </w:r>
    </w:p>
    <w:p w:rsidR="00A90A2B" w:rsidRPr="00097764" w:rsidRDefault="00A90A2B" w:rsidP="00A90A2B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  <w:shd w:val="clear" w:color="auto" w:fill="FFFFFF"/>
        </w:rPr>
        <w:t>ulica Radomska 70</w:t>
      </w:r>
      <w:r w:rsidRPr="00097764">
        <w:rPr>
          <w:rFonts w:ascii="Arial" w:hAnsi="Arial" w:cs="Arial"/>
          <w:color w:val="000000"/>
          <w:sz w:val="22"/>
        </w:rPr>
        <w:t xml:space="preserve"> </w:t>
      </w:r>
    </w:p>
    <w:p w:rsidR="00A90A2B" w:rsidRPr="00097764" w:rsidRDefault="00A90A2B" w:rsidP="00A90A2B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  <w:shd w:val="clear" w:color="auto" w:fill="FFFFFF"/>
        </w:rPr>
        <w:t>27 - 200</w:t>
      </w:r>
      <w:r w:rsidRPr="00097764">
        <w:rPr>
          <w:rFonts w:ascii="Arial" w:hAnsi="Arial" w:cs="Arial"/>
          <w:color w:val="000000"/>
          <w:sz w:val="22"/>
        </w:rPr>
        <w:t xml:space="preserve"> </w:t>
      </w:r>
      <w:r w:rsidRPr="00097764">
        <w:rPr>
          <w:rFonts w:ascii="Arial" w:hAnsi="Arial" w:cs="Arial"/>
          <w:color w:val="000000"/>
          <w:sz w:val="22"/>
          <w:shd w:val="clear" w:color="auto" w:fill="FFFFFF"/>
        </w:rPr>
        <w:t>Starachowice</w:t>
      </w:r>
      <w:r w:rsidRPr="00097764">
        <w:rPr>
          <w:rFonts w:ascii="Arial" w:hAnsi="Arial" w:cs="Arial"/>
          <w:color w:val="000000"/>
          <w:sz w:val="22"/>
        </w:rPr>
        <w:t xml:space="preserve"> </w:t>
      </w:r>
    </w:p>
    <w:p w:rsidR="00A90A2B" w:rsidRPr="00097764" w:rsidRDefault="00A90A2B" w:rsidP="00A90A2B">
      <w:pPr>
        <w:widowControl w:val="0"/>
        <w:rPr>
          <w:rFonts w:ascii="Arial" w:hAnsi="Arial" w:cs="Arial"/>
          <w:color w:val="000000"/>
          <w:sz w:val="22"/>
        </w:rPr>
      </w:pPr>
    </w:p>
    <w:p w:rsidR="00A90A2B" w:rsidRPr="00097764" w:rsidRDefault="00A90A2B" w:rsidP="00A90A2B">
      <w:pPr>
        <w:widowControl w:val="0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>Zobowiązania oferenta</w:t>
      </w:r>
    </w:p>
    <w:p w:rsidR="00A90A2B" w:rsidRPr="00097764" w:rsidRDefault="00A90A2B" w:rsidP="00A90A2B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Zobowiązuję się wykonać przedmiot zamówienia</w:t>
      </w:r>
      <w:r>
        <w:rPr>
          <w:rFonts w:ascii="Arial" w:hAnsi="Arial" w:cs="Arial"/>
          <w:color w:val="000000"/>
          <w:sz w:val="22"/>
        </w:rPr>
        <w:t xml:space="preserve"> Pakiet nr ……</w:t>
      </w:r>
      <w:r w:rsidRPr="00097764">
        <w:rPr>
          <w:rFonts w:ascii="Arial" w:hAnsi="Arial" w:cs="Arial"/>
          <w:color w:val="000000"/>
          <w:sz w:val="22"/>
        </w:rPr>
        <w:t xml:space="preserve">: </w:t>
      </w:r>
    </w:p>
    <w:p w:rsidR="00A90A2B" w:rsidRPr="00097764" w:rsidRDefault="00A90A2B" w:rsidP="00A90A2B">
      <w:pPr>
        <w:widowControl w:val="0"/>
        <w:rPr>
          <w:rFonts w:ascii="Arial" w:hAnsi="Arial" w:cs="Arial"/>
          <w:i/>
          <w:color w:val="000000"/>
          <w:sz w:val="22"/>
          <w:shd w:val="clear" w:color="auto" w:fill="FFFFFF"/>
        </w:rPr>
      </w:pPr>
      <w:r w:rsidRPr="00097764">
        <w:rPr>
          <w:rFonts w:ascii="Arial" w:hAnsi="Arial" w:cs="Arial"/>
          <w:i/>
          <w:color w:val="000000"/>
          <w:sz w:val="22"/>
          <w:shd w:val="clear" w:color="auto" w:fill="FFFFFF"/>
        </w:rPr>
        <w:t xml:space="preserve">............................................................................................................................................. </w:t>
      </w:r>
    </w:p>
    <w:p w:rsidR="00A90A2B" w:rsidRPr="00097764" w:rsidRDefault="00A90A2B" w:rsidP="00A90A2B">
      <w:pPr>
        <w:widowControl w:val="0"/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i/>
          <w:color w:val="000000"/>
          <w:sz w:val="22"/>
        </w:rPr>
        <w:t>cena netto</w:t>
      </w:r>
      <w:r w:rsidRPr="00097764">
        <w:rPr>
          <w:rFonts w:ascii="Arial" w:hAnsi="Arial" w:cs="Arial"/>
          <w:i/>
          <w:color w:val="000000"/>
          <w:sz w:val="22"/>
        </w:rPr>
        <w:t xml:space="preserve">...........................................................................................................zł </w:t>
      </w:r>
    </w:p>
    <w:p w:rsidR="00A90A2B" w:rsidRPr="00097764" w:rsidRDefault="00A90A2B" w:rsidP="00A90A2B">
      <w:pPr>
        <w:widowControl w:val="0"/>
        <w:rPr>
          <w:rFonts w:ascii="Arial" w:hAnsi="Arial" w:cs="Arial"/>
          <w:i/>
          <w:color w:val="000000"/>
          <w:sz w:val="22"/>
        </w:rPr>
      </w:pPr>
      <w:r w:rsidRPr="00097764">
        <w:rPr>
          <w:rFonts w:ascii="Arial" w:hAnsi="Arial" w:cs="Arial"/>
          <w:i/>
          <w:color w:val="000000"/>
          <w:sz w:val="22"/>
        </w:rPr>
        <w:t>(słownie: ..............................................................................................................)</w:t>
      </w:r>
    </w:p>
    <w:p w:rsidR="00A90A2B" w:rsidRPr="00097764" w:rsidRDefault="00A90A2B" w:rsidP="00A90A2B">
      <w:pPr>
        <w:widowControl w:val="0"/>
        <w:rPr>
          <w:rFonts w:ascii="Arial" w:hAnsi="Arial" w:cs="Arial"/>
          <w:i/>
          <w:color w:val="000000"/>
          <w:sz w:val="22"/>
        </w:rPr>
      </w:pPr>
      <w:r w:rsidRPr="00097764">
        <w:rPr>
          <w:rFonts w:ascii="Arial" w:hAnsi="Arial" w:cs="Arial"/>
          <w:i/>
          <w:color w:val="000000"/>
          <w:sz w:val="22"/>
        </w:rPr>
        <w:t>podatek VAT.......................................................................................................zł</w:t>
      </w:r>
    </w:p>
    <w:p w:rsidR="00A90A2B" w:rsidRPr="00097764" w:rsidRDefault="00A90A2B" w:rsidP="00A90A2B">
      <w:pPr>
        <w:widowControl w:val="0"/>
        <w:rPr>
          <w:rFonts w:ascii="Arial" w:hAnsi="Arial" w:cs="Arial"/>
          <w:b/>
          <w:i/>
          <w:color w:val="000000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cena brutto </w:t>
      </w:r>
      <w:r w:rsidRPr="00097764">
        <w:rPr>
          <w:rFonts w:ascii="Arial" w:hAnsi="Arial" w:cs="Arial"/>
          <w:b/>
          <w:i/>
          <w:color w:val="000000"/>
          <w:sz w:val="22"/>
        </w:rPr>
        <w:t>....................................................................................................zł</w:t>
      </w:r>
    </w:p>
    <w:p w:rsidR="00A90A2B" w:rsidRPr="00097764" w:rsidRDefault="00A90A2B" w:rsidP="00A90A2B">
      <w:pPr>
        <w:widowControl w:val="0"/>
        <w:rPr>
          <w:rFonts w:ascii="Arial" w:hAnsi="Arial" w:cs="Arial"/>
          <w:i/>
        </w:rPr>
      </w:pPr>
      <w:r w:rsidRPr="00097764">
        <w:rPr>
          <w:rFonts w:ascii="Arial" w:hAnsi="Arial" w:cs="Arial"/>
          <w:i/>
        </w:rPr>
        <w:t>(słownie: ...............................................................................................................)</w:t>
      </w:r>
    </w:p>
    <w:p w:rsidR="00A90A2B" w:rsidRPr="00097764" w:rsidRDefault="00A90A2B" w:rsidP="00A90A2B">
      <w:pPr>
        <w:widowControl w:val="0"/>
        <w:rPr>
          <w:rFonts w:ascii="Arial" w:hAnsi="Arial" w:cs="Arial"/>
          <w:color w:val="000000"/>
          <w:sz w:val="22"/>
        </w:rPr>
      </w:pPr>
    </w:p>
    <w:p w:rsidR="00A90A2B" w:rsidRDefault="00A90A2B" w:rsidP="00A90A2B">
      <w:pPr>
        <w:pStyle w:val="Tekstpodstawowy"/>
        <w:rPr>
          <w:rFonts w:cs="Arial"/>
        </w:rPr>
      </w:pPr>
      <w:r w:rsidRPr="00097764">
        <w:rPr>
          <w:rFonts w:cs="Arial"/>
        </w:rPr>
        <w:t>Osobno przedstawi</w:t>
      </w:r>
      <w:r w:rsidR="00146E31">
        <w:rPr>
          <w:rFonts w:cs="Arial"/>
        </w:rPr>
        <w:t>am</w:t>
      </w:r>
      <w:r w:rsidRPr="00097764">
        <w:rPr>
          <w:rFonts w:cs="Arial"/>
        </w:rPr>
        <w:t xml:space="preserve"> cenowe  zestawienie dla oferowanego przedmiotu zamówienia z wyszczególnieniem  kosztów wyrobów  wg przedstawionego w zał. nr </w:t>
      </w:r>
      <w:r w:rsidR="006A41A0">
        <w:rPr>
          <w:rFonts w:cs="Arial"/>
        </w:rPr>
        <w:t>2</w:t>
      </w:r>
      <w:r w:rsidR="00146E31">
        <w:rPr>
          <w:rFonts w:cs="Arial"/>
        </w:rPr>
        <w:t xml:space="preserve"> do SIWZ wzoru oraz</w:t>
      </w:r>
    </w:p>
    <w:p w:rsidR="00146E31" w:rsidRPr="00097764" w:rsidRDefault="00146E31" w:rsidP="00A90A2B">
      <w:pPr>
        <w:pStyle w:val="Tekstpodstawowy"/>
        <w:rPr>
          <w:rFonts w:cs="Arial"/>
        </w:rPr>
      </w:pPr>
      <w:r>
        <w:rPr>
          <w:rFonts w:cs="Arial"/>
        </w:rPr>
        <w:t xml:space="preserve">załącznik nr 2 do SIWZ – potwierdzenie parametrów granicznych(wymaganych) </w:t>
      </w:r>
    </w:p>
    <w:p w:rsidR="00A90A2B" w:rsidRDefault="00A90A2B" w:rsidP="00A90A2B">
      <w:pPr>
        <w:pStyle w:val="Tekstpodstawowy31"/>
        <w:rPr>
          <w:rFonts w:cs="Arial"/>
          <w:sz w:val="22"/>
          <w:u w:val="none"/>
        </w:rPr>
      </w:pP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Wykonam zamówienie publiczne w terminie(realizacja zapotrzebowania max 3 dni roboczych) do : ……………………. dni od złożenia zapotrzebowania  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Termin płatności do (min do</w:t>
      </w:r>
      <w:r>
        <w:rPr>
          <w:rFonts w:cs="Arial"/>
          <w:sz w:val="22"/>
          <w:u w:val="none"/>
        </w:rPr>
        <w:t xml:space="preserve"> </w:t>
      </w:r>
      <w:r w:rsidRPr="00097764">
        <w:rPr>
          <w:rFonts w:cs="Arial"/>
          <w:sz w:val="22"/>
          <w:u w:val="none"/>
        </w:rPr>
        <w:t xml:space="preserve">30dni).......... dni  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Reklamacje będą załatwiane w terminie (max 5 dni roboczych):………….......... .......... dni 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</w:t>
      </w:r>
    </w:p>
    <w:p w:rsidR="00A90A2B" w:rsidRPr="00D437F6" w:rsidRDefault="00A90A2B" w:rsidP="00A90A2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437F6">
        <w:rPr>
          <w:rFonts w:ascii="Arial" w:hAnsi="Arial" w:cs="Arial"/>
          <w:b/>
          <w:sz w:val="22"/>
          <w:szCs w:val="22"/>
        </w:rPr>
        <w:t>konto bankowe Wykonawcy</w:t>
      </w:r>
    </w:p>
    <w:p w:rsidR="00A90A2B" w:rsidRPr="00D437F6" w:rsidRDefault="00A90A2B" w:rsidP="00A90A2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437F6">
        <w:rPr>
          <w:rFonts w:ascii="Arial" w:hAnsi="Arial" w:cs="Arial"/>
          <w:b/>
          <w:sz w:val="22"/>
          <w:szCs w:val="22"/>
        </w:rPr>
        <w:t xml:space="preserve"> nr konta…………………………………………………………………………...</w:t>
      </w:r>
    </w:p>
    <w:p w:rsidR="00A90A2B" w:rsidRPr="00097764" w:rsidRDefault="00A90A2B" w:rsidP="00A90A2B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Osoby do kontaktów z Zamawiającym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Osoba / osoby do kontaktów z Zamawiającym odpowiedzialne za wykonanie zobowiązań </w:t>
      </w:r>
      <w:r w:rsidRPr="00097764">
        <w:rPr>
          <w:rFonts w:cs="Arial"/>
          <w:sz w:val="22"/>
          <w:u w:val="none"/>
        </w:rPr>
        <w:lastRenderedPageBreak/>
        <w:t>umowy: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A90A2B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A90A2B" w:rsidRDefault="00A90A2B" w:rsidP="00A90A2B">
      <w:pPr>
        <w:pStyle w:val="Tekstpodstawowy3"/>
        <w:spacing w:line="260" w:lineRule="exact"/>
        <w:rPr>
          <w:rFonts w:cs="Arial"/>
          <w:sz w:val="22"/>
          <w:szCs w:val="22"/>
          <w:u w:val="single"/>
        </w:rPr>
      </w:pPr>
    </w:p>
    <w:p w:rsidR="00A90A2B" w:rsidRPr="00202815" w:rsidRDefault="00A90A2B" w:rsidP="00A90A2B">
      <w:pPr>
        <w:pStyle w:val="Tekstpodstawowy31"/>
        <w:rPr>
          <w:rFonts w:cs="Arial"/>
          <w:sz w:val="22"/>
        </w:rPr>
      </w:pPr>
      <w:r w:rsidRPr="00202815">
        <w:rPr>
          <w:rFonts w:cs="Arial"/>
          <w:sz w:val="22"/>
        </w:rPr>
        <w:t>Osoba / osoby podpisująca/e Umowę:</w:t>
      </w:r>
    </w:p>
    <w:p w:rsidR="00A90A2B" w:rsidRPr="00202815" w:rsidRDefault="00A90A2B" w:rsidP="00A90A2B">
      <w:pPr>
        <w:pStyle w:val="Tekstpodstawowy31"/>
        <w:rPr>
          <w:rFonts w:cs="Arial"/>
          <w:sz w:val="22"/>
          <w:u w:val="none"/>
        </w:rPr>
      </w:pPr>
      <w:r w:rsidRPr="00202815">
        <w:rPr>
          <w:rFonts w:cs="Arial"/>
          <w:sz w:val="22"/>
          <w:u w:val="none"/>
        </w:rPr>
        <w:t>Imię, Nazwisko – zajmowane stanowisko …………………………………………………</w:t>
      </w:r>
    </w:p>
    <w:p w:rsidR="00A90A2B" w:rsidRDefault="00A90A2B" w:rsidP="00A90A2B">
      <w:pPr>
        <w:pStyle w:val="Tekstpodstawowy31"/>
        <w:rPr>
          <w:rFonts w:cs="Arial"/>
          <w:sz w:val="22"/>
          <w:szCs w:val="22"/>
        </w:rPr>
      </w:pPr>
      <w:r w:rsidRPr="00F5664A">
        <w:rPr>
          <w:rFonts w:cs="Arial"/>
          <w:sz w:val="22"/>
          <w:szCs w:val="22"/>
        </w:rPr>
        <w:t>…………………………………………………………………………………………………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</w:p>
    <w:p w:rsidR="00A90A2B" w:rsidRPr="00097764" w:rsidRDefault="00A90A2B" w:rsidP="00A90A2B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Pełnomocnik w przypadku składania oferty wspólnej</w:t>
      </w:r>
    </w:p>
    <w:p w:rsidR="00A90A2B" w:rsidRPr="00097764" w:rsidRDefault="00A90A2B" w:rsidP="00A90A2B">
      <w:pPr>
        <w:pStyle w:val="Tekstpodstawowy31"/>
        <w:rPr>
          <w:rFonts w:cs="Arial"/>
          <w:sz w:val="22"/>
        </w:rPr>
      </w:pP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Nazwisko, imię ....................................................................................................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Stanowisko ...........................................................................................................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Telefon...................................................Fax.........................................................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Zakres*: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reprezentowania w postępowaniu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reprezentowania w postępowaniu i zawarcia umowy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zawarcia umowy</w:t>
      </w:r>
    </w:p>
    <w:p w:rsidR="00A90A2B" w:rsidRPr="00097764" w:rsidRDefault="00A90A2B" w:rsidP="00A90A2B">
      <w:pPr>
        <w:pStyle w:val="Tekstpodstawowy31"/>
        <w:rPr>
          <w:rFonts w:cs="Arial"/>
          <w:i/>
          <w:iCs/>
        </w:rPr>
      </w:pPr>
      <w:r w:rsidRPr="00097764">
        <w:rPr>
          <w:rFonts w:cs="Arial"/>
          <w:i/>
          <w:iCs/>
        </w:rPr>
        <w:t>*niepotrzebne należy wykreślić</w:t>
      </w:r>
    </w:p>
    <w:p w:rsidR="00A90A2B" w:rsidRPr="00097764" w:rsidRDefault="00A90A2B" w:rsidP="00A90A2B">
      <w:pPr>
        <w:pStyle w:val="Tekstpodstawowy31"/>
        <w:rPr>
          <w:rFonts w:cs="Arial"/>
          <w:sz w:val="22"/>
        </w:rPr>
      </w:pPr>
    </w:p>
    <w:p w:rsidR="00A90A2B" w:rsidRPr="00097764" w:rsidRDefault="00A90A2B" w:rsidP="00A90A2B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Oświadczenie dotyczące postanowień specyfikacji istotnych warunków zamówienia.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2. Oświadczamy, że uważamy się za związanych z ofertą przez czas wskazany w specyfikacji istotnych warunków zamówienia.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A90A2B" w:rsidRPr="00097764" w:rsidRDefault="006A41A0" w:rsidP="006A41A0">
      <w:pPr>
        <w:pStyle w:val="Tekstpodstawowy31"/>
        <w:rPr>
          <w:rFonts w:cs="Arial"/>
          <w:sz w:val="22"/>
        </w:rPr>
      </w:pPr>
      <w:r>
        <w:rPr>
          <w:rFonts w:cs="Arial"/>
          <w:sz w:val="22"/>
          <w:u w:val="none"/>
        </w:rPr>
        <w:t xml:space="preserve">                </w:t>
      </w:r>
    </w:p>
    <w:p w:rsidR="00A90A2B" w:rsidRPr="00097764" w:rsidRDefault="00A90A2B" w:rsidP="00A90A2B">
      <w:pPr>
        <w:pStyle w:val="Tekstpodstawowy31"/>
        <w:rPr>
          <w:rFonts w:cs="Arial"/>
          <w:sz w:val="22"/>
        </w:rPr>
      </w:pPr>
    </w:p>
    <w:p w:rsidR="00A90A2B" w:rsidRPr="00097764" w:rsidRDefault="00A90A2B" w:rsidP="00A90A2B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Dokumenty</w:t>
      </w:r>
    </w:p>
    <w:p w:rsidR="00A90A2B" w:rsidRPr="00097764" w:rsidRDefault="00A90A2B" w:rsidP="00A90A2B">
      <w:pPr>
        <w:pStyle w:val="Tekstpodstawowy31"/>
        <w:rPr>
          <w:rFonts w:cs="Arial"/>
          <w:sz w:val="22"/>
        </w:rPr>
      </w:pPr>
    </w:p>
    <w:p w:rsidR="00A90A2B" w:rsidRPr="00097764" w:rsidRDefault="00A90A2B" w:rsidP="00A90A2B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Na potwierdzenie spełnienia wymagań do oferty załączam: 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</w:p>
    <w:p w:rsidR="00A90A2B" w:rsidRPr="00097764" w:rsidRDefault="00A90A2B" w:rsidP="00A90A2B">
      <w:pPr>
        <w:pStyle w:val="Tekstpodstawowy31"/>
        <w:rPr>
          <w:rFonts w:cs="Arial"/>
          <w:sz w:val="22"/>
        </w:rPr>
      </w:pPr>
    </w:p>
    <w:p w:rsidR="00A90A2B" w:rsidRPr="00097764" w:rsidRDefault="00A90A2B" w:rsidP="00A90A2B">
      <w:pPr>
        <w:pStyle w:val="Tekstpodstawowy31"/>
        <w:rPr>
          <w:rFonts w:cs="Arial"/>
          <w:sz w:val="22"/>
        </w:rPr>
      </w:pPr>
    </w:p>
    <w:p w:rsidR="00A90A2B" w:rsidRPr="00097764" w:rsidRDefault="00A90A2B" w:rsidP="00A90A2B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 Zastrzeżenie wykonawcy</w:t>
      </w:r>
    </w:p>
    <w:p w:rsidR="00A90A2B" w:rsidRPr="00097764" w:rsidRDefault="00A90A2B" w:rsidP="00A90A2B">
      <w:pPr>
        <w:pStyle w:val="Tekstpodstawowy31"/>
        <w:rPr>
          <w:rFonts w:cs="Arial"/>
          <w:sz w:val="22"/>
        </w:rPr>
      </w:pP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Niżej wymienione dokumenty składające się na ofertę nie mogą być ogólnie udostępnione: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…………………………………………………………………………………………………</w:t>
      </w:r>
    </w:p>
    <w:p w:rsidR="00A90A2B" w:rsidRPr="00097764" w:rsidRDefault="00A90A2B" w:rsidP="00A90A2B">
      <w:pPr>
        <w:pStyle w:val="Tekstpodstawowy31"/>
        <w:rPr>
          <w:rFonts w:cs="Arial"/>
          <w:sz w:val="22"/>
        </w:rPr>
      </w:pPr>
    </w:p>
    <w:p w:rsidR="00A90A2B" w:rsidRPr="00097764" w:rsidRDefault="00A90A2B" w:rsidP="00A90A2B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Inne informacje wykonawcy: 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…………………………………………………………………………………………………</w:t>
      </w: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</w:p>
    <w:p w:rsidR="00A90A2B" w:rsidRPr="00097764" w:rsidRDefault="00A90A2B" w:rsidP="00A90A2B">
      <w:pPr>
        <w:pStyle w:val="Tekstpodstawowy31"/>
        <w:rPr>
          <w:rFonts w:cs="Arial"/>
          <w:sz w:val="22"/>
          <w:u w:val="none"/>
        </w:rPr>
      </w:pPr>
    </w:p>
    <w:p w:rsidR="00A90A2B" w:rsidRPr="00097764" w:rsidRDefault="00A90A2B" w:rsidP="00A90A2B">
      <w:pPr>
        <w:pStyle w:val="Tekstpodstawowy31"/>
        <w:rPr>
          <w:rFonts w:cs="Arial"/>
          <w:sz w:val="22"/>
        </w:rPr>
      </w:pPr>
    </w:p>
    <w:p w:rsidR="00A90A2B" w:rsidRPr="00097764" w:rsidRDefault="00A90A2B" w:rsidP="00A90A2B">
      <w:pPr>
        <w:pStyle w:val="Tekstpodstawowy31"/>
        <w:rPr>
          <w:rFonts w:cs="Arial"/>
          <w:sz w:val="22"/>
        </w:rPr>
      </w:pPr>
    </w:p>
    <w:p w:rsidR="00A90A2B" w:rsidRPr="00097764" w:rsidRDefault="00A90A2B" w:rsidP="00A90A2B">
      <w:pPr>
        <w:pStyle w:val="Tekstpodstawowy31"/>
        <w:rPr>
          <w:rFonts w:cs="Arial"/>
        </w:rPr>
      </w:pPr>
      <w:r w:rsidRPr="00097764">
        <w:rPr>
          <w:rFonts w:cs="Arial"/>
        </w:rPr>
        <w:t>.................................................................................</w:t>
      </w:r>
    </w:p>
    <w:p w:rsidR="00A90A2B" w:rsidRPr="00097764" w:rsidRDefault="00A90A2B" w:rsidP="00A90A2B">
      <w:pPr>
        <w:pStyle w:val="Tekstpodstawowy31"/>
        <w:rPr>
          <w:rFonts w:cs="Arial"/>
        </w:rPr>
      </w:pPr>
      <w:r w:rsidRPr="00097764">
        <w:rPr>
          <w:rFonts w:cs="Arial"/>
        </w:rPr>
        <w:t>(data i podpis wykonawcy)</w:t>
      </w:r>
    </w:p>
    <w:p w:rsidR="00A90A2B" w:rsidRPr="00097764" w:rsidRDefault="00A90A2B" w:rsidP="00A90A2B">
      <w:pPr>
        <w:pStyle w:val="Tekstpodstawowy31"/>
        <w:rPr>
          <w:rFonts w:cs="Arial"/>
        </w:rPr>
      </w:pPr>
    </w:p>
    <w:p w:rsidR="00A90A2B" w:rsidRPr="00097764" w:rsidRDefault="00A90A2B" w:rsidP="00A90A2B">
      <w:pPr>
        <w:pStyle w:val="Tekstpodstawowy31"/>
        <w:rPr>
          <w:rFonts w:cs="Arial"/>
        </w:rPr>
      </w:pPr>
    </w:p>
    <w:p w:rsidR="00A90A2B" w:rsidRPr="00097764" w:rsidRDefault="00A90A2B" w:rsidP="00A90A2B">
      <w:pPr>
        <w:pStyle w:val="Tekstpodstawowy31"/>
        <w:rPr>
          <w:rFonts w:cs="Arial"/>
        </w:rPr>
      </w:pPr>
    </w:p>
    <w:p w:rsidR="00A90A2B" w:rsidRPr="00097764" w:rsidRDefault="00A90A2B" w:rsidP="00A90A2B">
      <w:pPr>
        <w:pStyle w:val="Tekstpodstawowy31"/>
        <w:rPr>
          <w:rFonts w:cs="Arial"/>
        </w:rPr>
      </w:pPr>
    </w:p>
    <w:p w:rsidR="00A90A2B" w:rsidRPr="00097764" w:rsidRDefault="00A90A2B" w:rsidP="00A90A2B">
      <w:pPr>
        <w:pStyle w:val="Tekstpodstawowy31"/>
        <w:rPr>
          <w:rFonts w:cs="Arial"/>
        </w:rPr>
      </w:pPr>
    </w:p>
    <w:p w:rsidR="00A90A2B" w:rsidRPr="00097764" w:rsidRDefault="00A90A2B" w:rsidP="00A90A2B">
      <w:pPr>
        <w:pStyle w:val="Tekstpodstawowy31"/>
        <w:rPr>
          <w:rFonts w:cs="Arial"/>
        </w:rPr>
      </w:pPr>
    </w:p>
    <w:p w:rsidR="00A90A2B" w:rsidRPr="00097764" w:rsidRDefault="00A90A2B" w:rsidP="00A90A2B">
      <w:pPr>
        <w:pStyle w:val="Tekstpodstawowy31"/>
        <w:rPr>
          <w:rFonts w:cs="Arial"/>
        </w:rPr>
      </w:pPr>
    </w:p>
    <w:p w:rsidR="00A90A2B" w:rsidRPr="00097764" w:rsidRDefault="00A90A2B" w:rsidP="00A90A2B">
      <w:pPr>
        <w:pStyle w:val="Tekstpodstawowy31"/>
        <w:rPr>
          <w:rFonts w:cs="Arial"/>
        </w:rPr>
      </w:pPr>
    </w:p>
    <w:p w:rsidR="00A90A2B" w:rsidRPr="00097764" w:rsidRDefault="00A90A2B" w:rsidP="00A90A2B">
      <w:pPr>
        <w:pStyle w:val="Tekstpodstawowy31"/>
        <w:rPr>
          <w:rFonts w:cs="Arial"/>
        </w:rPr>
      </w:pPr>
    </w:p>
    <w:p w:rsidR="00A90A2B" w:rsidRPr="00097764" w:rsidRDefault="00A90A2B" w:rsidP="00A90A2B">
      <w:pPr>
        <w:pStyle w:val="Tekstpodstawowy31"/>
        <w:rPr>
          <w:rFonts w:cs="Arial"/>
        </w:rPr>
      </w:pPr>
    </w:p>
    <w:p w:rsidR="00A90A2B" w:rsidRPr="00097764" w:rsidRDefault="00A90A2B" w:rsidP="00A90A2B">
      <w:pPr>
        <w:pStyle w:val="Tekstpodstawowy31"/>
        <w:rPr>
          <w:rFonts w:cs="Arial"/>
        </w:rPr>
      </w:pPr>
    </w:p>
    <w:p w:rsidR="00A90A2B" w:rsidRDefault="00A90A2B" w:rsidP="00A90A2B">
      <w:pPr>
        <w:pStyle w:val="Tekstpodstawowy31"/>
        <w:rPr>
          <w:rFonts w:cs="Arial"/>
        </w:rPr>
      </w:pPr>
    </w:p>
    <w:p w:rsidR="00331E62" w:rsidRDefault="00331E62" w:rsidP="00A90A2B">
      <w:pPr>
        <w:pStyle w:val="Tekstpodstawowy31"/>
        <w:rPr>
          <w:rFonts w:cs="Arial"/>
        </w:rPr>
      </w:pPr>
    </w:p>
    <w:p w:rsidR="00331E62" w:rsidRDefault="00331E62" w:rsidP="00A90A2B">
      <w:pPr>
        <w:pStyle w:val="Tekstpodstawowy31"/>
        <w:rPr>
          <w:rFonts w:cs="Arial"/>
        </w:rPr>
      </w:pPr>
    </w:p>
    <w:p w:rsidR="00331E62" w:rsidRDefault="00331E62" w:rsidP="00A90A2B">
      <w:pPr>
        <w:pStyle w:val="Tekstpodstawowy31"/>
        <w:rPr>
          <w:rFonts w:cs="Arial"/>
        </w:rPr>
      </w:pPr>
    </w:p>
    <w:p w:rsidR="00331E62" w:rsidRDefault="00331E62" w:rsidP="00A90A2B">
      <w:pPr>
        <w:pStyle w:val="Tekstpodstawowy31"/>
        <w:rPr>
          <w:rFonts w:cs="Arial"/>
        </w:rPr>
      </w:pPr>
    </w:p>
    <w:p w:rsidR="00331E62" w:rsidRDefault="00331E62" w:rsidP="00A90A2B">
      <w:pPr>
        <w:pStyle w:val="Tekstpodstawowy31"/>
        <w:rPr>
          <w:rFonts w:cs="Arial"/>
        </w:rPr>
      </w:pPr>
    </w:p>
    <w:p w:rsidR="00331E62" w:rsidRDefault="00331E62" w:rsidP="00A90A2B">
      <w:pPr>
        <w:pStyle w:val="Tekstpodstawowy31"/>
        <w:rPr>
          <w:rFonts w:cs="Arial"/>
        </w:rPr>
      </w:pPr>
    </w:p>
    <w:p w:rsidR="00331E62" w:rsidRDefault="00331E62" w:rsidP="00A90A2B">
      <w:pPr>
        <w:pStyle w:val="Tekstpodstawowy31"/>
        <w:rPr>
          <w:rFonts w:cs="Arial"/>
        </w:rPr>
      </w:pPr>
    </w:p>
    <w:p w:rsidR="00331E62" w:rsidRDefault="00331E62" w:rsidP="00A90A2B">
      <w:pPr>
        <w:pStyle w:val="Tekstpodstawowy31"/>
        <w:rPr>
          <w:rFonts w:cs="Arial"/>
        </w:rPr>
      </w:pPr>
    </w:p>
    <w:p w:rsidR="00331E62" w:rsidRDefault="00331E62" w:rsidP="00A90A2B">
      <w:pPr>
        <w:pStyle w:val="Tekstpodstawowy31"/>
        <w:rPr>
          <w:rFonts w:cs="Arial"/>
        </w:rPr>
      </w:pPr>
    </w:p>
    <w:p w:rsidR="00331E62" w:rsidRDefault="00331E62" w:rsidP="00A90A2B">
      <w:pPr>
        <w:pStyle w:val="Tekstpodstawowy31"/>
        <w:rPr>
          <w:rFonts w:cs="Arial"/>
        </w:rPr>
      </w:pPr>
    </w:p>
    <w:p w:rsidR="00331E62" w:rsidRDefault="00331E62" w:rsidP="00A90A2B">
      <w:pPr>
        <w:pStyle w:val="Tekstpodstawowy31"/>
        <w:rPr>
          <w:rFonts w:cs="Arial"/>
        </w:rPr>
      </w:pPr>
    </w:p>
    <w:p w:rsidR="00331E62" w:rsidRDefault="00331E62" w:rsidP="00A90A2B">
      <w:pPr>
        <w:pStyle w:val="Tekstpodstawowy31"/>
        <w:rPr>
          <w:rFonts w:cs="Arial"/>
        </w:rPr>
      </w:pPr>
    </w:p>
    <w:p w:rsidR="00331E62" w:rsidRDefault="00331E62" w:rsidP="00A90A2B">
      <w:pPr>
        <w:pStyle w:val="Tekstpodstawowy31"/>
        <w:rPr>
          <w:rFonts w:cs="Arial"/>
        </w:rPr>
      </w:pPr>
    </w:p>
    <w:p w:rsidR="00331E62" w:rsidRDefault="00331E62" w:rsidP="00A90A2B">
      <w:pPr>
        <w:pStyle w:val="Tekstpodstawowy31"/>
        <w:rPr>
          <w:rFonts w:cs="Arial"/>
        </w:rPr>
      </w:pPr>
    </w:p>
    <w:p w:rsidR="00331E62" w:rsidRDefault="00331E62" w:rsidP="00A90A2B">
      <w:pPr>
        <w:pStyle w:val="Tekstpodstawowy31"/>
        <w:rPr>
          <w:rFonts w:cs="Arial"/>
        </w:rPr>
      </w:pPr>
    </w:p>
    <w:p w:rsidR="00331E62" w:rsidRDefault="00331E62" w:rsidP="00A90A2B">
      <w:pPr>
        <w:pStyle w:val="Tekstpodstawowy31"/>
        <w:rPr>
          <w:rFonts w:cs="Arial"/>
        </w:rPr>
      </w:pPr>
    </w:p>
    <w:p w:rsidR="00331E62" w:rsidRPr="00097764" w:rsidRDefault="00331E62" w:rsidP="00A90A2B">
      <w:pPr>
        <w:pStyle w:val="Tekstpodstawowy31"/>
        <w:rPr>
          <w:rFonts w:cs="Arial"/>
        </w:rPr>
      </w:pPr>
    </w:p>
    <w:p w:rsidR="00A90A2B" w:rsidRDefault="00A90A2B" w:rsidP="00A90A2B">
      <w:pPr>
        <w:pStyle w:val="Tekstpodstawowy31"/>
        <w:rPr>
          <w:rFonts w:cs="Arial"/>
        </w:rPr>
      </w:pPr>
    </w:p>
    <w:p w:rsidR="00A90A2B" w:rsidRDefault="00A90A2B" w:rsidP="005828CB">
      <w:pPr>
        <w:pStyle w:val="Tekstpodstawowy31"/>
        <w:ind w:firstLine="708"/>
        <w:rPr>
          <w:rFonts w:cs="Arial"/>
        </w:rPr>
      </w:pPr>
    </w:p>
    <w:p w:rsidR="00A90A2B" w:rsidRDefault="00A90A2B" w:rsidP="00A90A2B">
      <w:pPr>
        <w:pStyle w:val="Tekstpodstawowy31"/>
        <w:rPr>
          <w:rFonts w:cs="Arial"/>
        </w:rPr>
      </w:pPr>
    </w:p>
    <w:p w:rsidR="00A90A2B" w:rsidRDefault="00A90A2B" w:rsidP="00A90A2B">
      <w:pPr>
        <w:pStyle w:val="Tekstpodstawowy31"/>
        <w:rPr>
          <w:rFonts w:cs="Arial"/>
        </w:rPr>
      </w:pPr>
    </w:p>
    <w:p w:rsidR="006A41A0" w:rsidRDefault="006A41A0" w:rsidP="00A90A2B">
      <w:pPr>
        <w:pStyle w:val="Tekstpodstawowy31"/>
        <w:rPr>
          <w:rFonts w:cs="Arial"/>
        </w:rPr>
      </w:pPr>
    </w:p>
    <w:p w:rsidR="006A41A0" w:rsidRDefault="006A41A0" w:rsidP="00A90A2B">
      <w:pPr>
        <w:pStyle w:val="Tekstpodstawowy31"/>
        <w:rPr>
          <w:rFonts w:cs="Arial"/>
        </w:rPr>
      </w:pPr>
    </w:p>
    <w:p w:rsidR="006A41A0" w:rsidRDefault="006A41A0" w:rsidP="00A90A2B">
      <w:pPr>
        <w:pStyle w:val="Tekstpodstawowy31"/>
        <w:rPr>
          <w:rFonts w:cs="Arial"/>
        </w:rPr>
      </w:pPr>
    </w:p>
    <w:p w:rsidR="006A41A0" w:rsidRDefault="006A41A0" w:rsidP="00A90A2B">
      <w:pPr>
        <w:pStyle w:val="Tekstpodstawowy31"/>
        <w:rPr>
          <w:rFonts w:cs="Arial"/>
        </w:rPr>
      </w:pPr>
    </w:p>
    <w:p w:rsidR="006A41A0" w:rsidRDefault="006A41A0" w:rsidP="00A90A2B">
      <w:pPr>
        <w:pStyle w:val="Tekstpodstawowy31"/>
        <w:rPr>
          <w:rFonts w:cs="Arial"/>
        </w:rPr>
      </w:pPr>
    </w:p>
    <w:p w:rsidR="006A41A0" w:rsidRDefault="006A41A0" w:rsidP="00A90A2B">
      <w:pPr>
        <w:pStyle w:val="Tekstpodstawowy31"/>
        <w:rPr>
          <w:rFonts w:cs="Arial"/>
        </w:rPr>
      </w:pPr>
    </w:p>
    <w:p w:rsidR="006A41A0" w:rsidRDefault="006A41A0" w:rsidP="00A90A2B">
      <w:pPr>
        <w:pStyle w:val="Tekstpodstawowy31"/>
        <w:rPr>
          <w:rFonts w:cs="Arial"/>
        </w:rPr>
      </w:pPr>
    </w:p>
    <w:p w:rsidR="006A41A0" w:rsidRDefault="006A41A0" w:rsidP="00A90A2B">
      <w:pPr>
        <w:pStyle w:val="Tekstpodstawowy31"/>
        <w:rPr>
          <w:rFonts w:cs="Arial"/>
        </w:rPr>
      </w:pPr>
    </w:p>
    <w:p w:rsidR="006A41A0" w:rsidRDefault="006A41A0" w:rsidP="00A90A2B">
      <w:pPr>
        <w:pStyle w:val="Tekstpodstawowy31"/>
        <w:rPr>
          <w:rFonts w:cs="Arial"/>
        </w:rPr>
      </w:pPr>
    </w:p>
    <w:p w:rsidR="000610E9" w:rsidRDefault="000610E9" w:rsidP="00AE2AAD">
      <w:pPr>
        <w:pStyle w:val="Tekstpodstawowy31"/>
        <w:jc w:val="right"/>
        <w:rPr>
          <w:rFonts w:cs="Arial"/>
          <w:b w:val="0"/>
          <w:i/>
        </w:rPr>
      </w:pPr>
    </w:p>
    <w:p w:rsidR="000610E9" w:rsidRDefault="000610E9" w:rsidP="00AE2AAD">
      <w:pPr>
        <w:pStyle w:val="Tekstpodstawowy31"/>
        <w:jc w:val="right"/>
        <w:rPr>
          <w:rFonts w:cs="Arial"/>
          <w:b w:val="0"/>
          <w:i/>
        </w:rPr>
      </w:pPr>
    </w:p>
    <w:p w:rsidR="00AE2AAD" w:rsidRDefault="00AE2AAD" w:rsidP="00AE2AAD">
      <w:pPr>
        <w:pStyle w:val="Tekstpodstawowy31"/>
        <w:jc w:val="right"/>
        <w:rPr>
          <w:rFonts w:cs="Arial"/>
          <w:b w:val="0"/>
          <w:i/>
        </w:rPr>
      </w:pPr>
      <w:r>
        <w:rPr>
          <w:rFonts w:cs="Arial"/>
          <w:b w:val="0"/>
          <w:i/>
        </w:rPr>
        <w:lastRenderedPageBreak/>
        <w:t xml:space="preserve">Załącznik nr 4 </w:t>
      </w:r>
    </w:p>
    <w:p w:rsidR="00A90A2B" w:rsidRPr="00097764" w:rsidRDefault="00A90A2B" w:rsidP="00A90A2B">
      <w:pPr>
        <w:pStyle w:val="Tekstpodstawowy31"/>
        <w:rPr>
          <w:rFonts w:cs="Arial"/>
          <w:b w:val="0"/>
          <w:i/>
        </w:rPr>
      </w:pPr>
      <w:r w:rsidRPr="00097764">
        <w:rPr>
          <w:rFonts w:cs="Arial"/>
          <w:b w:val="0"/>
          <w:i/>
        </w:rPr>
        <w:t>Wzory oświadczeń</w:t>
      </w:r>
    </w:p>
    <w:p w:rsidR="00A90A2B" w:rsidRPr="00097764" w:rsidRDefault="00A90A2B" w:rsidP="00A90A2B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:rsidR="00A90A2B" w:rsidRPr="00097764" w:rsidRDefault="00A90A2B" w:rsidP="00A90A2B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097764">
        <w:rPr>
          <w:rFonts w:ascii="Arial" w:hAnsi="Arial" w:cs="Arial"/>
          <w:b/>
          <w:bCs/>
          <w:sz w:val="24"/>
          <w:szCs w:val="24"/>
        </w:rPr>
        <w:t>O Ś W I A D C Z E N I E</w:t>
      </w:r>
    </w:p>
    <w:p w:rsidR="00A90A2B" w:rsidRPr="00097764" w:rsidRDefault="00A90A2B" w:rsidP="00A90A2B">
      <w:pPr>
        <w:spacing w:line="260" w:lineRule="exact"/>
        <w:rPr>
          <w:rFonts w:ascii="Arial" w:hAnsi="Arial" w:cs="Arial"/>
          <w:sz w:val="24"/>
          <w:szCs w:val="24"/>
        </w:rPr>
      </w:pPr>
    </w:p>
    <w:p w:rsidR="00A90A2B" w:rsidRPr="00097764" w:rsidRDefault="00A90A2B" w:rsidP="00A90A2B">
      <w:pPr>
        <w:spacing w:line="260" w:lineRule="exact"/>
        <w:rPr>
          <w:rFonts w:ascii="Arial" w:hAnsi="Arial" w:cs="Arial"/>
          <w:sz w:val="24"/>
          <w:szCs w:val="24"/>
        </w:rPr>
      </w:pPr>
    </w:p>
    <w:p w:rsidR="00A90A2B" w:rsidRPr="00097764" w:rsidRDefault="00A90A2B" w:rsidP="00A90A2B">
      <w:pPr>
        <w:spacing w:line="260" w:lineRule="exact"/>
        <w:rPr>
          <w:rFonts w:ascii="Arial" w:hAnsi="Arial" w:cs="Arial"/>
          <w:sz w:val="24"/>
          <w:szCs w:val="24"/>
        </w:rPr>
      </w:pPr>
    </w:p>
    <w:p w:rsidR="00A90A2B" w:rsidRPr="00097764" w:rsidRDefault="00A90A2B" w:rsidP="00A90A2B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097764">
        <w:rPr>
          <w:rFonts w:ascii="Arial" w:hAnsi="Arial" w:cs="Arial"/>
          <w:sz w:val="22"/>
          <w:szCs w:val="22"/>
        </w:rPr>
        <w:br/>
        <w:t xml:space="preserve">z wymogami art. 22 ust. 1 </w:t>
      </w:r>
      <w:r w:rsidRPr="00097764">
        <w:rPr>
          <w:rStyle w:val="FontStyle23"/>
          <w:rFonts w:ascii="Arial" w:hAnsi="Arial" w:cs="Arial"/>
          <w:sz w:val="22"/>
          <w:szCs w:val="22"/>
        </w:rPr>
        <w:t>ustawy z dnia 29 stycznia 2004</w:t>
      </w:r>
      <w:r>
        <w:rPr>
          <w:rStyle w:val="FontStyle23"/>
          <w:rFonts w:ascii="Arial" w:hAnsi="Arial" w:cs="Arial"/>
          <w:sz w:val="22"/>
          <w:szCs w:val="22"/>
        </w:rPr>
        <w:t xml:space="preserve"> r. Prawo zamówień publicznych </w:t>
      </w:r>
      <w:r w:rsidRPr="00097764">
        <w:rPr>
          <w:rStyle w:val="FontStyle23"/>
          <w:rFonts w:ascii="Arial" w:hAnsi="Arial" w:cs="Arial"/>
          <w:sz w:val="22"/>
          <w:szCs w:val="22"/>
        </w:rPr>
        <w:t>(</w:t>
      </w:r>
      <w:r w:rsidR="00A75CE0">
        <w:rPr>
          <w:rFonts w:ascii="Arial" w:hAnsi="Arial" w:cs="Arial"/>
          <w:sz w:val="22"/>
          <w:szCs w:val="22"/>
        </w:rPr>
        <w:t xml:space="preserve">Dz. U. z 2013 r. </w:t>
      </w:r>
      <w:r>
        <w:rPr>
          <w:rFonts w:ascii="Arial" w:hAnsi="Arial" w:cs="Arial"/>
          <w:sz w:val="22"/>
          <w:szCs w:val="22"/>
        </w:rPr>
        <w:t>poz</w:t>
      </w:r>
      <w:r w:rsidR="005828C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907 </w:t>
      </w:r>
      <w:r w:rsidR="00AE2AAD">
        <w:rPr>
          <w:rFonts w:ascii="Arial" w:hAnsi="Arial" w:cs="Arial"/>
          <w:sz w:val="22"/>
          <w:szCs w:val="22"/>
        </w:rPr>
        <w:t xml:space="preserve">z dnia 9.08.2013 z </w:t>
      </w:r>
      <w:proofErr w:type="spellStart"/>
      <w:r w:rsidR="00AE2AAD">
        <w:rPr>
          <w:rFonts w:ascii="Arial" w:hAnsi="Arial" w:cs="Arial"/>
          <w:sz w:val="22"/>
          <w:szCs w:val="22"/>
        </w:rPr>
        <w:t>późn</w:t>
      </w:r>
      <w:proofErr w:type="spellEnd"/>
      <w:r w:rsidR="00AE2AAD">
        <w:rPr>
          <w:rFonts w:ascii="Arial" w:hAnsi="Arial" w:cs="Arial"/>
          <w:sz w:val="22"/>
          <w:szCs w:val="22"/>
        </w:rPr>
        <w:t>. zmianami</w:t>
      </w:r>
      <w:r>
        <w:rPr>
          <w:rFonts w:ascii="Arial" w:hAnsi="Arial" w:cs="Arial"/>
          <w:sz w:val="22"/>
          <w:szCs w:val="22"/>
        </w:rPr>
        <w:t xml:space="preserve">) </w:t>
      </w:r>
      <w:r w:rsidRPr="00097764">
        <w:rPr>
          <w:rFonts w:ascii="Arial" w:hAnsi="Arial" w:cs="Arial"/>
          <w:sz w:val="22"/>
          <w:szCs w:val="22"/>
        </w:rPr>
        <w:t>dotyczące:</w:t>
      </w:r>
    </w:p>
    <w:p w:rsidR="00A90A2B" w:rsidRPr="00097764" w:rsidRDefault="00A90A2B" w:rsidP="00A90A2B">
      <w:pPr>
        <w:numPr>
          <w:ilvl w:val="0"/>
          <w:numId w:val="11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Posiada uprawnienia do wykonywania określonej działalności lub czynności, jeżeli przepisy prawa nakładają obowiązek  ich posiadania.</w:t>
      </w:r>
    </w:p>
    <w:p w:rsidR="00A90A2B" w:rsidRPr="00097764" w:rsidRDefault="00A90A2B" w:rsidP="00A90A2B">
      <w:pPr>
        <w:numPr>
          <w:ilvl w:val="0"/>
          <w:numId w:val="11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Posiada wiedzę i doświadczenie. </w:t>
      </w:r>
    </w:p>
    <w:p w:rsidR="00A90A2B" w:rsidRPr="00097764" w:rsidRDefault="00A90A2B" w:rsidP="00A90A2B">
      <w:pPr>
        <w:numPr>
          <w:ilvl w:val="0"/>
          <w:numId w:val="11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Dysponuje odpowiednim potencjałem technicznym oraz osobami zdolnymi do wykonania zamówienia.</w:t>
      </w:r>
    </w:p>
    <w:p w:rsidR="00A90A2B" w:rsidRPr="00097764" w:rsidRDefault="00A90A2B" w:rsidP="00A90A2B">
      <w:pPr>
        <w:numPr>
          <w:ilvl w:val="0"/>
          <w:numId w:val="11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Znajduje się w sytuacji ekonomicznej i finansowej zapewniającej wykonanie zamówienia.</w:t>
      </w:r>
    </w:p>
    <w:p w:rsidR="00A90A2B" w:rsidRPr="00097764" w:rsidRDefault="00A90A2B" w:rsidP="00A90A2B">
      <w:pPr>
        <w:spacing w:line="260" w:lineRule="exact"/>
        <w:rPr>
          <w:rFonts w:ascii="Arial" w:hAnsi="Arial" w:cs="Arial"/>
          <w:sz w:val="22"/>
          <w:szCs w:val="22"/>
        </w:rPr>
      </w:pPr>
    </w:p>
    <w:p w:rsidR="00A90A2B" w:rsidRPr="00097764" w:rsidRDefault="00A90A2B" w:rsidP="00A90A2B">
      <w:pPr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A90A2B" w:rsidRPr="00097764" w:rsidRDefault="00A90A2B" w:rsidP="00A90A2B">
      <w:pPr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A90A2B" w:rsidRPr="00097764" w:rsidRDefault="00A90A2B" w:rsidP="00A90A2B">
      <w:pPr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A90A2B" w:rsidRPr="00097764" w:rsidRDefault="00A90A2B" w:rsidP="00A90A2B">
      <w:pPr>
        <w:spacing w:line="260" w:lineRule="exact"/>
        <w:rPr>
          <w:rFonts w:ascii="Arial" w:hAnsi="Arial" w:cs="Arial"/>
          <w:sz w:val="22"/>
          <w:szCs w:val="22"/>
        </w:rPr>
      </w:pPr>
    </w:p>
    <w:p w:rsidR="00A90A2B" w:rsidRPr="00097764" w:rsidRDefault="00A90A2B" w:rsidP="00A90A2B">
      <w:pPr>
        <w:spacing w:line="260" w:lineRule="exac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……………………………………                                 ……………………………………</w:t>
      </w:r>
    </w:p>
    <w:p w:rsidR="00A90A2B" w:rsidRPr="00097764" w:rsidRDefault="00A90A2B" w:rsidP="00A90A2B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  <w:r w:rsidRPr="00097764">
        <w:rPr>
          <w:rFonts w:ascii="Arial" w:hAnsi="Arial" w:cs="Arial"/>
          <w:i/>
          <w:iCs/>
          <w:sz w:val="22"/>
          <w:szCs w:val="22"/>
        </w:rPr>
        <w:t xml:space="preserve">    (miejscowość i data)                                                          (podpisy  osób  uprawnionych)</w:t>
      </w:r>
    </w:p>
    <w:p w:rsidR="00A90A2B" w:rsidRPr="00097764" w:rsidRDefault="00A90A2B" w:rsidP="00A90A2B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  <w:sz w:val="22"/>
          <w:szCs w:val="22"/>
        </w:rPr>
      </w:pPr>
    </w:p>
    <w:p w:rsidR="00A90A2B" w:rsidRPr="00097764" w:rsidRDefault="00A90A2B" w:rsidP="00A90A2B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0A2B" w:rsidRPr="00097764" w:rsidRDefault="00A90A2B" w:rsidP="00A90A2B">
      <w:pPr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:rsidR="00A90A2B" w:rsidRPr="00097764" w:rsidRDefault="00A90A2B" w:rsidP="00A90A2B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0A2B" w:rsidRPr="00097764" w:rsidRDefault="00A90A2B" w:rsidP="00A90A2B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A90A2B" w:rsidRPr="00097764" w:rsidRDefault="00A90A2B" w:rsidP="00A90A2B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O Ś W I A D C Z E N I E</w:t>
      </w:r>
    </w:p>
    <w:p w:rsidR="00A90A2B" w:rsidRPr="00097764" w:rsidRDefault="00A90A2B" w:rsidP="00A90A2B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</w:p>
    <w:p w:rsidR="00A90A2B" w:rsidRPr="00097764" w:rsidRDefault="00A90A2B" w:rsidP="00A90A2B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</w:p>
    <w:p w:rsidR="00A90A2B" w:rsidRPr="00097764" w:rsidRDefault="00A90A2B" w:rsidP="00A90A2B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</w:p>
    <w:p w:rsidR="00A90A2B" w:rsidRPr="00097764" w:rsidRDefault="00A90A2B" w:rsidP="00A90A2B">
      <w:pPr>
        <w:spacing w:line="260" w:lineRule="exact"/>
        <w:ind w:firstLine="708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097764">
        <w:rPr>
          <w:rStyle w:val="FontStyle23"/>
          <w:rFonts w:ascii="Arial" w:hAnsi="Arial" w:cs="Arial"/>
          <w:sz w:val="22"/>
          <w:szCs w:val="22"/>
        </w:rPr>
        <w:t>ustawy z dnia 29 stycznia 2004 r. Prawo zamówień publicznych (</w:t>
      </w:r>
      <w:r w:rsidR="00A75CE0">
        <w:rPr>
          <w:rFonts w:ascii="Arial" w:hAnsi="Arial" w:cs="Arial"/>
          <w:sz w:val="22"/>
          <w:szCs w:val="22"/>
        </w:rPr>
        <w:t xml:space="preserve">Dz. U. z 2013 r. </w:t>
      </w:r>
      <w:r>
        <w:rPr>
          <w:rFonts w:ascii="Arial" w:hAnsi="Arial" w:cs="Arial"/>
          <w:sz w:val="22"/>
          <w:szCs w:val="22"/>
        </w:rPr>
        <w:t>poz</w:t>
      </w:r>
      <w:r w:rsidR="005828C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907 </w:t>
      </w:r>
      <w:r w:rsidR="00AE2AAD">
        <w:rPr>
          <w:rFonts w:ascii="Arial" w:hAnsi="Arial" w:cs="Arial"/>
          <w:sz w:val="22"/>
          <w:szCs w:val="22"/>
        </w:rPr>
        <w:t xml:space="preserve">z dnia 9.08.2013r. z </w:t>
      </w:r>
      <w:proofErr w:type="spellStart"/>
      <w:r w:rsidR="00AE2AAD">
        <w:rPr>
          <w:rFonts w:ascii="Arial" w:hAnsi="Arial" w:cs="Arial"/>
          <w:sz w:val="22"/>
          <w:szCs w:val="22"/>
        </w:rPr>
        <w:t>późn</w:t>
      </w:r>
      <w:proofErr w:type="spellEnd"/>
      <w:r w:rsidR="00AE2AAD">
        <w:rPr>
          <w:rFonts w:ascii="Arial" w:hAnsi="Arial" w:cs="Arial"/>
          <w:sz w:val="22"/>
          <w:szCs w:val="22"/>
        </w:rPr>
        <w:t>. zmianami</w:t>
      </w:r>
      <w:r>
        <w:rPr>
          <w:rFonts w:ascii="Arial" w:hAnsi="Arial" w:cs="Arial"/>
          <w:sz w:val="22"/>
          <w:szCs w:val="22"/>
        </w:rPr>
        <w:t>.)</w:t>
      </w:r>
    </w:p>
    <w:p w:rsidR="00A90A2B" w:rsidRPr="00097764" w:rsidRDefault="00A90A2B" w:rsidP="00A90A2B">
      <w:pPr>
        <w:spacing w:line="260" w:lineRule="exact"/>
        <w:rPr>
          <w:rFonts w:ascii="Arial" w:hAnsi="Arial" w:cs="Arial"/>
          <w:sz w:val="22"/>
          <w:szCs w:val="22"/>
        </w:rPr>
      </w:pPr>
    </w:p>
    <w:p w:rsidR="00A90A2B" w:rsidRPr="00097764" w:rsidRDefault="00A90A2B" w:rsidP="00A90A2B">
      <w:pPr>
        <w:spacing w:line="260" w:lineRule="exact"/>
        <w:rPr>
          <w:rFonts w:ascii="Arial" w:hAnsi="Arial" w:cs="Arial"/>
          <w:sz w:val="22"/>
          <w:szCs w:val="22"/>
        </w:rPr>
      </w:pPr>
    </w:p>
    <w:p w:rsidR="00A90A2B" w:rsidRPr="00097764" w:rsidRDefault="00A90A2B" w:rsidP="00A90A2B">
      <w:pPr>
        <w:spacing w:line="260" w:lineRule="exac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……………………………………                                 ……………………………………</w:t>
      </w:r>
    </w:p>
    <w:p w:rsidR="00A90A2B" w:rsidRPr="00097764" w:rsidRDefault="00A90A2B" w:rsidP="00A90A2B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  <w:r w:rsidRPr="00097764">
        <w:rPr>
          <w:rFonts w:ascii="Arial" w:hAnsi="Arial" w:cs="Arial"/>
          <w:i/>
          <w:iCs/>
          <w:sz w:val="22"/>
          <w:szCs w:val="22"/>
        </w:rPr>
        <w:t xml:space="preserve">    (miejscowość i data)                                                          (podpisy  osób  uprawnionych)</w:t>
      </w:r>
    </w:p>
    <w:p w:rsidR="00A90A2B" w:rsidRPr="00097764" w:rsidRDefault="00A90A2B" w:rsidP="00A90A2B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</w:p>
    <w:p w:rsidR="00331E62" w:rsidRDefault="00331E62" w:rsidP="00A90A2B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331E62" w:rsidRDefault="00331E62" w:rsidP="00A90A2B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331E62" w:rsidRDefault="00331E62" w:rsidP="00A90A2B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331E62" w:rsidRDefault="00331E62" w:rsidP="00A90A2B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331E62" w:rsidRDefault="00331E62" w:rsidP="00A90A2B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331E62" w:rsidRDefault="00331E62" w:rsidP="00A90A2B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</w:p>
    <w:p w:rsidR="00A90A2B" w:rsidRPr="00097764" w:rsidRDefault="00A90A2B" w:rsidP="00A90A2B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  <w:r w:rsidRPr="00097764">
        <w:rPr>
          <w:rFonts w:cs="Arial"/>
          <w:bCs/>
          <w:sz w:val="24"/>
          <w:szCs w:val="24"/>
        </w:rPr>
        <w:lastRenderedPageBreak/>
        <w:t xml:space="preserve">Załącznik nr 3 </w:t>
      </w:r>
    </w:p>
    <w:p w:rsidR="00A90A2B" w:rsidRPr="00C7718A" w:rsidRDefault="00A90A2B" w:rsidP="00A90A2B">
      <w:pPr>
        <w:pStyle w:val="Tekstpodstawowy"/>
        <w:keepLines/>
        <w:ind w:left="327" w:right="25"/>
        <w:jc w:val="center"/>
        <w:rPr>
          <w:rFonts w:cs="Arial"/>
          <w:b/>
          <w:sz w:val="28"/>
          <w:szCs w:val="28"/>
        </w:rPr>
      </w:pPr>
      <w:r w:rsidRPr="00C7718A">
        <w:rPr>
          <w:rFonts w:cs="Arial"/>
          <w:b/>
          <w:bCs/>
          <w:sz w:val="28"/>
          <w:szCs w:val="28"/>
        </w:rPr>
        <w:t>UMOWA</w:t>
      </w:r>
      <w:r>
        <w:rPr>
          <w:rFonts w:cs="Arial"/>
          <w:b/>
          <w:sz w:val="28"/>
          <w:szCs w:val="28"/>
        </w:rPr>
        <w:t xml:space="preserve"> NR</w:t>
      </w:r>
      <w:r w:rsidRPr="00C7718A">
        <w:rPr>
          <w:rFonts w:cs="Arial"/>
          <w:b/>
          <w:sz w:val="28"/>
          <w:szCs w:val="28"/>
        </w:rPr>
        <w:t xml:space="preserve"> </w:t>
      </w:r>
      <w:r w:rsidR="0022025D">
        <w:rPr>
          <w:rFonts w:cs="Arial"/>
          <w:b/>
          <w:bCs/>
          <w:sz w:val="28"/>
          <w:szCs w:val="28"/>
        </w:rPr>
        <w:t>P/64/10/2013/ORT/IMP</w:t>
      </w:r>
      <w:r w:rsidR="003E3652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/projekt/</w:t>
      </w:r>
    </w:p>
    <w:p w:rsidR="00A90A2B" w:rsidRPr="009E14BF" w:rsidRDefault="00A90A2B" w:rsidP="00A90A2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025D" w:rsidRPr="00CD6DC6" w:rsidRDefault="0022025D" w:rsidP="002202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……….2013r. </w:t>
      </w:r>
      <w:r w:rsidRPr="00CD6DC6">
        <w:rPr>
          <w:rFonts w:ascii="Arial" w:hAnsi="Arial" w:cs="Arial"/>
          <w:sz w:val="22"/>
          <w:szCs w:val="22"/>
        </w:rPr>
        <w:t xml:space="preserve"> w Starachowicach  pomiędzy:</w:t>
      </w:r>
    </w:p>
    <w:p w:rsidR="0022025D" w:rsidRDefault="0022025D" w:rsidP="0022025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22025D" w:rsidRPr="007E50D0" w:rsidRDefault="0022025D" w:rsidP="0022025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D6DC6">
        <w:rPr>
          <w:rFonts w:ascii="Arial" w:hAnsi="Arial" w:cs="Arial"/>
          <w:b/>
          <w:color w:val="000000"/>
          <w:sz w:val="22"/>
          <w:szCs w:val="22"/>
        </w:rPr>
        <w:t>Powiatowym Zakładem Opieki Zdrowotnej w Starachowicach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E50D0">
        <w:rPr>
          <w:rFonts w:ascii="Arial" w:hAnsi="Arial" w:cs="Arial"/>
          <w:color w:val="000000"/>
          <w:sz w:val="22"/>
          <w:szCs w:val="22"/>
        </w:rPr>
        <w:t>z siedzibą</w:t>
      </w:r>
    </w:p>
    <w:p w:rsidR="0022025D" w:rsidRPr="00CD6DC6" w:rsidRDefault="0022025D" w:rsidP="002202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color w:val="000000"/>
          <w:sz w:val="22"/>
          <w:szCs w:val="22"/>
        </w:rPr>
        <w:t>27-200 Starachowice ul. Radomska 70,</w:t>
      </w:r>
      <w:r>
        <w:rPr>
          <w:rFonts w:ascii="Arial" w:hAnsi="Arial" w:cs="Arial"/>
          <w:sz w:val="22"/>
          <w:szCs w:val="22"/>
        </w:rPr>
        <w:t xml:space="preserve"> wpisanym do rejestru stowarzyszeń, innych organizacji społecznych i zawodowych, fundacji i publicznych zakładów opieki zdrowotnej Krajowego Rejestru Sądowego pod numerem </w:t>
      </w:r>
      <w:r w:rsidRPr="00CD6DC6">
        <w:rPr>
          <w:rFonts w:ascii="Arial" w:hAnsi="Arial" w:cs="Arial"/>
          <w:sz w:val="22"/>
          <w:szCs w:val="22"/>
        </w:rPr>
        <w:t xml:space="preserve"> KRS 0000001257, nr Regon: 291141752, NIP: 664-18-73-185, reprezentowanym przez:</w:t>
      </w:r>
    </w:p>
    <w:p w:rsidR="0022025D" w:rsidRDefault="0022025D" w:rsidP="0022025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2025D" w:rsidRPr="00E13B2C" w:rsidRDefault="0022025D" w:rsidP="0022025D">
      <w:pPr>
        <w:rPr>
          <w:rFonts w:ascii="Arial" w:hAnsi="Arial" w:cs="Arial"/>
          <w:b/>
          <w:sz w:val="22"/>
          <w:szCs w:val="22"/>
        </w:rPr>
      </w:pPr>
      <w:r w:rsidRPr="00E13B2C">
        <w:rPr>
          <w:rFonts w:ascii="Arial" w:hAnsi="Arial" w:cs="Arial"/>
          <w:b/>
          <w:sz w:val="22"/>
          <w:szCs w:val="22"/>
        </w:rPr>
        <w:t xml:space="preserve">Dyrektor Powiatowego Zakładu Opieki Zdrowotnej – </w:t>
      </w:r>
      <w:r w:rsidR="00640B4F">
        <w:rPr>
          <w:rFonts w:ascii="Arial" w:hAnsi="Arial" w:cs="Arial"/>
          <w:b/>
          <w:sz w:val="22"/>
          <w:szCs w:val="22"/>
        </w:rPr>
        <w:t>Sebastian Petrykowski</w:t>
      </w:r>
    </w:p>
    <w:p w:rsidR="0022025D" w:rsidRPr="00CD6DC6" w:rsidRDefault="0022025D" w:rsidP="0022025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Główna Księgowa                                                                </w:t>
      </w:r>
      <w:r w:rsidRPr="00E13B2C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 xml:space="preserve">Magdalena Moskal </w:t>
      </w:r>
    </w:p>
    <w:p w:rsidR="0022025D" w:rsidRDefault="0022025D" w:rsidP="002202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2025D" w:rsidRPr="00BC1FAA" w:rsidRDefault="0022025D" w:rsidP="0022025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 xml:space="preserve">zwanym w dalszej części umowy </w:t>
      </w:r>
      <w:r w:rsidRPr="00BC1FAA">
        <w:rPr>
          <w:rFonts w:ascii="Arial" w:hAnsi="Arial" w:cs="Arial"/>
          <w:b/>
          <w:sz w:val="22"/>
          <w:szCs w:val="22"/>
        </w:rPr>
        <w:t>„Zamawiającym”</w:t>
      </w:r>
    </w:p>
    <w:p w:rsidR="0022025D" w:rsidRDefault="0022025D" w:rsidP="002202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2025D" w:rsidRPr="00CD6DC6" w:rsidRDefault="0022025D" w:rsidP="002202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a</w:t>
      </w:r>
    </w:p>
    <w:p w:rsidR="0022025D" w:rsidRDefault="0022025D" w:rsidP="0022025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2025D" w:rsidRPr="00CD6DC6" w:rsidRDefault="0022025D" w:rsidP="002202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22025D" w:rsidRPr="00CD6DC6" w:rsidRDefault="0022025D" w:rsidP="002202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22025D" w:rsidRPr="00CD6DC6" w:rsidRDefault="0022025D" w:rsidP="002202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reprezentowanym przez:</w:t>
      </w:r>
    </w:p>
    <w:p w:rsidR="0022025D" w:rsidRPr="00CD6DC6" w:rsidRDefault="0022025D" w:rsidP="002202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......................................... lub</w:t>
      </w:r>
    </w:p>
    <w:p w:rsidR="0022025D" w:rsidRPr="00CD6DC6" w:rsidRDefault="0022025D" w:rsidP="002202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/..................................................................................</w:t>
      </w:r>
    </w:p>
    <w:p w:rsidR="0022025D" w:rsidRPr="00CD6DC6" w:rsidRDefault="0022025D" w:rsidP="002202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22025D" w:rsidRPr="00CD6DC6" w:rsidRDefault="0022025D" w:rsidP="002202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NIP …………………………….; REGON ………………………………….</w:t>
      </w:r>
    </w:p>
    <w:p w:rsidR="0022025D" w:rsidRPr="00CD6DC6" w:rsidRDefault="0022025D" w:rsidP="002202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2025D" w:rsidRDefault="0022025D" w:rsidP="002202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reprezentowanym przez: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25D" w:rsidRDefault="0022025D" w:rsidP="002202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2025D" w:rsidRPr="00A251B0" w:rsidRDefault="0022025D" w:rsidP="0022025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…………………….</w:t>
      </w:r>
      <w:r w:rsidRPr="00A251B0"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>……………………….</w:t>
      </w:r>
    </w:p>
    <w:p w:rsidR="0022025D" w:rsidRPr="00A251B0" w:rsidRDefault="0022025D" w:rsidP="0022025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2025D" w:rsidRPr="00BC1FAA" w:rsidRDefault="0022025D" w:rsidP="0022025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CD6DC6">
        <w:rPr>
          <w:rFonts w:ascii="Arial" w:hAnsi="Arial" w:cs="Arial"/>
          <w:sz w:val="22"/>
          <w:szCs w:val="22"/>
        </w:rPr>
        <w:t xml:space="preserve">wanym w dalszej części umowy </w:t>
      </w:r>
      <w:r w:rsidRPr="00BC1FAA">
        <w:rPr>
          <w:rFonts w:ascii="Arial" w:hAnsi="Arial" w:cs="Arial"/>
          <w:b/>
          <w:sz w:val="22"/>
          <w:szCs w:val="22"/>
        </w:rPr>
        <w:t>„Wykonawcą”</w:t>
      </w:r>
    </w:p>
    <w:p w:rsidR="0022025D" w:rsidRPr="00CD6DC6" w:rsidRDefault="0022025D" w:rsidP="002202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2025D" w:rsidRPr="00C368D8" w:rsidRDefault="0022025D" w:rsidP="0022025D">
      <w:pPr>
        <w:pStyle w:val="Nagwek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>Niniejsza umowa jest następstwem wyboru przez Zamawiającego oferty dostawcy w przetargu ni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eograniczonym o wartości poniżej </w:t>
      </w: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kwoty określonej w przepisach wydanych na podstawie art.11 ust.8 </w:t>
      </w:r>
      <w:proofErr w:type="spellStart"/>
      <w:r w:rsidRPr="00CD6DC6">
        <w:rPr>
          <w:rFonts w:ascii="Arial" w:hAnsi="Arial" w:cs="Arial"/>
          <w:snapToGrid w:val="0"/>
          <w:color w:val="000000"/>
          <w:sz w:val="22"/>
          <w:szCs w:val="22"/>
        </w:rPr>
        <w:t>uPzp</w:t>
      </w:r>
      <w:proofErr w:type="spellEnd"/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 – </w:t>
      </w:r>
      <w:r w:rsidRPr="00C368D8">
        <w:rPr>
          <w:rFonts w:ascii="Arial" w:hAnsi="Arial" w:cs="Arial"/>
          <w:snapToGrid w:val="0"/>
          <w:color w:val="000000"/>
          <w:sz w:val="22"/>
          <w:szCs w:val="22"/>
          <w:highlight w:val="white"/>
        </w:rPr>
        <w:t>sprawa numer</w:t>
      </w:r>
      <w:r w:rsidR="00331E62">
        <w:rPr>
          <w:rFonts w:ascii="Arial" w:hAnsi="Arial" w:cs="Arial"/>
          <w:snapToGrid w:val="0"/>
          <w:color w:val="000000"/>
          <w:sz w:val="22"/>
          <w:szCs w:val="22"/>
        </w:rPr>
        <w:t xml:space="preserve"> P/64</w:t>
      </w:r>
      <w:r>
        <w:rPr>
          <w:rFonts w:ascii="Arial" w:hAnsi="Arial" w:cs="Arial"/>
          <w:snapToGrid w:val="0"/>
          <w:color w:val="000000"/>
          <w:sz w:val="22"/>
          <w:szCs w:val="22"/>
        </w:rPr>
        <w:t>/</w:t>
      </w:r>
      <w:r w:rsidR="00331E62">
        <w:rPr>
          <w:rFonts w:ascii="Arial" w:hAnsi="Arial" w:cs="Arial"/>
          <w:snapToGrid w:val="0"/>
          <w:color w:val="000000"/>
          <w:sz w:val="22"/>
          <w:szCs w:val="22"/>
        </w:rPr>
        <w:t>10</w:t>
      </w:r>
      <w:r>
        <w:rPr>
          <w:rFonts w:ascii="Arial" w:hAnsi="Arial" w:cs="Arial"/>
          <w:snapToGrid w:val="0"/>
          <w:color w:val="000000"/>
          <w:sz w:val="22"/>
          <w:szCs w:val="22"/>
        </w:rPr>
        <w:t>/2013/ORT</w:t>
      </w:r>
      <w:r w:rsidR="00331E62">
        <w:rPr>
          <w:rFonts w:ascii="Arial" w:hAnsi="Arial" w:cs="Arial"/>
          <w:snapToGrid w:val="0"/>
          <w:color w:val="000000"/>
          <w:sz w:val="22"/>
          <w:szCs w:val="22"/>
        </w:rPr>
        <w:t>/IMP</w:t>
      </w:r>
    </w:p>
    <w:p w:rsidR="0022025D" w:rsidRPr="006E6D95" w:rsidRDefault="0022025D" w:rsidP="0022025D">
      <w:pPr>
        <w:widowContro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dostawa  implantów </w:t>
      </w:r>
      <w:r w:rsidR="00640B4F">
        <w:rPr>
          <w:rFonts w:ascii="Arial" w:hAnsi="Arial" w:cs="Arial"/>
          <w:b/>
          <w:sz w:val="22"/>
          <w:szCs w:val="22"/>
        </w:rPr>
        <w:t xml:space="preserve">ortopedycznych </w:t>
      </w:r>
      <w:r>
        <w:rPr>
          <w:rFonts w:ascii="Arial" w:hAnsi="Arial" w:cs="Arial"/>
          <w:b/>
          <w:sz w:val="22"/>
          <w:szCs w:val="22"/>
        </w:rPr>
        <w:t xml:space="preserve">wraz z </w:t>
      </w:r>
      <w:r w:rsidRPr="00640B4F">
        <w:rPr>
          <w:rFonts w:ascii="Arial" w:hAnsi="Arial" w:cs="Arial"/>
          <w:b/>
          <w:sz w:val="22"/>
          <w:szCs w:val="22"/>
        </w:rPr>
        <w:t>utworzeniem banku</w:t>
      </w:r>
      <w:r w:rsidR="00331E6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dla Powiatowego </w:t>
      </w:r>
      <w:r w:rsidRPr="006E6D95">
        <w:rPr>
          <w:rFonts w:ascii="Arial" w:hAnsi="Arial" w:cs="Arial"/>
          <w:b/>
          <w:sz w:val="22"/>
          <w:szCs w:val="22"/>
        </w:rPr>
        <w:t xml:space="preserve">Zakładu Opieki Zdrowotnej </w:t>
      </w:r>
      <w:r>
        <w:rPr>
          <w:rFonts w:ascii="Arial" w:hAnsi="Arial" w:cs="Arial"/>
          <w:b/>
          <w:sz w:val="22"/>
          <w:szCs w:val="22"/>
        </w:rPr>
        <w:t xml:space="preserve">z siedzibą </w:t>
      </w:r>
      <w:r w:rsidRPr="006E6D95">
        <w:rPr>
          <w:rFonts w:ascii="Arial" w:hAnsi="Arial" w:cs="Arial"/>
          <w:b/>
          <w:sz w:val="22"/>
          <w:szCs w:val="22"/>
        </w:rPr>
        <w:t>w Starachowicach</w:t>
      </w:r>
      <w:r>
        <w:rPr>
          <w:rFonts w:ascii="Arial" w:hAnsi="Arial" w:cs="Arial"/>
          <w:b/>
          <w:sz w:val="22"/>
          <w:szCs w:val="22"/>
        </w:rPr>
        <w:t>.</w:t>
      </w:r>
    </w:p>
    <w:p w:rsidR="0022025D" w:rsidRPr="00CD6DC6" w:rsidRDefault="0022025D" w:rsidP="0022025D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22025D" w:rsidRDefault="0022025D" w:rsidP="0022025D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540796">
        <w:rPr>
          <w:rFonts w:ascii="Arial" w:hAnsi="Arial" w:cs="Arial"/>
          <w:snapToGrid w:val="0"/>
          <w:color w:val="000000"/>
          <w:sz w:val="22"/>
          <w:szCs w:val="22"/>
        </w:rPr>
        <w:t xml:space="preserve">Umowa została zawarta na czas realizacji przedmiotu zamówienia o wartości wymienionej w </w:t>
      </w:r>
      <w:r w:rsidRPr="00540796">
        <w:rPr>
          <w:rFonts w:ascii="Arial" w:hAnsi="Arial" w:cs="Arial"/>
          <w:bCs/>
          <w:sz w:val="22"/>
          <w:szCs w:val="22"/>
        </w:rPr>
        <w:t xml:space="preserve">§ 1 pkt 4 niniejszej umowy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na czas nie dłuższy niż 12 miesięcy</w:t>
      </w:r>
      <w:r w:rsidRPr="00540796">
        <w:rPr>
          <w:rFonts w:ascii="Arial" w:hAnsi="Arial" w:cs="Arial"/>
          <w:snapToGrid w:val="0"/>
          <w:color w:val="000000"/>
          <w:sz w:val="22"/>
          <w:szCs w:val="22"/>
        </w:rPr>
        <w:t xml:space="preserve"> tj. do dnia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………...2014r.</w:t>
      </w:r>
    </w:p>
    <w:p w:rsidR="0022025D" w:rsidRDefault="0022025D" w:rsidP="0022025D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22025D" w:rsidRDefault="0022025D" w:rsidP="0022025D">
      <w:pPr>
        <w:widowControl w:val="0"/>
        <w:adjustRightInd w:val="0"/>
        <w:rPr>
          <w:rFonts w:ascii="Arial" w:hAnsi="Arial"/>
          <w:snapToGrid w:val="0"/>
          <w:color w:val="000000"/>
          <w:sz w:val="22"/>
          <w:szCs w:val="22"/>
        </w:rPr>
      </w:pPr>
      <w:r w:rsidRPr="003D6AE3">
        <w:rPr>
          <w:rFonts w:ascii="Arial" w:hAnsi="Arial"/>
          <w:snapToGrid w:val="0"/>
          <w:color w:val="000000"/>
          <w:sz w:val="22"/>
          <w:szCs w:val="22"/>
        </w:rPr>
        <w:t>Z dniem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 ………….2014r.  </w:t>
      </w:r>
      <w:r w:rsidRPr="003D6AE3">
        <w:rPr>
          <w:rFonts w:ascii="Arial" w:hAnsi="Arial"/>
          <w:snapToGrid w:val="0"/>
          <w:color w:val="000000"/>
          <w:sz w:val="22"/>
          <w:szCs w:val="22"/>
        </w:rPr>
        <w:t>(dzień następujący po dniu obowiązywania umowy) przestaje wiązać strony umowy zobowiązanie w zakresie niezrealizowanych dostaw wynikających z przedmiotu umowy.</w:t>
      </w:r>
    </w:p>
    <w:p w:rsidR="00331E62" w:rsidRPr="00AB5257" w:rsidRDefault="00331E62" w:rsidP="0022025D">
      <w:pPr>
        <w:widowControl w:val="0"/>
        <w:adjustRightInd w:val="0"/>
        <w:rPr>
          <w:rFonts w:ascii="Arial" w:hAnsi="Arial"/>
          <w:snapToGrid w:val="0"/>
          <w:color w:val="000000"/>
          <w:sz w:val="22"/>
          <w:szCs w:val="22"/>
        </w:rPr>
      </w:pPr>
    </w:p>
    <w:p w:rsidR="0022025D" w:rsidRPr="00CD6DC6" w:rsidRDefault="0022025D" w:rsidP="0022025D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2025D" w:rsidRPr="00CD6DC6" w:rsidRDefault="0022025D" w:rsidP="002202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6DC6">
        <w:rPr>
          <w:rFonts w:ascii="Arial" w:hAnsi="Arial" w:cs="Arial"/>
          <w:b/>
          <w:bCs/>
          <w:sz w:val="22"/>
          <w:szCs w:val="22"/>
        </w:rPr>
        <w:lastRenderedPageBreak/>
        <w:t>§ 1</w:t>
      </w:r>
    </w:p>
    <w:p w:rsidR="0022025D" w:rsidRPr="00D71004" w:rsidRDefault="0022025D" w:rsidP="002202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D71004">
        <w:rPr>
          <w:rFonts w:ascii="Arial" w:hAnsi="Arial" w:cs="Arial"/>
          <w:sz w:val="22"/>
          <w:szCs w:val="22"/>
        </w:rPr>
        <w:t xml:space="preserve">Przedmiotem niniejszej umowy jest dostawa do Zamawiającego w jego siedzibie w Starachowicach ul. Radomska 70  wyrobów, materiałów wymienionych w załączniku nr </w:t>
      </w:r>
      <w:r w:rsidR="00640B4F">
        <w:rPr>
          <w:rFonts w:ascii="Arial" w:hAnsi="Arial" w:cs="Arial"/>
          <w:sz w:val="22"/>
          <w:szCs w:val="22"/>
        </w:rPr>
        <w:t xml:space="preserve">1 do niniejszej umowy, w ilości </w:t>
      </w:r>
      <w:r>
        <w:rPr>
          <w:rFonts w:ascii="Arial" w:hAnsi="Arial" w:cs="Arial"/>
          <w:sz w:val="22"/>
          <w:szCs w:val="22"/>
        </w:rPr>
        <w:t xml:space="preserve"> </w:t>
      </w:r>
      <w:r w:rsidRPr="00D71004">
        <w:rPr>
          <w:rFonts w:ascii="Arial" w:hAnsi="Arial" w:cs="Arial"/>
          <w:sz w:val="22"/>
          <w:szCs w:val="22"/>
        </w:rPr>
        <w:t>i za cenę określoną w tym załączniku.</w:t>
      </w:r>
    </w:p>
    <w:p w:rsidR="0022025D" w:rsidRDefault="0022025D" w:rsidP="002202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D71004">
        <w:rPr>
          <w:rFonts w:ascii="Arial" w:hAnsi="Arial" w:cs="Arial"/>
          <w:sz w:val="22"/>
          <w:szCs w:val="22"/>
        </w:rPr>
        <w:t xml:space="preserve">Wykonawca zobowiązuje się dostarczać wymienione w pkt.1 wyroby, materiały w częściach </w:t>
      </w:r>
    </w:p>
    <w:p w:rsidR="00640B4F" w:rsidRDefault="0022025D" w:rsidP="002202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71004">
        <w:rPr>
          <w:rFonts w:ascii="Arial" w:hAnsi="Arial" w:cs="Arial"/>
          <w:sz w:val="22"/>
          <w:szCs w:val="22"/>
        </w:rPr>
        <w:t xml:space="preserve">wynikających z zamówień składanych telefonicznie potwierdzonych pisemnie (fax.), przez </w:t>
      </w:r>
      <w:r w:rsidR="00640B4F">
        <w:rPr>
          <w:rFonts w:ascii="Arial" w:hAnsi="Arial" w:cs="Arial"/>
          <w:sz w:val="22"/>
          <w:szCs w:val="22"/>
        </w:rPr>
        <w:t xml:space="preserve">    </w:t>
      </w:r>
    </w:p>
    <w:p w:rsidR="0022025D" w:rsidRPr="00D71004" w:rsidRDefault="00640B4F" w:rsidP="002202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2025D" w:rsidRPr="00D71004">
        <w:rPr>
          <w:rFonts w:ascii="Arial" w:hAnsi="Arial" w:cs="Arial"/>
          <w:sz w:val="22"/>
          <w:szCs w:val="22"/>
        </w:rPr>
        <w:t>pracownika Zamawiającego, w okresie trwania umowy.</w:t>
      </w:r>
    </w:p>
    <w:p w:rsidR="00640B4F" w:rsidRDefault="0022025D" w:rsidP="002202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D71004">
        <w:rPr>
          <w:rFonts w:ascii="Arial" w:hAnsi="Arial" w:cs="Arial"/>
          <w:sz w:val="22"/>
          <w:szCs w:val="22"/>
        </w:rPr>
        <w:t xml:space="preserve">Każdorazowo w zamówieniu podawana będzie ilość zamawianego asortymentu z </w:t>
      </w:r>
      <w:r w:rsidR="00640B4F">
        <w:rPr>
          <w:rFonts w:ascii="Arial" w:hAnsi="Arial" w:cs="Arial"/>
          <w:sz w:val="22"/>
          <w:szCs w:val="22"/>
        </w:rPr>
        <w:t xml:space="preserve">  </w:t>
      </w:r>
    </w:p>
    <w:p w:rsidR="0022025D" w:rsidRPr="00D71004" w:rsidRDefault="00640B4F" w:rsidP="002202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2025D" w:rsidRPr="00D71004">
        <w:rPr>
          <w:rFonts w:ascii="Arial" w:hAnsi="Arial" w:cs="Arial"/>
          <w:sz w:val="22"/>
          <w:szCs w:val="22"/>
        </w:rPr>
        <w:t xml:space="preserve">poszczególnych pozycji.    </w:t>
      </w:r>
    </w:p>
    <w:p w:rsidR="0022025D" w:rsidRPr="00D71004" w:rsidRDefault="0022025D" w:rsidP="002202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 w:rsidRPr="00D71004">
        <w:rPr>
          <w:rFonts w:ascii="Arial" w:hAnsi="Arial" w:cs="Arial"/>
          <w:sz w:val="22"/>
          <w:szCs w:val="22"/>
        </w:rPr>
        <w:t>Wartość brutto przedmiotu umowy nie może być wyższa niż:</w:t>
      </w:r>
    </w:p>
    <w:p w:rsidR="0022025D" w:rsidRPr="00D71004" w:rsidRDefault="0022025D" w:rsidP="002202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D71004">
        <w:rPr>
          <w:rFonts w:ascii="Arial" w:hAnsi="Arial" w:cs="Arial"/>
          <w:sz w:val="22"/>
          <w:szCs w:val="22"/>
        </w:rPr>
        <w:t>Pakiet………       - …………….   zł /słownie: ……………………………………..</w:t>
      </w:r>
      <w:r>
        <w:rPr>
          <w:rFonts w:ascii="Arial" w:hAnsi="Arial" w:cs="Arial"/>
          <w:sz w:val="22"/>
          <w:szCs w:val="22"/>
        </w:rPr>
        <w:t>/</w:t>
      </w:r>
    </w:p>
    <w:p w:rsidR="0022025D" w:rsidRPr="00D71004" w:rsidRDefault="0022025D" w:rsidP="002202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D71004">
        <w:rPr>
          <w:rFonts w:ascii="Arial" w:hAnsi="Arial" w:cs="Arial"/>
          <w:sz w:val="22"/>
          <w:szCs w:val="22"/>
        </w:rPr>
        <w:t xml:space="preserve"> Wartość netto</w:t>
      </w:r>
      <w:r>
        <w:rPr>
          <w:rFonts w:ascii="Arial" w:hAnsi="Arial" w:cs="Arial"/>
          <w:sz w:val="22"/>
          <w:szCs w:val="22"/>
        </w:rPr>
        <w:t xml:space="preserve">     </w:t>
      </w:r>
      <w:r w:rsidRPr="00D71004">
        <w:rPr>
          <w:rFonts w:ascii="Arial" w:hAnsi="Arial" w:cs="Arial"/>
          <w:sz w:val="22"/>
          <w:szCs w:val="22"/>
        </w:rPr>
        <w:t xml:space="preserve"> - ……………….    zł </w:t>
      </w:r>
    </w:p>
    <w:p w:rsidR="0022025D" w:rsidRPr="00D71004" w:rsidRDefault="0022025D" w:rsidP="0022025D">
      <w:pPr>
        <w:rPr>
          <w:rFonts w:ascii="Arial" w:hAnsi="Arial" w:cs="Arial"/>
          <w:sz w:val="22"/>
          <w:szCs w:val="22"/>
        </w:rPr>
      </w:pPr>
      <w:r w:rsidRPr="00D71004">
        <w:rPr>
          <w:rFonts w:ascii="Arial" w:hAnsi="Arial" w:cs="Arial"/>
          <w:sz w:val="22"/>
          <w:szCs w:val="22"/>
        </w:rPr>
        <w:t xml:space="preserve">     płatne zgodnie z § 4 umowy, po dostarczeniu przedmiotu zamówienia potwierdzonego    </w:t>
      </w:r>
    </w:p>
    <w:p w:rsidR="0022025D" w:rsidRPr="00D71004" w:rsidRDefault="0022025D" w:rsidP="0022025D">
      <w:pPr>
        <w:rPr>
          <w:rFonts w:ascii="Arial" w:hAnsi="Arial" w:cs="Arial"/>
          <w:sz w:val="22"/>
          <w:szCs w:val="22"/>
        </w:rPr>
      </w:pPr>
      <w:r w:rsidRPr="00D7100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 w:rsidRPr="00D71004">
        <w:rPr>
          <w:rFonts w:ascii="Arial" w:hAnsi="Arial" w:cs="Arial"/>
          <w:sz w:val="22"/>
          <w:szCs w:val="22"/>
        </w:rPr>
        <w:t>przez Zamawiającego.</w:t>
      </w:r>
    </w:p>
    <w:p w:rsidR="0022025D" w:rsidRPr="00D71004" w:rsidRDefault="0022025D" w:rsidP="0022025D">
      <w:pPr>
        <w:rPr>
          <w:rFonts w:ascii="Arial" w:hAnsi="Arial" w:cs="Arial"/>
          <w:sz w:val="22"/>
          <w:szCs w:val="22"/>
        </w:rPr>
      </w:pPr>
      <w:r w:rsidRPr="00D7100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 w:rsidRPr="00D71004">
        <w:rPr>
          <w:rFonts w:ascii="Arial" w:hAnsi="Arial" w:cs="Arial"/>
          <w:sz w:val="22"/>
          <w:szCs w:val="22"/>
        </w:rPr>
        <w:t>Wartość całości przedmiotu zamówienia brutto: ……………….zł; netto …………….zł</w:t>
      </w:r>
    </w:p>
    <w:p w:rsidR="0022025D" w:rsidRPr="007C51E6" w:rsidRDefault="0022025D" w:rsidP="0022025D">
      <w:pPr>
        <w:rPr>
          <w:rFonts w:ascii="Arial" w:hAnsi="Arial" w:cs="Arial"/>
          <w:sz w:val="22"/>
          <w:szCs w:val="22"/>
        </w:rPr>
      </w:pPr>
      <w:r w:rsidRPr="007C51E6">
        <w:rPr>
          <w:rFonts w:ascii="Arial" w:hAnsi="Arial" w:cs="Arial"/>
          <w:sz w:val="22"/>
          <w:szCs w:val="22"/>
        </w:rPr>
        <w:t xml:space="preserve">5. Podana wartość brutto zawiera: wartość towaru, podatek VAT w wysokości </w:t>
      </w:r>
      <w:r>
        <w:rPr>
          <w:rFonts w:ascii="Arial" w:hAnsi="Arial" w:cs="Arial"/>
          <w:sz w:val="22"/>
          <w:szCs w:val="22"/>
        </w:rPr>
        <w:t xml:space="preserve"> …………</w:t>
      </w:r>
      <w:r w:rsidRPr="00D71004">
        <w:rPr>
          <w:rFonts w:ascii="Arial" w:hAnsi="Arial" w:cs="Arial"/>
          <w:sz w:val="22"/>
          <w:szCs w:val="22"/>
        </w:rPr>
        <w:t xml:space="preserve"> </w:t>
      </w:r>
      <w:r w:rsidRPr="007C51E6">
        <w:rPr>
          <w:rFonts w:ascii="Arial" w:hAnsi="Arial" w:cs="Arial"/>
          <w:sz w:val="22"/>
          <w:szCs w:val="22"/>
        </w:rPr>
        <w:t>zł.</w:t>
      </w:r>
    </w:p>
    <w:p w:rsidR="0022025D" w:rsidRPr="007C51E6" w:rsidRDefault="0022025D" w:rsidP="0022025D">
      <w:pPr>
        <w:rPr>
          <w:rFonts w:ascii="Arial" w:hAnsi="Arial" w:cs="Arial"/>
          <w:sz w:val="22"/>
          <w:szCs w:val="22"/>
        </w:rPr>
      </w:pPr>
      <w:r w:rsidRPr="007C51E6">
        <w:rPr>
          <w:rFonts w:ascii="Arial" w:hAnsi="Arial" w:cs="Arial"/>
          <w:sz w:val="22"/>
          <w:szCs w:val="22"/>
        </w:rPr>
        <w:t xml:space="preserve">    oraz: </w:t>
      </w:r>
    </w:p>
    <w:p w:rsidR="0022025D" w:rsidRPr="007C51E6" w:rsidRDefault="0022025D" w:rsidP="0022025D">
      <w:pPr>
        <w:rPr>
          <w:rFonts w:ascii="Arial" w:hAnsi="Arial" w:cs="Arial"/>
          <w:sz w:val="22"/>
          <w:szCs w:val="22"/>
        </w:rPr>
      </w:pPr>
      <w:r w:rsidRPr="007C51E6">
        <w:rPr>
          <w:rFonts w:ascii="Arial" w:hAnsi="Arial" w:cs="Arial"/>
          <w:sz w:val="22"/>
          <w:szCs w:val="22"/>
        </w:rPr>
        <w:t>a) koszty gwarancji  i rękojmi realizowanej na zasadach ustalonych w umowie,</w:t>
      </w:r>
    </w:p>
    <w:p w:rsidR="0022025D" w:rsidRPr="007C51E6" w:rsidRDefault="0022025D" w:rsidP="0022025D">
      <w:pPr>
        <w:rPr>
          <w:rFonts w:ascii="Arial" w:hAnsi="Arial" w:cs="Arial"/>
          <w:sz w:val="22"/>
          <w:szCs w:val="22"/>
        </w:rPr>
      </w:pPr>
      <w:r w:rsidRPr="007C51E6">
        <w:rPr>
          <w:rFonts w:ascii="Arial" w:hAnsi="Arial" w:cs="Arial"/>
          <w:sz w:val="22"/>
          <w:szCs w:val="22"/>
        </w:rPr>
        <w:t xml:space="preserve">b) </w:t>
      </w:r>
      <w:r w:rsidRPr="007C51E6">
        <w:rPr>
          <w:rFonts w:ascii="Arial" w:hAnsi="Arial" w:cs="Arial"/>
          <w:color w:val="000000"/>
          <w:sz w:val="22"/>
          <w:szCs w:val="22"/>
        </w:rPr>
        <w:t>k</w:t>
      </w:r>
      <w:r w:rsidRPr="007C51E6">
        <w:rPr>
          <w:rFonts w:ascii="Arial" w:hAnsi="Arial" w:cs="Arial"/>
          <w:sz w:val="22"/>
          <w:szCs w:val="22"/>
        </w:rPr>
        <w:t>oszty dodatkowe takie jak: transport, udostępnienie kompletnego instrumentarium</w:t>
      </w:r>
    </w:p>
    <w:p w:rsidR="0022025D" w:rsidRPr="007C51E6" w:rsidRDefault="0022025D" w:rsidP="0022025D">
      <w:pPr>
        <w:jc w:val="both"/>
        <w:rPr>
          <w:rFonts w:ascii="Arial" w:hAnsi="Arial" w:cs="Arial"/>
          <w:sz w:val="22"/>
          <w:szCs w:val="22"/>
        </w:rPr>
      </w:pPr>
      <w:r w:rsidRPr="007C51E6">
        <w:rPr>
          <w:rFonts w:ascii="Arial" w:hAnsi="Arial" w:cs="Arial"/>
          <w:sz w:val="22"/>
          <w:szCs w:val="22"/>
        </w:rPr>
        <w:t xml:space="preserve">    niezbędnego do implantacji, szkoleń,</w:t>
      </w:r>
    </w:p>
    <w:p w:rsidR="0022025D" w:rsidRPr="007C51E6" w:rsidRDefault="0022025D" w:rsidP="0022025D">
      <w:pPr>
        <w:rPr>
          <w:rFonts w:ascii="Arial" w:hAnsi="Arial" w:cs="Arial"/>
          <w:sz w:val="22"/>
          <w:szCs w:val="22"/>
        </w:rPr>
      </w:pPr>
      <w:r w:rsidRPr="007C51E6">
        <w:rPr>
          <w:rFonts w:ascii="Arial" w:hAnsi="Arial" w:cs="Arial"/>
          <w:sz w:val="22"/>
          <w:szCs w:val="22"/>
        </w:rPr>
        <w:t xml:space="preserve">c) pozostałe dodatkowe koszty jeśli występują </w:t>
      </w:r>
    </w:p>
    <w:p w:rsidR="00640B4F" w:rsidRDefault="0022025D" w:rsidP="0022025D">
      <w:pPr>
        <w:rPr>
          <w:rFonts w:ascii="Arial" w:hAnsi="Arial" w:cs="Arial"/>
          <w:sz w:val="22"/>
          <w:szCs w:val="22"/>
        </w:rPr>
      </w:pPr>
      <w:r w:rsidRPr="00D71004">
        <w:rPr>
          <w:rFonts w:ascii="Arial" w:hAnsi="Arial" w:cs="Arial"/>
          <w:sz w:val="22"/>
          <w:szCs w:val="22"/>
        </w:rPr>
        <w:t xml:space="preserve">6. Ceny i nazwy na fakturze muszą odpowiadać cenom i nazwom ujętym w załączniku nr 1 do </w:t>
      </w:r>
      <w:r w:rsidR="00640B4F">
        <w:rPr>
          <w:rFonts w:ascii="Arial" w:hAnsi="Arial" w:cs="Arial"/>
          <w:sz w:val="22"/>
          <w:szCs w:val="22"/>
        </w:rPr>
        <w:t xml:space="preserve"> </w:t>
      </w:r>
    </w:p>
    <w:p w:rsidR="0022025D" w:rsidRPr="00D71004" w:rsidRDefault="00640B4F" w:rsidP="002202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2025D" w:rsidRPr="00D71004">
        <w:rPr>
          <w:rFonts w:ascii="Arial" w:hAnsi="Arial" w:cs="Arial"/>
          <w:sz w:val="22"/>
          <w:szCs w:val="22"/>
        </w:rPr>
        <w:t>umowy.</w:t>
      </w:r>
    </w:p>
    <w:p w:rsidR="00640B4F" w:rsidRDefault="0022025D" w:rsidP="0022025D">
      <w:pPr>
        <w:rPr>
          <w:rFonts w:ascii="Arial" w:hAnsi="Arial" w:cs="Arial"/>
          <w:sz w:val="22"/>
          <w:szCs w:val="22"/>
        </w:rPr>
      </w:pPr>
      <w:r w:rsidRPr="00D71004">
        <w:rPr>
          <w:rFonts w:ascii="Arial" w:hAnsi="Arial" w:cs="Arial"/>
          <w:sz w:val="22"/>
          <w:szCs w:val="22"/>
        </w:rPr>
        <w:t xml:space="preserve">7. Ceny na fakturze będą rozbite na poszczególne pozycje dostawy z wyszczególnionym </w:t>
      </w:r>
    </w:p>
    <w:p w:rsidR="0022025D" w:rsidRPr="00D71004" w:rsidRDefault="00640B4F" w:rsidP="002202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2025D" w:rsidRPr="00D71004">
        <w:rPr>
          <w:rFonts w:ascii="Arial" w:hAnsi="Arial" w:cs="Arial"/>
          <w:sz w:val="22"/>
          <w:szCs w:val="22"/>
        </w:rPr>
        <w:t>podatkiem VAT.</w:t>
      </w:r>
    </w:p>
    <w:p w:rsidR="0022025D" w:rsidRPr="00D71004" w:rsidRDefault="0022025D" w:rsidP="0022025D">
      <w:pPr>
        <w:rPr>
          <w:rFonts w:ascii="Arial" w:hAnsi="Arial" w:cs="Arial"/>
          <w:sz w:val="22"/>
          <w:szCs w:val="22"/>
        </w:rPr>
      </w:pPr>
      <w:r w:rsidRPr="00D71004">
        <w:rPr>
          <w:rFonts w:ascii="Arial" w:hAnsi="Arial" w:cs="Arial"/>
          <w:sz w:val="22"/>
          <w:szCs w:val="22"/>
        </w:rPr>
        <w:t>8. Ceny netto nie ulegają zmianie w okresie obowiązywania umowy</w:t>
      </w:r>
      <w:r>
        <w:rPr>
          <w:rFonts w:ascii="Arial" w:hAnsi="Arial" w:cs="Arial"/>
          <w:sz w:val="22"/>
          <w:szCs w:val="22"/>
        </w:rPr>
        <w:t>.</w:t>
      </w:r>
    </w:p>
    <w:p w:rsidR="0022025D" w:rsidRDefault="0022025D" w:rsidP="00640B4F">
      <w:pPr>
        <w:ind w:left="284" w:hanging="284"/>
        <w:rPr>
          <w:rFonts w:ascii="Arial" w:hAnsi="Arial" w:cs="Arial"/>
          <w:sz w:val="22"/>
          <w:szCs w:val="22"/>
        </w:rPr>
      </w:pPr>
      <w:r w:rsidRPr="00D71004">
        <w:rPr>
          <w:rFonts w:ascii="Arial" w:hAnsi="Arial" w:cs="Arial"/>
          <w:sz w:val="22"/>
          <w:szCs w:val="22"/>
        </w:rPr>
        <w:t>9. W okresie obowiązywania umowy, ceny  mogą ulec zmianie jedynie w przypadku zmiany stawki podatku VAT. W przypadku zmiany stawki podatku VAT w ramach niniejszej umowy zmiana stawki</w:t>
      </w:r>
      <w:r w:rsidR="00640B4F">
        <w:rPr>
          <w:rFonts w:ascii="Arial" w:hAnsi="Arial" w:cs="Arial"/>
          <w:sz w:val="22"/>
          <w:szCs w:val="22"/>
        </w:rPr>
        <w:t xml:space="preserve"> </w:t>
      </w:r>
      <w:r w:rsidRPr="00D71004">
        <w:rPr>
          <w:rFonts w:ascii="Arial" w:hAnsi="Arial" w:cs="Arial"/>
          <w:sz w:val="22"/>
          <w:szCs w:val="22"/>
        </w:rPr>
        <w:t>następuje z dniem wejścia w życie odpowiedniego aktu prawnego zmieniającego stawkę VAT.</w:t>
      </w:r>
    </w:p>
    <w:p w:rsidR="0022025D" w:rsidRDefault="0022025D" w:rsidP="0022025D">
      <w:pPr>
        <w:rPr>
          <w:rFonts w:ascii="Arial" w:hAnsi="Arial" w:cs="Arial"/>
          <w:sz w:val="22"/>
          <w:szCs w:val="22"/>
        </w:rPr>
      </w:pPr>
      <w:r w:rsidRPr="00D71004">
        <w:rPr>
          <w:rFonts w:ascii="Arial" w:hAnsi="Arial" w:cs="Arial"/>
          <w:sz w:val="22"/>
          <w:szCs w:val="22"/>
        </w:rPr>
        <w:t xml:space="preserve">10. Zamawiający może zmniejszyć ilość zamawianego towaru w stosunku do ilości </w:t>
      </w:r>
      <w:r>
        <w:rPr>
          <w:rFonts w:ascii="Arial" w:hAnsi="Arial" w:cs="Arial"/>
          <w:sz w:val="22"/>
          <w:szCs w:val="22"/>
        </w:rPr>
        <w:t>w</w:t>
      </w:r>
      <w:r w:rsidRPr="00D71004">
        <w:rPr>
          <w:rFonts w:ascii="Arial" w:hAnsi="Arial" w:cs="Arial"/>
          <w:sz w:val="22"/>
          <w:szCs w:val="22"/>
        </w:rPr>
        <w:t xml:space="preserve">skazanej </w:t>
      </w:r>
    </w:p>
    <w:p w:rsidR="00640B4F" w:rsidRDefault="0022025D" w:rsidP="002202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71004">
        <w:rPr>
          <w:rFonts w:ascii="Arial" w:hAnsi="Arial" w:cs="Arial"/>
          <w:sz w:val="22"/>
          <w:szCs w:val="22"/>
        </w:rPr>
        <w:t xml:space="preserve">w Pakiecie bez żadnych skutków prawnych obciążających Zamawiającego, jednakże </w:t>
      </w:r>
      <w:r w:rsidR="00640B4F">
        <w:rPr>
          <w:rFonts w:ascii="Arial" w:hAnsi="Arial" w:cs="Arial"/>
          <w:sz w:val="22"/>
          <w:szCs w:val="22"/>
        </w:rPr>
        <w:t xml:space="preserve">     </w:t>
      </w:r>
    </w:p>
    <w:p w:rsidR="0022025D" w:rsidRDefault="00640B4F" w:rsidP="002202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2025D" w:rsidRPr="00D71004">
        <w:rPr>
          <w:rFonts w:ascii="Arial" w:hAnsi="Arial" w:cs="Arial"/>
          <w:sz w:val="22"/>
          <w:szCs w:val="22"/>
        </w:rPr>
        <w:t xml:space="preserve">zmniejszenie </w:t>
      </w:r>
      <w:r w:rsidR="0022025D">
        <w:rPr>
          <w:rFonts w:ascii="Arial" w:hAnsi="Arial" w:cs="Arial"/>
          <w:sz w:val="22"/>
          <w:szCs w:val="22"/>
        </w:rPr>
        <w:t xml:space="preserve"> </w:t>
      </w:r>
      <w:r w:rsidR="0022025D" w:rsidRPr="00D71004">
        <w:rPr>
          <w:rFonts w:ascii="Arial" w:hAnsi="Arial" w:cs="Arial"/>
          <w:sz w:val="22"/>
          <w:szCs w:val="22"/>
        </w:rPr>
        <w:t xml:space="preserve">nie będzie przekraczało 30% wartości brutto Umowy w danym pakiecie. </w:t>
      </w:r>
    </w:p>
    <w:p w:rsidR="0022025D" w:rsidRDefault="0022025D" w:rsidP="0022025D">
      <w:pPr>
        <w:rPr>
          <w:rFonts w:ascii="Arial" w:hAnsi="Arial" w:cs="Arial"/>
          <w:sz w:val="22"/>
          <w:szCs w:val="22"/>
        </w:rPr>
      </w:pPr>
      <w:r w:rsidRPr="00D71004">
        <w:rPr>
          <w:rFonts w:ascii="Arial" w:hAnsi="Arial" w:cs="Arial"/>
          <w:sz w:val="22"/>
          <w:szCs w:val="22"/>
        </w:rPr>
        <w:t xml:space="preserve">11. W przypadku wstrzymania lub zakazu używania wyrobów materiałów dostarczonych przez  </w:t>
      </w:r>
    </w:p>
    <w:p w:rsidR="00640B4F" w:rsidRDefault="0022025D" w:rsidP="002202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71004">
        <w:rPr>
          <w:rFonts w:ascii="Arial" w:hAnsi="Arial" w:cs="Arial"/>
          <w:sz w:val="22"/>
          <w:szCs w:val="22"/>
        </w:rPr>
        <w:t xml:space="preserve">Wykonawcę, Wykonawca zobowiązany jest do odkupienia tych wyrobów , o ile nie zostały </w:t>
      </w:r>
      <w:r w:rsidR="00640B4F">
        <w:rPr>
          <w:rFonts w:ascii="Arial" w:hAnsi="Arial" w:cs="Arial"/>
          <w:sz w:val="22"/>
          <w:szCs w:val="22"/>
        </w:rPr>
        <w:t xml:space="preserve">   </w:t>
      </w:r>
    </w:p>
    <w:p w:rsidR="0022025D" w:rsidRPr="00D71004" w:rsidRDefault="00640B4F" w:rsidP="002202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2025D" w:rsidRPr="00D71004">
        <w:rPr>
          <w:rFonts w:ascii="Arial" w:hAnsi="Arial" w:cs="Arial"/>
          <w:sz w:val="22"/>
          <w:szCs w:val="22"/>
        </w:rPr>
        <w:t>one wykorzystane  przez Zamawiającego</w:t>
      </w:r>
      <w:r w:rsidR="0022025D">
        <w:rPr>
          <w:rFonts w:ascii="Arial" w:hAnsi="Arial" w:cs="Arial"/>
          <w:sz w:val="22"/>
          <w:szCs w:val="22"/>
        </w:rPr>
        <w:t>.</w:t>
      </w:r>
    </w:p>
    <w:p w:rsidR="0022025D" w:rsidRDefault="0022025D" w:rsidP="0022025D">
      <w:pPr>
        <w:rPr>
          <w:rFonts w:ascii="Arial" w:hAnsi="Arial" w:cs="Arial"/>
          <w:sz w:val="22"/>
          <w:szCs w:val="22"/>
        </w:rPr>
      </w:pPr>
      <w:r w:rsidRPr="00D71004">
        <w:rPr>
          <w:rFonts w:ascii="Arial" w:hAnsi="Arial" w:cs="Arial"/>
          <w:sz w:val="22"/>
          <w:szCs w:val="22"/>
        </w:rPr>
        <w:t xml:space="preserve">12. W przypadku szczególnych okoliczności, takich jak wstrzymanie lub zakończenie produkcji, </w:t>
      </w:r>
    </w:p>
    <w:p w:rsidR="00640B4F" w:rsidRDefault="0022025D" w:rsidP="002202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D71004">
        <w:rPr>
          <w:rFonts w:ascii="Arial" w:hAnsi="Arial" w:cs="Arial"/>
          <w:sz w:val="22"/>
          <w:szCs w:val="22"/>
        </w:rPr>
        <w:t>Wykonawca jest zobowiązany do dostarczenia odpowiedników objętych</w:t>
      </w:r>
      <w:r>
        <w:rPr>
          <w:rFonts w:ascii="Arial" w:hAnsi="Arial" w:cs="Arial"/>
          <w:sz w:val="22"/>
          <w:szCs w:val="22"/>
        </w:rPr>
        <w:t xml:space="preserve"> </w:t>
      </w:r>
      <w:r w:rsidRPr="00D71004">
        <w:rPr>
          <w:rFonts w:ascii="Arial" w:hAnsi="Arial" w:cs="Arial"/>
          <w:sz w:val="22"/>
          <w:szCs w:val="22"/>
        </w:rPr>
        <w:t xml:space="preserve">umową wg. </w:t>
      </w:r>
      <w:r w:rsidR="00640B4F">
        <w:rPr>
          <w:rFonts w:ascii="Arial" w:hAnsi="Arial" w:cs="Arial"/>
          <w:sz w:val="22"/>
          <w:szCs w:val="22"/>
        </w:rPr>
        <w:t xml:space="preserve">          </w:t>
      </w:r>
    </w:p>
    <w:p w:rsidR="0022025D" w:rsidRPr="00D71004" w:rsidRDefault="00640B4F" w:rsidP="002202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</w:t>
      </w:r>
      <w:r w:rsidR="0022025D" w:rsidRPr="00D71004">
        <w:rPr>
          <w:rFonts w:ascii="Arial" w:hAnsi="Arial" w:cs="Arial"/>
          <w:sz w:val="22"/>
          <w:szCs w:val="22"/>
        </w:rPr>
        <w:t>otychczasowej ceny lub niższej.</w:t>
      </w:r>
    </w:p>
    <w:p w:rsidR="00640B4F" w:rsidRDefault="0022025D" w:rsidP="0022025D">
      <w:pPr>
        <w:rPr>
          <w:rFonts w:ascii="Arial" w:hAnsi="Arial" w:cs="Arial"/>
          <w:sz w:val="22"/>
          <w:szCs w:val="22"/>
        </w:rPr>
      </w:pPr>
      <w:r w:rsidRPr="00D71004">
        <w:rPr>
          <w:rFonts w:ascii="Arial" w:hAnsi="Arial" w:cs="Arial"/>
          <w:sz w:val="22"/>
          <w:szCs w:val="22"/>
        </w:rPr>
        <w:t xml:space="preserve">13. W czasie trwania sprzedaży promocyjnej  wyrobów objętych ofertą przetargową, </w:t>
      </w:r>
      <w:r w:rsidR="00640B4F">
        <w:rPr>
          <w:rFonts w:ascii="Arial" w:hAnsi="Arial" w:cs="Arial"/>
          <w:sz w:val="22"/>
          <w:szCs w:val="22"/>
        </w:rPr>
        <w:t xml:space="preserve"> </w:t>
      </w:r>
    </w:p>
    <w:p w:rsidR="00640B4F" w:rsidRDefault="00640B4F" w:rsidP="002202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2025D" w:rsidRPr="00D71004">
        <w:rPr>
          <w:rFonts w:ascii="Arial" w:hAnsi="Arial" w:cs="Arial"/>
          <w:sz w:val="22"/>
          <w:szCs w:val="22"/>
        </w:rPr>
        <w:t xml:space="preserve">Wykonawca jest zobowiązany do sprzedawania Zamawiającemu tych wyrobów po cenach 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22025D" w:rsidRPr="00D71004" w:rsidRDefault="00640B4F" w:rsidP="002202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2025D" w:rsidRPr="00D71004">
        <w:rPr>
          <w:rFonts w:ascii="Arial" w:hAnsi="Arial" w:cs="Arial"/>
          <w:sz w:val="22"/>
          <w:szCs w:val="22"/>
        </w:rPr>
        <w:t xml:space="preserve">promocyjnych, jeżeli są </w:t>
      </w:r>
      <w:r w:rsidR="0022025D">
        <w:rPr>
          <w:rFonts w:ascii="Arial" w:hAnsi="Arial" w:cs="Arial"/>
          <w:sz w:val="22"/>
          <w:szCs w:val="22"/>
        </w:rPr>
        <w:t xml:space="preserve"> </w:t>
      </w:r>
      <w:r w:rsidR="0022025D" w:rsidRPr="00D71004">
        <w:rPr>
          <w:rFonts w:ascii="Arial" w:hAnsi="Arial" w:cs="Arial"/>
          <w:sz w:val="22"/>
          <w:szCs w:val="22"/>
        </w:rPr>
        <w:t>niższe od przetargowych, przez cały okres trwania promocji.</w:t>
      </w:r>
    </w:p>
    <w:p w:rsidR="0022025D" w:rsidRPr="00F0507F" w:rsidRDefault="0022025D" w:rsidP="0022025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2025D" w:rsidRPr="00CD6DC6" w:rsidRDefault="0022025D" w:rsidP="002202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6DC6">
        <w:rPr>
          <w:rFonts w:ascii="Arial" w:hAnsi="Arial" w:cs="Arial"/>
          <w:b/>
          <w:bCs/>
          <w:sz w:val="22"/>
          <w:szCs w:val="22"/>
        </w:rPr>
        <w:t>§ 2</w:t>
      </w:r>
    </w:p>
    <w:p w:rsidR="0022025D" w:rsidRDefault="0022025D" w:rsidP="0022025D">
      <w:pPr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1. Wykonawca zobowiązuje się dostarczyć przedmiot umowy wraz z fakturą do Zamawiającego</w:t>
      </w:r>
      <w:r>
        <w:rPr>
          <w:rFonts w:ascii="Arial" w:hAnsi="Arial" w:cs="Arial"/>
          <w:sz w:val="22"/>
          <w:szCs w:val="22"/>
        </w:rPr>
        <w:t xml:space="preserve"> (Oddz. Chirurgii Urazowo-Ortopedycznej)</w:t>
      </w:r>
      <w:r w:rsidRPr="00CD6DC6">
        <w:rPr>
          <w:rFonts w:ascii="Arial" w:hAnsi="Arial" w:cs="Arial"/>
          <w:sz w:val="22"/>
          <w:szCs w:val="22"/>
        </w:rPr>
        <w:t xml:space="preserve"> na własny koszt i ryzyko w terminie</w:t>
      </w:r>
      <w:r>
        <w:rPr>
          <w:rFonts w:ascii="Arial" w:hAnsi="Arial" w:cs="Arial"/>
          <w:sz w:val="22"/>
          <w:szCs w:val="22"/>
        </w:rPr>
        <w:t>:</w:t>
      </w:r>
    </w:p>
    <w:p w:rsidR="0022025D" w:rsidRDefault="0022025D" w:rsidP="0022025D">
      <w:pPr>
        <w:rPr>
          <w:rFonts w:ascii="Arial" w:hAnsi="Arial" w:cs="Arial"/>
          <w:sz w:val="22"/>
          <w:szCs w:val="22"/>
        </w:rPr>
      </w:pPr>
      <w:r w:rsidRPr="00032E7E">
        <w:rPr>
          <w:rFonts w:ascii="Arial" w:hAnsi="Arial" w:cs="Arial"/>
          <w:sz w:val="22"/>
          <w:szCs w:val="22"/>
        </w:rPr>
        <w:t xml:space="preserve">     - max 2 dni roboczych </w:t>
      </w:r>
      <w:r w:rsidRPr="00CD6DC6">
        <w:rPr>
          <w:rFonts w:ascii="Arial" w:hAnsi="Arial" w:cs="Arial"/>
          <w:sz w:val="22"/>
          <w:szCs w:val="22"/>
        </w:rPr>
        <w:t xml:space="preserve">od daty złożenia telefonicznego potwierdzonego pisemnie lub tylko pisemnie (fax.) </w:t>
      </w:r>
      <w:r>
        <w:rPr>
          <w:rFonts w:ascii="Arial" w:hAnsi="Arial" w:cs="Arial"/>
          <w:sz w:val="22"/>
          <w:szCs w:val="22"/>
        </w:rPr>
        <w:t xml:space="preserve"> </w:t>
      </w:r>
      <w:r w:rsidRPr="00CD6DC6">
        <w:rPr>
          <w:rFonts w:ascii="Arial" w:hAnsi="Arial" w:cs="Arial"/>
          <w:sz w:val="22"/>
          <w:szCs w:val="22"/>
        </w:rPr>
        <w:t>zamówienia, w godzinach 08.00-14.00 (dotyczy także spedytorów realizujących dostawę na zlecenie</w:t>
      </w:r>
      <w:r>
        <w:rPr>
          <w:rFonts w:ascii="Arial" w:hAnsi="Arial" w:cs="Arial"/>
          <w:sz w:val="22"/>
          <w:szCs w:val="22"/>
        </w:rPr>
        <w:t xml:space="preserve"> </w:t>
      </w:r>
      <w:r w:rsidRPr="00CD6DC6">
        <w:rPr>
          <w:rFonts w:ascii="Arial" w:hAnsi="Arial" w:cs="Arial"/>
          <w:sz w:val="22"/>
          <w:szCs w:val="22"/>
        </w:rPr>
        <w:t xml:space="preserve">Wykonawcy). Dostawa musi być dokonana jednorazowo zgodnie ze złożonym zamówieniem pod </w:t>
      </w:r>
      <w:r>
        <w:rPr>
          <w:rFonts w:ascii="Arial" w:hAnsi="Arial" w:cs="Arial"/>
          <w:sz w:val="22"/>
          <w:szCs w:val="22"/>
        </w:rPr>
        <w:t>w</w:t>
      </w:r>
      <w:r w:rsidRPr="00CD6DC6">
        <w:rPr>
          <w:rFonts w:ascii="Arial" w:hAnsi="Arial" w:cs="Arial"/>
          <w:sz w:val="22"/>
          <w:szCs w:val="22"/>
        </w:rPr>
        <w:t>zględem</w:t>
      </w:r>
      <w:r>
        <w:rPr>
          <w:rFonts w:ascii="Arial" w:hAnsi="Arial" w:cs="Arial"/>
          <w:sz w:val="22"/>
          <w:szCs w:val="22"/>
        </w:rPr>
        <w:t xml:space="preserve"> </w:t>
      </w:r>
      <w:r w:rsidRPr="00CD6DC6">
        <w:rPr>
          <w:rFonts w:ascii="Arial" w:hAnsi="Arial" w:cs="Arial"/>
          <w:sz w:val="22"/>
          <w:szCs w:val="22"/>
        </w:rPr>
        <w:t>ilościowym i asortymentowym. Zamówiona dostawa nie może być dzielona na części.</w:t>
      </w:r>
    </w:p>
    <w:p w:rsidR="0022025D" w:rsidRDefault="0022025D" w:rsidP="0022025D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lastRenderedPageBreak/>
        <w:t xml:space="preserve">2. Niedostarczenie faktury wraz z towarem </w:t>
      </w:r>
      <w:r>
        <w:rPr>
          <w:rFonts w:ascii="Arial" w:hAnsi="Arial" w:cs="Arial"/>
          <w:sz w:val="22"/>
          <w:szCs w:val="22"/>
        </w:rPr>
        <w:t>l</w:t>
      </w:r>
      <w:r w:rsidRPr="00CD6DC6">
        <w:rPr>
          <w:rFonts w:ascii="Arial" w:hAnsi="Arial" w:cs="Arial"/>
          <w:sz w:val="22"/>
          <w:szCs w:val="22"/>
        </w:rPr>
        <w:t>ub podzielenie dostawy spowoduje zwrot towaru na koszt Wykonawcy</w:t>
      </w:r>
      <w:r>
        <w:rPr>
          <w:rFonts w:ascii="Arial" w:hAnsi="Arial" w:cs="Arial"/>
          <w:sz w:val="22"/>
          <w:szCs w:val="22"/>
        </w:rPr>
        <w:t xml:space="preserve"> z zastrzeżeniem ust. 2a</w:t>
      </w:r>
      <w:r w:rsidRPr="00CD6DC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25D" w:rsidRPr="005A07DF" w:rsidRDefault="0022025D" w:rsidP="0022025D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5A07DF">
        <w:rPr>
          <w:rFonts w:ascii="Arial" w:hAnsi="Arial" w:cs="Arial"/>
          <w:sz w:val="22"/>
          <w:szCs w:val="22"/>
        </w:rPr>
        <w:t>2a. Wykonawca może wysłać fakturę w formie papierowej dzień po wysyłce asortymentu, w takim jednak przypadku będzie zobowiązany do wysłania kopii faktury w wersji elektronicznej, która będzie do wglądu</w:t>
      </w:r>
      <w:r>
        <w:rPr>
          <w:rFonts w:ascii="Arial" w:hAnsi="Arial" w:cs="Arial"/>
          <w:sz w:val="22"/>
          <w:szCs w:val="22"/>
        </w:rPr>
        <w:t xml:space="preserve"> </w:t>
      </w:r>
      <w:r w:rsidRPr="005A07DF">
        <w:rPr>
          <w:rFonts w:ascii="Arial" w:hAnsi="Arial" w:cs="Arial"/>
          <w:sz w:val="22"/>
          <w:szCs w:val="22"/>
        </w:rPr>
        <w:t xml:space="preserve">przez Zamawiającego w dniu przyjęcia dostawy. Kopia faktury w wersji elektronicznej będzie przysyłana na adres : m.stachura@szpital.starachowice.pl  </w:t>
      </w:r>
    </w:p>
    <w:p w:rsidR="0022025D" w:rsidRPr="00CD6DC6" w:rsidRDefault="0022025D" w:rsidP="0022025D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3. Na Wykonawcy ciąży odpowiedzialność z tytułu uszkodzenia lub utraty przedmiotu  umowy aż do chwili potwierdzenia odbioru przez Zamawiającego.</w:t>
      </w:r>
    </w:p>
    <w:p w:rsidR="0022025D" w:rsidRDefault="0022025D" w:rsidP="0022025D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4. Wa</w:t>
      </w:r>
      <w:r>
        <w:rPr>
          <w:rFonts w:ascii="Arial" w:hAnsi="Arial" w:cs="Arial"/>
          <w:sz w:val="22"/>
          <w:szCs w:val="22"/>
        </w:rPr>
        <w:t xml:space="preserve">runki gwarancji </w:t>
      </w:r>
      <w:r w:rsidRPr="00CD6DC6">
        <w:rPr>
          <w:rFonts w:ascii="Arial" w:hAnsi="Arial" w:cs="Arial"/>
          <w:sz w:val="22"/>
          <w:szCs w:val="22"/>
        </w:rPr>
        <w:t xml:space="preserve"> zgodnie z terminem przydatności uwidocznionym na opakowaniu, jednak nie krótszym niż 12 m-</w:t>
      </w:r>
      <w:proofErr w:type="spellStart"/>
      <w:r w:rsidRPr="00CD6DC6">
        <w:rPr>
          <w:rFonts w:ascii="Arial" w:hAnsi="Arial" w:cs="Arial"/>
          <w:sz w:val="22"/>
          <w:szCs w:val="22"/>
        </w:rPr>
        <w:t>cy</w:t>
      </w:r>
      <w:proofErr w:type="spellEnd"/>
      <w:r w:rsidRPr="00CD6DC6">
        <w:rPr>
          <w:rFonts w:ascii="Arial" w:hAnsi="Arial" w:cs="Arial"/>
          <w:sz w:val="22"/>
          <w:szCs w:val="22"/>
        </w:rPr>
        <w:t xml:space="preserve"> od dnia dostawy. </w:t>
      </w:r>
    </w:p>
    <w:p w:rsidR="0022025D" w:rsidRDefault="0022025D" w:rsidP="0022025D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22025D" w:rsidRDefault="0022025D" w:rsidP="0022025D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Wykonawca na czas trwania umowy zawrze umowę przechowywania stanowiącą załącznik nr 2 do umowy, na podstawie której przekaże Zamawiającemu na nieodpłatne przechowywanie osprzętu ortopedycznego oraz wyrobów, materiałów w ilości i asortymencie i cenach określonych w załączniku nr 1 do niniejszej umowy ( dotyczy pakietu nr 1 ).</w:t>
      </w:r>
    </w:p>
    <w:p w:rsidR="0022025D" w:rsidRPr="00CD6DC6" w:rsidRDefault="0022025D" w:rsidP="0022025D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Po zakończeniu umowy osprzęt ortopedyczny i nieużyte wyroby, materiały zostaną zwrócone Wykonawcy protokółem zdawczo-odbiorczym ( dotyczy pakietu nr 1 ).</w:t>
      </w:r>
    </w:p>
    <w:p w:rsidR="0022025D" w:rsidRPr="00CD6DC6" w:rsidRDefault="0022025D" w:rsidP="002202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2025D" w:rsidRPr="00CD6DC6" w:rsidRDefault="0022025D" w:rsidP="002202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6DC6">
        <w:rPr>
          <w:rFonts w:ascii="Arial" w:hAnsi="Arial" w:cs="Arial"/>
          <w:b/>
          <w:bCs/>
          <w:sz w:val="22"/>
          <w:szCs w:val="22"/>
        </w:rPr>
        <w:t>§ 3</w:t>
      </w:r>
    </w:p>
    <w:p w:rsidR="0022025D" w:rsidRPr="00CD6DC6" w:rsidRDefault="0022025D" w:rsidP="0022025D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1. Wszystkie dokumenty winny być wystawione przez Wykonawcę w języku polskim (atesty, faktura)</w:t>
      </w:r>
      <w:r>
        <w:rPr>
          <w:rFonts w:ascii="Arial" w:hAnsi="Arial" w:cs="Arial"/>
          <w:sz w:val="22"/>
          <w:szCs w:val="22"/>
        </w:rPr>
        <w:t xml:space="preserve"> faktura sygnowana</w:t>
      </w:r>
      <w:r w:rsidRPr="00CD6DC6">
        <w:rPr>
          <w:rFonts w:ascii="Arial" w:hAnsi="Arial" w:cs="Arial"/>
          <w:sz w:val="22"/>
          <w:szCs w:val="22"/>
        </w:rPr>
        <w:t xml:space="preserve"> numerami umowy. W przypadku dostarczenia oryginalnych dokumentów producenta zagranicznego, muszą one posiadać tłumaczenia.</w:t>
      </w:r>
    </w:p>
    <w:p w:rsidR="0022025D" w:rsidRPr="00CD6DC6" w:rsidRDefault="0022025D" w:rsidP="0022025D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2. Dokumenty w języku innym niż polski, bez załączonego ich tłumaczenia, będą zwracane niezwłocznie Wykonawcy przez Zamawiającego.</w:t>
      </w:r>
    </w:p>
    <w:p w:rsidR="0022025D" w:rsidRPr="00CD6DC6" w:rsidRDefault="0022025D" w:rsidP="002202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3. Wykonawca będzie poinformowany o zwrocie dokumentów pisemnie (faksem).</w:t>
      </w:r>
    </w:p>
    <w:p w:rsidR="0022025D" w:rsidRPr="00CD6DC6" w:rsidRDefault="0022025D" w:rsidP="0022025D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Wykonawca  w terminie 5</w:t>
      </w:r>
      <w:r w:rsidRPr="00CD6DC6">
        <w:rPr>
          <w:rFonts w:ascii="Arial" w:hAnsi="Arial" w:cs="Arial"/>
          <w:sz w:val="22"/>
          <w:szCs w:val="22"/>
        </w:rPr>
        <w:t xml:space="preserve"> dni od powiadomienia o którym mowa w pkt. 3 uzupełni brakujące dokumenty.</w:t>
      </w:r>
    </w:p>
    <w:p w:rsidR="0022025D" w:rsidRPr="00CD6DC6" w:rsidRDefault="0022025D" w:rsidP="0022025D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 xml:space="preserve">5. Za nieterminowe uzupełnienie brakujących dokumentów lub brak uzupełnienia dokumentów Zamawiający naliczy karę umowną zgodną z  </w:t>
      </w:r>
      <w:r w:rsidRPr="00CD6DC6">
        <w:rPr>
          <w:rFonts w:ascii="Arial" w:hAnsi="Arial" w:cs="Arial"/>
          <w:bCs/>
          <w:sz w:val="22"/>
          <w:szCs w:val="22"/>
        </w:rPr>
        <w:t xml:space="preserve">§ 8 </w:t>
      </w:r>
      <w:r>
        <w:rPr>
          <w:rFonts w:ascii="Arial" w:hAnsi="Arial" w:cs="Arial"/>
          <w:bCs/>
          <w:sz w:val="22"/>
          <w:szCs w:val="22"/>
        </w:rPr>
        <w:t>pkt</w:t>
      </w:r>
      <w:r w:rsidRPr="00CD6DC6">
        <w:rPr>
          <w:rFonts w:ascii="Arial" w:hAnsi="Arial" w:cs="Arial"/>
          <w:bCs/>
          <w:sz w:val="22"/>
          <w:szCs w:val="22"/>
        </w:rPr>
        <w:t xml:space="preserve"> 1 ust. a</w:t>
      </w:r>
    </w:p>
    <w:p w:rsidR="0022025D" w:rsidRPr="00CD6DC6" w:rsidRDefault="0022025D" w:rsidP="002202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2025D" w:rsidRPr="00CD6DC6" w:rsidRDefault="0022025D" w:rsidP="002202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6DC6">
        <w:rPr>
          <w:rFonts w:ascii="Arial" w:hAnsi="Arial" w:cs="Arial"/>
          <w:b/>
          <w:bCs/>
          <w:sz w:val="22"/>
          <w:szCs w:val="22"/>
        </w:rPr>
        <w:t>§ 4</w:t>
      </w:r>
    </w:p>
    <w:p w:rsidR="0022025D" w:rsidRPr="00CD6DC6" w:rsidRDefault="0022025D" w:rsidP="002202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1. Płatność dokonywana będzie w terminie do</w:t>
      </w:r>
      <w:r>
        <w:rPr>
          <w:rFonts w:ascii="Arial" w:hAnsi="Arial" w:cs="Arial"/>
          <w:sz w:val="22"/>
          <w:szCs w:val="22"/>
        </w:rPr>
        <w:t xml:space="preserve"> 30 dni od daty otrzymania prawidłowo wystawionej</w:t>
      </w:r>
      <w:r w:rsidRPr="00CD6DC6">
        <w:rPr>
          <w:rFonts w:ascii="Arial" w:hAnsi="Arial" w:cs="Arial"/>
          <w:sz w:val="22"/>
          <w:szCs w:val="22"/>
        </w:rPr>
        <w:t xml:space="preserve"> faktury i po zrealizow</w:t>
      </w:r>
      <w:r>
        <w:rPr>
          <w:rFonts w:ascii="Arial" w:hAnsi="Arial" w:cs="Arial"/>
          <w:sz w:val="22"/>
          <w:szCs w:val="22"/>
        </w:rPr>
        <w:t xml:space="preserve">aniu zamówienia </w:t>
      </w:r>
      <w:r w:rsidRPr="00CD6DC6">
        <w:rPr>
          <w:rFonts w:ascii="Arial" w:hAnsi="Arial" w:cs="Arial"/>
          <w:sz w:val="22"/>
          <w:szCs w:val="22"/>
        </w:rPr>
        <w:t>na konto bankowe Wykonawcy</w:t>
      </w:r>
    </w:p>
    <w:p w:rsidR="0022025D" w:rsidRPr="00A122EF" w:rsidRDefault="0022025D" w:rsidP="002202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A122EF">
        <w:rPr>
          <w:rFonts w:ascii="Arial" w:hAnsi="Arial" w:cs="Arial"/>
          <w:sz w:val="22"/>
          <w:szCs w:val="22"/>
        </w:rPr>
        <w:t>nr konta…………………………………………………………………………...</w:t>
      </w:r>
    </w:p>
    <w:p w:rsidR="0022025D" w:rsidRPr="00CD6DC6" w:rsidRDefault="0022025D" w:rsidP="0022025D">
      <w:pPr>
        <w:pStyle w:val="Tekstpodstawowywcity"/>
        <w:ind w:left="180" w:hanging="180"/>
        <w:rPr>
          <w:rFonts w:ascii="Arial" w:hAnsi="Arial"/>
          <w:sz w:val="22"/>
          <w:szCs w:val="22"/>
        </w:rPr>
      </w:pPr>
      <w:r w:rsidRPr="00CD6DC6">
        <w:rPr>
          <w:rFonts w:ascii="Arial" w:hAnsi="Arial"/>
          <w:sz w:val="22"/>
          <w:szCs w:val="22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22025D" w:rsidRPr="00CD6DC6" w:rsidRDefault="0022025D" w:rsidP="0022025D">
      <w:pPr>
        <w:autoSpaceDE w:val="0"/>
        <w:autoSpaceDN w:val="0"/>
        <w:adjustRightInd w:val="0"/>
        <w:ind w:left="240"/>
        <w:rPr>
          <w:rFonts w:ascii="Arial" w:hAnsi="Arial" w:cs="Arial"/>
          <w:sz w:val="22"/>
          <w:szCs w:val="22"/>
        </w:rPr>
      </w:pPr>
    </w:p>
    <w:p w:rsidR="0022025D" w:rsidRPr="00CD6DC6" w:rsidRDefault="0022025D" w:rsidP="002202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6DC6">
        <w:rPr>
          <w:rFonts w:ascii="Arial" w:hAnsi="Arial" w:cs="Arial"/>
          <w:b/>
          <w:bCs/>
          <w:sz w:val="22"/>
          <w:szCs w:val="22"/>
        </w:rPr>
        <w:t>§ 5</w:t>
      </w:r>
    </w:p>
    <w:p w:rsidR="0022025D" w:rsidRPr="00801659" w:rsidRDefault="0022025D" w:rsidP="0022025D">
      <w:pPr>
        <w:rPr>
          <w:rFonts w:ascii="Arial" w:hAnsi="Arial" w:cs="Arial"/>
          <w:sz w:val="22"/>
          <w:szCs w:val="22"/>
        </w:rPr>
      </w:pPr>
      <w:r w:rsidRPr="00801659">
        <w:rPr>
          <w:rFonts w:ascii="Arial" w:hAnsi="Arial" w:cs="Arial"/>
          <w:sz w:val="22"/>
          <w:szCs w:val="22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22025D" w:rsidRPr="00DE44A7" w:rsidRDefault="0022025D" w:rsidP="0022025D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2025D" w:rsidRPr="00CD6DC6" w:rsidRDefault="0022025D" w:rsidP="002202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6DC6">
        <w:rPr>
          <w:rFonts w:ascii="Arial" w:hAnsi="Arial" w:cs="Arial"/>
          <w:b/>
          <w:bCs/>
          <w:sz w:val="22"/>
          <w:szCs w:val="22"/>
        </w:rPr>
        <w:t>§ 6</w:t>
      </w:r>
    </w:p>
    <w:p w:rsidR="0022025D" w:rsidRPr="0022025D" w:rsidRDefault="0022025D" w:rsidP="00342752">
      <w:pPr>
        <w:pStyle w:val="Tekstpodstawowy"/>
        <w:widowControl/>
        <w:numPr>
          <w:ilvl w:val="0"/>
          <w:numId w:val="16"/>
        </w:numPr>
        <w:tabs>
          <w:tab w:val="clear" w:pos="720"/>
          <w:tab w:val="num" w:pos="240"/>
          <w:tab w:val="num" w:pos="360"/>
        </w:tabs>
        <w:ind w:left="238" w:hanging="238"/>
        <w:rPr>
          <w:rFonts w:cs="Arial"/>
          <w:szCs w:val="22"/>
        </w:rPr>
      </w:pPr>
      <w:r w:rsidRPr="0022025D">
        <w:rPr>
          <w:rFonts w:cs="Arial"/>
          <w:szCs w:val="22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22025D" w:rsidRPr="00CD6DC6" w:rsidRDefault="0022025D" w:rsidP="0022025D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</w:t>
      </w:r>
      <w:r w:rsidRPr="00CD6DC6">
        <w:rPr>
          <w:rFonts w:ascii="Arial" w:hAnsi="Arial" w:cs="Arial"/>
          <w:sz w:val="22"/>
          <w:szCs w:val="22"/>
        </w:rPr>
        <w:t>. Wykonawca odpowiada wobec Zamawiającego za wady jakościowe i ilościowe towaru na zasadach określonych przepisami Kodeksu Cywilnego</w:t>
      </w:r>
    </w:p>
    <w:p w:rsidR="0022025D" w:rsidRDefault="0022025D" w:rsidP="002202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CD6DC6">
        <w:rPr>
          <w:rFonts w:ascii="Arial" w:hAnsi="Arial" w:cs="Arial"/>
          <w:sz w:val="22"/>
          <w:szCs w:val="22"/>
        </w:rPr>
        <w:t>. W przypadku dostarczenia towaru wadliwego lub wykazującego brak ilościowy</w:t>
      </w:r>
      <w:r>
        <w:rPr>
          <w:rFonts w:ascii="Arial" w:hAnsi="Arial" w:cs="Arial"/>
          <w:sz w:val="22"/>
          <w:szCs w:val="22"/>
        </w:rPr>
        <w:t xml:space="preserve">, </w:t>
      </w:r>
      <w:r w:rsidRPr="00CD6DC6">
        <w:rPr>
          <w:rFonts w:ascii="Arial" w:hAnsi="Arial" w:cs="Arial"/>
          <w:sz w:val="22"/>
          <w:szCs w:val="22"/>
        </w:rPr>
        <w:t xml:space="preserve">Zamawiający </w:t>
      </w:r>
    </w:p>
    <w:p w:rsidR="0022025D" w:rsidRDefault="0022025D" w:rsidP="002202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CD6DC6">
        <w:rPr>
          <w:rFonts w:ascii="Arial" w:hAnsi="Arial" w:cs="Arial"/>
          <w:sz w:val="22"/>
          <w:szCs w:val="22"/>
        </w:rPr>
        <w:t>sporządzi na te okoliczność protokół i powiadomi Wykonawcę. Wykonawca zobowiązuje si</w:t>
      </w:r>
      <w:r>
        <w:rPr>
          <w:rFonts w:ascii="Arial" w:hAnsi="Arial" w:cs="Arial"/>
          <w:sz w:val="22"/>
          <w:szCs w:val="22"/>
        </w:rPr>
        <w:t xml:space="preserve">ę </w:t>
      </w:r>
    </w:p>
    <w:p w:rsidR="0022025D" w:rsidRDefault="0022025D" w:rsidP="002202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 terminie do 5</w:t>
      </w:r>
      <w:r w:rsidRPr="00CD6DC6">
        <w:rPr>
          <w:rFonts w:ascii="Arial" w:hAnsi="Arial" w:cs="Arial"/>
          <w:sz w:val="22"/>
          <w:szCs w:val="22"/>
        </w:rPr>
        <w:t xml:space="preserve"> dni roboczych dokonać wymiany towaru na pełnowartościowy pod rygorem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22025D" w:rsidRDefault="0022025D" w:rsidP="002202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CD6DC6">
        <w:rPr>
          <w:rFonts w:ascii="Arial" w:hAnsi="Arial" w:cs="Arial"/>
          <w:sz w:val="22"/>
          <w:szCs w:val="22"/>
        </w:rPr>
        <w:t xml:space="preserve">nie </w:t>
      </w:r>
      <w:r>
        <w:rPr>
          <w:rFonts w:ascii="Arial" w:hAnsi="Arial" w:cs="Arial"/>
          <w:sz w:val="22"/>
          <w:szCs w:val="22"/>
        </w:rPr>
        <w:t>u</w:t>
      </w:r>
      <w:r w:rsidRPr="00CD6DC6">
        <w:rPr>
          <w:rFonts w:ascii="Arial" w:hAnsi="Arial" w:cs="Arial"/>
          <w:sz w:val="22"/>
          <w:szCs w:val="22"/>
        </w:rPr>
        <w:t>iszczenia zapłaty za zamawianą partię towaru.</w:t>
      </w:r>
    </w:p>
    <w:p w:rsidR="0022025D" w:rsidRDefault="0022025D" w:rsidP="0022025D">
      <w:pPr>
        <w:rPr>
          <w:rFonts w:ascii="Arial" w:hAnsi="Arial" w:cs="Arial"/>
          <w:sz w:val="22"/>
          <w:szCs w:val="22"/>
        </w:rPr>
      </w:pPr>
      <w:r>
        <w:rPr>
          <w:rFonts w:cs="Arial"/>
        </w:rPr>
        <w:t xml:space="preserve">    </w:t>
      </w:r>
      <w:r w:rsidRPr="00306AD2">
        <w:rPr>
          <w:rFonts w:cs="Arial"/>
        </w:rPr>
        <w:t xml:space="preserve"> </w:t>
      </w:r>
      <w:r w:rsidRPr="00306AD2">
        <w:rPr>
          <w:rFonts w:ascii="Arial" w:hAnsi="Arial" w:cs="Arial"/>
          <w:sz w:val="22"/>
          <w:szCs w:val="22"/>
        </w:rPr>
        <w:t xml:space="preserve">W przypadku gdy Wykonawca będzie miał zastrzeżenia co do zasadności reklamacji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2025D" w:rsidRDefault="0022025D" w:rsidP="002202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306AD2">
        <w:rPr>
          <w:rFonts w:ascii="Arial" w:hAnsi="Arial" w:cs="Arial"/>
          <w:sz w:val="22"/>
          <w:szCs w:val="22"/>
        </w:rPr>
        <w:t xml:space="preserve">dotyczącej wad towaru, Zamawiający na życzenie Wykonawcy (złożenie stosownego pisma </w:t>
      </w:r>
    </w:p>
    <w:p w:rsidR="0022025D" w:rsidRDefault="0022025D" w:rsidP="002202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306AD2">
        <w:rPr>
          <w:rFonts w:ascii="Arial" w:hAnsi="Arial" w:cs="Arial"/>
          <w:sz w:val="22"/>
          <w:szCs w:val="22"/>
        </w:rPr>
        <w:t>faxem</w:t>
      </w:r>
      <w:proofErr w:type="spellEnd"/>
      <w:r w:rsidRPr="00306AD2">
        <w:rPr>
          <w:rFonts w:ascii="Arial" w:hAnsi="Arial" w:cs="Arial"/>
          <w:sz w:val="22"/>
          <w:szCs w:val="22"/>
        </w:rPr>
        <w:t xml:space="preserve">) prześle wyrób na </w:t>
      </w:r>
      <w:r>
        <w:rPr>
          <w:rFonts w:ascii="Arial" w:hAnsi="Arial" w:cs="Arial"/>
          <w:sz w:val="22"/>
          <w:szCs w:val="22"/>
        </w:rPr>
        <w:t xml:space="preserve">   </w:t>
      </w:r>
      <w:r w:rsidRPr="00306AD2">
        <w:rPr>
          <w:rFonts w:ascii="Arial" w:hAnsi="Arial" w:cs="Arial"/>
          <w:sz w:val="22"/>
          <w:szCs w:val="22"/>
        </w:rPr>
        <w:t xml:space="preserve">jego koszt. Wykonawca zobowiązuje się w terminie 5 dni od </w:t>
      </w:r>
    </w:p>
    <w:p w:rsidR="0022025D" w:rsidRDefault="0022025D" w:rsidP="002202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306AD2">
        <w:rPr>
          <w:rFonts w:ascii="Arial" w:hAnsi="Arial" w:cs="Arial"/>
          <w:sz w:val="22"/>
          <w:szCs w:val="22"/>
        </w:rPr>
        <w:t>otrzymania wyrobu udzielić wyjaśnień</w:t>
      </w:r>
      <w:r>
        <w:rPr>
          <w:rFonts w:ascii="Arial" w:hAnsi="Arial" w:cs="Arial"/>
          <w:sz w:val="22"/>
          <w:szCs w:val="22"/>
        </w:rPr>
        <w:t xml:space="preserve"> </w:t>
      </w:r>
      <w:r w:rsidRPr="00306AD2">
        <w:rPr>
          <w:rFonts w:ascii="Arial" w:hAnsi="Arial" w:cs="Arial"/>
          <w:sz w:val="22"/>
          <w:szCs w:val="22"/>
        </w:rPr>
        <w:t xml:space="preserve">w przedmiotowej sprawie bądź wymienić towar na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22025D" w:rsidRPr="00306AD2" w:rsidRDefault="0022025D" w:rsidP="002202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306AD2">
        <w:rPr>
          <w:rFonts w:ascii="Arial" w:hAnsi="Arial" w:cs="Arial"/>
          <w:sz w:val="22"/>
          <w:szCs w:val="22"/>
        </w:rPr>
        <w:t>wolny od wad.</w:t>
      </w:r>
    </w:p>
    <w:p w:rsidR="0022025D" w:rsidRPr="00CD6DC6" w:rsidRDefault="0022025D" w:rsidP="0022025D">
      <w:pPr>
        <w:pStyle w:val="Tekstpodstawowy"/>
        <w:ind w:left="360" w:hanging="360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Pr="00CD6DC6">
        <w:rPr>
          <w:rFonts w:cs="Arial"/>
          <w:szCs w:val="22"/>
        </w:rPr>
        <w:t>. W przypadku nie załatwienia reklamacji w terminie i nie dokonanie wymiany towaru na wolny od wad, Zamawiający może naliczyć kary umowne jak za zwłokę w dostawie.</w:t>
      </w:r>
    </w:p>
    <w:p w:rsidR="0022025D" w:rsidRDefault="0022025D" w:rsidP="0022025D">
      <w:pPr>
        <w:pStyle w:val="Tekstpodstawowy"/>
        <w:rPr>
          <w:rFonts w:cs="Arial"/>
          <w:szCs w:val="22"/>
        </w:rPr>
      </w:pPr>
      <w:r w:rsidRPr="00A2301C">
        <w:rPr>
          <w:rFonts w:cs="Arial"/>
          <w:szCs w:val="22"/>
        </w:rPr>
        <w:t>5.</w:t>
      </w:r>
      <w:r w:rsidRPr="00783031">
        <w:rPr>
          <w:rFonts w:cs="Arial"/>
          <w:szCs w:val="22"/>
        </w:rPr>
        <w:t xml:space="preserve"> Niezależnie od uprawnień wynikających z udzielonej gwarancji Zamawiający może</w:t>
      </w:r>
      <w:r>
        <w:rPr>
          <w:rFonts w:cs="Arial"/>
          <w:szCs w:val="22"/>
        </w:rPr>
        <w:t xml:space="preserve">      </w:t>
      </w:r>
    </w:p>
    <w:p w:rsidR="0022025D" w:rsidRDefault="0022025D" w:rsidP="0022025D">
      <w:pPr>
        <w:pStyle w:val="Tekstpodstawowy"/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Pr="00783031">
        <w:rPr>
          <w:rFonts w:cs="Arial"/>
          <w:szCs w:val="22"/>
        </w:rPr>
        <w:t xml:space="preserve">wykonywać </w:t>
      </w:r>
      <w:r>
        <w:rPr>
          <w:rFonts w:cs="Arial"/>
          <w:szCs w:val="22"/>
        </w:rPr>
        <w:t xml:space="preserve"> </w:t>
      </w:r>
      <w:r w:rsidRPr="00783031">
        <w:rPr>
          <w:rFonts w:cs="Arial"/>
          <w:szCs w:val="22"/>
        </w:rPr>
        <w:t>uprawnienia z tytułu rękojmi na zasadach określonych przepisami Ko</w:t>
      </w:r>
      <w:r>
        <w:rPr>
          <w:rFonts w:cs="Arial"/>
          <w:szCs w:val="22"/>
        </w:rPr>
        <w:t xml:space="preserve">deksu </w:t>
      </w:r>
    </w:p>
    <w:p w:rsidR="0022025D" w:rsidRPr="00CD6DC6" w:rsidRDefault="0022025D" w:rsidP="0022025D">
      <w:pPr>
        <w:pStyle w:val="Tekstpodstawowy"/>
        <w:rPr>
          <w:rFonts w:cs="Arial"/>
          <w:szCs w:val="22"/>
        </w:rPr>
      </w:pPr>
      <w:r>
        <w:rPr>
          <w:rFonts w:cs="Arial"/>
          <w:szCs w:val="22"/>
        </w:rPr>
        <w:t xml:space="preserve">    cywilnego.</w:t>
      </w:r>
      <w:r w:rsidRPr="00783031">
        <w:rPr>
          <w:rFonts w:cs="Arial"/>
          <w:szCs w:val="22"/>
        </w:rPr>
        <w:t xml:space="preserve">  </w:t>
      </w:r>
    </w:p>
    <w:p w:rsidR="0022025D" w:rsidRDefault="0022025D" w:rsidP="002202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2025D" w:rsidRPr="00CD6DC6" w:rsidRDefault="0022025D" w:rsidP="002202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6DC6">
        <w:rPr>
          <w:rFonts w:ascii="Arial" w:hAnsi="Arial" w:cs="Arial"/>
          <w:b/>
          <w:bCs/>
          <w:sz w:val="22"/>
          <w:szCs w:val="22"/>
        </w:rPr>
        <w:t>§ 7</w:t>
      </w:r>
    </w:p>
    <w:p w:rsidR="0022025D" w:rsidRPr="00CD6DC6" w:rsidRDefault="0022025D" w:rsidP="002202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Wykonawca zobowiązuje się do oznakowania dostarczonego towaru, co do:</w:t>
      </w:r>
    </w:p>
    <w:p w:rsidR="0022025D" w:rsidRPr="00720911" w:rsidRDefault="0022025D" w:rsidP="002202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a) nazwy</w:t>
      </w:r>
      <w:r>
        <w:rPr>
          <w:rFonts w:ascii="Arial" w:hAnsi="Arial" w:cs="Arial"/>
          <w:sz w:val="22"/>
          <w:szCs w:val="22"/>
        </w:rPr>
        <w:t xml:space="preserve">, </w:t>
      </w:r>
      <w:r w:rsidRPr="00720911">
        <w:rPr>
          <w:rFonts w:ascii="Arial" w:hAnsi="Arial" w:cs="Arial"/>
          <w:sz w:val="22"/>
          <w:szCs w:val="22"/>
        </w:rPr>
        <w:t>symbol</w:t>
      </w:r>
      <w:r>
        <w:rPr>
          <w:rFonts w:ascii="Arial" w:hAnsi="Arial" w:cs="Arial"/>
          <w:sz w:val="22"/>
          <w:szCs w:val="22"/>
        </w:rPr>
        <w:t xml:space="preserve">u (serie, </w:t>
      </w:r>
      <w:r w:rsidRPr="00720911">
        <w:rPr>
          <w:rFonts w:ascii="Arial" w:hAnsi="Arial" w:cs="Arial"/>
          <w:sz w:val="22"/>
          <w:szCs w:val="22"/>
        </w:rPr>
        <w:t>.kod towaru) jak na fakturze</w:t>
      </w:r>
    </w:p>
    <w:p w:rsidR="0022025D" w:rsidRPr="00CD6DC6" w:rsidRDefault="0022025D" w:rsidP="002202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b) wielkości ( sposobu konfekcjonowania) towaru</w:t>
      </w:r>
    </w:p>
    <w:p w:rsidR="0022025D" w:rsidRPr="00CD6DC6" w:rsidRDefault="0022025D" w:rsidP="002202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c) sposobu przechowywania.</w:t>
      </w:r>
    </w:p>
    <w:p w:rsidR="0022025D" w:rsidRDefault="0022025D" w:rsidP="002202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d) zasad użytkowania</w:t>
      </w:r>
    </w:p>
    <w:p w:rsidR="0022025D" w:rsidRDefault="0022025D" w:rsidP="0022025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22025D" w:rsidRPr="00CD6DC6" w:rsidRDefault="0022025D" w:rsidP="002202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6DC6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8</w:t>
      </w:r>
    </w:p>
    <w:p w:rsidR="0022025D" w:rsidRDefault="0022025D" w:rsidP="0022025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22025D" w:rsidRPr="00CD6DC6" w:rsidRDefault="0022025D" w:rsidP="0022025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W razie niewykonania lub nienależytego wykonania umowy strony zobowiązują się zapłacić kary umowne w następujących wypadkach i wysokościach: </w:t>
      </w:r>
    </w:p>
    <w:p w:rsidR="0022025D" w:rsidRPr="00CD6DC6" w:rsidRDefault="0022025D" w:rsidP="0022025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22025D" w:rsidRPr="00CD6DC6" w:rsidRDefault="0022025D" w:rsidP="0022025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1. Wykonawca zapłaci Zamawiającemu kary umowne: </w:t>
      </w:r>
    </w:p>
    <w:p w:rsidR="0022025D" w:rsidRPr="00CD6DC6" w:rsidRDefault="0022025D" w:rsidP="0022025D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>a) w wysokości 10% wartości umownej przedmiotu umowy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- Pakietu</w:t>
      </w: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>, gdy Zamawiający odstąpi od umowy</w:t>
      </w:r>
      <w:r>
        <w:rPr>
          <w:rFonts w:ascii="Arial" w:hAnsi="Arial" w:cs="Arial"/>
          <w:snapToGrid w:val="0"/>
          <w:color w:val="000000"/>
          <w:sz w:val="22"/>
          <w:szCs w:val="22"/>
        </w:rPr>
        <w:t>(w zakresie Pakietu/ów lub całej umowy)</w:t>
      </w: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 z powodu okoliczności, za które odpowiada Wykonawca, </w:t>
      </w:r>
    </w:p>
    <w:p w:rsidR="0022025D" w:rsidRPr="00CD6DC6" w:rsidRDefault="0022025D" w:rsidP="0022025D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b) w wysokości  </w:t>
      </w:r>
      <w:r w:rsidRPr="0007007E">
        <w:rPr>
          <w:rFonts w:ascii="Arial" w:hAnsi="Arial" w:cs="Arial"/>
          <w:snapToGrid w:val="0"/>
          <w:sz w:val="22"/>
          <w:szCs w:val="22"/>
        </w:rPr>
        <w:t xml:space="preserve">0,5% </w:t>
      </w: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wartości umownej wyrobów nie dostarczonych w terminie/niezgodnej dostawy, za każdy rozpoczęty dzień zwłoki. </w:t>
      </w:r>
    </w:p>
    <w:p w:rsidR="0022025D" w:rsidRPr="00CD6DC6" w:rsidRDefault="0022025D" w:rsidP="0022025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2. Zamawiający zapłaci Wykonawcy kary umowne: </w:t>
      </w:r>
    </w:p>
    <w:p w:rsidR="0022025D" w:rsidRDefault="0022025D" w:rsidP="0022025D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a) 10% wartości umownej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– Pakietu </w:t>
      </w: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wyrobów w razie odstąpienia przez Wykonawcę od umowy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(w zakresie Pakietu/ów lub całej umowy) </w:t>
      </w: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>z powodu okoliczności, za które ponosi odpowiedzialność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Zamawiający, z zastrzeżeniem, o którym mowa w § 10 </w:t>
      </w:r>
    </w:p>
    <w:p w:rsidR="0022025D" w:rsidRPr="00CD6DC6" w:rsidRDefault="0022025D" w:rsidP="0022025D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22025D" w:rsidRPr="00CD6DC6" w:rsidRDefault="0022025D" w:rsidP="002202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6DC6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9</w:t>
      </w:r>
    </w:p>
    <w:p w:rsidR="0022025D" w:rsidRDefault="0022025D" w:rsidP="0022025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1. Jeżeli wysokość zastrzeżonych kar umownych nie pokrywa poniesionej szkody, strony mogą </w:t>
      </w:r>
    </w:p>
    <w:p w:rsidR="0022025D" w:rsidRPr="00CD6DC6" w:rsidRDefault="0022025D" w:rsidP="0022025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</w:t>
      </w: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dochodzić odszkodowania uzupełniającego. </w:t>
      </w:r>
    </w:p>
    <w:p w:rsidR="0022025D" w:rsidRPr="00CD6DC6" w:rsidRDefault="0022025D" w:rsidP="0022025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22025D" w:rsidRPr="00CD6DC6" w:rsidRDefault="0022025D" w:rsidP="002202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6DC6">
        <w:rPr>
          <w:rFonts w:ascii="Arial" w:hAnsi="Arial" w:cs="Arial"/>
          <w:b/>
          <w:bCs/>
          <w:sz w:val="22"/>
          <w:szCs w:val="22"/>
        </w:rPr>
        <w:t>§ 1</w:t>
      </w:r>
      <w:r>
        <w:rPr>
          <w:rFonts w:ascii="Arial" w:hAnsi="Arial" w:cs="Arial"/>
          <w:b/>
          <w:bCs/>
          <w:sz w:val="22"/>
          <w:szCs w:val="22"/>
        </w:rPr>
        <w:t>0</w:t>
      </w:r>
    </w:p>
    <w:p w:rsidR="0022025D" w:rsidRPr="00A2301C" w:rsidRDefault="0022025D" w:rsidP="002202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 w:rsidRPr="00A2301C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</w:t>
      </w:r>
    </w:p>
    <w:p w:rsidR="0022025D" w:rsidRPr="00A2301C" w:rsidRDefault="0022025D" w:rsidP="0022025D">
      <w:pPr>
        <w:rPr>
          <w:rFonts w:ascii="Arial" w:hAnsi="Arial" w:cs="Arial"/>
          <w:sz w:val="22"/>
          <w:szCs w:val="22"/>
        </w:rPr>
      </w:pPr>
      <w:r w:rsidRPr="00A2301C">
        <w:rPr>
          <w:rFonts w:ascii="Arial" w:hAnsi="Arial" w:cs="Arial"/>
          <w:sz w:val="22"/>
          <w:szCs w:val="22"/>
        </w:rPr>
        <w:t xml:space="preserve">     w interesie publicznym, czego nie można było przewidzieć w chwili zawarcia umowy Zamawiający</w:t>
      </w:r>
      <w:r>
        <w:rPr>
          <w:rFonts w:ascii="Arial" w:hAnsi="Arial" w:cs="Arial"/>
          <w:sz w:val="22"/>
          <w:szCs w:val="22"/>
        </w:rPr>
        <w:t xml:space="preserve"> </w:t>
      </w:r>
      <w:r w:rsidRPr="00A2301C">
        <w:rPr>
          <w:rFonts w:ascii="Arial" w:hAnsi="Arial" w:cs="Arial"/>
          <w:sz w:val="22"/>
          <w:szCs w:val="22"/>
        </w:rPr>
        <w:t>może odstąpić od umowy (części umowy dot. Pakietu)  w terminie 30 dni od powzięcia wiadomości o tych okolicznościach.</w:t>
      </w:r>
    </w:p>
    <w:p w:rsidR="0022025D" w:rsidRDefault="0022025D" w:rsidP="002202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Pr="00A2301C">
        <w:rPr>
          <w:rFonts w:ascii="Arial" w:hAnsi="Arial" w:cs="Arial"/>
          <w:sz w:val="22"/>
          <w:szCs w:val="22"/>
        </w:rPr>
        <w:t>W przypadku, o którym mowa w ust 1, Wykonawca może żądać wyłącznie wynagrodzenia</w:t>
      </w:r>
    </w:p>
    <w:p w:rsidR="0022025D" w:rsidRPr="00A2301C" w:rsidRDefault="0022025D" w:rsidP="002202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A2301C">
        <w:rPr>
          <w:rFonts w:ascii="Arial" w:hAnsi="Arial" w:cs="Arial"/>
          <w:sz w:val="22"/>
          <w:szCs w:val="22"/>
        </w:rPr>
        <w:t xml:space="preserve"> należnego.</w:t>
      </w:r>
    </w:p>
    <w:p w:rsidR="00640B4F" w:rsidRDefault="0022025D" w:rsidP="002202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3.  </w:t>
      </w:r>
      <w:r w:rsidRPr="00A2301C">
        <w:rPr>
          <w:rFonts w:ascii="Arial" w:hAnsi="Arial" w:cs="Arial"/>
          <w:sz w:val="22"/>
          <w:szCs w:val="22"/>
        </w:rPr>
        <w:t xml:space="preserve">Zamawiający może od umowy odstąpić albo żądać obniżenia ceny (części umowy dot. </w:t>
      </w:r>
      <w:r w:rsidR="00640B4F">
        <w:rPr>
          <w:rFonts w:ascii="Arial" w:hAnsi="Arial" w:cs="Arial"/>
          <w:sz w:val="22"/>
          <w:szCs w:val="22"/>
        </w:rPr>
        <w:t xml:space="preserve">   </w:t>
      </w:r>
    </w:p>
    <w:p w:rsidR="0022025D" w:rsidRPr="00A2301C" w:rsidRDefault="00640B4F" w:rsidP="002202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2025D" w:rsidRPr="00A2301C">
        <w:rPr>
          <w:rFonts w:ascii="Arial" w:hAnsi="Arial" w:cs="Arial"/>
          <w:sz w:val="22"/>
          <w:szCs w:val="22"/>
        </w:rPr>
        <w:t>Pakietu)  jeżeli przedmiot umowy ma wady, a ponadto:</w:t>
      </w:r>
    </w:p>
    <w:p w:rsidR="00640B4F" w:rsidRDefault="0022025D" w:rsidP="002202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 </w:t>
      </w:r>
      <w:r w:rsidRPr="00A2301C">
        <w:rPr>
          <w:rFonts w:ascii="Arial" w:hAnsi="Arial" w:cs="Arial"/>
          <w:sz w:val="22"/>
          <w:szCs w:val="22"/>
        </w:rPr>
        <w:t xml:space="preserve">Wykonawca pomimo wezwania Zamawiającego nie wymienił w wyznaczonym terminie do 5 </w:t>
      </w:r>
      <w:r w:rsidR="00640B4F">
        <w:rPr>
          <w:rFonts w:ascii="Arial" w:hAnsi="Arial" w:cs="Arial"/>
          <w:sz w:val="22"/>
          <w:szCs w:val="22"/>
        </w:rPr>
        <w:t xml:space="preserve">    </w:t>
      </w:r>
    </w:p>
    <w:p w:rsidR="0022025D" w:rsidRPr="00A2301C" w:rsidRDefault="00640B4F" w:rsidP="002202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2025D" w:rsidRPr="00A2301C">
        <w:rPr>
          <w:rFonts w:ascii="Arial" w:hAnsi="Arial" w:cs="Arial"/>
          <w:sz w:val="22"/>
          <w:szCs w:val="22"/>
        </w:rPr>
        <w:t>dni przedmiotu umowy  na wolny od wad albo nie usunął wady,</w:t>
      </w:r>
    </w:p>
    <w:p w:rsidR="0022025D" w:rsidRPr="00A2301C" w:rsidRDefault="0022025D" w:rsidP="00640B4F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 </w:t>
      </w:r>
      <w:r w:rsidRPr="00A2301C">
        <w:rPr>
          <w:rFonts w:ascii="Arial" w:hAnsi="Arial" w:cs="Arial"/>
          <w:sz w:val="22"/>
          <w:szCs w:val="22"/>
        </w:rPr>
        <w:t>jeżeli przedmiot umowy był już wymieniony przez Wykonawcę lub naprawiany,</w:t>
      </w:r>
      <w:r>
        <w:rPr>
          <w:rFonts w:ascii="Arial" w:hAnsi="Arial" w:cs="Arial"/>
          <w:sz w:val="22"/>
          <w:szCs w:val="22"/>
        </w:rPr>
        <w:t xml:space="preserve"> </w:t>
      </w:r>
      <w:r w:rsidRPr="00A2301C">
        <w:rPr>
          <w:rFonts w:ascii="Arial" w:hAnsi="Arial" w:cs="Arial"/>
          <w:sz w:val="22"/>
          <w:szCs w:val="22"/>
        </w:rPr>
        <w:t>Zamawiający może odstąpić od umowy( w zakresie Pakietu/ów lub całej umowy) bez wyznaczenia Wykonawcy dodatkowego terminu do usunięcia wad towaru, jeżeli w trakcie realizacji niniejszej umowy trzykrotnie reklamował termin dostawy albo wady jakościowe towaru.</w:t>
      </w:r>
    </w:p>
    <w:p w:rsidR="0022025D" w:rsidRDefault="0022025D" w:rsidP="002202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 w:rsidRPr="00A2301C">
        <w:rPr>
          <w:rFonts w:ascii="Arial" w:hAnsi="Arial" w:cs="Arial"/>
          <w:sz w:val="22"/>
          <w:szCs w:val="22"/>
        </w:rPr>
        <w:t xml:space="preserve">W przypadku łamania postanowień niniejszej umowy strony mogą rozwiązać niniejszą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22025D" w:rsidRPr="00A2301C" w:rsidRDefault="0022025D" w:rsidP="002202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40B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A2301C">
        <w:rPr>
          <w:rFonts w:ascii="Arial" w:hAnsi="Arial" w:cs="Arial"/>
          <w:sz w:val="22"/>
          <w:szCs w:val="22"/>
        </w:rPr>
        <w:t>umowę(części umowy dot. Pakietu)  za jednomiesięcznym okresem wypowiedzenia.</w:t>
      </w:r>
    </w:p>
    <w:p w:rsidR="0022025D" w:rsidRDefault="0022025D" w:rsidP="002202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</w:t>
      </w:r>
      <w:r w:rsidRPr="00A2301C">
        <w:rPr>
          <w:rFonts w:ascii="Arial" w:hAnsi="Arial" w:cs="Arial"/>
          <w:sz w:val="22"/>
          <w:szCs w:val="22"/>
        </w:rPr>
        <w:t xml:space="preserve">Rozwiązanie i odstąpienie od umowy (części umowy dot. Pakietu) powinno nastąpić w formie </w:t>
      </w:r>
    </w:p>
    <w:p w:rsidR="0022025D" w:rsidRPr="00A2301C" w:rsidRDefault="0022025D" w:rsidP="002202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A2301C">
        <w:rPr>
          <w:rFonts w:ascii="Arial" w:hAnsi="Arial" w:cs="Arial"/>
          <w:sz w:val="22"/>
          <w:szCs w:val="22"/>
        </w:rPr>
        <w:t xml:space="preserve">pisemnej </w:t>
      </w:r>
      <w:r w:rsidR="006211DB">
        <w:rPr>
          <w:rFonts w:ascii="Arial" w:hAnsi="Arial" w:cs="Arial"/>
          <w:sz w:val="22"/>
          <w:szCs w:val="22"/>
        </w:rPr>
        <w:t xml:space="preserve">wraz z uzasadnieniem </w:t>
      </w:r>
      <w:r w:rsidRPr="00A2301C">
        <w:rPr>
          <w:rFonts w:ascii="Arial" w:hAnsi="Arial" w:cs="Arial"/>
          <w:sz w:val="22"/>
          <w:szCs w:val="22"/>
        </w:rPr>
        <w:t>pod rygorem nieważności.</w:t>
      </w:r>
    </w:p>
    <w:p w:rsidR="0022025D" w:rsidRPr="00CD6DC6" w:rsidRDefault="0022025D" w:rsidP="0022025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2025D" w:rsidRPr="00CD6DC6" w:rsidRDefault="0022025D" w:rsidP="002202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6DC6">
        <w:rPr>
          <w:rFonts w:ascii="Arial" w:hAnsi="Arial" w:cs="Arial"/>
          <w:b/>
          <w:bCs/>
          <w:sz w:val="22"/>
          <w:szCs w:val="22"/>
        </w:rPr>
        <w:t>§ 11</w:t>
      </w:r>
    </w:p>
    <w:p w:rsidR="0022025D" w:rsidRDefault="0022025D" w:rsidP="0022025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>Poza przypadkiem, o którym mowa w § 10, stronom przysługuje prawo odstąpienia od umowy</w:t>
      </w:r>
    </w:p>
    <w:p w:rsidR="0022025D" w:rsidRPr="00CD6DC6" w:rsidRDefault="0022025D" w:rsidP="0022025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>( w zakresie Pakietu/ów lub całej umowy)</w:t>
      </w: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 w następujących sytuacjach: </w:t>
      </w:r>
    </w:p>
    <w:p w:rsidR="0022025D" w:rsidRPr="00CD6DC6" w:rsidRDefault="0022025D" w:rsidP="0022025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1. Zamawiającemu przysługuje prawo odstąpienia od umowy, gdy: </w:t>
      </w:r>
    </w:p>
    <w:p w:rsidR="0022025D" w:rsidRPr="00CD6DC6" w:rsidRDefault="0022025D" w:rsidP="0022025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a) zostanie ogłoszona upadłość lub rozwiązanie firmy Wykonawcy, </w:t>
      </w:r>
    </w:p>
    <w:p w:rsidR="0022025D" w:rsidRPr="00CD6DC6" w:rsidRDefault="0022025D" w:rsidP="0022025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b) zostanie wydany nakaz zajęcia majątku Wykonawcy, </w:t>
      </w:r>
    </w:p>
    <w:p w:rsidR="0022025D" w:rsidRDefault="0022025D" w:rsidP="0022025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c) Wykonawca nie rozpoczął realizacji przedmiotu umowy bez uzasadnionych przyczyn oraz </w:t>
      </w:r>
    </w:p>
    <w:p w:rsidR="0022025D" w:rsidRPr="00CD6DC6" w:rsidRDefault="0022025D" w:rsidP="0022025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</w:t>
      </w: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nie kontynuuje jej pomimo wezwania Zamawiającego złożonego na piśmie. </w:t>
      </w:r>
    </w:p>
    <w:p w:rsidR="0022025D" w:rsidRPr="00CD6DC6" w:rsidRDefault="0022025D" w:rsidP="0022025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2. Wykonawcy przysługuje prawo odstąpienia od umowy, jeżeli: </w:t>
      </w:r>
    </w:p>
    <w:p w:rsidR="0022025D" w:rsidRPr="00CD6DC6" w:rsidRDefault="0022025D" w:rsidP="0022025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a) Zamawiający nie przystąpi do odbioru i pomimo wezwania pisemnego odmawia odbioru wyrobów, </w:t>
      </w:r>
    </w:p>
    <w:p w:rsidR="0022025D" w:rsidRDefault="0022025D" w:rsidP="0022025D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>b) Zamawiający zawiadomi Wykonawcę, iż wobec zaistnienia uprzednio nieprzewidzianych okoliczności</w:t>
      </w:r>
      <w:r w:rsidR="00B61E5E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CD6DC6">
        <w:rPr>
          <w:rFonts w:ascii="Arial" w:hAnsi="Arial" w:cs="Arial"/>
          <w:snapToGrid w:val="0"/>
          <w:color w:val="000000"/>
          <w:sz w:val="22"/>
          <w:szCs w:val="22"/>
        </w:rPr>
        <w:t xml:space="preserve">nie będzie mógł spełnić swoich zobowiązań umownych wobec Dostawcy. </w:t>
      </w:r>
    </w:p>
    <w:p w:rsidR="0022025D" w:rsidRPr="00CD6DC6" w:rsidRDefault="0022025D" w:rsidP="0022025D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22025D" w:rsidRPr="00CD6DC6" w:rsidRDefault="0022025D" w:rsidP="002202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6DC6">
        <w:rPr>
          <w:rFonts w:ascii="Arial" w:hAnsi="Arial" w:cs="Arial"/>
          <w:b/>
          <w:bCs/>
          <w:sz w:val="22"/>
          <w:szCs w:val="22"/>
        </w:rPr>
        <w:t>§ 12</w:t>
      </w:r>
    </w:p>
    <w:p w:rsidR="0022025D" w:rsidRPr="00CD6DC6" w:rsidRDefault="0022025D" w:rsidP="002202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W sprawach nieuregulowanych niniejsza umowa mają zastosowanie odpowiednie przepisy Kodeksu Cywilnego o ile przepisy Ustawy Prawo Zamówień Publicznych nie stanowią inaczej.</w:t>
      </w:r>
    </w:p>
    <w:p w:rsidR="0022025D" w:rsidRPr="00CD6DC6" w:rsidRDefault="0022025D" w:rsidP="002202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2025D" w:rsidRPr="00CD6DC6" w:rsidRDefault="0022025D" w:rsidP="002202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6DC6">
        <w:rPr>
          <w:rFonts w:ascii="Arial" w:hAnsi="Arial" w:cs="Arial"/>
          <w:b/>
          <w:bCs/>
          <w:sz w:val="22"/>
          <w:szCs w:val="22"/>
        </w:rPr>
        <w:t>§ 13</w:t>
      </w:r>
    </w:p>
    <w:p w:rsidR="0022025D" w:rsidRPr="00CD6DC6" w:rsidRDefault="0022025D" w:rsidP="002202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Ewentualne spory rozstrzygane będą przez sąd właściwy dla siedziby Zamawiającego.</w:t>
      </w:r>
    </w:p>
    <w:p w:rsidR="0022025D" w:rsidRPr="00CD6DC6" w:rsidRDefault="0022025D" w:rsidP="002202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2025D" w:rsidRPr="00C82410" w:rsidRDefault="0022025D" w:rsidP="0022025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CD6DC6">
        <w:rPr>
          <w:rFonts w:ascii="Arial" w:hAnsi="Arial" w:cs="Arial"/>
          <w:b/>
          <w:bCs/>
          <w:sz w:val="22"/>
          <w:szCs w:val="22"/>
        </w:rPr>
        <w:t>§ 14</w:t>
      </w:r>
    </w:p>
    <w:p w:rsidR="0022025D" w:rsidRPr="00315454" w:rsidRDefault="0022025D" w:rsidP="0022025D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Pr="00C82410">
        <w:rPr>
          <w:rFonts w:ascii="Arial" w:hAnsi="Arial" w:cs="Arial"/>
          <w:color w:val="000000"/>
          <w:sz w:val="22"/>
          <w:szCs w:val="22"/>
        </w:rPr>
        <w:t>Zakazuje się zmian postanowień niniejszej umowy w</w:t>
      </w:r>
      <w:r w:rsidRPr="00315454">
        <w:rPr>
          <w:rFonts w:ascii="Arial" w:hAnsi="Arial" w:cs="Arial"/>
          <w:color w:val="000000"/>
          <w:sz w:val="22"/>
          <w:szCs w:val="22"/>
        </w:rPr>
        <w:t xml:space="preserve"> stosunku do treści oferty, na podstawie, której dokonano wyboru Wykonawcy z zastrzeżeniem, że umowa może zostać zmieniona w następujących przypadkach:</w:t>
      </w:r>
    </w:p>
    <w:p w:rsidR="0022025D" w:rsidRPr="003B34D3" w:rsidRDefault="0022025D" w:rsidP="002202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3B34D3">
        <w:rPr>
          <w:rFonts w:ascii="Arial" w:hAnsi="Arial" w:cs="Arial"/>
          <w:sz w:val="22"/>
          <w:szCs w:val="22"/>
        </w:rPr>
        <w:t>zmniejszenia ceny przedmiotu zamówienia w stosunku do ceny oferowanej,</w:t>
      </w:r>
    </w:p>
    <w:p w:rsidR="00304EE5" w:rsidRDefault="0022025D" w:rsidP="002202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3B34D3">
        <w:rPr>
          <w:rFonts w:ascii="Arial" w:hAnsi="Arial" w:cs="Arial"/>
          <w:sz w:val="22"/>
          <w:szCs w:val="22"/>
        </w:rPr>
        <w:t xml:space="preserve">zmiany adresów, numerów telefonu, numerów kont, danych osób fizycznych i prawnych </w:t>
      </w:r>
      <w:r w:rsidR="00304EE5">
        <w:rPr>
          <w:rFonts w:ascii="Arial" w:hAnsi="Arial" w:cs="Arial"/>
          <w:sz w:val="22"/>
          <w:szCs w:val="22"/>
        </w:rPr>
        <w:t xml:space="preserve">    </w:t>
      </w:r>
    </w:p>
    <w:p w:rsidR="0022025D" w:rsidRPr="003B34D3" w:rsidRDefault="00304EE5" w:rsidP="002202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22025D" w:rsidRPr="003B34D3">
        <w:rPr>
          <w:rFonts w:ascii="Arial" w:hAnsi="Arial" w:cs="Arial"/>
          <w:sz w:val="22"/>
          <w:szCs w:val="22"/>
        </w:rPr>
        <w:t>ujętych w niniejszej umowie.</w:t>
      </w:r>
    </w:p>
    <w:p w:rsidR="0022025D" w:rsidRPr="003B34D3" w:rsidRDefault="0022025D" w:rsidP="002202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3B34D3">
        <w:rPr>
          <w:rFonts w:ascii="Arial" w:hAnsi="Arial" w:cs="Arial"/>
          <w:sz w:val="22"/>
          <w:szCs w:val="22"/>
        </w:rPr>
        <w:t>zmian dopuszczonych w § 1 niniejszej umowy</w:t>
      </w:r>
    </w:p>
    <w:p w:rsidR="0022025D" w:rsidRPr="00315454" w:rsidRDefault="0022025D" w:rsidP="0022025D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zmian (aktualizacji) numerów katalogowych wyrobów </w:t>
      </w:r>
    </w:p>
    <w:p w:rsidR="0022025D" w:rsidRPr="00AB4601" w:rsidRDefault="0022025D" w:rsidP="00B61E5E">
      <w:pPr>
        <w:ind w:left="284" w:hanging="284"/>
        <w:rPr>
          <w:rFonts w:ascii="Arial" w:hAnsi="Arial" w:cs="Arial"/>
          <w:sz w:val="22"/>
          <w:szCs w:val="22"/>
        </w:rPr>
      </w:pPr>
      <w:r w:rsidRPr="00AB4601">
        <w:rPr>
          <w:rFonts w:ascii="Arial" w:hAnsi="Arial" w:cs="Arial"/>
          <w:sz w:val="22"/>
          <w:szCs w:val="22"/>
        </w:rPr>
        <w:t>e) zmian ilościowych zamawianego asortymentu pierwotnie określonego w poszczególnych pakietach.</w:t>
      </w:r>
      <w:r w:rsidR="00B61E5E">
        <w:rPr>
          <w:rFonts w:ascii="Arial" w:hAnsi="Arial" w:cs="Arial"/>
          <w:sz w:val="22"/>
          <w:szCs w:val="22"/>
        </w:rPr>
        <w:t xml:space="preserve"> </w:t>
      </w:r>
      <w:r w:rsidRPr="00AB4601">
        <w:rPr>
          <w:rFonts w:ascii="Arial" w:hAnsi="Arial" w:cs="Arial"/>
          <w:sz w:val="22"/>
          <w:szCs w:val="22"/>
        </w:rPr>
        <w:t>Zamawiający może składać zamówienia  przekraczające wartość brutto danej</w:t>
      </w:r>
      <w:r w:rsidR="00B61E5E">
        <w:rPr>
          <w:rFonts w:ascii="Arial" w:hAnsi="Arial" w:cs="Arial"/>
          <w:sz w:val="22"/>
          <w:szCs w:val="22"/>
        </w:rPr>
        <w:t xml:space="preserve"> pozycji w pakiecie, </w:t>
      </w:r>
      <w:r w:rsidRPr="00AB4601">
        <w:rPr>
          <w:rFonts w:ascii="Arial" w:hAnsi="Arial" w:cs="Arial"/>
          <w:sz w:val="22"/>
          <w:szCs w:val="22"/>
        </w:rPr>
        <w:t xml:space="preserve">zmniejszając jednocześnie o tę samą wielkość wartość innych pozycji w pakiecie. </w:t>
      </w:r>
    </w:p>
    <w:p w:rsidR="0022025D" w:rsidRPr="00AB4601" w:rsidRDefault="0022025D" w:rsidP="00B61E5E">
      <w:pPr>
        <w:ind w:left="284" w:hanging="284"/>
        <w:rPr>
          <w:rFonts w:ascii="Arial" w:hAnsi="Arial" w:cs="Arial"/>
          <w:sz w:val="22"/>
          <w:szCs w:val="22"/>
        </w:rPr>
      </w:pPr>
      <w:r w:rsidRPr="00AB4601">
        <w:rPr>
          <w:rFonts w:ascii="Arial" w:hAnsi="Arial" w:cs="Arial"/>
          <w:sz w:val="22"/>
          <w:szCs w:val="22"/>
        </w:rPr>
        <w:t xml:space="preserve">    Zmiany wartości poszczególnych pozycji w pakiecie nie mogą spowodować zwiększenia wartości</w:t>
      </w:r>
      <w:r w:rsidR="00B61E5E">
        <w:rPr>
          <w:rFonts w:ascii="Arial" w:hAnsi="Arial" w:cs="Arial"/>
          <w:sz w:val="22"/>
          <w:szCs w:val="22"/>
        </w:rPr>
        <w:t xml:space="preserve"> </w:t>
      </w:r>
      <w:r w:rsidRPr="00AB4601">
        <w:rPr>
          <w:rFonts w:ascii="Arial" w:hAnsi="Arial" w:cs="Arial"/>
          <w:sz w:val="22"/>
          <w:szCs w:val="22"/>
        </w:rPr>
        <w:t>brutto danego pakietu. Zmiana ta może być dokonana za zgodą Wykonawcy i na wniosek</w:t>
      </w:r>
      <w:r w:rsidR="00B61E5E">
        <w:rPr>
          <w:rFonts w:ascii="Arial" w:hAnsi="Arial" w:cs="Arial"/>
          <w:sz w:val="22"/>
          <w:szCs w:val="22"/>
        </w:rPr>
        <w:t xml:space="preserve"> </w:t>
      </w:r>
      <w:r w:rsidRPr="00AB4601">
        <w:rPr>
          <w:rFonts w:ascii="Arial" w:hAnsi="Arial" w:cs="Arial"/>
          <w:sz w:val="22"/>
          <w:szCs w:val="22"/>
        </w:rPr>
        <w:t>Zamawiającego.</w:t>
      </w:r>
    </w:p>
    <w:p w:rsidR="0022025D" w:rsidRPr="00AB4601" w:rsidRDefault="0022025D" w:rsidP="002202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4601">
        <w:rPr>
          <w:rFonts w:ascii="Arial" w:hAnsi="Arial" w:cs="Arial"/>
          <w:sz w:val="22"/>
          <w:szCs w:val="22"/>
        </w:rPr>
        <w:t xml:space="preserve">    </w:t>
      </w:r>
    </w:p>
    <w:p w:rsidR="0022025D" w:rsidRPr="00AB4601" w:rsidRDefault="0022025D" w:rsidP="002202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4601">
        <w:rPr>
          <w:rFonts w:ascii="Arial" w:hAnsi="Arial" w:cs="Arial"/>
          <w:sz w:val="22"/>
          <w:szCs w:val="22"/>
        </w:rPr>
        <w:lastRenderedPageBreak/>
        <w:t>2. Wszelkie zmiany niniejszej umowy wymagają formy pisemnej pod rygorem nie ważności.</w:t>
      </w:r>
    </w:p>
    <w:p w:rsidR="0022025D" w:rsidRDefault="0022025D" w:rsidP="002202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2025D" w:rsidRPr="00CD6DC6" w:rsidRDefault="0022025D" w:rsidP="002202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6DC6">
        <w:rPr>
          <w:rFonts w:ascii="Arial" w:hAnsi="Arial" w:cs="Arial"/>
          <w:b/>
          <w:bCs/>
          <w:sz w:val="22"/>
          <w:szCs w:val="22"/>
        </w:rPr>
        <w:t>§ 15</w:t>
      </w:r>
    </w:p>
    <w:p w:rsidR="0022025D" w:rsidRPr="00CD6DC6" w:rsidRDefault="0022025D" w:rsidP="0022025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bCs/>
          <w:sz w:val="22"/>
          <w:szCs w:val="22"/>
        </w:rPr>
        <w:t xml:space="preserve">Wykonawca nie może dokonywać cesji na rzecz osób trzecich przysługujących mu wobec Zamawiającego wierzytelności bez </w:t>
      </w:r>
      <w:r w:rsidRPr="00CD6DC6">
        <w:rPr>
          <w:rFonts w:ascii="Arial" w:hAnsi="Arial" w:cs="Arial"/>
          <w:sz w:val="22"/>
          <w:szCs w:val="22"/>
        </w:rPr>
        <w:t>wcześniejszego pisemnego powiadomienia Zamawiającego.</w:t>
      </w:r>
    </w:p>
    <w:p w:rsidR="0022025D" w:rsidRPr="00CD6DC6" w:rsidRDefault="0022025D" w:rsidP="0022025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Powiadomienie o którym mowa  musi wpłynąć do Zamawiającego na co najmniej 30 dni przed zamierzonym dokonaniem cesji.</w:t>
      </w:r>
    </w:p>
    <w:p w:rsidR="0022025D" w:rsidRPr="00CD6DC6" w:rsidRDefault="0022025D" w:rsidP="002202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2025D" w:rsidRPr="00CD6DC6" w:rsidRDefault="0022025D" w:rsidP="002202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D6DC6">
        <w:rPr>
          <w:rFonts w:ascii="Arial" w:hAnsi="Arial" w:cs="Arial"/>
          <w:b/>
          <w:bCs/>
          <w:sz w:val="22"/>
          <w:szCs w:val="22"/>
        </w:rPr>
        <w:t>§ 16</w:t>
      </w:r>
    </w:p>
    <w:p w:rsidR="0022025D" w:rsidRDefault="0022025D" w:rsidP="002202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D6DC6">
        <w:rPr>
          <w:rFonts w:ascii="Arial" w:hAnsi="Arial" w:cs="Arial"/>
          <w:sz w:val="22"/>
          <w:szCs w:val="22"/>
        </w:rPr>
        <w:t>Umowę sporządzono w trzech jednobrzmiących egzemplarzach, jeden egzemplarz dla Wykonawcy, dwa egzemplarze dla Zamawiającego.</w:t>
      </w:r>
    </w:p>
    <w:p w:rsidR="0022025D" w:rsidRPr="00CD6DC6" w:rsidRDefault="0022025D" w:rsidP="002202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2025D" w:rsidRPr="00CD6DC6" w:rsidRDefault="0022025D" w:rsidP="0022025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2025D" w:rsidRDefault="0022025D" w:rsidP="0022025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Załączniki do umowy</w:t>
      </w:r>
    </w:p>
    <w:p w:rsidR="0022025D" w:rsidRDefault="0022025D" w:rsidP="0022025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Załącznik nr 1  –  </w:t>
      </w:r>
      <w:r w:rsidRPr="00137889">
        <w:rPr>
          <w:rFonts w:ascii="Arial" w:hAnsi="Arial" w:cs="Arial"/>
          <w:bCs/>
          <w:sz w:val="22"/>
          <w:szCs w:val="22"/>
        </w:rPr>
        <w:t>opis wymagań minimalnych z</w:t>
      </w:r>
      <w:r>
        <w:rPr>
          <w:rFonts w:ascii="Arial" w:hAnsi="Arial" w:cs="Arial"/>
          <w:bCs/>
          <w:sz w:val="22"/>
          <w:szCs w:val="22"/>
        </w:rPr>
        <w:t xml:space="preserve"> ceną i</w:t>
      </w:r>
      <w:r w:rsidRPr="00137889">
        <w:rPr>
          <w:rFonts w:ascii="Arial" w:hAnsi="Arial" w:cs="Arial"/>
          <w:bCs/>
          <w:sz w:val="22"/>
          <w:szCs w:val="22"/>
        </w:rPr>
        <w:t xml:space="preserve"> ilością przewidywaneg</w:t>
      </w:r>
      <w:r>
        <w:rPr>
          <w:rFonts w:ascii="Arial" w:hAnsi="Arial" w:cs="Arial"/>
          <w:bCs/>
          <w:sz w:val="22"/>
          <w:szCs w:val="22"/>
        </w:rPr>
        <w:t xml:space="preserve">o zużycia w okresie </w:t>
      </w:r>
    </w:p>
    <w:p w:rsidR="0022025D" w:rsidRDefault="0022025D" w:rsidP="0022025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12 miesięcy</w:t>
      </w:r>
    </w:p>
    <w:p w:rsidR="0022025D" w:rsidRPr="007807C4" w:rsidRDefault="0022025D" w:rsidP="0022025D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Załącznik nr 2 –  umowa przechowywania  </w:t>
      </w:r>
    </w:p>
    <w:p w:rsidR="0022025D" w:rsidRPr="00CD6DC6" w:rsidRDefault="0022025D" w:rsidP="0022025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2025D" w:rsidRPr="00CD6DC6" w:rsidRDefault="0022025D" w:rsidP="0022025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2025D" w:rsidRPr="00CD6DC6" w:rsidRDefault="0022025D" w:rsidP="002202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Pr="00CD6DC6">
        <w:rPr>
          <w:rFonts w:ascii="Arial" w:hAnsi="Arial" w:cs="Arial"/>
          <w:b/>
          <w:bCs/>
          <w:sz w:val="22"/>
          <w:szCs w:val="22"/>
        </w:rPr>
        <w:t>ZAMAWIAJ</w:t>
      </w:r>
      <w:r w:rsidRPr="00CD6DC6">
        <w:rPr>
          <w:rFonts w:ascii="Arial" w:hAnsi="Arial" w:cs="Arial"/>
          <w:b/>
          <w:sz w:val="22"/>
          <w:szCs w:val="22"/>
        </w:rPr>
        <w:t>Ą</w:t>
      </w:r>
      <w:r w:rsidRPr="00CD6DC6">
        <w:rPr>
          <w:rFonts w:ascii="Arial" w:hAnsi="Arial" w:cs="Arial"/>
          <w:b/>
          <w:bCs/>
          <w:sz w:val="22"/>
          <w:szCs w:val="22"/>
        </w:rPr>
        <w:t xml:space="preserve">CY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Pr="00CD6DC6">
        <w:rPr>
          <w:rFonts w:ascii="Arial" w:hAnsi="Arial" w:cs="Arial"/>
          <w:b/>
          <w:bCs/>
          <w:sz w:val="22"/>
          <w:szCs w:val="22"/>
        </w:rPr>
        <w:t xml:space="preserve">   WYKONAWCA                                                                        </w:t>
      </w:r>
    </w:p>
    <w:p w:rsidR="0022025D" w:rsidRDefault="0022025D" w:rsidP="0022025D">
      <w:pPr>
        <w:rPr>
          <w:rFonts w:ascii="Arial" w:hAnsi="Arial" w:cs="Arial"/>
          <w:sz w:val="22"/>
          <w:szCs w:val="22"/>
        </w:rPr>
      </w:pPr>
    </w:p>
    <w:p w:rsidR="0022025D" w:rsidRDefault="0022025D" w:rsidP="00737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2025D" w:rsidRDefault="0022025D" w:rsidP="00737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2025D" w:rsidRDefault="0022025D" w:rsidP="00737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2025D" w:rsidRDefault="0022025D" w:rsidP="00737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2025D" w:rsidRDefault="0022025D" w:rsidP="00737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2025D" w:rsidRDefault="0022025D" w:rsidP="00737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2025D" w:rsidRDefault="0022025D" w:rsidP="00737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2025D" w:rsidRDefault="0022025D" w:rsidP="00737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2025D" w:rsidRDefault="0022025D" w:rsidP="00737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2025D" w:rsidRDefault="0022025D" w:rsidP="00737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2025D" w:rsidRDefault="0022025D" w:rsidP="00737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2025D" w:rsidRDefault="0022025D" w:rsidP="00737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2025D" w:rsidRDefault="0022025D" w:rsidP="00737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2025D" w:rsidRDefault="0022025D" w:rsidP="00737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2025D" w:rsidRDefault="0022025D" w:rsidP="00737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2025D" w:rsidRDefault="0022025D" w:rsidP="00737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2025D" w:rsidRDefault="0022025D" w:rsidP="00737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2025D" w:rsidRDefault="0022025D" w:rsidP="00737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2025D" w:rsidRDefault="0022025D" w:rsidP="00737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2025D" w:rsidRDefault="0022025D" w:rsidP="00737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2025D" w:rsidRDefault="0022025D" w:rsidP="00737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2025D" w:rsidRDefault="0022025D" w:rsidP="00737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2025D" w:rsidRDefault="0022025D" w:rsidP="00737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2025D" w:rsidRDefault="0022025D" w:rsidP="00737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2025D" w:rsidRDefault="0022025D" w:rsidP="00737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2025D" w:rsidRDefault="0022025D" w:rsidP="00737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2025D" w:rsidRDefault="0022025D" w:rsidP="00737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2025D" w:rsidRDefault="0022025D" w:rsidP="00737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2025D" w:rsidRDefault="0022025D" w:rsidP="00737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2025D" w:rsidRDefault="0022025D" w:rsidP="00737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61E5E" w:rsidRPr="00331E62" w:rsidRDefault="00331E62" w:rsidP="00B61E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</w:t>
      </w:r>
      <w:r w:rsidR="00B61E5E" w:rsidRPr="00331E62">
        <w:rPr>
          <w:rFonts w:ascii="Arial" w:hAnsi="Arial" w:cs="Arial"/>
          <w:sz w:val="18"/>
          <w:szCs w:val="18"/>
        </w:rPr>
        <w:t>Załącznik nr 2 do umowy dostawy nr</w:t>
      </w:r>
      <w:r w:rsidRPr="00331E62">
        <w:rPr>
          <w:rFonts w:ascii="Arial" w:hAnsi="Arial" w:cs="Arial"/>
          <w:sz w:val="18"/>
          <w:szCs w:val="18"/>
        </w:rPr>
        <w:t xml:space="preserve"> P/64/10/2013/ORT/IMP/</w:t>
      </w:r>
      <w:r>
        <w:rPr>
          <w:rFonts w:ascii="Arial" w:hAnsi="Arial" w:cs="Arial"/>
          <w:sz w:val="18"/>
          <w:szCs w:val="18"/>
        </w:rPr>
        <w:t>…</w:t>
      </w:r>
    </w:p>
    <w:p w:rsidR="00B61E5E" w:rsidRDefault="00B61E5E" w:rsidP="00B61E5E">
      <w:pPr>
        <w:rPr>
          <w:rFonts w:ascii="Arial" w:hAnsi="Arial" w:cs="Arial"/>
          <w:sz w:val="22"/>
          <w:szCs w:val="22"/>
        </w:rPr>
      </w:pPr>
    </w:p>
    <w:p w:rsidR="00B61E5E" w:rsidRDefault="00B61E5E" w:rsidP="00B61E5E">
      <w:pPr>
        <w:rPr>
          <w:rFonts w:ascii="Arial" w:hAnsi="Arial" w:cs="Arial"/>
          <w:sz w:val="22"/>
          <w:szCs w:val="22"/>
        </w:rPr>
      </w:pPr>
    </w:p>
    <w:p w:rsidR="00B61E5E" w:rsidRDefault="00B61E5E" w:rsidP="00B61E5E">
      <w:pPr>
        <w:pStyle w:val="Tekstpodstawowy"/>
        <w:keepLines/>
        <w:ind w:left="327" w:right="25"/>
        <w:jc w:val="center"/>
        <w:rPr>
          <w:rFonts w:cs="Arial"/>
          <w:b/>
        </w:rPr>
      </w:pPr>
      <w:r>
        <w:rPr>
          <w:rFonts w:cs="Arial"/>
          <w:b/>
          <w:bCs/>
        </w:rPr>
        <w:t>UMOWA</w:t>
      </w:r>
      <w:r>
        <w:rPr>
          <w:rFonts w:cs="Arial"/>
          <w:b/>
        </w:rPr>
        <w:t xml:space="preserve"> Przechowania / </w:t>
      </w:r>
      <w:r>
        <w:rPr>
          <w:rFonts w:cs="Arial"/>
          <w:b/>
          <w:i/>
          <w:iCs/>
        </w:rPr>
        <w:t>Projekt</w:t>
      </w:r>
      <w:r w:rsidR="00331E62">
        <w:rPr>
          <w:rFonts w:cs="Arial"/>
          <w:b/>
          <w:i/>
          <w:iCs/>
        </w:rPr>
        <w:t>/</w:t>
      </w:r>
    </w:p>
    <w:p w:rsidR="00B61E5E" w:rsidRDefault="00B61E5E" w:rsidP="00B61E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61E5E" w:rsidRDefault="00B61E5E" w:rsidP="00B61E5E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Zawarta w dniu ……….. 201</w:t>
      </w:r>
      <w:r w:rsidR="00331E62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 r. w Starachowicach  pomiędzy:</w:t>
      </w:r>
    </w:p>
    <w:p w:rsidR="00B61E5E" w:rsidRDefault="00B61E5E" w:rsidP="00B61E5E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 xml:space="preserve">Powiatowym Zakładem Opieki Zdrowotnej w Starachowicach </w:t>
      </w:r>
      <w:r>
        <w:rPr>
          <w:rFonts w:ascii="Arial" w:hAnsi="Arial" w:cs="Arial"/>
          <w:color w:val="000000"/>
          <w:szCs w:val="22"/>
        </w:rPr>
        <w:t>z siedzibą</w:t>
      </w:r>
    </w:p>
    <w:p w:rsidR="00B61E5E" w:rsidRDefault="00B61E5E" w:rsidP="00B61E5E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color w:val="000000"/>
          <w:szCs w:val="22"/>
        </w:rPr>
        <w:t>27-200 Starachowice ul. Radomska 70,</w:t>
      </w:r>
      <w:r>
        <w:rPr>
          <w:rFonts w:ascii="Arial" w:hAnsi="Arial" w:cs="Arial"/>
          <w:szCs w:val="22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B61E5E" w:rsidRDefault="00B61E5E" w:rsidP="00B61E5E">
      <w:pPr>
        <w:pStyle w:val="Nagwek5"/>
      </w:pPr>
      <w:r>
        <w:t xml:space="preserve">Dyrektora Zakładu – Sebastiana Petrykowskiego  </w:t>
      </w:r>
    </w:p>
    <w:p w:rsidR="00B61E5E" w:rsidRPr="00CD6DC6" w:rsidRDefault="00B61E5E" w:rsidP="00B61E5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Główn</w:t>
      </w:r>
      <w:r w:rsidR="009D31E4"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b/>
          <w:sz w:val="22"/>
          <w:szCs w:val="22"/>
        </w:rPr>
        <w:t xml:space="preserve"> Księgowy </w:t>
      </w:r>
      <w:r w:rsidRPr="00E13B2C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 xml:space="preserve">Magdalena Moskal </w:t>
      </w:r>
    </w:p>
    <w:p w:rsidR="00B61E5E" w:rsidRDefault="00B61E5E" w:rsidP="00B61E5E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zwanym w dalszej części umowy </w:t>
      </w:r>
      <w:r>
        <w:rPr>
          <w:rFonts w:ascii="Arial" w:hAnsi="Arial" w:cs="Arial"/>
          <w:b/>
          <w:szCs w:val="22"/>
        </w:rPr>
        <w:t>„Przechowawcą”</w:t>
      </w:r>
    </w:p>
    <w:p w:rsidR="00B61E5E" w:rsidRDefault="00B61E5E" w:rsidP="00B61E5E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B61E5E" w:rsidRDefault="00B61E5E" w:rsidP="00B61E5E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</w:p>
    <w:p w:rsidR="00B61E5E" w:rsidRDefault="00B61E5E" w:rsidP="00B61E5E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B61E5E" w:rsidRDefault="00B61E5E" w:rsidP="00B61E5E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B61E5E" w:rsidRDefault="00B61E5E" w:rsidP="00B61E5E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reprezentowanym przez:</w:t>
      </w:r>
    </w:p>
    <w:p w:rsidR="00B61E5E" w:rsidRDefault="00B61E5E" w:rsidP="00B61E5E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......................................... lub</w:t>
      </w:r>
    </w:p>
    <w:p w:rsidR="00B61E5E" w:rsidRDefault="00B61E5E" w:rsidP="00B61E5E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/..................................................................................</w:t>
      </w:r>
    </w:p>
    <w:p w:rsidR="00B61E5E" w:rsidRDefault="00B61E5E" w:rsidP="00B61E5E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B61E5E" w:rsidRDefault="00B61E5E" w:rsidP="00B61E5E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NIP …………………………….; REGON ………………………………….</w:t>
      </w:r>
    </w:p>
    <w:p w:rsidR="00B61E5E" w:rsidRDefault="00B61E5E" w:rsidP="00B61E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1E5E" w:rsidRDefault="00B61E5E" w:rsidP="00B61E5E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......................................... </w:t>
      </w:r>
    </w:p>
    <w:p w:rsidR="00B61E5E" w:rsidRDefault="00B61E5E" w:rsidP="00B61E5E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Zwanym w dalszej części umowy </w:t>
      </w:r>
      <w:r>
        <w:rPr>
          <w:rFonts w:ascii="Arial" w:hAnsi="Arial" w:cs="Arial"/>
          <w:b/>
          <w:szCs w:val="22"/>
        </w:rPr>
        <w:t>„Składającym”</w:t>
      </w:r>
    </w:p>
    <w:p w:rsidR="00B61E5E" w:rsidRDefault="00B61E5E" w:rsidP="00B61E5E">
      <w:pPr>
        <w:jc w:val="center"/>
        <w:rPr>
          <w:rFonts w:ascii="Arial" w:hAnsi="Arial" w:cs="Arial"/>
          <w:szCs w:val="22"/>
        </w:rPr>
      </w:pPr>
    </w:p>
    <w:p w:rsidR="00B61E5E" w:rsidRDefault="00B61E5E" w:rsidP="00B61E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§ 1</w:t>
      </w:r>
    </w:p>
    <w:p w:rsidR="00B61E5E" w:rsidRDefault="00B61E5E" w:rsidP="00342752">
      <w:pPr>
        <w:numPr>
          <w:ilvl w:val="0"/>
          <w:numId w:val="1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Umowa przechowania stanowi załącznik nr 2 do Umowy dostawy nr </w:t>
      </w:r>
      <w:r w:rsidRPr="00B61E5E">
        <w:rPr>
          <w:rFonts w:ascii="Arial" w:hAnsi="Arial" w:cs="Arial"/>
          <w:szCs w:val="22"/>
        </w:rPr>
        <w:t>P/64/10/2013/ORT/IMP</w:t>
      </w:r>
      <w:r>
        <w:rPr>
          <w:rFonts w:ascii="Arial" w:hAnsi="Arial" w:cs="Arial"/>
          <w:szCs w:val="22"/>
        </w:rPr>
        <w:t xml:space="preserve"> z </w:t>
      </w:r>
      <w:proofErr w:type="spellStart"/>
      <w:r>
        <w:rPr>
          <w:rFonts w:ascii="Arial" w:hAnsi="Arial" w:cs="Arial"/>
          <w:szCs w:val="22"/>
        </w:rPr>
        <w:t>dn</w:t>
      </w:r>
      <w:proofErr w:type="spellEnd"/>
      <w:r>
        <w:rPr>
          <w:rFonts w:ascii="Arial" w:hAnsi="Arial" w:cs="Arial"/>
          <w:szCs w:val="22"/>
        </w:rPr>
        <w:t>………</w:t>
      </w:r>
    </w:p>
    <w:p w:rsidR="00B61E5E" w:rsidRDefault="00B61E5E" w:rsidP="00342752">
      <w:pPr>
        <w:numPr>
          <w:ilvl w:val="0"/>
          <w:numId w:val="19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Reguluje kwestię utworzenia „magazynu – banku” osprzętu dla Oddziału Chirurgii Urazowo-Ortopedycznej.</w:t>
      </w:r>
    </w:p>
    <w:p w:rsidR="00B61E5E" w:rsidRDefault="00B61E5E" w:rsidP="00B61E5E">
      <w:pPr>
        <w:ind w:left="360"/>
        <w:rPr>
          <w:rFonts w:ascii="Arial" w:hAnsi="Arial" w:cs="Arial"/>
          <w:szCs w:val="22"/>
        </w:rPr>
      </w:pPr>
    </w:p>
    <w:p w:rsidR="00B61E5E" w:rsidRDefault="00B61E5E" w:rsidP="00B61E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§ 2</w:t>
      </w:r>
    </w:p>
    <w:p w:rsidR="00B61E5E" w:rsidRDefault="00B61E5E" w:rsidP="0034275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Składający zleca a Przechowawca przyjmuje na nieodpłatne przechowywanie wyroby, materiały i osprzęt endoskopowy (zwane dalej również przedmiotami) w ilości, asortymencie i cenach określonych w załączniku nr 1 do umowy dostawy</w:t>
      </w:r>
      <w:r w:rsidR="00331E62">
        <w:rPr>
          <w:rFonts w:ascii="Arial" w:hAnsi="Arial" w:cs="Arial"/>
          <w:bCs/>
          <w:szCs w:val="22"/>
        </w:rPr>
        <w:t>.</w:t>
      </w:r>
    </w:p>
    <w:p w:rsidR="00B61E5E" w:rsidRPr="00B61E5E" w:rsidRDefault="00B61E5E" w:rsidP="0034275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bCs/>
          <w:szCs w:val="22"/>
        </w:rPr>
      </w:pPr>
      <w:r w:rsidRPr="00B61E5E">
        <w:rPr>
          <w:rFonts w:ascii="Arial" w:hAnsi="Arial" w:cs="Arial"/>
          <w:bCs/>
          <w:szCs w:val="22"/>
        </w:rPr>
        <w:t>Przechowawca jako miejsce przechowania wskazuje pomieszczenie w PZOZ Starachowice  ul. Radomska 70 w Bloku Operacyjnym a osobą nadzorującą „magazyn-bank” Składającego jest p. Maria Skiba  tel. 41 273 98 89  lub osoba przez nią upoważniona.</w:t>
      </w:r>
    </w:p>
    <w:p w:rsidR="00B61E5E" w:rsidRDefault="00B61E5E" w:rsidP="00342752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Osobą odpowiedzialną ze strony Składającego jest ………………………………………   tel. …………………………</w:t>
      </w:r>
    </w:p>
    <w:p w:rsidR="00B61E5E" w:rsidRDefault="00B61E5E" w:rsidP="00B61E5E">
      <w:pPr>
        <w:autoSpaceDE w:val="0"/>
        <w:autoSpaceDN w:val="0"/>
        <w:adjustRightInd w:val="0"/>
        <w:ind w:left="360"/>
        <w:rPr>
          <w:rFonts w:ascii="Arial" w:hAnsi="Arial" w:cs="Arial"/>
          <w:bCs/>
          <w:szCs w:val="22"/>
        </w:rPr>
      </w:pPr>
    </w:p>
    <w:p w:rsidR="00B61E5E" w:rsidRDefault="00B61E5E" w:rsidP="00B61E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§ 3</w:t>
      </w:r>
    </w:p>
    <w:p w:rsidR="003612CD" w:rsidRDefault="00B61E5E" w:rsidP="00342752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Składający dostarczy Przechowawcy wyroby, materiały i osprzęt na przechowanie w terminie do 10 dni od daty rozpoczęcia obowiązywania umowy</w:t>
      </w:r>
      <w:r w:rsidR="000610E9">
        <w:rPr>
          <w:rFonts w:ascii="Arial" w:hAnsi="Arial" w:cs="Arial"/>
          <w:bCs/>
          <w:szCs w:val="22"/>
        </w:rPr>
        <w:t>.</w:t>
      </w:r>
    </w:p>
    <w:p w:rsidR="00B61E5E" w:rsidRDefault="000610E9" w:rsidP="00342752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Składający użyczy Wykonawcy na czas trwania umowy </w:t>
      </w:r>
      <w:r w:rsidR="003612CD">
        <w:rPr>
          <w:rFonts w:ascii="Arial" w:hAnsi="Arial" w:cs="Arial"/>
          <w:bCs/>
          <w:szCs w:val="22"/>
        </w:rPr>
        <w:t xml:space="preserve">niniejszej umowy </w:t>
      </w:r>
      <w:r>
        <w:rPr>
          <w:rFonts w:ascii="Arial" w:hAnsi="Arial" w:cs="Arial"/>
          <w:bCs/>
          <w:szCs w:val="22"/>
        </w:rPr>
        <w:t xml:space="preserve">napędu pod procedury urazowe oraz 2 kompletów instrumentarium do </w:t>
      </w:r>
      <w:r w:rsidR="00B45698">
        <w:rPr>
          <w:rFonts w:ascii="Arial" w:hAnsi="Arial" w:cs="Arial"/>
          <w:bCs/>
          <w:szCs w:val="22"/>
        </w:rPr>
        <w:t>gwoździ</w:t>
      </w:r>
      <w:r>
        <w:rPr>
          <w:rFonts w:ascii="Arial" w:hAnsi="Arial" w:cs="Arial"/>
          <w:bCs/>
          <w:szCs w:val="22"/>
        </w:rPr>
        <w:t xml:space="preserve"> śródszpikowego </w:t>
      </w:r>
      <w:proofErr w:type="spellStart"/>
      <w:r>
        <w:rPr>
          <w:rFonts w:ascii="Arial" w:hAnsi="Arial" w:cs="Arial"/>
          <w:bCs/>
          <w:szCs w:val="22"/>
        </w:rPr>
        <w:t>przezkrętarzowego</w:t>
      </w:r>
      <w:proofErr w:type="spellEnd"/>
      <w:r>
        <w:rPr>
          <w:rFonts w:ascii="Arial" w:hAnsi="Arial" w:cs="Arial"/>
          <w:bCs/>
          <w:szCs w:val="22"/>
        </w:rPr>
        <w:t xml:space="preserve">  </w:t>
      </w:r>
    </w:p>
    <w:p w:rsidR="00B61E5E" w:rsidRDefault="00B61E5E" w:rsidP="00342752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Przyjęcie wyrobów, materiałów, osprzętu na przechowanie dokonanie zostanie na podstawie dokumentów magazynowych</w:t>
      </w:r>
      <w:r w:rsidR="00331E62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/</w:t>
      </w:r>
      <w:r w:rsidR="009D31E4">
        <w:rPr>
          <w:rFonts w:ascii="Arial" w:hAnsi="Arial" w:cs="Arial"/>
          <w:bCs/>
          <w:szCs w:val="22"/>
        </w:rPr>
        <w:t xml:space="preserve"> protokołu</w:t>
      </w:r>
      <w:r>
        <w:rPr>
          <w:rFonts w:ascii="Arial" w:hAnsi="Arial" w:cs="Arial"/>
          <w:bCs/>
          <w:szCs w:val="22"/>
        </w:rPr>
        <w:t xml:space="preserve"> Składającego</w:t>
      </w:r>
    </w:p>
    <w:p w:rsidR="00B61E5E" w:rsidRDefault="00B61E5E" w:rsidP="00342752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lastRenderedPageBreak/>
        <w:t>Przechowawca zobowiązuje się do prawidłowego przechowywania wyrobów, materiałów, osprzętu tak by zachować je w stanie nie pogorszonym</w:t>
      </w:r>
    </w:p>
    <w:p w:rsidR="00B61E5E" w:rsidRDefault="00B61E5E" w:rsidP="00342752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Przechowawca ponosi odpowiedzialność z tytułu zawinionej i udowodnionej szkody powstałej w czasie trwania niniejszej umowy w przedmiotach oddanych mu na przechowanie</w:t>
      </w:r>
    </w:p>
    <w:p w:rsidR="00B61E5E" w:rsidRDefault="00B61E5E" w:rsidP="00342752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Składający może odebrać przedmioty oddane na przechowanie po uprzednim powiadomieniu Przechowawcy pisemnie, </w:t>
      </w:r>
      <w:proofErr w:type="spellStart"/>
      <w:r>
        <w:rPr>
          <w:rFonts w:ascii="Arial" w:hAnsi="Arial" w:cs="Arial"/>
          <w:bCs/>
          <w:szCs w:val="22"/>
        </w:rPr>
        <w:t>faxem</w:t>
      </w:r>
      <w:proofErr w:type="spellEnd"/>
      <w:r>
        <w:rPr>
          <w:rFonts w:ascii="Arial" w:hAnsi="Arial" w:cs="Arial"/>
          <w:bCs/>
          <w:szCs w:val="22"/>
        </w:rPr>
        <w:t xml:space="preserve"> lub telefonicznie na 14 dni przed datą odbioru</w:t>
      </w:r>
    </w:p>
    <w:p w:rsidR="00B61E5E" w:rsidRDefault="00B61E5E" w:rsidP="00B61E5E">
      <w:pPr>
        <w:autoSpaceDE w:val="0"/>
        <w:autoSpaceDN w:val="0"/>
        <w:adjustRightInd w:val="0"/>
        <w:ind w:left="360"/>
        <w:rPr>
          <w:rFonts w:ascii="Arial" w:hAnsi="Arial" w:cs="Arial"/>
          <w:bCs/>
          <w:szCs w:val="22"/>
        </w:rPr>
      </w:pPr>
    </w:p>
    <w:p w:rsidR="00B61E5E" w:rsidRDefault="00B61E5E" w:rsidP="00B61E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§ 4</w:t>
      </w:r>
    </w:p>
    <w:p w:rsidR="00B61E5E" w:rsidRDefault="00B61E5E" w:rsidP="00342752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Przechowawca ma prawo pobrać przedmioty przechowywane, na co Składający wyraża zgodę pod warunkami określonymi w § 4 ust. 2</w:t>
      </w:r>
    </w:p>
    <w:p w:rsidR="00B61E5E" w:rsidRDefault="00B61E5E" w:rsidP="00342752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W dniu pobrania przechowywania przedmiotu na potrzeby własne Przechowawca wystawia pisemne zamówienie na pobrane wyroby, materiały wskazując </w:t>
      </w:r>
      <w:r>
        <w:rPr>
          <w:rFonts w:ascii="Arial" w:hAnsi="Arial" w:cs="Arial"/>
          <w:szCs w:val="22"/>
        </w:rPr>
        <w:t>symbol (ew.</w:t>
      </w:r>
      <w:r w:rsidR="00F7620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kod towaru) jak na fakturze, serię i ilość sztuk.</w:t>
      </w:r>
    </w:p>
    <w:p w:rsidR="00B61E5E" w:rsidRDefault="00B61E5E" w:rsidP="00342752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szCs w:val="22"/>
        </w:rPr>
        <w:t>Składający po otrzymaniu zamówienia wystawia fakturę VAT na pobrane przedmioty z terminem zapłaty 30 dni.</w:t>
      </w:r>
    </w:p>
    <w:p w:rsidR="00B61E5E" w:rsidRDefault="00B61E5E" w:rsidP="00342752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Składający zobowiązuje się do utrzymania pełnego asortymentu i ilości przechowywanych przez Przechowawcę wyrobów, materiałów ew. osprzętu poprzez ich uzupełnienie w terminie do 3 dni</w:t>
      </w:r>
    </w:p>
    <w:p w:rsidR="00B61E5E" w:rsidRDefault="00B61E5E" w:rsidP="00B61E5E">
      <w:pPr>
        <w:autoSpaceDE w:val="0"/>
        <w:autoSpaceDN w:val="0"/>
        <w:adjustRightInd w:val="0"/>
        <w:ind w:left="360"/>
        <w:rPr>
          <w:rFonts w:ascii="Arial" w:hAnsi="Arial" w:cs="Arial"/>
          <w:bCs/>
          <w:szCs w:val="22"/>
        </w:rPr>
      </w:pPr>
    </w:p>
    <w:p w:rsidR="00B61E5E" w:rsidRDefault="00B61E5E" w:rsidP="00B61E5E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Cs/>
          <w:szCs w:val="22"/>
        </w:rPr>
      </w:pPr>
    </w:p>
    <w:p w:rsidR="00B61E5E" w:rsidRDefault="00B61E5E" w:rsidP="00B61E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§ 5</w:t>
      </w:r>
    </w:p>
    <w:p w:rsidR="00B61E5E" w:rsidRDefault="00B61E5E" w:rsidP="00342752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Składający może dokonać spisu z natury przedmiotów przechowywanych w związku z niniejszą umowy u Przechowawcy oraz dokonać kontroli warunków ich przechowywania w każdym uzgodnionym wcześniej z Przechowawcą terminie.</w:t>
      </w:r>
    </w:p>
    <w:p w:rsidR="00B61E5E" w:rsidRDefault="00B61E5E" w:rsidP="00B61E5E">
      <w:pPr>
        <w:autoSpaceDE w:val="0"/>
        <w:autoSpaceDN w:val="0"/>
        <w:adjustRightInd w:val="0"/>
        <w:ind w:left="420"/>
        <w:rPr>
          <w:rFonts w:ascii="Arial" w:hAnsi="Arial" w:cs="Arial"/>
          <w:bCs/>
          <w:szCs w:val="22"/>
        </w:rPr>
      </w:pPr>
    </w:p>
    <w:p w:rsidR="00B61E5E" w:rsidRDefault="00B61E5E" w:rsidP="00B61E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§ 6</w:t>
      </w:r>
    </w:p>
    <w:p w:rsidR="00B61E5E" w:rsidRDefault="00B61E5E" w:rsidP="00B61E5E">
      <w:pPr>
        <w:autoSpaceDE w:val="0"/>
        <w:autoSpaceDN w:val="0"/>
        <w:adjustRightInd w:val="0"/>
        <w:ind w:left="420"/>
        <w:jc w:val="center"/>
        <w:rPr>
          <w:rFonts w:ascii="Arial" w:hAnsi="Arial" w:cs="Arial"/>
          <w:bCs/>
          <w:szCs w:val="22"/>
        </w:rPr>
      </w:pPr>
    </w:p>
    <w:p w:rsidR="00B61E5E" w:rsidRDefault="00B61E5E" w:rsidP="00342752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Umowa została zawarta na czas określony od…………. do…………..</w:t>
      </w:r>
    </w:p>
    <w:p w:rsidR="00B61E5E" w:rsidRDefault="00B61E5E" w:rsidP="00342752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Każdej ze stron przysługuje prawo wypowiedzenia niniejszej umowy z zachowaniem miesięcznego okresu wypowiedzenia</w:t>
      </w:r>
    </w:p>
    <w:p w:rsidR="00B61E5E" w:rsidRDefault="00B61E5E" w:rsidP="00B61E5E">
      <w:pPr>
        <w:autoSpaceDE w:val="0"/>
        <w:autoSpaceDN w:val="0"/>
        <w:adjustRightInd w:val="0"/>
        <w:ind w:left="420"/>
        <w:rPr>
          <w:rFonts w:ascii="Arial" w:hAnsi="Arial" w:cs="Arial"/>
          <w:bCs/>
          <w:szCs w:val="22"/>
        </w:rPr>
      </w:pPr>
    </w:p>
    <w:p w:rsidR="00B61E5E" w:rsidRDefault="00B61E5E" w:rsidP="00B61E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§ 7</w:t>
      </w:r>
    </w:p>
    <w:p w:rsidR="00B61E5E" w:rsidRDefault="00B61E5E" w:rsidP="00342752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Wszelkie zmiany niniejszej umowy wymagają formy pisemnej pod rygorem nieważności</w:t>
      </w:r>
    </w:p>
    <w:p w:rsidR="00B61E5E" w:rsidRDefault="00B61E5E" w:rsidP="00342752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W kwestiach nieuregulowanych postanowieniami niniejszej umowy zastosowanie mają przepisy Kodeksu Cywilnego</w:t>
      </w:r>
    </w:p>
    <w:p w:rsidR="00B61E5E" w:rsidRDefault="00B61E5E" w:rsidP="00B61E5E">
      <w:pPr>
        <w:autoSpaceDE w:val="0"/>
        <w:autoSpaceDN w:val="0"/>
        <w:adjustRightInd w:val="0"/>
        <w:ind w:left="420"/>
        <w:rPr>
          <w:rFonts w:ascii="Arial" w:hAnsi="Arial" w:cs="Arial"/>
          <w:bCs/>
          <w:szCs w:val="22"/>
        </w:rPr>
      </w:pPr>
    </w:p>
    <w:p w:rsidR="00B61E5E" w:rsidRDefault="00B61E5E" w:rsidP="00B61E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§ 8</w:t>
      </w:r>
    </w:p>
    <w:p w:rsidR="00B61E5E" w:rsidRDefault="00B61E5E" w:rsidP="00342752">
      <w:pPr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Umowę sporządzono w trzech jednobrzmiących egzemplarzach, jeden egzemplarz dla Składającego, dwa egzemplarze dla Przechowawcy</w:t>
      </w:r>
    </w:p>
    <w:p w:rsidR="00B61E5E" w:rsidRDefault="00B61E5E" w:rsidP="00B61E5E">
      <w:pPr>
        <w:autoSpaceDE w:val="0"/>
        <w:autoSpaceDN w:val="0"/>
        <w:adjustRightInd w:val="0"/>
        <w:ind w:left="420"/>
        <w:rPr>
          <w:rFonts w:ascii="Arial" w:hAnsi="Arial" w:cs="Arial"/>
          <w:szCs w:val="22"/>
        </w:rPr>
      </w:pPr>
    </w:p>
    <w:p w:rsidR="00B61E5E" w:rsidRDefault="00B61E5E" w:rsidP="00B61E5E">
      <w:pPr>
        <w:autoSpaceDE w:val="0"/>
        <w:autoSpaceDN w:val="0"/>
        <w:adjustRightInd w:val="0"/>
        <w:ind w:left="420"/>
        <w:rPr>
          <w:rFonts w:ascii="Arial" w:hAnsi="Arial" w:cs="Arial"/>
          <w:szCs w:val="22"/>
        </w:rPr>
      </w:pPr>
    </w:p>
    <w:p w:rsidR="00B61E5E" w:rsidRPr="00331E62" w:rsidRDefault="00B61E5E" w:rsidP="00B61E5E">
      <w:pPr>
        <w:pStyle w:val="Nagwek6"/>
        <w:ind w:left="708" w:firstLine="72"/>
        <w:rPr>
          <w:rFonts w:ascii="Arial" w:hAnsi="Arial" w:cs="Arial"/>
          <w:i w:val="0"/>
          <w:color w:val="auto"/>
        </w:rPr>
      </w:pPr>
      <w:r w:rsidRPr="00331E62">
        <w:rPr>
          <w:rFonts w:ascii="Arial" w:hAnsi="Arial" w:cs="Arial"/>
          <w:i w:val="0"/>
        </w:rPr>
        <w:t xml:space="preserve">      </w:t>
      </w:r>
      <w:r w:rsidRPr="00331E62">
        <w:rPr>
          <w:rFonts w:ascii="Arial" w:hAnsi="Arial" w:cs="Arial"/>
          <w:i w:val="0"/>
          <w:color w:val="auto"/>
        </w:rPr>
        <w:t xml:space="preserve">Przechowawca </w:t>
      </w:r>
      <w:r w:rsidRPr="00331E62">
        <w:rPr>
          <w:rFonts w:ascii="Arial" w:hAnsi="Arial" w:cs="Arial"/>
          <w:i w:val="0"/>
          <w:color w:val="auto"/>
        </w:rPr>
        <w:tab/>
      </w:r>
      <w:r w:rsidRPr="00331E62">
        <w:rPr>
          <w:rFonts w:ascii="Arial" w:hAnsi="Arial" w:cs="Arial"/>
          <w:i w:val="0"/>
          <w:color w:val="auto"/>
        </w:rPr>
        <w:tab/>
      </w:r>
      <w:r w:rsidRPr="00331E62">
        <w:rPr>
          <w:rFonts w:ascii="Arial" w:hAnsi="Arial" w:cs="Arial"/>
          <w:i w:val="0"/>
          <w:color w:val="auto"/>
        </w:rPr>
        <w:tab/>
      </w:r>
      <w:r w:rsidRPr="00331E62">
        <w:rPr>
          <w:rFonts w:ascii="Arial" w:hAnsi="Arial" w:cs="Arial"/>
          <w:i w:val="0"/>
          <w:color w:val="auto"/>
        </w:rPr>
        <w:tab/>
      </w:r>
      <w:r w:rsidRPr="00331E62">
        <w:rPr>
          <w:rFonts w:ascii="Arial" w:hAnsi="Arial" w:cs="Arial"/>
          <w:i w:val="0"/>
          <w:color w:val="auto"/>
        </w:rPr>
        <w:tab/>
      </w:r>
      <w:r w:rsidRPr="00331E62">
        <w:rPr>
          <w:rFonts w:ascii="Arial" w:hAnsi="Arial" w:cs="Arial"/>
          <w:i w:val="0"/>
          <w:color w:val="auto"/>
        </w:rPr>
        <w:tab/>
      </w:r>
      <w:r w:rsidRPr="00331E62">
        <w:rPr>
          <w:rFonts w:ascii="Arial" w:hAnsi="Arial" w:cs="Arial"/>
          <w:i w:val="0"/>
          <w:color w:val="auto"/>
        </w:rPr>
        <w:tab/>
      </w:r>
      <w:r w:rsidRPr="00331E62">
        <w:rPr>
          <w:rFonts w:ascii="Arial" w:hAnsi="Arial" w:cs="Arial"/>
          <w:i w:val="0"/>
          <w:color w:val="auto"/>
        </w:rPr>
        <w:tab/>
        <w:t>Składający</w:t>
      </w:r>
    </w:p>
    <w:p w:rsidR="00B61E5E" w:rsidRPr="00331E62" w:rsidRDefault="00B61E5E" w:rsidP="00B61E5E">
      <w:pPr>
        <w:rPr>
          <w:rFonts w:ascii="Arial" w:hAnsi="Arial" w:cs="Arial"/>
        </w:rPr>
      </w:pPr>
    </w:p>
    <w:p w:rsidR="0022025D" w:rsidRDefault="0022025D" w:rsidP="00B61E5E">
      <w:pPr>
        <w:pStyle w:val="Tekstpodstawowy"/>
        <w:keepLines/>
        <w:ind w:left="327" w:right="25"/>
        <w:jc w:val="center"/>
        <w:rPr>
          <w:rFonts w:cs="Arial"/>
          <w:b/>
          <w:bCs/>
          <w:szCs w:val="22"/>
        </w:rPr>
      </w:pPr>
    </w:p>
    <w:p w:rsidR="00CF6D6D" w:rsidRDefault="00CF6D6D" w:rsidP="00B61E5E">
      <w:pPr>
        <w:pStyle w:val="Tekstpodstawowy"/>
        <w:keepLines/>
        <w:ind w:left="327" w:right="25"/>
        <w:jc w:val="center"/>
        <w:rPr>
          <w:rFonts w:cs="Arial"/>
          <w:b/>
          <w:bCs/>
          <w:szCs w:val="22"/>
        </w:rPr>
      </w:pPr>
    </w:p>
    <w:p w:rsidR="00CF6D6D" w:rsidRDefault="00CF6D6D" w:rsidP="00B61E5E">
      <w:pPr>
        <w:pStyle w:val="Tekstpodstawowy"/>
        <w:keepLines/>
        <w:ind w:left="327" w:right="25"/>
        <w:jc w:val="center"/>
        <w:rPr>
          <w:rFonts w:cs="Arial"/>
          <w:b/>
          <w:bCs/>
          <w:szCs w:val="22"/>
        </w:rPr>
      </w:pPr>
    </w:p>
    <w:p w:rsidR="00CF6D6D" w:rsidRDefault="00CF6D6D" w:rsidP="00B61E5E">
      <w:pPr>
        <w:pStyle w:val="Tekstpodstawowy"/>
        <w:keepLines/>
        <w:ind w:left="327" w:right="25"/>
        <w:jc w:val="center"/>
        <w:rPr>
          <w:rFonts w:cs="Arial"/>
          <w:b/>
          <w:bCs/>
          <w:szCs w:val="22"/>
        </w:rPr>
      </w:pPr>
    </w:p>
    <w:p w:rsidR="00CF6D6D" w:rsidRDefault="00CF6D6D" w:rsidP="00B61E5E">
      <w:pPr>
        <w:pStyle w:val="Tekstpodstawowy"/>
        <w:keepLines/>
        <w:ind w:left="327" w:right="25"/>
        <w:jc w:val="center"/>
        <w:rPr>
          <w:rFonts w:cs="Arial"/>
          <w:b/>
          <w:bCs/>
          <w:szCs w:val="22"/>
        </w:rPr>
      </w:pPr>
    </w:p>
    <w:p w:rsidR="00CF6D6D" w:rsidRDefault="00CF6D6D" w:rsidP="00B61E5E">
      <w:pPr>
        <w:pStyle w:val="Tekstpodstawowy"/>
        <w:keepLines/>
        <w:ind w:left="327" w:right="25"/>
        <w:jc w:val="center"/>
        <w:rPr>
          <w:rFonts w:cs="Arial"/>
          <w:b/>
          <w:bCs/>
          <w:szCs w:val="22"/>
        </w:rPr>
      </w:pPr>
    </w:p>
    <w:p w:rsidR="00CF6D6D" w:rsidRDefault="00CF6D6D" w:rsidP="00B61E5E">
      <w:pPr>
        <w:pStyle w:val="Tekstpodstawowy"/>
        <w:keepLines/>
        <w:ind w:left="327" w:right="25"/>
        <w:jc w:val="center"/>
        <w:rPr>
          <w:rFonts w:cs="Arial"/>
          <w:b/>
          <w:bCs/>
          <w:szCs w:val="22"/>
        </w:rPr>
      </w:pPr>
    </w:p>
    <w:p w:rsidR="00CF6D6D" w:rsidRDefault="00CF6D6D" w:rsidP="00B61E5E">
      <w:pPr>
        <w:pStyle w:val="Tekstpodstawowy"/>
        <w:keepLines/>
        <w:ind w:left="327" w:right="25"/>
        <w:jc w:val="center"/>
        <w:rPr>
          <w:rFonts w:cs="Arial"/>
          <w:b/>
          <w:bCs/>
          <w:szCs w:val="22"/>
        </w:rPr>
      </w:pPr>
    </w:p>
    <w:p w:rsidR="00CF6D6D" w:rsidRDefault="00CF6D6D" w:rsidP="00B61E5E">
      <w:pPr>
        <w:pStyle w:val="Tekstpodstawowy"/>
        <w:keepLines/>
        <w:ind w:left="327" w:right="25"/>
        <w:jc w:val="center"/>
        <w:rPr>
          <w:rFonts w:cs="Arial"/>
          <w:b/>
          <w:bCs/>
          <w:szCs w:val="22"/>
        </w:rPr>
      </w:pPr>
    </w:p>
    <w:p w:rsidR="00CF6D6D" w:rsidRDefault="00CF6D6D" w:rsidP="00B61E5E">
      <w:pPr>
        <w:pStyle w:val="Tekstpodstawowy"/>
        <w:keepLines/>
        <w:ind w:left="327" w:right="25"/>
        <w:jc w:val="center"/>
        <w:rPr>
          <w:rFonts w:cs="Arial"/>
          <w:b/>
          <w:bCs/>
          <w:szCs w:val="22"/>
        </w:rPr>
      </w:pPr>
    </w:p>
    <w:p w:rsidR="00CF6D6D" w:rsidRDefault="00CF6D6D" w:rsidP="00B61E5E">
      <w:pPr>
        <w:pStyle w:val="Tekstpodstawowy"/>
        <w:keepLines/>
        <w:ind w:left="327" w:right="25"/>
        <w:jc w:val="center"/>
        <w:rPr>
          <w:rFonts w:cs="Arial"/>
          <w:b/>
          <w:bCs/>
          <w:szCs w:val="22"/>
        </w:rPr>
      </w:pPr>
    </w:p>
    <w:p w:rsidR="00CF6D6D" w:rsidRDefault="00CF6D6D" w:rsidP="00B61E5E">
      <w:pPr>
        <w:pStyle w:val="Tekstpodstawowy"/>
        <w:keepLines/>
        <w:ind w:left="327" w:right="25"/>
        <w:jc w:val="center"/>
        <w:rPr>
          <w:rFonts w:cs="Arial"/>
          <w:b/>
          <w:bCs/>
          <w:szCs w:val="22"/>
        </w:rPr>
      </w:pPr>
    </w:p>
    <w:p w:rsidR="00CF6D6D" w:rsidRPr="009831D5" w:rsidRDefault="006A41A0" w:rsidP="00CF6D6D">
      <w:pPr>
        <w:rPr>
          <w:rFonts w:ascii="Arial" w:hAnsi="Arial" w:cs="Arial"/>
        </w:rPr>
      </w:pPr>
      <w:r>
        <w:lastRenderedPageBreak/>
        <w:t xml:space="preserve">                                                                                                                                     </w:t>
      </w:r>
      <w:r w:rsidR="00CF6D6D">
        <w:tab/>
      </w:r>
      <w:r w:rsidR="00CF6D6D" w:rsidRPr="009831D5">
        <w:rPr>
          <w:rFonts w:ascii="Arial" w:hAnsi="Arial" w:cs="Arial"/>
        </w:rPr>
        <w:t xml:space="preserve">Załącznik nr </w:t>
      </w:r>
      <w:r w:rsidR="005A21EA">
        <w:rPr>
          <w:rFonts w:ascii="Arial" w:hAnsi="Arial" w:cs="Arial"/>
        </w:rPr>
        <w:t>5</w:t>
      </w:r>
      <w:r w:rsidR="00CF6D6D" w:rsidRPr="009831D5">
        <w:rPr>
          <w:rFonts w:ascii="Arial" w:hAnsi="Arial" w:cs="Arial"/>
        </w:rPr>
        <w:t xml:space="preserve"> do SIWZ </w:t>
      </w:r>
    </w:p>
    <w:p w:rsidR="00CF6D6D" w:rsidRPr="009831D5" w:rsidRDefault="00CF6D6D" w:rsidP="00CF6D6D">
      <w:pPr>
        <w:rPr>
          <w:rFonts w:ascii="Arial" w:hAnsi="Arial" w:cs="Arial"/>
        </w:rPr>
      </w:pPr>
    </w:p>
    <w:p w:rsidR="00CF6D6D" w:rsidRPr="009831D5" w:rsidRDefault="00CF6D6D" w:rsidP="00CF6D6D">
      <w:pPr>
        <w:rPr>
          <w:rFonts w:ascii="Arial" w:hAnsi="Arial" w:cs="Arial"/>
        </w:rPr>
      </w:pPr>
    </w:p>
    <w:p w:rsidR="00CF6D6D" w:rsidRPr="009831D5" w:rsidRDefault="00CF6D6D" w:rsidP="00CF6D6D">
      <w:pPr>
        <w:rPr>
          <w:rFonts w:ascii="Arial" w:hAnsi="Arial" w:cs="Arial"/>
        </w:rPr>
      </w:pPr>
    </w:p>
    <w:p w:rsidR="00CF6D6D" w:rsidRPr="009831D5" w:rsidRDefault="00CF6D6D" w:rsidP="00CF6D6D">
      <w:pPr>
        <w:jc w:val="center"/>
        <w:rPr>
          <w:rFonts w:ascii="Arial" w:hAnsi="Arial" w:cs="Arial"/>
          <w:b/>
        </w:rPr>
      </w:pPr>
      <w:r w:rsidRPr="009831D5">
        <w:rPr>
          <w:rFonts w:ascii="Arial" w:hAnsi="Arial" w:cs="Arial"/>
          <w:b/>
        </w:rPr>
        <w:t>INFORMACJA DOTYCZĄCA PRZYNALEŻNOŚCI DO GRUPY KAPITAŁOWEJ</w:t>
      </w:r>
    </w:p>
    <w:p w:rsidR="00CF6D6D" w:rsidRPr="009831D5" w:rsidRDefault="00CF6D6D" w:rsidP="00CF6D6D">
      <w:pPr>
        <w:rPr>
          <w:rFonts w:ascii="Arial" w:hAnsi="Arial" w:cs="Arial"/>
        </w:rPr>
      </w:pPr>
    </w:p>
    <w:p w:rsidR="00CF6D6D" w:rsidRPr="00CF6D6D" w:rsidRDefault="00CF6D6D" w:rsidP="00CF6D6D">
      <w:pPr>
        <w:pStyle w:val="Tekstpodstawowy2"/>
        <w:jc w:val="center"/>
        <w:rPr>
          <w:rFonts w:cs="Arial"/>
        </w:rPr>
      </w:pPr>
      <w:r w:rsidRPr="009831D5">
        <w:rPr>
          <w:rFonts w:cs="Arial"/>
        </w:rPr>
        <w:t>Składając ofertę w postępowaniu o udzielenie zamówienia publicznego na</w:t>
      </w:r>
      <w:r>
        <w:rPr>
          <w:rFonts w:cs="Arial"/>
        </w:rPr>
        <w:t xml:space="preserve"> „</w:t>
      </w:r>
      <w:r w:rsidRPr="00CF6D6D">
        <w:rPr>
          <w:rFonts w:cs="Arial"/>
        </w:rPr>
        <w:t>Dostawa implantów ortopedycznych wraz z utworzeniem banku u zamawiającego  dla Powiatowego Zakładu Opieki  Zdrowotnej z siedzibą w Starachowicach</w:t>
      </w:r>
      <w:r>
        <w:rPr>
          <w:rFonts w:cs="Arial"/>
        </w:rPr>
        <w:t>”</w:t>
      </w:r>
    </w:p>
    <w:p w:rsidR="00CF6D6D" w:rsidRPr="009831D5" w:rsidRDefault="00CF6D6D" w:rsidP="00CF6D6D">
      <w:pPr>
        <w:pStyle w:val="Tekstpodstawowy2"/>
        <w:jc w:val="center"/>
        <w:rPr>
          <w:rFonts w:cs="Arial"/>
        </w:rPr>
      </w:pPr>
    </w:p>
    <w:p w:rsidR="00CF6D6D" w:rsidRPr="009831D5" w:rsidRDefault="00CF6D6D" w:rsidP="00CF6D6D">
      <w:pPr>
        <w:rPr>
          <w:rFonts w:ascii="Arial" w:hAnsi="Arial" w:cs="Arial"/>
        </w:rPr>
      </w:pPr>
      <w:r w:rsidRPr="009831D5">
        <w:rPr>
          <w:rFonts w:ascii="Arial" w:hAnsi="Arial" w:cs="Arial"/>
        </w:rPr>
        <w:t>Podmiot 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</w:t>
      </w:r>
    </w:p>
    <w:p w:rsidR="00CF6D6D" w:rsidRPr="009831D5" w:rsidRDefault="00CF6D6D" w:rsidP="00CF6D6D">
      <w:pPr>
        <w:rPr>
          <w:rFonts w:ascii="Arial" w:hAnsi="Arial" w:cs="Arial"/>
        </w:rPr>
      </w:pPr>
    </w:p>
    <w:p w:rsidR="00CF6D6D" w:rsidRPr="009831D5" w:rsidRDefault="00CF6D6D" w:rsidP="00CF6D6D">
      <w:pPr>
        <w:rPr>
          <w:rFonts w:ascii="Arial" w:hAnsi="Arial" w:cs="Arial"/>
        </w:rPr>
      </w:pPr>
      <w:r w:rsidRPr="009831D5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</w:t>
      </w:r>
    </w:p>
    <w:p w:rsidR="00CF6D6D" w:rsidRPr="009831D5" w:rsidRDefault="00CF6D6D" w:rsidP="00CF6D6D">
      <w:pPr>
        <w:rPr>
          <w:rFonts w:ascii="Arial" w:hAnsi="Arial" w:cs="Arial"/>
          <w:sz w:val="18"/>
          <w:szCs w:val="18"/>
        </w:rPr>
      </w:pPr>
      <w:r w:rsidRPr="009831D5">
        <w:rPr>
          <w:rFonts w:ascii="Arial" w:hAnsi="Arial" w:cs="Arial"/>
          <w:sz w:val="18"/>
          <w:szCs w:val="18"/>
        </w:rPr>
        <w:t xml:space="preserve">                                                                                /nazwa Wykonawcy/</w:t>
      </w:r>
    </w:p>
    <w:p w:rsidR="00CF6D6D" w:rsidRPr="009831D5" w:rsidRDefault="00CF6D6D" w:rsidP="00CF6D6D">
      <w:pPr>
        <w:rPr>
          <w:rFonts w:ascii="Arial" w:hAnsi="Arial" w:cs="Arial"/>
        </w:rPr>
      </w:pPr>
    </w:p>
    <w:p w:rsidR="00CF6D6D" w:rsidRPr="009831D5" w:rsidRDefault="00CF6D6D" w:rsidP="00CF6D6D">
      <w:pPr>
        <w:rPr>
          <w:rFonts w:ascii="Arial" w:hAnsi="Arial" w:cs="Arial"/>
        </w:rPr>
      </w:pPr>
      <w:r w:rsidRPr="009831D5">
        <w:rPr>
          <w:rFonts w:ascii="Arial" w:hAnsi="Arial" w:cs="Arial"/>
        </w:rPr>
        <w:t>który reprezentuję:</w:t>
      </w:r>
    </w:p>
    <w:p w:rsidR="00CF6D6D" w:rsidRPr="009831D5" w:rsidRDefault="00CF6D6D" w:rsidP="00342752">
      <w:pPr>
        <w:pStyle w:val="Akapitzlist"/>
        <w:numPr>
          <w:ilvl w:val="0"/>
          <w:numId w:val="27"/>
        </w:numPr>
        <w:spacing w:after="200" w:line="276" w:lineRule="auto"/>
        <w:rPr>
          <w:rFonts w:ascii="Arial" w:hAnsi="Arial" w:cs="Arial"/>
        </w:rPr>
      </w:pPr>
      <w:r w:rsidRPr="009831D5">
        <w:rPr>
          <w:rFonts w:ascii="Arial" w:hAnsi="Arial" w:cs="Arial"/>
        </w:rPr>
        <w:t>Nie należę do grupy kapitałowej *</w:t>
      </w:r>
    </w:p>
    <w:p w:rsidR="00CF6D6D" w:rsidRPr="009831D5" w:rsidRDefault="00CF6D6D" w:rsidP="00342752">
      <w:pPr>
        <w:pStyle w:val="Akapitzlist"/>
        <w:numPr>
          <w:ilvl w:val="0"/>
          <w:numId w:val="27"/>
        </w:numPr>
        <w:spacing w:after="200" w:line="276" w:lineRule="auto"/>
        <w:rPr>
          <w:rFonts w:ascii="Arial" w:hAnsi="Arial" w:cs="Arial"/>
        </w:rPr>
      </w:pPr>
      <w:r w:rsidRPr="009831D5">
        <w:rPr>
          <w:rFonts w:ascii="Arial" w:hAnsi="Arial" w:cs="Arial"/>
        </w:rPr>
        <w:t>należę do tej samej grupy kapitałowej, o której mowa w art. 24 ust. 2 pkt 5 ustawy Prawo zamówień publicznych*</w:t>
      </w:r>
    </w:p>
    <w:p w:rsidR="00CF6D6D" w:rsidRPr="009831D5" w:rsidRDefault="00CF6D6D" w:rsidP="00342752">
      <w:pPr>
        <w:pStyle w:val="Akapitzlist"/>
        <w:numPr>
          <w:ilvl w:val="0"/>
          <w:numId w:val="27"/>
        </w:numPr>
        <w:spacing w:after="200" w:line="276" w:lineRule="auto"/>
        <w:rPr>
          <w:rFonts w:ascii="Arial" w:hAnsi="Arial" w:cs="Arial"/>
        </w:rPr>
      </w:pPr>
      <w:r w:rsidRPr="009831D5">
        <w:rPr>
          <w:rFonts w:ascii="Arial" w:hAnsi="Arial" w:cs="Arial"/>
        </w:rPr>
        <w:t>W załączeniu składam listę podmiotów należących do tej samej grupy kapitałowej, o której mowa w art. 24 ust. 2 pkt 5 ustawy Prawo zamówień publicznych:*</w:t>
      </w:r>
    </w:p>
    <w:p w:rsidR="00CF6D6D" w:rsidRPr="009831D5" w:rsidRDefault="00CF6D6D" w:rsidP="00CF6D6D">
      <w:pPr>
        <w:rPr>
          <w:rFonts w:ascii="Arial" w:hAnsi="Arial" w:cs="Arial"/>
        </w:rPr>
      </w:pPr>
    </w:p>
    <w:p w:rsidR="00CF6D6D" w:rsidRPr="009831D5" w:rsidRDefault="00CF6D6D" w:rsidP="00342752">
      <w:pPr>
        <w:pStyle w:val="Akapitzlist"/>
        <w:numPr>
          <w:ilvl w:val="0"/>
          <w:numId w:val="28"/>
        </w:numPr>
        <w:spacing w:after="200" w:line="276" w:lineRule="auto"/>
        <w:rPr>
          <w:rFonts w:ascii="Arial" w:hAnsi="Arial" w:cs="Arial"/>
        </w:rPr>
      </w:pPr>
      <w:r w:rsidRPr="009831D5">
        <w:rPr>
          <w:rFonts w:ascii="Arial" w:hAnsi="Arial" w:cs="Arial"/>
        </w:rPr>
        <w:t>………………………………………………</w:t>
      </w:r>
    </w:p>
    <w:p w:rsidR="00CF6D6D" w:rsidRPr="009831D5" w:rsidRDefault="00CF6D6D" w:rsidP="00342752">
      <w:pPr>
        <w:pStyle w:val="Akapitzlist"/>
        <w:numPr>
          <w:ilvl w:val="0"/>
          <w:numId w:val="28"/>
        </w:numPr>
        <w:spacing w:after="200" w:line="276" w:lineRule="auto"/>
        <w:rPr>
          <w:rFonts w:ascii="Arial" w:hAnsi="Arial" w:cs="Arial"/>
        </w:rPr>
      </w:pPr>
      <w:r w:rsidRPr="009831D5">
        <w:rPr>
          <w:rFonts w:ascii="Arial" w:hAnsi="Arial" w:cs="Arial"/>
        </w:rPr>
        <w:t>………………………………………………</w:t>
      </w:r>
    </w:p>
    <w:p w:rsidR="00CF6D6D" w:rsidRPr="009831D5" w:rsidRDefault="00CF6D6D" w:rsidP="00342752">
      <w:pPr>
        <w:pStyle w:val="Akapitzlist"/>
        <w:numPr>
          <w:ilvl w:val="0"/>
          <w:numId w:val="28"/>
        </w:numPr>
        <w:spacing w:after="200" w:line="276" w:lineRule="auto"/>
        <w:rPr>
          <w:rFonts w:ascii="Arial" w:hAnsi="Arial" w:cs="Arial"/>
        </w:rPr>
      </w:pPr>
      <w:r w:rsidRPr="009831D5">
        <w:rPr>
          <w:rFonts w:ascii="Arial" w:hAnsi="Arial" w:cs="Arial"/>
        </w:rPr>
        <w:t>………………………………………………</w:t>
      </w:r>
    </w:p>
    <w:p w:rsidR="00CF6D6D" w:rsidRPr="009831D5" w:rsidRDefault="00CF6D6D" w:rsidP="00342752">
      <w:pPr>
        <w:pStyle w:val="Akapitzlist"/>
        <w:numPr>
          <w:ilvl w:val="0"/>
          <w:numId w:val="28"/>
        </w:numPr>
        <w:spacing w:after="200" w:line="276" w:lineRule="auto"/>
        <w:rPr>
          <w:rFonts w:ascii="Arial" w:hAnsi="Arial" w:cs="Arial"/>
        </w:rPr>
      </w:pPr>
      <w:r w:rsidRPr="009831D5">
        <w:rPr>
          <w:rFonts w:ascii="Arial" w:hAnsi="Arial" w:cs="Arial"/>
        </w:rPr>
        <w:t>………………………………………………</w:t>
      </w:r>
    </w:p>
    <w:p w:rsidR="00CF6D6D" w:rsidRPr="009831D5" w:rsidRDefault="00CF6D6D" w:rsidP="00342752">
      <w:pPr>
        <w:pStyle w:val="Akapitzlist"/>
        <w:numPr>
          <w:ilvl w:val="0"/>
          <w:numId w:val="28"/>
        </w:numPr>
        <w:spacing w:after="200" w:line="276" w:lineRule="auto"/>
        <w:rPr>
          <w:rFonts w:ascii="Arial" w:hAnsi="Arial" w:cs="Arial"/>
        </w:rPr>
      </w:pPr>
      <w:r w:rsidRPr="009831D5">
        <w:rPr>
          <w:rFonts w:ascii="Arial" w:hAnsi="Arial" w:cs="Arial"/>
        </w:rPr>
        <w:t>………………………………………………</w:t>
      </w:r>
    </w:p>
    <w:p w:rsidR="00CF6D6D" w:rsidRPr="009831D5" w:rsidRDefault="00CF6D6D" w:rsidP="00CF6D6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F6D6D" w:rsidRDefault="00CF6D6D" w:rsidP="00B61E5E">
      <w:pPr>
        <w:pStyle w:val="Tekstpodstawowy"/>
        <w:keepLines/>
        <w:ind w:left="327" w:right="25"/>
        <w:jc w:val="center"/>
        <w:rPr>
          <w:rFonts w:cs="Arial"/>
          <w:b/>
          <w:bCs/>
          <w:szCs w:val="22"/>
        </w:rPr>
      </w:pPr>
    </w:p>
    <w:sectPr w:rsidR="00CF6D6D">
      <w:headerReference w:type="default" r:id="rId12"/>
      <w:footerReference w:type="even" r:id="rId13"/>
      <w:footerReference w:type="default" r:id="rId14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F8" w:rsidRDefault="00CF56F8" w:rsidP="00A90A2B">
      <w:r>
        <w:separator/>
      </w:r>
    </w:p>
  </w:endnote>
  <w:endnote w:type="continuationSeparator" w:id="0">
    <w:p w:rsidR="00CF56F8" w:rsidRDefault="00CF56F8" w:rsidP="00A9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A0" w:rsidRDefault="003E1C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1CA0" w:rsidRDefault="003E1CA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A0" w:rsidRDefault="003E1C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67D5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3E1CA0" w:rsidRDefault="003E1C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F8" w:rsidRDefault="00CF56F8" w:rsidP="00A90A2B">
      <w:r>
        <w:separator/>
      </w:r>
    </w:p>
  </w:footnote>
  <w:footnote w:type="continuationSeparator" w:id="0">
    <w:p w:rsidR="00CF56F8" w:rsidRDefault="00CF56F8" w:rsidP="00A90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CA0" w:rsidRPr="00F2620B" w:rsidRDefault="003E1CA0" w:rsidP="00A90A2B">
    <w:pPr>
      <w:pStyle w:val="Nagwek"/>
    </w:pPr>
    <w:r w:rsidRPr="00F2620B">
      <w:rPr>
        <w:rFonts w:ascii="Arial" w:hAnsi="Arial"/>
        <w:snapToGrid w:val="0"/>
        <w:color w:val="000000"/>
        <w:sz w:val="18"/>
        <w:szCs w:val="18"/>
        <w:highlight w:val="white"/>
      </w:rPr>
      <w:t xml:space="preserve">sprawa numer </w:t>
    </w:r>
    <w:r>
      <w:rPr>
        <w:rFonts w:ascii="Arial" w:hAnsi="Arial"/>
        <w:snapToGrid w:val="0"/>
        <w:color w:val="000000"/>
        <w:sz w:val="18"/>
        <w:szCs w:val="18"/>
        <w:highlight w:val="white"/>
      </w:rPr>
      <w:t xml:space="preserve">  </w:t>
    </w:r>
    <w:r>
      <w:rPr>
        <w:rFonts w:ascii="Arial" w:hAnsi="Arial" w:cs="Arial"/>
        <w:snapToGrid w:val="0"/>
        <w:sz w:val="22"/>
        <w:szCs w:val="22"/>
      </w:rPr>
      <w:t>P/64/10/2013/ORT/IMP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0AD40B6B"/>
    <w:multiLevelType w:val="hybridMultilevel"/>
    <w:tmpl w:val="893AF6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B11E1"/>
    <w:multiLevelType w:val="hybridMultilevel"/>
    <w:tmpl w:val="B6207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B2133"/>
    <w:multiLevelType w:val="hybridMultilevel"/>
    <w:tmpl w:val="6CA0CC78"/>
    <w:lvl w:ilvl="0" w:tplc="0F766B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55930B8"/>
    <w:multiLevelType w:val="hybridMultilevel"/>
    <w:tmpl w:val="FCE4712A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1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7B33B3"/>
    <w:multiLevelType w:val="hybridMultilevel"/>
    <w:tmpl w:val="9DC28310"/>
    <w:lvl w:ilvl="0" w:tplc="6F06D9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1BD730D3"/>
    <w:multiLevelType w:val="hybridMultilevel"/>
    <w:tmpl w:val="6D608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D31460"/>
    <w:multiLevelType w:val="hybridMultilevel"/>
    <w:tmpl w:val="DEF85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C96998"/>
    <w:multiLevelType w:val="hybridMultilevel"/>
    <w:tmpl w:val="FCE4712A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113D3"/>
    <w:multiLevelType w:val="hybridMultilevel"/>
    <w:tmpl w:val="0AF83DC4"/>
    <w:lvl w:ilvl="0" w:tplc="4B383B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61E297F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2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25">
    <w:nsid w:val="587D04C8"/>
    <w:multiLevelType w:val="hybridMultilevel"/>
    <w:tmpl w:val="24AE9C1A"/>
    <w:lvl w:ilvl="0" w:tplc="AC3AD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D13EC"/>
    <w:multiLevelType w:val="hybridMultilevel"/>
    <w:tmpl w:val="16644722"/>
    <w:lvl w:ilvl="0" w:tplc="1638E5A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29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16"/>
  </w:num>
  <w:num w:numId="13">
    <w:abstractNumId w:val="22"/>
  </w:num>
  <w:num w:numId="14">
    <w:abstractNumId w:val="20"/>
  </w:num>
  <w:num w:numId="15">
    <w:abstractNumId w:val="21"/>
  </w:num>
  <w:num w:numId="16">
    <w:abstractNumId w:val="12"/>
  </w:num>
  <w:num w:numId="17">
    <w:abstractNumId w:val="25"/>
  </w:num>
  <w:num w:numId="18">
    <w:abstractNumId w:val="17"/>
  </w:num>
  <w:num w:numId="19">
    <w:abstractNumId w:val="15"/>
  </w:num>
  <w:num w:numId="20">
    <w:abstractNumId w:val="6"/>
  </w:num>
  <w:num w:numId="21">
    <w:abstractNumId w:val="7"/>
  </w:num>
  <w:num w:numId="22">
    <w:abstractNumId w:val="14"/>
  </w:num>
  <w:num w:numId="23">
    <w:abstractNumId w:val="26"/>
  </w:num>
  <w:num w:numId="24">
    <w:abstractNumId w:val="13"/>
  </w:num>
  <w:num w:numId="25">
    <w:abstractNumId w:val="19"/>
  </w:num>
  <w:num w:numId="26">
    <w:abstractNumId w:val="8"/>
  </w:num>
  <w:num w:numId="27">
    <w:abstractNumId w:val="18"/>
  </w:num>
  <w:num w:numId="28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2B"/>
    <w:rsid w:val="00046A23"/>
    <w:rsid w:val="000610E9"/>
    <w:rsid w:val="00146E31"/>
    <w:rsid w:val="00196F05"/>
    <w:rsid w:val="0022025D"/>
    <w:rsid w:val="0022770F"/>
    <w:rsid w:val="00271F16"/>
    <w:rsid w:val="0027494D"/>
    <w:rsid w:val="002A2472"/>
    <w:rsid w:val="002D35E9"/>
    <w:rsid w:val="00304EE5"/>
    <w:rsid w:val="00331E62"/>
    <w:rsid w:val="00342752"/>
    <w:rsid w:val="003437A7"/>
    <w:rsid w:val="00353038"/>
    <w:rsid w:val="003566C3"/>
    <w:rsid w:val="003612CD"/>
    <w:rsid w:val="003D1F41"/>
    <w:rsid w:val="003E1CA0"/>
    <w:rsid w:val="003E3652"/>
    <w:rsid w:val="003F1790"/>
    <w:rsid w:val="003F17CE"/>
    <w:rsid w:val="004209F8"/>
    <w:rsid w:val="004767D5"/>
    <w:rsid w:val="004B4188"/>
    <w:rsid w:val="004D239B"/>
    <w:rsid w:val="00522C47"/>
    <w:rsid w:val="00570311"/>
    <w:rsid w:val="005828CB"/>
    <w:rsid w:val="005A21EA"/>
    <w:rsid w:val="005E1740"/>
    <w:rsid w:val="006056FA"/>
    <w:rsid w:val="006211DB"/>
    <w:rsid w:val="00640B4F"/>
    <w:rsid w:val="006A41A0"/>
    <w:rsid w:val="006D5DD9"/>
    <w:rsid w:val="007140CD"/>
    <w:rsid w:val="00737DBD"/>
    <w:rsid w:val="007B28DC"/>
    <w:rsid w:val="007C7119"/>
    <w:rsid w:val="00805944"/>
    <w:rsid w:val="008145B8"/>
    <w:rsid w:val="00852178"/>
    <w:rsid w:val="00864F7B"/>
    <w:rsid w:val="009A444E"/>
    <w:rsid w:val="009C19FE"/>
    <w:rsid w:val="009C2132"/>
    <w:rsid w:val="009D31E4"/>
    <w:rsid w:val="009F05C6"/>
    <w:rsid w:val="00A75CE0"/>
    <w:rsid w:val="00A90A2B"/>
    <w:rsid w:val="00AE2AAD"/>
    <w:rsid w:val="00B45698"/>
    <w:rsid w:val="00B61E5E"/>
    <w:rsid w:val="00B8544E"/>
    <w:rsid w:val="00B870E0"/>
    <w:rsid w:val="00BF7B06"/>
    <w:rsid w:val="00C4120D"/>
    <w:rsid w:val="00CF56F8"/>
    <w:rsid w:val="00CF6D6D"/>
    <w:rsid w:val="00D8151F"/>
    <w:rsid w:val="00E060D4"/>
    <w:rsid w:val="00EB1378"/>
    <w:rsid w:val="00F43207"/>
    <w:rsid w:val="00F7620D"/>
    <w:rsid w:val="00FB5F0D"/>
    <w:rsid w:val="00FD2C30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0A2B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A90A2B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A90A2B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02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0A2B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90A2B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A90A2B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90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0A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90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0A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90A2B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90A2B"/>
    <w:rPr>
      <w:rFonts w:ascii="Arial" w:eastAsia="Times New Roman" w:hAnsi="Arial" w:cs="Times New Roman"/>
      <w:snapToGrid w:val="0"/>
      <w:color w:val="000000"/>
      <w:szCs w:val="20"/>
      <w:lang w:eastAsia="pl-PL"/>
    </w:rPr>
  </w:style>
  <w:style w:type="character" w:styleId="Numerstrony">
    <w:name w:val="page number"/>
    <w:basedOn w:val="Domylnaczcionkaakapitu"/>
    <w:rsid w:val="00A90A2B"/>
  </w:style>
  <w:style w:type="paragraph" w:styleId="Tekstblokowy">
    <w:name w:val="Block Text"/>
    <w:basedOn w:val="Normalny"/>
    <w:rsid w:val="00A90A2B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A90A2B"/>
    <w:pPr>
      <w:widowControl w:val="0"/>
    </w:pPr>
    <w:rPr>
      <w:rFonts w:ascii="Arial" w:hAnsi="Arial"/>
      <w:snapToGrid w:val="0"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90A2B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90A2B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90A2B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A90A2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A90A2B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A90A2B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A90A2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A90A2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90A2B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A2B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50">
    <w:name w:val="Font Style50"/>
    <w:rsid w:val="00A90A2B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A90A2B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A90A2B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character" w:customStyle="1" w:styleId="FontStyle23">
    <w:name w:val="Font Style23"/>
    <w:rsid w:val="00A90A2B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A90A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0A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0A2B"/>
    <w:pPr>
      <w:ind w:left="720"/>
      <w:contextualSpacing/>
    </w:pPr>
  </w:style>
  <w:style w:type="character" w:customStyle="1" w:styleId="text21">
    <w:name w:val="text21"/>
    <w:basedOn w:val="Domylnaczcionkaakapitu"/>
    <w:rsid w:val="00A90A2B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A2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025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0A2B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A90A2B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A90A2B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02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0A2B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90A2B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A90A2B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90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0A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90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0A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90A2B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90A2B"/>
    <w:rPr>
      <w:rFonts w:ascii="Arial" w:eastAsia="Times New Roman" w:hAnsi="Arial" w:cs="Times New Roman"/>
      <w:snapToGrid w:val="0"/>
      <w:color w:val="000000"/>
      <w:szCs w:val="20"/>
      <w:lang w:eastAsia="pl-PL"/>
    </w:rPr>
  </w:style>
  <w:style w:type="character" w:styleId="Numerstrony">
    <w:name w:val="page number"/>
    <w:basedOn w:val="Domylnaczcionkaakapitu"/>
    <w:rsid w:val="00A90A2B"/>
  </w:style>
  <w:style w:type="paragraph" w:styleId="Tekstblokowy">
    <w:name w:val="Block Text"/>
    <w:basedOn w:val="Normalny"/>
    <w:rsid w:val="00A90A2B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A90A2B"/>
    <w:pPr>
      <w:widowControl w:val="0"/>
    </w:pPr>
    <w:rPr>
      <w:rFonts w:ascii="Arial" w:hAnsi="Arial"/>
      <w:snapToGrid w:val="0"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90A2B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90A2B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90A2B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A90A2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A90A2B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A90A2B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A90A2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A90A2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90A2B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A2B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FontStyle50">
    <w:name w:val="Font Style50"/>
    <w:rsid w:val="00A90A2B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A90A2B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A90A2B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character" w:customStyle="1" w:styleId="FontStyle23">
    <w:name w:val="Font Style23"/>
    <w:rsid w:val="00A90A2B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A90A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90A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0A2B"/>
    <w:pPr>
      <w:ind w:left="720"/>
      <w:contextualSpacing/>
    </w:pPr>
  </w:style>
  <w:style w:type="character" w:customStyle="1" w:styleId="text21">
    <w:name w:val="text21"/>
    <w:basedOn w:val="Domylnaczcionkaakapitu"/>
    <w:rsid w:val="00A90A2B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A2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025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oz.starachowice.sisco.info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oz.starachowice.sisco.inf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872FE-41A8-419B-A1DE-72D1FEF3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26</Pages>
  <Words>9354</Words>
  <Characters>56129</Characters>
  <Application>Microsoft Office Word</Application>
  <DocSecurity>0</DocSecurity>
  <Lines>467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48</cp:revision>
  <cp:lastPrinted>2013-10-24T05:20:00Z</cp:lastPrinted>
  <dcterms:created xsi:type="dcterms:W3CDTF">2013-10-11T06:21:00Z</dcterms:created>
  <dcterms:modified xsi:type="dcterms:W3CDTF">2013-10-28T08:17:00Z</dcterms:modified>
</cp:coreProperties>
</file>