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F098CB0" wp14:editId="1C670CF0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097764" w:rsidRDefault="00BF3F6D" w:rsidP="00BF3F6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BF3F6D" w:rsidRPr="00097764" w:rsidRDefault="00BF3F6D" w:rsidP="00BF3F6D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BF3F6D" w:rsidRPr="00097764" w:rsidRDefault="00BF3F6D" w:rsidP="00BF3F6D">
      <w:pPr>
        <w:rPr>
          <w:rFonts w:ascii="Arial" w:hAnsi="Arial" w:cs="Arial"/>
          <w:b/>
          <w:bCs/>
          <w:sz w:val="44"/>
          <w:szCs w:val="44"/>
        </w:rPr>
      </w:pPr>
    </w:p>
    <w:p w:rsidR="00BF3F6D" w:rsidRPr="00097764" w:rsidRDefault="00BF3F6D" w:rsidP="00BF3F6D">
      <w:pPr>
        <w:rPr>
          <w:rFonts w:ascii="Arial" w:hAnsi="Arial" w:cs="Arial"/>
          <w:b/>
          <w:bCs/>
          <w:sz w:val="36"/>
        </w:rPr>
      </w:pPr>
    </w:p>
    <w:p w:rsidR="00BF3F6D" w:rsidRPr="00097764" w:rsidRDefault="00BF3F6D" w:rsidP="00BF3F6D">
      <w:pPr>
        <w:rPr>
          <w:rFonts w:ascii="Arial" w:hAnsi="Arial" w:cs="Arial"/>
          <w:b/>
          <w:bCs/>
          <w:sz w:val="44"/>
        </w:rPr>
      </w:pPr>
    </w:p>
    <w:p w:rsidR="00BF3F6D" w:rsidRPr="00097764" w:rsidRDefault="00BF3F6D" w:rsidP="00BF3F6D">
      <w:pPr>
        <w:pStyle w:val="Tekstpodstawowy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Dostawa sprzętu jednorazowego użytku</w:t>
      </w:r>
      <w:r w:rsidR="00F450FB" w:rsidRPr="00F450FB">
        <w:t xml:space="preserve"> </w:t>
      </w:r>
      <w:r w:rsidR="00F450FB" w:rsidRPr="00F450FB">
        <w:rPr>
          <w:rFonts w:cs="Arial"/>
          <w:b/>
          <w:sz w:val="32"/>
          <w:szCs w:val="32"/>
        </w:rPr>
        <w:t xml:space="preserve">i akcesoriów </w:t>
      </w:r>
      <w:r w:rsidR="00296C1F">
        <w:rPr>
          <w:rFonts w:cs="Arial"/>
          <w:b/>
          <w:sz w:val="32"/>
          <w:szCs w:val="32"/>
        </w:rPr>
        <w:t>do Endoskopii Zabiegowej</w:t>
      </w:r>
      <w:r w:rsidR="00496D48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</w:t>
      </w:r>
      <w:r w:rsidRPr="00097764">
        <w:rPr>
          <w:rFonts w:cs="Arial"/>
          <w:b/>
          <w:sz w:val="32"/>
          <w:szCs w:val="32"/>
        </w:rPr>
        <w:t>Powiatowego Zakładu Opieki  Zdrowotnej z siedzibą w Starachowicach</w:t>
      </w:r>
    </w:p>
    <w:p w:rsidR="00BF3F6D" w:rsidRPr="00097764" w:rsidRDefault="00BF3F6D" w:rsidP="00BF3F6D">
      <w:pPr>
        <w:jc w:val="center"/>
        <w:rPr>
          <w:rFonts w:ascii="Arial" w:hAnsi="Arial" w:cs="Arial"/>
          <w:sz w:val="32"/>
          <w:szCs w:val="32"/>
        </w:rPr>
      </w:pPr>
    </w:p>
    <w:p w:rsidR="00BF3F6D" w:rsidRPr="00097764" w:rsidRDefault="00BF3F6D" w:rsidP="00BF3F6D">
      <w:pPr>
        <w:rPr>
          <w:rFonts w:ascii="Arial" w:hAnsi="Arial" w:cs="Arial"/>
          <w:sz w:val="32"/>
          <w:szCs w:val="32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rPr>
          <w:rFonts w:ascii="Arial" w:hAnsi="Arial" w:cs="Arial"/>
        </w:rPr>
      </w:pPr>
    </w:p>
    <w:p w:rsidR="00BF3F6D" w:rsidRPr="00097764" w:rsidRDefault="00BF3F6D" w:rsidP="00BF3F6D">
      <w:pPr>
        <w:tabs>
          <w:tab w:val="right" w:pos="9356"/>
        </w:tabs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Opracował                           </w:t>
      </w:r>
      <w:r w:rsidR="00721E2B">
        <w:rPr>
          <w:rFonts w:ascii="Arial" w:hAnsi="Arial" w:cs="Arial"/>
        </w:rPr>
        <w:t xml:space="preserve">        </w:t>
      </w:r>
      <w:r w:rsidRPr="00097764">
        <w:rPr>
          <w:rFonts w:ascii="Arial" w:hAnsi="Arial" w:cs="Arial"/>
        </w:rPr>
        <w:t xml:space="preserve">      Sprawdził:                                                 Zatwierdził:</w:t>
      </w:r>
    </w:p>
    <w:p w:rsidR="003A50D4" w:rsidRDefault="00296C1F" w:rsidP="005A1A12">
      <w:pPr>
        <w:autoSpaceDE w:val="0"/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Spec. ds. zam. </w:t>
      </w:r>
      <w:proofErr w:type="spellStart"/>
      <w:r>
        <w:rPr>
          <w:rFonts w:ascii="Arial" w:hAnsi="Arial" w:cs="Arial"/>
          <w:sz w:val="18"/>
          <w:szCs w:val="18"/>
        </w:rPr>
        <w:t>publ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BF3F6D" w:rsidRPr="003A50D4">
        <w:rPr>
          <w:rFonts w:ascii="Arial" w:hAnsi="Arial" w:cs="Arial"/>
          <w:sz w:val="18"/>
          <w:szCs w:val="18"/>
        </w:rPr>
        <w:t xml:space="preserve">                              </w:t>
      </w:r>
      <w:r w:rsidR="00721E2B">
        <w:rPr>
          <w:rFonts w:ascii="Arial" w:hAnsi="Arial" w:cs="Arial"/>
          <w:sz w:val="18"/>
          <w:szCs w:val="18"/>
        </w:rPr>
        <w:t xml:space="preserve">          </w:t>
      </w:r>
      <w:r w:rsidR="00BF3F6D" w:rsidRPr="003A50D4">
        <w:rPr>
          <w:rFonts w:ascii="Arial" w:hAnsi="Arial" w:cs="Arial"/>
          <w:sz w:val="18"/>
          <w:szCs w:val="18"/>
        </w:rPr>
        <w:t xml:space="preserve">                          </w:t>
      </w:r>
    </w:p>
    <w:p w:rsidR="00296C1F" w:rsidRDefault="00296C1F" w:rsidP="00D34BB9">
      <w:pPr>
        <w:autoSpaceDE w:val="0"/>
        <w:spacing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zaopatrzenia</w:t>
      </w:r>
    </w:p>
    <w:p w:rsidR="00BF3F6D" w:rsidRPr="003A50D4" w:rsidRDefault="00296C1F" w:rsidP="00D34BB9">
      <w:pPr>
        <w:autoSpaceDE w:val="0"/>
        <w:spacing w:line="280" w:lineRule="exact"/>
        <w:rPr>
          <w:rFonts w:ascii="Arial" w:hAnsi="Arial" w:cs="Arial"/>
          <w:smallCaps/>
          <w:spacing w:val="10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Zbigniew Kawałek</w:t>
      </w:r>
      <w:r w:rsidR="005A1A12" w:rsidRPr="003A50D4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="00721E2B">
        <w:rPr>
          <w:rFonts w:ascii="Arial" w:hAnsi="Arial" w:cs="Arial"/>
          <w:sz w:val="18"/>
          <w:szCs w:val="18"/>
        </w:rPr>
        <w:t xml:space="preserve">     </w:t>
      </w:r>
      <w:r w:rsidR="005A1A12" w:rsidRPr="003A50D4">
        <w:rPr>
          <w:rFonts w:ascii="Arial" w:hAnsi="Arial" w:cs="Arial"/>
          <w:sz w:val="18"/>
          <w:szCs w:val="18"/>
        </w:rPr>
        <w:t xml:space="preserve">     </w:t>
      </w:r>
      <w:r w:rsidR="00721E2B">
        <w:rPr>
          <w:rFonts w:ascii="Arial" w:hAnsi="Arial" w:cs="Arial"/>
          <w:sz w:val="18"/>
          <w:szCs w:val="18"/>
        </w:rPr>
        <w:t xml:space="preserve">       </w:t>
      </w:r>
      <w:r w:rsidR="005A1A12" w:rsidRPr="003A50D4">
        <w:rPr>
          <w:rFonts w:ascii="Arial" w:hAnsi="Arial" w:cs="Arial"/>
          <w:sz w:val="18"/>
          <w:szCs w:val="18"/>
        </w:rPr>
        <w:t xml:space="preserve"> </w:t>
      </w:r>
    </w:p>
    <w:p w:rsidR="00BF3F6D" w:rsidRPr="005A1A12" w:rsidRDefault="00BF3F6D" w:rsidP="00BF3F6D">
      <w:pPr>
        <w:rPr>
          <w:rFonts w:ascii="Arial" w:hAnsi="Arial" w:cs="Arial"/>
          <w:b/>
          <w:bCs/>
        </w:rPr>
      </w:pPr>
    </w:p>
    <w:p w:rsidR="00BF3F6D" w:rsidRPr="005A1A12" w:rsidRDefault="00BF3F6D" w:rsidP="00BF3F6D">
      <w:pPr>
        <w:rPr>
          <w:rFonts w:ascii="Arial" w:hAnsi="Arial" w:cs="Arial"/>
          <w:b/>
          <w:bCs/>
        </w:rPr>
      </w:pPr>
    </w:p>
    <w:p w:rsidR="00BF3F6D" w:rsidRPr="005A1A12" w:rsidRDefault="00BF3F6D" w:rsidP="00BF3F6D">
      <w:pPr>
        <w:rPr>
          <w:rFonts w:ascii="Arial" w:hAnsi="Arial" w:cs="Arial"/>
          <w:b/>
          <w:bCs/>
        </w:rPr>
      </w:pPr>
      <w:r w:rsidRPr="005A1A12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BF3F6D" w:rsidRPr="00097764" w:rsidRDefault="00BF3F6D" w:rsidP="00BF3F6D">
      <w:pPr>
        <w:rPr>
          <w:rFonts w:ascii="Arial" w:hAnsi="Arial" w:cs="Arial"/>
          <w:b/>
          <w:bCs/>
        </w:rPr>
      </w:pPr>
    </w:p>
    <w:p w:rsidR="00BF3F6D" w:rsidRDefault="00BF3F6D" w:rsidP="00BF3F6D">
      <w:pPr>
        <w:jc w:val="center"/>
        <w:rPr>
          <w:rFonts w:ascii="Arial" w:hAnsi="Arial" w:cs="Arial"/>
          <w:b/>
          <w:bCs/>
        </w:rPr>
      </w:pPr>
    </w:p>
    <w:p w:rsidR="00296C1F" w:rsidRPr="00097764" w:rsidRDefault="00296C1F" w:rsidP="00BF3F6D">
      <w:pPr>
        <w:jc w:val="center"/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</w:rPr>
      </w:pPr>
    </w:p>
    <w:p w:rsidR="00BF3F6D" w:rsidRPr="00097764" w:rsidRDefault="00BF3F6D" w:rsidP="00BF3F6D">
      <w:pPr>
        <w:jc w:val="center"/>
        <w:rPr>
          <w:rFonts w:ascii="Arial" w:hAnsi="Arial" w:cs="Arial"/>
          <w:b/>
          <w:bCs/>
        </w:rPr>
      </w:pPr>
    </w:p>
    <w:p w:rsidR="00BF3F6D" w:rsidRDefault="00BF3F6D" w:rsidP="00BF3F6D">
      <w:pPr>
        <w:jc w:val="center"/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Starachowice </w:t>
      </w:r>
      <w:r w:rsidR="00296C1F">
        <w:rPr>
          <w:rFonts w:ascii="Arial" w:hAnsi="Arial" w:cs="Arial"/>
          <w:b/>
          <w:bCs/>
        </w:rPr>
        <w:t>16</w:t>
      </w:r>
      <w:r w:rsidRPr="00097764">
        <w:rPr>
          <w:rFonts w:ascii="Arial" w:hAnsi="Arial" w:cs="Arial"/>
          <w:b/>
          <w:bCs/>
        </w:rPr>
        <w:t>.0</w:t>
      </w:r>
      <w:r w:rsidR="00296C1F">
        <w:rPr>
          <w:rFonts w:ascii="Arial" w:hAnsi="Arial" w:cs="Arial"/>
          <w:b/>
          <w:bCs/>
        </w:rPr>
        <w:t>8</w:t>
      </w:r>
      <w:r w:rsidRPr="00097764">
        <w:rPr>
          <w:rFonts w:ascii="Arial" w:hAnsi="Arial" w:cs="Arial"/>
          <w:b/>
          <w:bCs/>
        </w:rPr>
        <w:t>.2013 rok</w:t>
      </w:r>
    </w:p>
    <w:p w:rsidR="00D34BB9" w:rsidRDefault="00D34BB9" w:rsidP="00BF3F6D">
      <w:pPr>
        <w:jc w:val="center"/>
        <w:rPr>
          <w:rFonts w:ascii="Arial" w:hAnsi="Arial" w:cs="Arial"/>
          <w:b/>
          <w:bCs/>
        </w:rPr>
      </w:pPr>
    </w:p>
    <w:p w:rsidR="00D34BB9" w:rsidRDefault="00D34BB9" w:rsidP="00BF3F6D">
      <w:pPr>
        <w:jc w:val="center"/>
        <w:rPr>
          <w:rFonts w:ascii="Arial" w:hAnsi="Arial" w:cs="Arial"/>
          <w:b/>
          <w:bCs/>
        </w:rPr>
      </w:pPr>
    </w:p>
    <w:p w:rsidR="00BF3F6D" w:rsidRPr="0031698C" w:rsidRDefault="00BF3F6D" w:rsidP="00BF3F6D">
      <w:pPr>
        <w:rPr>
          <w:rFonts w:ascii="Arial" w:hAnsi="Arial" w:cs="Arial"/>
          <w:b/>
          <w:bCs/>
          <w:u w:val="thick"/>
        </w:rPr>
      </w:pPr>
      <w:r w:rsidRPr="0031698C">
        <w:rPr>
          <w:rFonts w:ascii="Arial" w:hAnsi="Arial" w:cs="Arial"/>
          <w:b/>
          <w:bCs/>
          <w:u w:val="thick"/>
        </w:rPr>
        <w:lastRenderedPageBreak/>
        <w:t>Definicje: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>W Specyfikacji Istotnych Warunków Zamówienia oraz we wszystkich dokumentach z nią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związanych (jak niżej określono) następujące słowa i zwroty winny mieć znaczenie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31698C">
        <w:rPr>
          <w:rFonts w:ascii="Arial" w:hAnsi="Arial" w:cs="Arial"/>
        </w:rPr>
        <w:t>uPzp</w:t>
      </w:r>
      <w:proofErr w:type="spellEnd"/>
      <w:r w:rsidRPr="0031698C">
        <w:rPr>
          <w:rFonts w:ascii="Arial" w:hAnsi="Arial" w:cs="Arial"/>
        </w:rPr>
        <w:t>)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(tekst jednolity Dz. U. Nr 113 poz. 759 z dnia 25.06.2010 z </w:t>
      </w:r>
      <w:proofErr w:type="spellStart"/>
      <w:r w:rsidRPr="0031698C">
        <w:rPr>
          <w:rFonts w:ascii="Arial" w:hAnsi="Arial" w:cs="Arial"/>
        </w:rPr>
        <w:t>późn</w:t>
      </w:r>
      <w:proofErr w:type="spellEnd"/>
      <w:r w:rsidRPr="0031698C">
        <w:rPr>
          <w:rFonts w:ascii="Arial" w:hAnsi="Arial" w:cs="Arial"/>
        </w:rPr>
        <w:t xml:space="preserve">. zmianami) oraz wszelkie akty wykonawcze do niej,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b) Zamawiający: Powiatowy Zakład Opieki Zdrowotnej z siedzibą 27-200 Starachowice,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ul. Radomska 70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c) Wykonawca: oznacza osobę fizyczną, prawną lub jednostkę organizacyjną </w:t>
      </w:r>
    </w:p>
    <w:p w:rsidR="00BF3F6D" w:rsidRPr="0031698C" w:rsidRDefault="00BF3F6D" w:rsidP="00BF3F6D">
      <w:pPr>
        <w:pStyle w:val="Zwykytekst"/>
        <w:ind w:left="36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nie posiadającą osobowości prawnej, która ubiega się o udzielenie zamówienia </w:t>
      </w:r>
    </w:p>
    <w:p w:rsidR="00BF3F6D" w:rsidRPr="0031698C" w:rsidRDefault="00BF3F6D" w:rsidP="00BF3F6D">
      <w:pPr>
        <w:pStyle w:val="Zwykytekst"/>
        <w:ind w:left="36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publicznego, złożyła ofertę lub zawarła umowę w sprawie zamówienia publicznego, </w:t>
      </w:r>
    </w:p>
    <w:p w:rsidR="00BF3F6D" w:rsidRPr="0031698C" w:rsidRDefault="00BF3F6D" w:rsidP="00BF3F6D">
      <w:pPr>
        <w:pStyle w:val="Zwykytekst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d) Specyfikacja Istotnych Warunków Zamówienia (SIWZ): oznacza dokument w </w:t>
      </w:r>
    </w:p>
    <w:p w:rsidR="00BF3F6D" w:rsidRPr="0031698C" w:rsidRDefault="00BF3F6D" w:rsidP="00BF3F6D">
      <w:pPr>
        <w:pStyle w:val="Zwykytekst"/>
        <w:ind w:left="180" w:firstLine="18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rozumieniu postanowień art. 36 ust. 1 ustawy </w:t>
      </w:r>
      <w:proofErr w:type="spellStart"/>
      <w:r w:rsidRPr="0031698C">
        <w:rPr>
          <w:rFonts w:ascii="Arial" w:hAnsi="Arial" w:cs="Arial"/>
        </w:rPr>
        <w:t>Pzp</w:t>
      </w:r>
      <w:proofErr w:type="spellEnd"/>
      <w:r w:rsidRPr="0031698C">
        <w:rPr>
          <w:rFonts w:ascii="Arial" w:hAnsi="Arial" w:cs="Arial"/>
        </w:rPr>
        <w:t xml:space="preserve"> zawierający wszelkie załączniki, </w:t>
      </w:r>
    </w:p>
    <w:p w:rsidR="00BF3F6D" w:rsidRPr="0031698C" w:rsidRDefault="00BF3F6D" w:rsidP="00BF3F6D">
      <w:pPr>
        <w:pStyle w:val="Zwykytekst"/>
        <w:ind w:left="180" w:firstLine="18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wzory, formularze i inne dokumenty, stanowiące jej integralną część, </w:t>
      </w:r>
    </w:p>
    <w:p w:rsidR="00BF3F6D" w:rsidRPr="0031698C" w:rsidRDefault="00BF3F6D" w:rsidP="00BF3F6D">
      <w:pPr>
        <w:rPr>
          <w:rFonts w:ascii="Arial" w:hAnsi="Arial" w:cs="Arial"/>
          <w:b/>
          <w:bCs/>
          <w:u w:val="thick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I. Zamawiający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Powiatowy Zakład Opieki Zdrowotnej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ulica Radomska 70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27 - 200 Starachowice 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Strona internetowa na której znajdują się informacje o postępowaniu :</w:t>
      </w:r>
    </w:p>
    <w:p w:rsidR="00BF3F6D" w:rsidRPr="0031698C" w:rsidRDefault="00C472BC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hyperlink r:id="rId9" w:history="1">
        <w:r w:rsidR="00BF3F6D" w:rsidRPr="0031698C">
          <w:rPr>
            <w:rStyle w:val="Hipercze"/>
            <w:rFonts w:ascii="Arial" w:hAnsi="Arial" w:cs="Arial"/>
          </w:rPr>
          <w:t>http://zoz.starachowice.sisco.info/</w:t>
        </w:r>
      </w:hyperlink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1698C">
        <w:rPr>
          <w:rFonts w:ascii="Arial" w:hAnsi="Arial" w:cs="Arial"/>
          <w:b/>
        </w:rPr>
        <w:t xml:space="preserve">Specyfikacja w wersji papierowej udostępniona jest odpłatnie </w:t>
      </w:r>
    </w:p>
    <w:p w:rsidR="00BF3F6D" w:rsidRPr="0031698C" w:rsidRDefault="00BF3F6D" w:rsidP="00BF3F6D">
      <w:pPr>
        <w:shd w:val="clear" w:color="auto" w:fill="FFFFFF"/>
        <w:rPr>
          <w:rFonts w:ascii="Arial" w:hAnsi="Arial" w:cs="Arial"/>
        </w:rPr>
      </w:pPr>
      <w:r w:rsidRPr="0031698C">
        <w:rPr>
          <w:rFonts w:ascii="Arial" w:hAnsi="Arial" w:cs="Arial"/>
        </w:rPr>
        <w:t>Cenę niniejszej Specyfikacji ustala się na kwotę 20 zł + VAT.</w:t>
      </w:r>
    </w:p>
    <w:p w:rsidR="00BF3F6D" w:rsidRPr="0031698C" w:rsidRDefault="00BF3F6D" w:rsidP="00BF3F6D">
      <w:pPr>
        <w:shd w:val="clear" w:color="auto" w:fill="FFFFFF"/>
        <w:rPr>
          <w:rFonts w:ascii="Arial" w:hAnsi="Arial" w:cs="Arial"/>
          <w:vertAlign w:val="superscript"/>
        </w:rPr>
      </w:pPr>
      <w:r w:rsidRPr="0031698C">
        <w:rPr>
          <w:rFonts w:ascii="Arial" w:hAnsi="Arial" w:cs="Arial"/>
        </w:rPr>
        <w:t xml:space="preserve"> Wyżej wymienioną kwotę należy wpłacić w kasie PZOZ Starachowice w godz. 8</w:t>
      </w:r>
      <w:r w:rsidRPr="0031698C">
        <w:rPr>
          <w:rFonts w:ascii="Arial" w:hAnsi="Arial" w:cs="Arial"/>
          <w:vertAlign w:val="superscript"/>
        </w:rPr>
        <w:t>00</w:t>
      </w:r>
      <w:r w:rsidRPr="0031698C">
        <w:rPr>
          <w:rFonts w:ascii="Arial" w:hAnsi="Arial" w:cs="Arial"/>
        </w:rPr>
        <w:t xml:space="preserve">-14 </w:t>
      </w:r>
      <w:r w:rsidRPr="0031698C">
        <w:rPr>
          <w:rFonts w:ascii="Arial" w:hAnsi="Arial" w:cs="Arial"/>
          <w:vertAlign w:val="superscript"/>
        </w:rPr>
        <w:t>00</w:t>
      </w:r>
    </w:p>
    <w:p w:rsidR="00BF3F6D" w:rsidRPr="0031698C" w:rsidRDefault="00BF3F6D" w:rsidP="00BF3F6D">
      <w:pPr>
        <w:shd w:val="clear" w:color="auto" w:fill="FFFFFF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lub na rachunek bankowy:</w:t>
      </w:r>
    </w:p>
    <w:p w:rsidR="00BF3F6D" w:rsidRPr="0031698C" w:rsidRDefault="00BF3F6D" w:rsidP="00BF3F6D">
      <w:pPr>
        <w:rPr>
          <w:rFonts w:ascii="Arial" w:hAnsi="Arial" w:cs="Arial"/>
          <w:b/>
          <w:bCs/>
        </w:rPr>
      </w:pPr>
      <w:r w:rsidRPr="0031698C">
        <w:rPr>
          <w:rFonts w:ascii="Arial" w:hAnsi="Arial" w:cs="Arial"/>
          <w:b/>
          <w:bCs/>
        </w:rPr>
        <w:t xml:space="preserve">PKO BP SA  </w:t>
      </w:r>
    </w:p>
    <w:p w:rsidR="00BF3F6D" w:rsidRPr="0031698C" w:rsidRDefault="00BF3F6D" w:rsidP="00BF3F6D">
      <w:pPr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>75 1020 2674 00002602 0096 2845</w:t>
      </w:r>
    </w:p>
    <w:p w:rsidR="00BF3F6D" w:rsidRPr="0031698C" w:rsidRDefault="00BF3F6D" w:rsidP="00BF3F6D">
      <w:pPr>
        <w:shd w:val="clear" w:color="auto" w:fill="FFFFFF"/>
        <w:ind w:firstLine="482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Specyfikację można odebrać w siedzibie Powiatowego Zakładu Opieki Zdrowotnej pokój 218 w godz.  </w:t>
      </w:r>
      <w:r w:rsidRPr="0031698C">
        <w:rPr>
          <w:rFonts w:ascii="Arial" w:hAnsi="Arial" w:cs="Arial"/>
          <w:spacing w:val="16"/>
        </w:rPr>
        <w:t>8</w:t>
      </w:r>
      <w:r w:rsidRPr="0031698C">
        <w:rPr>
          <w:rFonts w:ascii="Arial" w:hAnsi="Arial" w:cs="Arial"/>
          <w:spacing w:val="16"/>
          <w:vertAlign w:val="superscript"/>
        </w:rPr>
        <w:t>00</w:t>
      </w:r>
      <w:r w:rsidRPr="0031698C">
        <w:rPr>
          <w:rFonts w:ascii="Arial" w:hAnsi="Arial" w:cs="Arial"/>
        </w:rPr>
        <w:t xml:space="preserve"> - 14 </w:t>
      </w:r>
      <w:r w:rsidRPr="0031698C">
        <w:rPr>
          <w:rFonts w:ascii="Arial" w:hAnsi="Arial" w:cs="Arial"/>
          <w:spacing w:val="-2"/>
          <w:vertAlign w:val="superscript"/>
        </w:rPr>
        <w:t>00</w:t>
      </w:r>
      <w:r w:rsidRPr="0031698C">
        <w:rPr>
          <w:rFonts w:ascii="Arial" w:hAnsi="Arial" w:cs="Arial"/>
          <w:spacing w:val="-2"/>
        </w:rPr>
        <w:t xml:space="preserve">  </w:t>
      </w:r>
      <w:r w:rsidRPr="0031698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rPr>
          <w:rFonts w:ascii="Arial" w:hAnsi="Arial" w:cs="Arial"/>
          <w:b/>
          <w:bCs/>
          <w:iCs/>
        </w:rPr>
      </w:pPr>
      <w:r w:rsidRPr="0031698C">
        <w:rPr>
          <w:rFonts w:ascii="Arial" w:hAnsi="Arial" w:cs="Arial"/>
          <w:b/>
          <w:bCs/>
          <w:iCs/>
        </w:rPr>
        <w:t>II. Tryb udzielenia zamówienia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31698C">
        <w:rPr>
          <w:rFonts w:ascii="Arial" w:hAnsi="Arial" w:cs="Arial"/>
          <w:snapToGrid w:val="0"/>
          <w:color w:val="000000"/>
        </w:rPr>
        <w:t>uPzp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 (</w:t>
      </w:r>
      <w:proofErr w:type="spellStart"/>
      <w:r w:rsidRPr="0031698C">
        <w:rPr>
          <w:rFonts w:ascii="Arial" w:hAnsi="Arial" w:cs="Arial"/>
          <w:snapToGrid w:val="0"/>
          <w:color w:val="000000"/>
        </w:rPr>
        <w:t>Rozp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. Prezesa Rady Ministrów  z dnia 16 grudnia 2011; Dz. U. Nr 282 poz.1649 z 28 grudnia 2011) </w:t>
      </w:r>
    </w:p>
    <w:p w:rsidR="00BF3F6D" w:rsidRPr="0031698C" w:rsidRDefault="00BF3F6D" w:rsidP="00BF3F6D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Podstawa prawna udzielenia zamówienia publicznego, art.10 ust.1 oraz art.39 – 46  ustawy Prawo zamówień publicznych (</w:t>
      </w:r>
      <w:proofErr w:type="spellStart"/>
      <w:r w:rsidRPr="0031698C">
        <w:rPr>
          <w:rFonts w:ascii="Arial" w:hAnsi="Arial" w:cs="Arial"/>
          <w:snapToGrid w:val="0"/>
          <w:color w:val="000000"/>
        </w:rPr>
        <w:t>uPzp</w:t>
      </w:r>
      <w:proofErr w:type="spellEnd"/>
      <w:r w:rsidRPr="0031698C">
        <w:rPr>
          <w:rFonts w:ascii="Arial" w:hAnsi="Arial" w:cs="Arial"/>
          <w:snapToGrid w:val="0"/>
          <w:color w:val="000000"/>
        </w:rPr>
        <w:t>)</w:t>
      </w:r>
    </w:p>
    <w:p w:rsidR="00BF3F6D" w:rsidRPr="0031698C" w:rsidRDefault="00BF3F6D" w:rsidP="00BF3F6D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Podstawa prawna opracowania specyfikacji istotnych warunków zmówienia</w:t>
      </w:r>
    </w:p>
    <w:p w:rsidR="00BF3F6D" w:rsidRPr="0031698C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Ustawa z dnia 29 stycznia 2004r. Prawo zamówień publicznych (</w:t>
      </w:r>
      <w:r w:rsidRPr="0031698C">
        <w:rPr>
          <w:rFonts w:ascii="Arial" w:hAnsi="Arial" w:cs="Arial"/>
        </w:rPr>
        <w:t xml:space="preserve">tekst jednolity Dz. U. Nr 113 poz. 759 z dnia 25.06.2010 z </w:t>
      </w:r>
      <w:proofErr w:type="spellStart"/>
      <w:r w:rsidRPr="0031698C">
        <w:rPr>
          <w:rFonts w:ascii="Arial" w:hAnsi="Arial" w:cs="Arial"/>
        </w:rPr>
        <w:t>późn</w:t>
      </w:r>
      <w:proofErr w:type="spellEnd"/>
      <w:r w:rsidRPr="0031698C">
        <w:rPr>
          <w:rFonts w:ascii="Arial" w:hAnsi="Arial" w:cs="Arial"/>
        </w:rPr>
        <w:t>. zmianami</w:t>
      </w:r>
      <w:r w:rsidRPr="0031698C">
        <w:rPr>
          <w:rFonts w:ascii="Arial" w:hAnsi="Arial" w:cs="Arial"/>
          <w:snapToGrid w:val="0"/>
          <w:color w:val="000000"/>
        </w:rPr>
        <w:t>.)</w:t>
      </w:r>
    </w:p>
    <w:p w:rsidR="00BF3F6D" w:rsidRPr="0031698C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BF3F6D" w:rsidRPr="0031698C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Rozporządzenie Prezesa Rady Ministrów z dnia 16 grudnia 2011r.(</w:t>
      </w:r>
      <w:proofErr w:type="spellStart"/>
      <w:r w:rsidRPr="0031698C">
        <w:rPr>
          <w:rFonts w:ascii="Arial" w:hAnsi="Arial" w:cs="Arial"/>
          <w:snapToGrid w:val="0"/>
          <w:color w:val="000000"/>
        </w:rPr>
        <w:t>Dz.U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. 282 </w:t>
      </w:r>
      <w:proofErr w:type="spellStart"/>
      <w:r w:rsidRPr="0031698C">
        <w:rPr>
          <w:rFonts w:ascii="Arial" w:hAnsi="Arial" w:cs="Arial"/>
          <w:snapToGrid w:val="0"/>
          <w:color w:val="000000"/>
        </w:rPr>
        <w:t>poz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 1650 z 28 grudnia 2011) w sprawie średniego kursu złotego w stosunku do euro stanowiącego podstawę przeliczania wartości zamówienia publicznego. </w:t>
      </w:r>
    </w:p>
    <w:p w:rsidR="00BF3F6D" w:rsidRPr="0031698C" w:rsidRDefault="00BF3F6D" w:rsidP="00BF3F6D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</w:rPr>
        <w:t xml:space="preserve">Ustawa z dnia 20 maja 2010r. o wyrobach medycznych ( Dz. U. z 2010r., Nr 107 , poz. 679 ze zm.), 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III. Opis przedmiotu zamówienia</w:t>
      </w:r>
    </w:p>
    <w:p w:rsidR="00BF3F6D" w:rsidRPr="0031698C" w:rsidRDefault="00BF3F6D" w:rsidP="00BF3F6D">
      <w:pPr>
        <w:rPr>
          <w:rFonts w:ascii="Arial" w:hAnsi="Arial" w:cs="Arial"/>
        </w:rPr>
      </w:pPr>
      <w:r w:rsidRPr="0031698C"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F6D" w:rsidRPr="0031698C" w:rsidRDefault="001E5689" w:rsidP="00BF3F6D">
      <w:pPr>
        <w:widowControl w:val="0"/>
        <w:rPr>
          <w:rFonts w:ascii="Arial" w:hAnsi="Arial" w:cs="Arial"/>
          <w:b/>
        </w:rPr>
      </w:pPr>
      <w:r w:rsidRPr="001E5689">
        <w:rPr>
          <w:rFonts w:ascii="Arial" w:hAnsi="Arial" w:cs="Arial"/>
          <w:b/>
        </w:rPr>
        <w:t>Dostawa sprzętu jednorazowego użytku i akcesoriów do Endoskopii Zabiegowej  Powiatowego Zakładu Opieki  Zdrowotnej z siedzibą w Starachowicach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>Zamówienie podzielone jest na 1</w:t>
      </w:r>
      <w:r w:rsidR="001E5689">
        <w:rPr>
          <w:rFonts w:ascii="Arial" w:hAnsi="Arial" w:cs="Arial"/>
          <w:b/>
        </w:rPr>
        <w:t>7</w:t>
      </w:r>
      <w:r w:rsidRPr="0031698C">
        <w:rPr>
          <w:rFonts w:ascii="Arial" w:hAnsi="Arial" w:cs="Arial"/>
          <w:b/>
        </w:rPr>
        <w:t xml:space="preserve"> pakietów. W załączeniu wykaz,  wyrobów ( załącznik nr </w:t>
      </w:r>
      <w:r w:rsidR="001E5689">
        <w:rPr>
          <w:rFonts w:ascii="Arial" w:hAnsi="Arial" w:cs="Arial"/>
          <w:b/>
        </w:rPr>
        <w:t>5</w:t>
      </w:r>
      <w:r w:rsidRPr="0031698C">
        <w:rPr>
          <w:rFonts w:ascii="Arial" w:hAnsi="Arial" w:cs="Arial"/>
          <w:b/>
        </w:rPr>
        <w:t xml:space="preserve"> do SIWZ)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7E5DF9" w:rsidRPr="0031698C" w:rsidRDefault="00BF3F6D" w:rsidP="00BF3F6D">
      <w:pPr>
        <w:rPr>
          <w:rFonts w:ascii="Arial" w:hAnsi="Arial" w:cs="Arial"/>
          <w:bCs/>
          <w:color w:val="000000"/>
        </w:rPr>
      </w:pPr>
      <w:r w:rsidRPr="0031698C">
        <w:rPr>
          <w:rFonts w:ascii="Arial" w:hAnsi="Arial" w:cs="Arial"/>
          <w:bCs/>
          <w:color w:val="000000"/>
        </w:rPr>
        <w:t>Kody wspólnego słownika zamówień(CPV):</w:t>
      </w:r>
    </w:p>
    <w:p w:rsidR="007E5DF9" w:rsidRPr="0031698C" w:rsidRDefault="005C0814" w:rsidP="007E5DF9">
      <w:pPr>
        <w:pStyle w:val="Nagwek"/>
        <w:tabs>
          <w:tab w:val="left" w:pos="708"/>
        </w:tabs>
        <w:rPr>
          <w:rFonts w:ascii="Arial" w:hAnsi="Arial" w:cs="Arial"/>
        </w:rPr>
      </w:pPr>
      <w:r w:rsidRPr="0031698C">
        <w:rPr>
          <w:rFonts w:ascii="Arial" w:hAnsi="Arial" w:cs="Arial"/>
        </w:rPr>
        <w:t>331410</w:t>
      </w:r>
      <w:r w:rsidR="007E5DF9" w:rsidRPr="0031698C">
        <w:rPr>
          <w:rFonts w:ascii="Arial" w:hAnsi="Arial" w:cs="Arial"/>
        </w:rPr>
        <w:t xml:space="preserve">00-0        – Jednorazowe, </w:t>
      </w:r>
      <w:proofErr w:type="spellStart"/>
      <w:r w:rsidR="00741ADC" w:rsidRPr="0031698C">
        <w:rPr>
          <w:rFonts w:ascii="Arial" w:hAnsi="Arial" w:cs="Arial"/>
        </w:rPr>
        <w:t>niechemiczne</w:t>
      </w:r>
      <w:proofErr w:type="spellEnd"/>
      <w:r w:rsidR="007E5DF9" w:rsidRPr="0031698C">
        <w:rPr>
          <w:rFonts w:ascii="Arial" w:hAnsi="Arial" w:cs="Arial"/>
        </w:rPr>
        <w:t xml:space="preserve"> artykuły medyczne i hematologiczne</w:t>
      </w:r>
    </w:p>
    <w:p w:rsidR="007E5DF9" w:rsidRPr="0031698C" w:rsidRDefault="00F450FB" w:rsidP="007E5DF9">
      <w:pPr>
        <w:pStyle w:val="Nagwek"/>
        <w:tabs>
          <w:tab w:val="left" w:pos="708"/>
        </w:tabs>
        <w:rPr>
          <w:rFonts w:ascii="Arial" w:hAnsi="Arial" w:cs="Arial"/>
        </w:rPr>
      </w:pPr>
      <w:r w:rsidRPr="0031698C">
        <w:rPr>
          <w:rFonts w:ascii="Arial" w:hAnsi="Arial" w:cs="Arial"/>
        </w:rPr>
        <w:t>33168000-5</w:t>
      </w:r>
      <w:r w:rsidR="007E5DF9" w:rsidRPr="0031698C">
        <w:rPr>
          <w:rFonts w:ascii="Arial" w:hAnsi="Arial" w:cs="Arial"/>
        </w:rPr>
        <w:t xml:space="preserve">       - </w:t>
      </w:r>
      <w:r w:rsidRPr="0031698C">
        <w:rPr>
          <w:rFonts w:ascii="Arial" w:hAnsi="Arial" w:cs="Arial"/>
        </w:rPr>
        <w:t xml:space="preserve"> Przyrządy do endoskopii, </w:t>
      </w:r>
      <w:proofErr w:type="spellStart"/>
      <w:r w:rsidRPr="0031698C">
        <w:rPr>
          <w:rFonts w:ascii="Arial" w:hAnsi="Arial" w:cs="Arial"/>
        </w:rPr>
        <w:t>endochirurgii</w:t>
      </w:r>
      <w:proofErr w:type="spellEnd"/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IV. Części zamówienia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dopuszcza składania ofert częściowych 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V. Zamówienia uzupełniające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Zamawiający nie przewiduje udzielenie zamówienia uzupełniającego 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VI. Oferty wariantowe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nie dopuszcza składania ofert wariantowych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VII. Termin wykonania zamówienia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</w:t>
      </w:r>
      <w:r w:rsidRPr="0031698C">
        <w:rPr>
          <w:rFonts w:ascii="Arial" w:hAnsi="Arial" w:cs="Arial"/>
          <w:b/>
          <w:snapToGrid w:val="0"/>
          <w:color w:val="000000"/>
        </w:rPr>
        <w:t xml:space="preserve">Realizacja zamówienia w  terminie do </w:t>
      </w:r>
      <w:r w:rsidR="00A64292" w:rsidRPr="0031698C">
        <w:rPr>
          <w:rFonts w:ascii="Arial" w:hAnsi="Arial" w:cs="Arial"/>
          <w:b/>
          <w:snapToGrid w:val="0"/>
          <w:color w:val="000000"/>
        </w:rPr>
        <w:t xml:space="preserve">6 miesięcy </w:t>
      </w:r>
      <w:r w:rsidRPr="0031698C">
        <w:rPr>
          <w:rFonts w:ascii="Arial" w:hAnsi="Arial" w:cs="Arial"/>
          <w:b/>
          <w:snapToGrid w:val="0"/>
          <w:color w:val="000000"/>
        </w:rPr>
        <w:t>l</w:t>
      </w:r>
      <w:r w:rsidR="005E5E5D" w:rsidRPr="0031698C">
        <w:rPr>
          <w:rFonts w:ascii="Arial" w:hAnsi="Arial" w:cs="Arial"/>
          <w:b/>
          <w:snapToGrid w:val="0"/>
          <w:color w:val="000000"/>
        </w:rPr>
        <w:t>iczone od dnia podpisania umo</w:t>
      </w:r>
      <w:r w:rsidR="001E5689">
        <w:rPr>
          <w:rFonts w:ascii="Arial" w:hAnsi="Arial" w:cs="Arial"/>
          <w:b/>
          <w:snapToGrid w:val="0"/>
          <w:color w:val="000000"/>
        </w:rPr>
        <w:t>wy dla pakietów od nr 1 do nr 16</w:t>
      </w:r>
      <w:r w:rsidR="005E5E5D" w:rsidRPr="0031698C">
        <w:rPr>
          <w:rFonts w:ascii="Arial" w:hAnsi="Arial" w:cs="Arial"/>
          <w:b/>
          <w:snapToGrid w:val="0"/>
          <w:color w:val="000000"/>
        </w:rPr>
        <w:t xml:space="preserve"> </w:t>
      </w:r>
    </w:p>
    <w:p w:rsidR="005E5E5D" w:rsidRPr="0031698C" w:rsidRDefault="005E5E5D" w:rsidP="005E5E5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Realizacja zamówienia w  terminie do 12 miesięcy liczone od dnia podpisania umow</w:t>
      </w:r>
      <w:r w:rsidR="001E5689">
        <w:rPr>
          <w:rFonts w:ascii="Arial" w:hAnsi="Arial" w:cs="Arial"/>
          <w:b/>
          <w:snapToGrid w:val="0"/>
          <w:color w:val="000000"/>
        </w:rPr>
        <w:t>y dla pakietu nr 17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 xml:space="preserve">VIII. Warunki udziału w postępowaniu  oraz opis sposobu dokonania oceny spełnienia tych warunków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1. Warunki udziału w postępowaniu</w:t>
      </w:r>
    </w:p>
    <w:p w:rsidR="00BF3F6D" w:rsidRPr="0031698C" w:rsidRDefault="00BF3F6D" w:rsidP="00BF3F6D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31698C">
        <w:rPr>
          <w:rFonts w:ascii="Arial" w:hAnsi="Arial" w:cs="Arial"/>
          <w:sz w:val="20"/>
          <w:szCs w:val="20"/>
        </w:rPr>
        <w:t>Pzp</w:t>
      </w:r>
      <w:proofErr w:type="spellEnd"/>
      <w:r w:rsidRPr="0031698C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BF3F6D" w:rsidRPr="0031698C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31698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BF3F6D" w:rsidRPr="0031698C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>Posiadania wiedzy i doświadczenia.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ust 4 pkt 5 </w:t>
      </w:r>
      <w:proofErr w:type="spellStart"/>
      <w:r w:rsidRPr="0031698C">
        <w:rPr>
          <w:rFonts w:ascii="Arial" w:hAnsi="Arial" w:cs="Arial"/>
          <w:sz w:val="20"/>
          <w:szCs w:val="20"/>
        </w:rPr>
        <w:t>siwz</w:t>
      </w:r>
      <w:proofErr w:type="spellEnd"/>
    </w:p>
    <w:p w:rsidR="00BF3F6D" w:rsidRPr="0031698C" w:rsidRDefault="00BF3F6D" w:rsidP="00BF3F6D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 xml:space="preserve">      wykonania zamówienia. 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31698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>d)   Sytuacji ekonomicznej i finansowej.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31698C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31698C">
        <w:rPr>
          <w:rFonts w:ascii="Arial" w:hAnsi="Arial" w:cs="Arial"/>
          <w:sz w:val="20"/>
          <w:szCs w:val="20"/>
        </w:rPr>
        <w:t>siwz</w:t>
      </w:r>
      <w:proofErr w:type="spellEnd"/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   Dowodami, o których mowa w ust. 1 pkt b , są:</w:t>
      </w:r>
    </w:p>
    <w:p w:rsidR="00BF3F6D" w:rsidRPr="0031698C" w:rsidRDefault="00BF3F6D" w:rsidP="00BF3F6D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BF3F6D" w:rsidRPr="0031698C" w:rsidRDefault="00BF3F6D" w:rsidP="00BF3F6D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w przypadku zamówień na dostawy lub usługi – oświadczenie wykonawcy – jeżeli z  </w:t>
      </w:r>
    </w:p>
    <w:p w:rsidR="00BF3F6D" w:rsidRPr="0031698C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 uzasadnionych przyczyn o obiektywnym charakterze wykonawca nie jest w stanie </w:t>
      </w:r>
    </w:p>
    <w:p w:rsidR="00BF3F6D" w:rsidRPr="0031698C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uzyskać poświadczenia, o którym mowa w pkt 1.</w:t>
      </w:r>
    </w:p>
    <w:p w:rsidR="00BF3F6D" w:rsidRPr="0031698C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>Z postępowania o udzielenie niniejszego zamówienia wyklucza się Wykonawców, którzy podlegają wykluczeniu na podstawie  art. 24.</w:t>
      </w:r>
      <w:r w:rsidRPr="0031698C">
        <w:rPr>
          <w:rFonts w:ascii="Arial" w:hAnsi="Arial" w:cs="Arial"/>
          <w:b/>
          <w:bCs/>
        </w:rPr>
        <w:t xml:space="preserve"> </w:t>
      </w:r>
      <w:r w:rsidRPr="0031698C">
        <w:rPr>
          <w:rFonts w:ascii="Arial" w:hAnsi="Arial" w:cs="Arial"/>
        </w:rPr>
        <w:t>ust 1 i art. 24.</w:t>
      </w:r>
      <w:r w:rsidRPr="0031698C">
        <w:rPr>
          <w:rFonts w:ascii="Arial" w:hAnsi="Arial" w:cs="Arial"/>
          <w:b/>
          <w:bCs/>
        </w:rPr>
        <w:t xml:space="preserve"> </w:t>
      </w:r>
      <w:r w:rsidRPr="0031698C">
        <w:rPr>
          <w:rFonts w:ascii="Arial" w:hAnsi="Arial" w:cs="Arial"/>
        </w:rPr>
        <w:t xml:space="preserve">ust. 2 ustawy </w:t>
      </w:r>
      <w:proofErr w:type="spellStart"/>
      <w:r w:rsidRPr="0031698C">
        <w:rPr>
          <w:rFonts w:ascii="Arial" w:hAnsi="Arial" w:cs="Arial"/>
        </w:rPr>
        <w:t>Pzp</w:t>
      </w:r>
      <w:proofErr w:type="spellEnd"/>
      <w:r w:rsidRPr="0031698C">
        <w:rPr>
          <w:rFonts w:ascii="Arial" w:hAnsi="Arial" w:cs="Arial"/>
        </w:rPr>
        <w:t>.</w:t>
      </w:r>
    </w:p>
    <w:p w:rsidR="00BF3F6D" w:rsidRPr="0031698C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Zamawiający zawiadamia równocześnie Wykonawców, którzy zostali wykluczeni </w:t>
      </w:r>
      <w:r w:rsidRPr="0031698C">
        <w:rPr>
          <w:rFonts w:ascii="Arial" w:hAnsi="Arial" w:cs="Arial"/>
        </w:rPr>
        <w:br/>
        <w:t xml:space="preserve">z niniejszego postępowania o udzielenie zamówienia, podając uzasadnienie faktyczne </w:t>
      </w:r>
      <w:r w:rsidRPr="0031698C">
        <w:rPr>
          <w:rFonts w:ascii="Arial" w:hAnsi="Arial" w:cs="Arial"/>
        </w:rPr>
        <w:br/>
        <w:t>i prawne.</w:t>
      </w:r>
    </w:p>
    <w:p w:rsidR="00BF3F6D" w:rsidRPr="0031698C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lastRenderedPageBreak/>
        <w:t>Ofertę Wykonawcy wykluczonego uznaje się za odrzuconą.</w:t>
      </w:r>
    </w:p>
    <w:p w:rsidR="00BF3F6D" w:rsidRPr="0031698C" w:rsidRDefault="00BF3F6D" w:rsidP="00BF3F6D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Zamawiający odrzuca ofertę  na podstawie przesłanek zawartych w art. 89 ustawy </w:t>
      </w:r>
      <w:proofErr w:type="spellStart"/>
      <w:r w:rsidRPr="0031698C">
        <w:rPr>
          <w:rFonts w:ascii="Arial" w:hAnsi="Arial" w:cs="Arial"/>
        </w:rPr>
        <w:t>Pzp</w:t>
      </w:r>
      <w:proofErr w:type="spellEnd"/>
      <w:r w:rsidRPr="0031698C">
        <w:rPr>
          <w:rFonts w:ascii="Arial" w:hAnsi="Arial" w:cs="Arial"/>
        </w:rPr>
        <w:t>.</w:t>
      </w:r>
    </w:p>
    <w:p w:rsidR="00BF3F6D" w:rsidRPr="0031698C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</w:p>
    <w:p w:rsidR="00BF3F6D" w:rsidRPr="0031698C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31698C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31698C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BF3F6D" w:rsidRPr="0031698C" w:rsidRDefault="00BF3F6D" w:rsidP="00BF3F6D">
      <w:pPr>
        <w:widowControl w:val="0"/>
        <w:ind w:left="113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ocena spełnienia warunków wymaganych od wykonawców zostanie dokonana według formuły </w:t>
      </w:r>
      <w:r w:rsidRPr="0031698C">
        <w:rPr>
          <w:rFonts w:ascii="Arial" w:hAnsi="Arial" w:cs="Arial"/>
          <w:snapToGrid w:val="0"/>
          <w:color w:val="000000"/>
          <w:u w:val="single"/>
        </w:rPr>
        <w:t>spełnia – nie spełnia</w:t>
      </w:r>
      <w:r w:rsidRPr="0031698C">
        <w:rPr>
          <w:rFonts w:ascii="Arial" w:hAnsi="Arial" w:cs="Arial"/>
          <w:snapToGrid w:val="0"/>
          <w:color w:val="000000"/>
        </w:rPr>
        <w:t xml:space="preserve">. </w:t>
      </w:r>
      <w:r w:rsidRPr="0031698C">
        <w:rPr>
          <w:rFonts w:ascii="Arial" w:hAnsi="Arial" w:cs="Aria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31698C">
        <w:rPr>
          <w:rFonts w:ascii="Arial" w:hAnsi="Arial" w:cs="Arial"/>
          <w:snapToGrid w:val="0"/>
          <w:color w:val="000000"/>
        </w:rPr>
        <w:t>Nie spełnienie chociażby jednego warunku skutkować będzie wykluczeniem wykonawcy z postępowania.</w:t>
      </w: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BF3F6D" w:rsidRPr="0031698C" w:rsidRDefault="00BF3F6D" w:rsidP="00BF3F6D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31698C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BF3F6D" w:rsidRPr="0031698C" w:rsidRDefault="00BF3F6D" w:rsidP="00BF3F6D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BF3F6D" w:rsidRPr="0031698C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</w:rPr>
      </w:pPr>
      <w:r w:rsidRPr="0031698C">
        <w:rPr>
          <w:rFonts w:ascii="Arial" w:hAnsi="Arial" w:cs="Arial"/>
          <w:b/>
          <w:bCs/>
          <w:u w:val="single"/>
        </w:rPr>
        <w:t>Formularz ofertowy</w:t>
      </w:r>
      <w:r w:rsidRPr="0031698C">
        <w:rPr>
          <w:rFonts w:ascii="Arial" w:hAnsi="Arial" w:cs="Arial"/>
        </w:rPr>
        <w:t xml:space="preserve"> (wzór stanowi załącznik nr 1 do niniejszej specyfikacji istotnych warunków zamówienia) i </w:t>
      </w:r>
      <w:r w:rsidRPr="0031698C">
        <w:rPr>
          <w:rFonts w:ascii="Arial" w:hAnsi="Arial" w:cs="Arial"/>
          <w:b/>
          <w:u w:val="single"/>
        </w:rPr>
        <w:t>wykaz cen i opis przedmiotu zamówienia z wymaganiami minimalnymi</w:t>
      </w:r>
      <w:r w:rsidRPr="0031698C">
        <w:rPr>
          <w:rFonts w:ascii="Arial" w:hAnsi="Arial" w:cs="Arial"/>
        </w:rPr>
        <w:t xml:space="preserve"> (wzór stanowi załącznik nr 2 do niniejszej specyfikacji istotnych warunków zamówienia) wypełnione i podpisane przez Wykonawcę.</w:t>
      </w:r>
    </w:p>
    <w:p w:rsidR="00BF3F6D" w:rsidRPr="0031698C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</w:rPr>
      </w:pPr>
      <w:r w:rsidRPr="0031698C">
        <w:rPr>
          <w:rFonts w:ascii="Arial" w:hAnsi="Arial" w:cs="Arial"/>
          <w:b/>
          <w:u w:val="single"/>
          <w:shd w:val="clear" w:color="auto" w:fill="FFFFFF"/>
        </w:rPr>
        <w:t>Pełnomocnictwo/umocowanie prawne</w:t>
      </w:r>
      <w:r w:rsidRPr="0031698C">
        <w:rPr>
          <w:rFonts w:ascii="Arial" w:hAnsi="Arial" w:cs="Arial"/>
          <w:shd w:val="clear" w:color="auto" w:fill="FFFFFF"/>
        </w:rPr>
        <w:t xml:space="preserve">, w przypadku gdy ofertę, składane dokumenty </w:t>
      </w:r>
      <w:r w:rsidRPr="0031698C">
        <w:rPr>
          <w:rFonts w:ascii="Arial" w:hAnsi="Arial" w:cs="Arial"/>
          <w:shd w:val="clear" w:color="auto" w:fill="FFFFFF"/>
        </w:rPr>
        <w:br/>
        <w:t>i oświadczenia  podpisuje osoba nie widniejąca w dokument</w:t>
      </w:r>
      <w:r w:rsidRPr="0031698C">
        <w:rPr>
          <w:rFonts w:ascii="Arial" w:hAnsi="Arial" w:cs="Arial"/>
        </w:rPr>
        <w:t>ach rejestrowych.</w:t>
      </w:r>
    </w:p>
    <w:p w:rsidR="00BF3F6D" w:rsidRPr="0031698C" w:rsidRDefault="00BF3F6D" w:rsidP="00BF3F6D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Na podstawie art. 44 </w:t>
      </w:r>
      <w:proofErr w:type="spellStart"/>
      <w:r w:rsidRPr="0031698C">
        <w:rPr>
          <w:rFonts w:ascii="Arial" w:hAnsi="Arial" w:cs="Arial"/>
        </w:rPr>
        <w:t>uPzp</w:t>
      </w:r>
      <w:proofErr w:type="spellEnd"/>
      <w:r w:rsidRPr="0031698C">
        <w:rPr>
          <w:rFonts w:ascii="Arial" w:hAnsi="Arial" w:cs="Arial"/>
        </w:rPr>
        <w:t xml:space="preserve"> Wykonawca składa wraz z ofertą </w:t>
      </w:r>
      <w:r w:rsidRPr="0031698C">
        <w:rPr>
          <w:rFonts w:ascii="Arial" w:hAnsi="Arial" w:cs="Arial"/>
          <w:b/>
          <w:bCs/>
          <w:u w:val="single"/>
        </w:rPr>
        <w:t xml:space="preserve">oświadczenie o spełnieniu warunków udziału w postępowaniu </w:t>
      </w:r>
      <w:r w:rsidRPr="0031698C">
        <w:rPr>
          <w:rFonts w:ascii="Arial" w:hAnsi="Arial" w:cs="Arial"/>
        </w:rPr>
        <w:t xml:space="preserve">z art. 22 ust 1 </w:t>
      </w:r>
      <w:proofErr w:type="spellStart"/>
      <w:r w:rsidRPr="0031698C">
        <w:rPr>
          <w:rFonts w:ascii="Arial" w:hAnsi="Arial" w:cs="Arial"/>
        </w:rPr>
        <w:t>uPzp</w:t>
      </w:r>
      <w:proofErr w:type="spellEnd"/>
      <w:r w:rsidRPr="0031698C">
        <w:rPr>
          <w:rFonts w:ascii="Arial" w:hAnsi="Arial" w:cs="Arial"/>
        </w:rPr>
        <w:t xml:space="preserve"> (wzór przedstawiony w załączniku nr 1 do niniejszej specyfikacji istotnych warunków zamówienia);</w:t>
      </w:r>
    </w:p>
    <w:p w:rsidR="00BF3F6D" w:rsidRPr="0031698C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>4</w:t>
      </w:r>
      <w:r w:rsidRPr="0031698C">
        <w:rPr>
          <w:rFonts w:ascii="Arial" w:hAnsi="Arial" w:cs="Arial"/>
          <w:b/>
          <w:i/>
        </w:rPr>
        <w:t xml:space="preserve">. </w:t>
      </w:r>
      <w:r w:rsidRPr="0031698C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31698C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>2) dokumentów dotyczących w szczególności:</w:t>
      </w:r>
    </w:p>
    <w:p w:rsidR="00BF3F6D" w:rsidRPr="0031698C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31698C">
        <w:rPr>
          <w:rFonts w:ascii="Arial" w:hAnsi="Arial" w:cs="Arial"/>
        </w:rPr>
        <w:t>a) zakresu dostępnych wykonawcy zasobów innego podmiotu,</w:t>
      </w:r>
    </w:p>
    <w:p w:rsidR="00BF3F6D" w:rsidRPr="0031698C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31698C">
        <w:rPr>
          <w:rFonts w:ascii="Arial" w:hAnsi="Arial" w:cs="Arial"/>
        </w:rPr>
        <w:t>b) sposobu wykorzystania zasobów innego podmiotu, przez wykonawcę, przy wykonywaniu zamówienia,</w:t>
      </w:r>
    </w:p>
    <w:p w:rsidR="00BF3F6D" w:rsidRPr="0031698C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31698C">
        <w:rPr>
          <w:rFonts w:ascii="Arial" w:hAnsi="Arial" w:cs="Arial"/>
        </w:rPr>
        <w:t>c) charakteru stosunku, jaki będzie łączył wykonawcę z innym podmiotem,</w:t>
      </w:r>
    </w:p>
    <w:p w:rsidR="00BF3F6D" w:rsidRPr="0031698C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31698C">
        <w:rPr>
          <w:rFonts w:ascii="Arial" w:hAnsi="Arial" w:cs="Arial"/>
        </w:rPr>
        <w:t>d) zakresu i okresu udziału innego podmiotu przy wykonywaniu zamówienia.</w:t>
      </w:r>
    </w:p>
    <w:p w:rsidR="00BF3F6D" w:rsidRPr="0031698C" w:rsidRDefault="00BF3F6D" w:rsidP="00BF3F6D">
      <w:pPr>
        <w:pStyle w:val="Akapitzlist"/>
        <w:widowControl w:val="0"/>
        <w:numPr>
          <w:ilvl w:val="0"/>
          <w:numId w:val="21"/>
        </w:numPr>
        <w:suppressAutoHyphens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BF3F6D" w:rsidRPr="0031698C" w:rsidRDefault="00BF3F6D" w:rsidP="00BF3F6D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BF3F6D" w:rsidRPr="0031698C" w:rsidRDefault="00BF3F6D" w:rsidP="00BF3F6D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31698C">
        <w:rPr>
          <w:rFonts w:ascii="Arial" w:hAnsi="Arial" w:cs="Arial"/>
          <w:b/>
        </w:rPr>
        <w:t>Opłacona Polisa</w:t>
      </w:r>
      <w:r w:rsidRPr="0031698C">
        <w:rPr>
          <w:rFonts w:ascii="Arial" w:hAnsi="Arial" w:cs="Arial"/>
        </w:rPr>
        <w:t>, a w przypadku jej braku</w:t>
      </w:r>
      <w:r w:rsidR="00085A50">
        <w:rPr>
          <w:rFonts w:ascii="Arial" w:hAnsi="Arial" w:cs="Arial"/>
        </w:rPr>
        <w:t>,</w:t>
      </w:r>
      <w:r w:rsidRPr="0031698C">
        <w:rPr>
          <w:rFonts w:ascii="Arial" w:hAnsi="Arial" w:cs="Arial"/>
        </w:rPr>
        <w:t xml:space="preserve"> innego dokumentu potwierdzającego, że </w:t>
      </w:r>
    </w:p>
    <w:p w:rsidR="00BF3F6D" w:rsidRPr="0031698C" w:rsidRDefault="00BF3F6D" w:rsidP="00BF3F6D">
      <w:pPr>
        <w:widowControl w:val="0"/>
        <w:ind w:left="142" w:firstLine="142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  wykonawca jest ubezpieczony od odpowiedzialności cywilnej w zakresie prowadzonej        </w:t>
      </w:r>
    </w:p>
    <w:p w:rsidR="00BF3F6D" w:rsidRPr="0031698C" w:rsidRDefault="00BF3F6D" w:rsidP="00BF3F6D">
      <w:pPr>
        <w:widowControl w:val="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       działalności obejmującej przedmiot zamówienia. </w:t>
      </w:r>
    </w:p>
    <w:p w:rsidR="00BF3F6D" w:rsidRPr="0031698C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</w:rPr>
      </w:pPr>
      <w:r w:rsidRPr="0031698C">
        <w:rPr>
          <w:rFonts w:ascii="Arial" w:hAnsi="Arial" w:cs="Arial"/>
          <w:b/>
          <w:i/>
        </w:rPr>
        <w:lastRenderedPageBreak/>
        <w:t>IX.1 W celu wykazania braku podstaw do wykluczenia z postępowania o udzielenie zamówienia Wykonawcy w okolicznościach, o których mowa w art. 24 ust. 1uPzp, zamawiający żąda następujących dokumentów:</w:t>
      </w:r>
    </w:p>
    <w:p w:rsidR="00BF3F6D" w:rsidRPr="0031698C" w:rsidRDefault="00BF3F6D" w:rsidP="00BF3F6D">
      <w:pPr>
        <w:autoSpaceDE w:val="0"/>
        <w:spacing w:line="260" w:lineRule="exact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1)  </w:t>
      </w:r>
      <w:r w:rsidRPr="0031698C">
        <w:rPr>
          <w:rFonts w:ascii="Arial" w:hAnsi="Arial" w:cs="Arial"/>
          <w:bCs/>
          <w:u w:val="single"/>
        </w:rPr>
        <w:t>oświadczenia o braku podstaw do wykluczenia</w:t>
      </w:r>
      <w:r w:rsidRPr="0031698C">
        <w:rPr>
          <w:rFonts w:ascii="Arial" w:hAnsi="Arial" w:cs="Arial"/>
        </w:rPr>
        <w:t xml:space="preserve">  z art. 24 ust. 1, 2, </w:t>
      </w:r>
      <w:proofErr w:type="spellStart"/>
      <w:r w:rsidRPr="0031698C">
        <w:rPr>
          <w:rFonts w:ascii="Arial" w:hAnsi="Arial" w:cs="Arial"/>
        </w:rPr>
        <w:t>uPzp</w:t>
      </w:r>
      <w:proofErr w:type="spellEnd"/>
      <w:r w:rsidRPr="0031698C">
        <w:rPr>
          <w:rFonts w:ascii="Arial" w:hAnsi="Arial" w:cs="Arial"/>
        </w:rPr>
        <w:t xml:space="preserve"> (wzór przedstawiony w załączniku nr 1 do niniejszej specyfikacji istotnych warunków zamówienia);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5</w:t>
      </w:r>
      <w:r w:rsidRPr="0031698C">
        <w:rPr>
          <w:rFonts w:ascii="Arial" w:hAnsi="Arial" w:cs="Arial"/>
          <w:bCs/>
        </w:rPr>
        <w:t xml:space="preserve">)  </w:t>
      </w:r>
      <w:r w:rsidRPr="0031698C">
        <w:rPr>
          <w:rFonts w:ascii="Arial" w:hAnsi="Arial" w:cs="Aria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BF3F6D" w:rsidRPr="0031698C" w:rsidRDefault="00BF3F6D" w:rsidP="00BF3F6D">
      <w:pPr>
        <w:pStyle w:val="Tekstpodstawowy31"/>
        <w:numPr>
          <w:ilvl w:val="0"/>
          <w:numId w:val="30"/>
        </w:numPr>
        <w:ind w:left="709" w:hanging="709"/>
        <w:rPr>
          <w:rFonts w:cs="Arial"/>
          <w:b w:val="0"/>
          <w:u w:val="none"/>
        </w:rPr>
      </w:pPr>
      <w:r w:rsidRPr="0031698C">
        <w:rPr>
          <w:rFonts w:cs="Arial"/>
          <w:b w:val="0"/>
          <w:u w:val="none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31698C">
        <w:rPr>
          <w:rFonts w:cs="Arial"/>
          <w:b w:val="0"/>
          <w:u w:val="none"/>
        </w:rPr>
        <w:t>póź</w:t>
      </w:r>
      <w:proofErr w:type="spellEnd"/>
      <w:r w:rsidRPr="0031698C">
        <w:rPr>
          <w:rFonts w:cs="Arial"/>
          <w:b w:val="0"/>
          <w:u w:val="none"/>
        </w:rPr>
        <w:t xml:space="preserve"> zm.)*</w:t>
      </w:r>
    </w:p>
    <w:p w:rsidR="00BF3F6D" w:rsidRPr="0031698C" w:rsidRDefault="00BF3F6D" w:rsidP="00BF3F6D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BF3F6D" w:rsidRPr="0031698C" w:rsidRDefault="00BF3F6D" w:rsidP="00BF3F6D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31698C">
        <w:rPr>
          <w:rFonts w:ascii="Arial" w:hAnsi="Arial" w:cs="Aria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BF3F6D" w:rsidRPr="0031698C" w:rsidRDefault="00BF3F6D" w:rsidP="00BF3F6D">
      <w:pPr>
        <w:autoSpaceDE w:val="0"/>
        <w:spacing w:line="260" w:lineRule="exact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O których mowa w: </w:t>
      </w:r>
    </w:p>
    <w:p w:rsidR="00BF3F6D" w:rsidRPr="0031698C" w:rsidRDefault="00BF3F6D" w:rsidP="00BF3F6D">
      <w:pPr>
        <w:autoSpaceDE w:val="0"/>
        <w:spacing w:line="260" w:lineRule="exact"/>
        <w:ind w:left="851" w:hanging="349"/>
        <w:rPr>
          <w:rFonts w:ascii="Arial" w:hAnsi="Arial" w:cs="Arial"/>
        </w:rPr>
      </w:pPr>
      <w:r w:rsidRPr="0031698C">
        <w:rPr>
          <w:rFonts w:ascii="Arial" w:hAnsi="Arial" w:cs="Arial"/>
        </w:rPr>
        <w:t>1) ust 5.  pkt. 2—4 i pkt. 6 niniejszego działu — składa dokument lub dokumenty wystawione w kraju, w którym ma siedzibę lub miejsce zamieszkania, potwierdzające odpowiednio, że:</w:t>
      </w:r>
    </w:p>
    <w:p w:rsidR="00BF3F6D" w:rsidRPr="0031698C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>nie otwarto jego likwidacji ani nie ogłoszono upadłości – wystawiony nie wcześniej niż  6 miesięcy przed upływem terminu składania ofert,</w:t>
      </w:r>
    </w:p>
    <w:p w:rsidR="00BF3F6D" w:rsidRPr="0031698C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nie zalega z uiszczaniem podatków, opłat, składek na ubezpieczenie społeczne </w:t>
      </w:r>
      <w:r w:rsidRPr="0031698C">
        <w:rPr>
          <w:rFonts w:ascii="Arial" w:hAnsi="Arial" w:cs="Arial"/>
        </w:rPr>
        <w:br/>
        <w:t xml:space="preserve">i zdrowotne albo że uzyskał przewidziane prawem zwolnienie, odroczenie lub rozłożenie na </w:t>
      </w:r>
      <w:r w:rsidRPr="0031698C">
        <w:rPr>
          <w:rFonts w:ascii="Arial" w:hAnsi="Arial" w:cs="Arial"/>
        </w:rPr>
        <w:lastRenderedPageBreak/>
        <w:t>raty zaległych płatności lub wstrzymanie w całości wykonania decyzji właściwego organu - wystawiony nie wcześniej niż 3 miesiące przed upływem terminu składania ofert,</w:t>
      </w:r>
    </w:p>
    <w:p w:rsidR="00BF3F6D" w:rsidRPr="0031698C" w:rsidRDefault="00BF3F6D" w:rsidP="00BF3F6D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>nie orzeczono wobec niego zakazu ubiegania się o zamówienie - wystawiony nie wcześniej niż  6 miesięcy przed upływem terminu składania ofert;</w:t>
      </w:r>
    </w:p>
    <w:p w:rsidR="00BF3F6D" w:rsidRPr="0031698C" w:rsidRDefault="00BF3F6D" w:rsidP="00BF3F6D">
      <w:pPr>
        <w:autoSpaceDE w:val="0"/>
        <w:spacing w:line="260" w:lineRule="exact"/>
        <w:ind w:left="851" w:hanging="851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     2) ust 5.  pkt. 5 niniejszego działu — składa zaświadczenie właściwego organu sądowego lub administracyjneg</w:t>
      </w:r>
      <w:r w:rsidRPr="0031698C">
        <w:rPr>
          <w:rFonts w:ascii="Arial" w:hAnsi="Arial" w:cs="Arial"/>
          <w:i/>
        </w:rPr>
        <w:t>o</w:t>
      </w:r>
      <w:r w:rsidRPr="0031698C">
        <w:rPr>
          <w:rFonts w:ascii="Arial" w:hAnsi="Arial" w:cs="Arial"/>
        </w:rPr>
        <w:t xml:space="preserve"> miejsca zamieszkania albo zamieszkania osoby, której dokumenty dotyczą, w zakresie określonym w art. 24 ust. 1 pkt. 4—8 ,10 i 11ustawy - wystawione nie wcześniej niż  6 miesięcy przed upływem terminu składania ofert.</w:t>
      </w:r>
    </w:p>
    <w:p w:rsidR="00BF3F6D" w:rsidRPr="0031698C" w:rsidRDefault="00BF3F6D" w:rsidP="00BF3F6D">
      <w:pPr>
        <w:autoSpaceDE w:val="0"/>
        <w:spacing w:line="260" w:lineRule="exact"/>
        <w:ind w:left="851" w:hanging="851"/>
        <w:rPr>
          <w:rFonts w:ascii="Arial" w:hAnsi="Arial" w:cs="Arial"/>
        </w:rPr>
      </w:pPr>
    </w:p>
    <w:p w:rsidR="00BF3F6D" w:rsidRPr="0031698C" w:rsidRDefault="00BF3F6D" w:rsidP="00BF3F6D">
      <w:pPr>
        <w:autoSpaceDE w:val="0"/>
        <w:autoSpaceDN w:val="0"/>
        <w:adjustRightInd w:val="0"/>
        <w:ind w:left="567" w:firstLine="284"/>
        <w:rPr>
          <w:rFonts w:ascii="Arial" w:hAnsi="Arial" w:cs="Arial"/>
        </w:rPr>
      </w:pPr>
      <w:r w:rsidRPr="0031698C">
        <w:rPr>
          <w:rFonts w:ascii="Arial" w:hAnsi="Arial" w:cs="Aria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BF3F6D" w:rsidRPr="0031698C" w:rsidRDefault="00BF3F6D" w:rsidP="00BF3F6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BF3F6D" w:rsidRPr="0031698C" w:rsidRDefault="00BF3F6D" w:rsidP="00BF3F6D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</w:rPr>
      </w:pPr>
      <w:r w:rsidRPr="0031698C">
        <w:rPr>
          <w:rFonts w:ascii="Arial" w:hAnsi="Arial" w:cs="Arial"/>
          <w:b/>
        </w:rPr>
        <w:t>IX.2</w:t>
      </w:r>
      <w:r w:rsidRPr="0031698C">
        <w:rPr>
          <w:rFonts w:ascii="Arial" w:hAnsi="Arial" w:cs="Arial"/>
        </w:rPr>
        <w:t xml:space="preserve"> </w:t>
      </w:r>
      <w:r w:rsidRPr="0031698C">
        <w:rPr>
          <w:rFonts w:ascii="Arial" w:hAnsi="Arial" w:cs="Arial"/>
          <w:b/>
          <w:i/>
        </w:rPr>
        <w:t>W celu potwierdzenia, że oferowane dostawy, usługi lub roboty budowlane odpowiadają wymaganiom określonym przez Zamawiającego</w:t>
      </w:r>
      <w:r w:rsidRPr="0031698C">
        <w:rPr>
          <w:rFonts w:ascii="Arial" w:hAnsi="Arial" w:cs="Arial"/>
        </w:rPr>
        <w:t xml:space="preserve">, Zamawiający żąda od Wykonawców: </w:t>
      </w:r>
    </w:p>
    <w:p w:rsidR="00BF3F6D" w:rsidRPr="0031698C" w:rsidRDefault="00BF3F6D" w:rsidP="00BF3F6D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deklarację zgodności EC, lub certyfikat CE i jest dopuszczony do obrotu na  rynku zgodnie z Ustawą z dnia 20.04.2004r. o wyrobach medycznych, jeżeli asortyment nie jest kwalifikowany jako wyrób medyczny należy dołączyć do oferty stosowne oświadczenie wskazując jednoznacznie jakich produktów ono dotyczy (poz. nr)</w:t>
      </w:r>
    </w:p>
    <w:p w:rsidR="00BF3F6D" w:rsidRPr="0031698C" w:rsidRDefault="00BF3F6D" w:rsidP="00BF3F6D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</w:rPr>
      </w:pPr>
      <w:r w:rsidRPr="0031698C">
        <w:rPr>
          <w:rFonts w:ascii="Arial" w:hAnsi="Arial" w:cs="Arial"/>
          <w:snapToGrid w:val="0"/>
          <w:color w:val="000000"/>
        </w:rPr>
        <w:t>opisy, zdjęcia katalogowe wyrobów przedstawiające cechy, numery, rozmiary każdego z proponowanych w ofercie asortymentów  - z zaznaczeniem Pakietu i pozycji której</w:t>
      </w:r>
      <w:r w:rsidRPr="0031698C">
        <w:rPr>
          <w:rFonts w:ascii="Arial" w:hAnsi="Arial" w:cs="Arial"/>
        </w:rPr>
        <w:t xml:space="preserve"> dotyczą.</w:t>
      </w:r>
    </w:p>
    <w:p w:rsidR="007E5DF9" w:rsidRPr="0031698C" w:rsidRDefault="001D0631" w:rsidP="001D0631">
      <w:pPr>
        <w:widowControl w:val="0"/>
        <w:numPr>
          <w:ilvl w:val="0"/>
          <w:numId w:val="29"/>
        </w:numPr>
        <w:suppressAutoHyphens/>
        <w:ind w:left="993" w:hanging="426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Próbki wyrobów w ilościach i opisanych w załączniku nr 5 do SIWZ </w:t>
      </w:r>
      <w:proofErr w:type="spellStart"/>
      <w:r w:rsidRPr="0031698C">
        <w:rPr>
          <w:rFonts w:ascii="Arial" w:hAnsi="Arial" w:cs="Arial"/>
        </w:rPr>
        <w:t>t.j</w:t>
      </w:r>
      <w:proofErr w:type="spellEnd"/>
      <w:r w:rsidRPr="0031698C">
        <w:rPr>
          <w:rFonts w:ascii="Arial" w:hAnsi="Arial" w:cs="Arial"/>
        </w:rPr>
        <w:t xml:space="preserve">. </w:t>
      </w:r>
    </w:p>
    <w:p w:rsidR="007E5DF9" w:rsidRPr="0031698C" w:rsidRDefault="00D33FE3" w:rsidP="007E5DF9">
      <w:pPr>
        <w:widowControl w:val="0"/>
        <w:suppressAutoHyphens/>
        <w:ind w:left="99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do pakietu nr </w:t>
      </w:r>
      <w:r w:rsidR="007E5DF9" w:rsidRPr="0031698C">
        <w:rPr>
          <w:rFonts w:ascii="Arial" w:hAnsi="Arial" w:cs="Arial"/>
        </w:rPr>
        <w:t>3</w:t>
      </w:r>
      <w:r w:rsidRPr="0031698C">
        <w:rPr>
          <w:rFonts w:ascii="Arial" w:hAnsi="Arial" w:cs="Arial"/>
        </w:rPr>
        <w:t xml:space="preserve"> i nr </w:t>
      </w:r>
      <w:r w:rsidR="00756FB0" w:rsidRPr="0031698C">
        <w:rPr>
          <w:rFonts w:ascii="Arial" w:hAnsi="Arial" w:cs="Arial"/>
        </w:rPr>
        <w:t>6</w:t>
      </w:r>
      <w:r w:rsidR="007E5DF9" w:rsidRPr="0031698C">
        <w:rPr>
          <w:rFonts w:ascii="Arial" w:hAnsi="Arial" w:cs="Arial"/>
        </w:rPr>
        <w:t xml:space="preserve">  po 1 szt. próbki</w:t>
      </w:r>
      <w:r w:rsidR="004D097B" w:rsidRPr="0031698C">
        <w:rPr>
          <w:rFonts w:ascii="Arial" w:hAnsi="Arial" w:cs="Arial"/>
        </w:rPr>
        <w:t xml:space="preserve"> </w:t>
      </w:r>
    </w:p>
    <w:p w:rsidR="00655F7E" w:rsidRPr="0031698C" w:rsidRDefault="00D33FE3" w:rsidP="00D33FE3">
      <w:pPr>
        <w:widowControl w:val="0"/>
        <w:suppressAutoHyphens/>
        <w:ind w:left="993"/>
        <w:rPr>
          <w:rFonts w:ascii="Arial" w:hAnsi="Arial" w:cs="Arial"/>
        </w:rPr>
      </w:pPr>
      <w:r w:rsidRPr="0031698C">
        <w:rPr>
          <w:rFonts w:ascii="Arial" w:hAnsi="Arial" w:cs="Arial"/>
        </w:rPr>
        <w:t>do pakietu nr 12</w:t>
      </w:r>
      <w:r w:rsidR="001D0631" w:rsidRPr="0031698C">
        <w:rPr>
          <w:rFonts w:ascii="Arial" w:hAnsi="Arial" w:cs="Arial"/>
        </w:rPr>
        <w:t xml:space="preserve"> -  </w:t>
      </w:r>
      <w:r w:rsidR="004D097B" w:rsidRPr="0031698C">
        <w:rPr>
          <w:rFonts w:ascii="Arial" w:hAnsi="Arial" w:cs="Arial"/>
        </w:rPr>
        <w:t>2</w:t>
      </w:r>
      <w:r w:rsidR="001D0631" w:rsidRPr="0031698C">
        <w:rPr>
          <w:rFonts w:ascii="Arial" w:hAnsi="Arial" w:cs="Arial"/>
        </w:rPr>
        <w:t xml:space="preserve"> </w:t>
      </w:r>
      <w:r w:rsidRPr="0031698C">
        <w:rPr>
          <w:rFonts w:ascii="Arial" w:hAnsi="Arial" w:cs="Arial"/>
        </w:rPr>
        <w:t xml:space="preserve">szt. korków </w:t>
      </w:r>
    </w:p>
    <w:p w:rsidR="00BF3F6D" w:rsidRPr="0031698C" w:rsidRDefault="00BF3F6D" w:rsidP="00BF3F6D">
      <w:pPr>
        <w:suppressAutoHyphens/>
        <w:autoSpaceDE w:val="0"/>
        <w:spacing w:line="260" w:lineRule="exact"/>
        <w:ind w:left="426"/>
        <w:rPr>
          <w:rFonts w:ascii="Arial" w:hAnsi="Arial" w:cs="Arial"/>
        </w:rPr>
      </w:pPr>
      <w:r w:rsidRPr="0031698C">
        <w:rPr>
          <w:rFonts w:ascii="Arial" w:hAnsi="Arial" w:cs="Arial"/>
          <w:b/>
        </w:rPr>
        <w:t>IX 3.</w:t>
      </w:r>
      <w:r w:rsidRPr="0031698C">
        <w:rPr>
          <w:rFonts w:ascii="Arial" w:hAnsi="Arial" w:cs="Arial"/>
        </w:rPr>
        <w:t xml:space="preserve"> Wykonawcy mogą wspólnie ubiegać się o udzielenie zamówienia, w </w:t>
      </w:r>
      <w:r w:rsidRPr="0031698C">
        <w:rPr>
          <w:rFonts w:ascii="Arial" w:hAnsi="Arial" w:cs="Arial"/>
          <w:color w:val="0000FF"/>
        </w:rPr>
        <w:t xml:space="preserve"> </w:t>
      </w:r>
      <w:r w:rsidRPr="0031698C">
        <w:rPr>
          <w:rFonts w:ascii="Arial" w:hAnsi="Arial" w:cs="Arial"/>
        </w:rPr>
        <w:t>przypadku, kiedy ofertę składa kilka podmiotów, oferta musi spełniać następujące warunki: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1)  Oferta winna być podpisana przez każdego z wykonawców występujących wspólnie lub upoważnionego przedstawiciela / partnera wiodącego.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2) Upoważnienie do pełnienia funkcji przedstawiciela / partnera wiodącego wymaga podpisu prawnie upoważnionych przedstawicieli każdego z wykonawców występujących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  wspólnie/ partnerów - należy załączyć do oferty 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4) Podmioty występujące wspólnie ponoszą solidarną odpowiedzialność za niewykonanie lub nienależyte wykonanie zobowiązań </w:t>
      </w:r>
    </w:p>
    <w:p w:rsidR="00BF3F6D" w:rsidRPr="0031698C" w:rsidRDefault="00BF3F6D" w:rsidP="00BF3F6D">
      <w:pPr>
        <w:autoSpaceDE w:val="0"/>
        <w:autoSpaceDN w:val="0"/>
        <w:adjustRightInd w:val="0"/>
        <w:ind w:left="709" w:hanging="283"/>
        <w:rPr>
          <w:rFonts w:ascii="Arial" w:hAnsi="Arial" w:cs="Arial"/>
        </w:rPr>
      </w:pPr>
      <w:r w:rsidRPr="0031698C">
        <w:rPr>
          <w:rFonts w:ascii="Arial" w:hAnsi="Arial" w:cs="Aria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BF3F6D" w:rsidRPr="0031698C" w:rsidRDefault="00BF3F6D" w:rsidP="00BF3F6D">
      <w:pPr>
        <w:suppressAutoHyphens/>
        <w:autoSpaceDE w:val="0"/>
        <w:spacing w:line="260" w:lineRule="exact"/>
        <w:ind w:left="360"/>
        <w:rPr>
          <w:rFonts w:ascii="Arial" w:hAnsi="Arial" w:cs="Arial"/>
        </w:rPr>
      </w:pPr>
    </w:p>
    <w:p w:rsidR="00BF3F6D" w:rsidRPr="0031698C" w:rsidRDefault="00BF3F6D" w:rsidP="00BF3F6D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Wyżej wymienione dokumenty mogą być złożone w formie oryginałów ( </w:t>
      </w:r>
      <w:r w:rsidRPr="0031698C">
        <w:rPr>
          <w:rFonts w:ascii="Arial" w:hAnsi="Arial" w:cs="Arial"/>
          <w:i/>
          <w:snapToGrid w:val="0"/>
          <w:color w:val="000000"/>
        </w:rPr>
        <w:t>gdy jest to wymagane</w:t>
      </w:r>
      <w:r w:rsidRPr="0031698C">
        <w:rPr>
          <w:rFonts w:ascii="Arial" w:hAnsi="Arial" w:cs="Arial"/>
          <w:snapToGrid w:val="0"/>
          <w:color w:val="000000"/>
        </w:rPr>
        <w:t xml:space="preserve"> ) lub kserokopii potwierdzonych za zgodność przez osobę / osoby uprawnioną do podpisania oferty z dopiskiem "za zgodność z oryginałem".</w:t>
      </w:r>
    </w:p>
    <w:p w:rsidR="00BF3F6D" w:rsidRPr="0031698C" w:rsidRDefault="00BF3F6D" w:rsidP="00BF3F6D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Dokumenty sporządzone w języku obcym są składane wraz z tłumaczeniem na język polski, poświadczonym przez wykonawcę</w:t>
      </w:r>
    </w:p>
    <w:p w:rsidR="00BF3F6D" w:rsidRPr="0031698C" w:rsidRDefault="00BF3F6D" w:rsidP="00BF3F6D">
      <w:pPr>
        <w:autoSpaceDE w:val="0"/>
        <w:spacing w:line="260" w:lineRule="exact"/>
        <w:rPr>
          <w:rFonts w:ascii="Arial" w:hAnsi="Arial" w:cs="Arial"/>
        </w:rPr>
      </w:pPr>
    </w:p>
    <w:p w:rsidR="00BF3F6D" w:rsidRPr="0031698C" w:rsidRDefault="00BF3F6D" w:rsidP="00BF3F6D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X. Informacja o sposobie porozumiewania się zamawiającego z wykonawcami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1698C">
        <w:rPr>
          <w:rFonts w:ascii="Arial" w:hAnsi="Arial" w:cs="Arial"/>
          <w:snapToGrid w:val="0"/>
          <w:color w:val="000000"/>
          <w:u w:val="single"/>
        </w:rPr>
        <w:t>Powiatowy Zakład Opieki Zdrowotnej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1698C">
        <w:rPr>
          <w:rFonts w:ascii="Arial" w:hAnsi="Arial" w:cs="Arial"/>
          <w:snapToGrid w:val="0"/>
          <w:color w:val="000000"/>
          <w:u w:val="single"/>
        </w:rPr>
        <w:t>ul. Radomska 70  27-200 Starachowice tel. (41) 2745381  fax (41) 2739229 /2739182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2. Zamawiający udzieli wyjaśnień niezwłocznie, jednak nie później niż na </w:t>
      </w:r>
      <w:r w:rsidRPr="0031698C">
        <w:rPr>
          <w:rFonts w:ascii="Arial" w:hAnsi="Arial" w:cs="Arial"/>
          <w:color w:val="FF0000"/>
        </w:rPr>
        <w:t xml:space="preserve"> </w:t>
      </w:r>
      <w:r w:rsidRPr="0031698C">
        <w:rPr>
          <w:rFonts w:ascii="Arial" w:hAnsi="Arial" w:cs="Arial"/>
          <w:color w:val="000000"/>
        </w:rPr>
        <w:t xml:space="preserve">2 </w:t>
      </w:r>
      <w:r w:rsidRPr="0031698C">
        <w:rPr>
          <w:rFonts w:ascii="Arial" w:hAnsi="Arial" w:cs="Arial"/>
        </w:rPr>
        <w:t>dni przed upływem terminu składania ofert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hAnsi="Arial" w:cs="Aria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BF3F6D" w:rsidRPr="0031698C" w:rsidRDefault="00BF3F6D" w:rsidP="00BF3F6D">
      <w:pPr>
        <w:widowControl w:val="0"/>
        <w:rPr>
          <w:rFonts w:ascii="Arial" w:hAnsi="Arial" w:cs="Arial"/>
        </w:rPr>
      </w:pPr>
      <w:r w:rsidRPr="0031698C">
        <w:rPr>
          <w:rFonts w:ascii="Arial" w:hAnsi="Arial" w:cs="Arial"/>
          <w:snapToGrid w:val="0"/>
          <w:color w:val="000000"/>
        </w:rPr>
        <w:t xml:space="preserve">Wszystkie pytania i wyjaśnienia dotyczące </w:t>
      </w:r>
      <w:proofErr w:type="spellStart"/>
      <w:r w:rsidRPr="0031698C">
        <w:rPr>
          <w:rFonts w:ascii="Arial" w:hAnsi="Arial" w:cs="Arial"/>
          <w:snapToGrid w:val="0"/>
          <w:color w:val="000000"/>
        </w:rPr>
        <w:t>siwz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 zostaną również umieszczone na stronie internetowej </w:t>
      </w:r>
      <w:hyperlink r:id="rId10" w:history="1">
        <w:r w:rsidRPr="0031698C">
          <w:rPr>
            <w:rStyle w:val="Hipercze"/>
            <w:rFonts w:ascii="Arial" w:hAnsi="Arial" w:cs="Arial"/>
          </w:rPr>
          <w:t>http://zoz.starachowice.sisco.info/</w:t>
        </w:r>
      </w:hyperlink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31698C">
        <w:rPr>
          <w:rFonts w:ascii="Arial" w:hAnsi="Arial" w:cs="Arial"/>
          <w:snapToGrid w:val="0"/>
          <w:color w:val="000000"/>
        </w:rPr>
        <w:t>uPzp</w:t>
      </w:r>
      <w:proofErr w:type="spellEnd"/>
      <w:r w:rsidRPr="0031698C">
        <w:rPr>
          <w:rFonts w:ascii="Arial" w:hAnsi="Arial" w:cs="Arial"/>
          <w:snapToGrid w:val="0"/>
          <w:color w:val="000000"/>
        </w:rPr>
        <w:t>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31698C">
        <w:rPr>
          <w:rFonts w:ascii="Arial" w:hAnsi="Arial" w:cs="Arial"/>
          <w:snapToGrid w:val="0"/>
          <w:color w:val="000000"/>
        </w:rPr>
        <w:t>siwz</w:t>
      </w:r>
      <w:proofErr w:type="spellEnd"/>
      <w:r w:rsidRPr="0031698C">
        <w:rPr>
          <w:rFonts w:ascii="Arial" w:hAnsi="Arial" w:cs="Arial"/>
          <w:snapToGrid w:val="0"/>
          <w:color w:val="000000"/>
        </w:rPr>
        <w:t>, oraz informacja ta zostanie zamieszczona na w/w stronie internetowej.</w:t>
      </w:r>
    </w:p>
    <w:p w:rsidR="00BF3F6D" w:rsidRPr="0031698C" w:rsidRDefault="00BF3F6D" w:rsidP="00BF3F6D">
      <w:pPr>
        <w:pStyle w:val="Tekstpodstawowy"/>
        <w:rPr>
          <w:rFonts w:cs="Arial"/>
          <w:sz w:val="20"/>
        </w:rPr>
      </w:pPr>
      <w:r w:rsidRPr="0031698C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1698C">
        <w:rPr>
          <w:rFonts w:ascii="Arial" w:hAnsi="Arial" w:cs="Arial"/>
          <w:snapToGrid w:val="0"/>
          <w:color w:val="000000"/>
        </w:rPr>
        <w:t>5</w:t>
      </w:r>
      <w:r w:rsidRPr="0031698C">
        <w:rPr>
          <w:rFonts w:ascii="Arial" w:hAnsi="Arial" w:cs="Arial"/>
          <w:snapToGrid w:val="0"/>
          <w:color w:val="000000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Strona która otrzymuje dokumenty lub informacje faksem zobowiązana jest na wezwanie strony przekazującej dokument do niezwłocznego potwierdzenia ich otrzymania 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1698C">
        <w:rPr>
          <w:rFonts w:ascii="Arial" w:hAnsi="Arial" w:cs="Arial"/>
          <w:snapToGrid w:val="0"/>
          <w:color w:val="000000"/>
        </w:rPr>
        <w:t xml:space="preserve"> </w:t>
      </w:r>
      <w:r w:rsidRPr="0031698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6. Zamawiający nie przewiduje zorganizowania zebrania z wykonawcami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XI. Osoby uprawnione do porozumiewania się z wykonawcami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Osoby upoważnione ze strony zamawiającego do kontaktowania się z Wykonawcami: 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  <w:highlight w:val="white"/>
        </w:rPr>
      </w:pPr>
      <w:r w:rsidRPr="0031698C">
        <w:rPr>
          <w:rFonts w:ascii="Arial" w:hAnsi="Arial" w:cs="Arial"/>
          <w:snapToGrid w:val="0"/>
          <w:color w:val="000000"/>
        </w:rPr>
        <w:t xml:space="preserve"> - </w:t>
      </w:r>
      <w:r w:rsidRPr="0031698C">
        <w:rPr>
          <w:rFonts w:ascii="Arial" w:hAnsi="Arial" w:cs="Arial"/>
          <w:snapToGrid w:val="0"/>
          <w:color w:val="000000"/>
          <w:highlight w:val="white"/>
        </w:rPr>
        <w:t>sprawy merytoryczne:</w:t>
      </w:r>
    </w:p>
    <w:p w:rsidR="004D097B" w:rsidRPr="0031698C" w:rsidRDefault="00D33FE3" w:rsidP="00BF3F6D">
      <w:pPr>
        <w:widowControl w:val="0"/>
        <w:rPr>
          <w:rFonts w:ascii="Arial" w:hAnsi="Arial" w:cs="Arial"/>
        </w:rPr>
      </w:pPr>
      <w:r w:rsidRPr="0031698C">
        <w:rPr>
          <w:rFonts w:ascii="Arial" w:hAnsi="Arial" w:cs="Arial"/>
          <w:snapToGrid w:val="0"/>
        </w:rPr>
        <w:t xml:space="preserve">Andrzej </w:t>
      </w:r>
      <w:proofErr w:type="spellStart"/>
      <w:r w:rsidRPr="0031698C">
        <w:rPr>
          <w:rFonts w:ascii="Arial" w:hAnsi="Arial" w:cs="Arial"/>
          <w:snapToGrid w:val="0"/>
        </w:rPr>
        <w:t>Jamry</w:t>
      </w:r>
      <w:proofErr w:type="spellEnd"/>
      <w:r w:rsidR="00BF3F6D" w:rsidRPr="0031698C">
        <w:rPr>
          <w:rFonts w:ascii="Arial" w:hAnsi="Arial" w:cs="Arial"/>
        </w:rPr>
        <w:t xml:space="preserve">  tel.  041 273 </w:t>
      </w:r>
      <w:r w:rsidRPr="0031698C">
        <w:rPr>
          <w:rFonts w:ascii="Arial" w:hAnsi="Arial" w:cs="Arial"/>
        </w:rPr>
        <w:t>9</w:t>
      </w:r>
      <w:r w:rsidR="008E1C04">
        <w:rPr>
          <w:rFonts w:ascii="Arial" w:hAnsi="Arial" w:cs="Arial"/>
        </w:rPr>
        <w:t>878</w:t>
      </w:r>
      <w:r w:rsidRPr="0031698C">
        <w:rPr>
          <w:rFonts w:ascii="Arial" w:hAnsi="Arial" w:cs="Arial"/>
        </w:rPr>
        <w:t xml:space="preserve"> </w:t>
      </w:r>
    </w:p>
    <w:p w:rsidR="00BF3F6D" w:rsidRDefault="004D097B" w:rsidP="00BF3F6D">
      <w:pPr>
        <w:widowControl w:val="0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w</w:t>
      </w:r>
      <w:r w:rsidR="00BF3F6D" w:rsidRPr="0031698C">
        <w:rPr>
          <w:rFonts w:ascii="Arial" w:hAnsi="Arial" w:cs="Arial"/>
        </w:rPr>
        <w:t xml:space="preserve"> godz.09:00 – 14:00,</w:t>
      </w:r>
    </w:p>
    <w:p w:rsidR="001E5689" w:rsidRPr="0031698C" w:rsidRDefault="001E5689" w:rsidP="00BF3F6D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Marek Myśliwski tel. 41 2739189 – Oddział Intensywnej Terapii</w:t>
      </w:r>
    </w:p>
    <w:p w:rsidR="00D33FE3" w:rsidRPr="0031698C" w:rsidRDefault="00BF3F6D" w:rsidP="00BF3F6D">
      <w:pPr>
        <w:widowControl w:val="0"/>
        <w:rPr>
          <w:rFonts w:ascii="Arial" w:hAnsi="Arial" w:cs="Arial"/>
          <w:snapToGrid w:val="0"/>
        </w:rPr>
      </w:pPr>
      <w:r w:rsidRPr="0031698C">
        <w:rPr>
          <w:rFonts w:ascii="Arial" w:hAnsi="Arial" w:cs="Arial"/>
          <w:snapToGrid w:val="0"/>
        </w:rPr>
        <w:t xml:space="preserve">- sprawy proceduralne </w:t>
      </w:r>
    </w:p>
    <w:p w:rsidR="00BF3F6D" w:rsidRPr="0031698C" w:rsidRDefault="00BF3F6D" w:rsidP="00BF3F6D">
      <w:pPr>
        <w:widowControl w:val="0"/>
        <w:rPr>
          <w:rFonts w:ascii="Arial" w:hAnsi="Arial" w:cs="Arial"/>
        </w:rPr>
      </w:pPr>
      <w:r w:rsidRPr="0031698C">
        <w:rPr>
          <w:rFonts w:ascii="Arial" w:hAnsi="Arial" w:cs="Arial"/>
          <w:snapToGrid w:val="0"/>
        </w:rPr>
        <w:t xml:space="preserve"> </w:t>
      </w:r>
      <w:r w:rsidRPr="0031698C">
        <w:rPr>
          <w:rFonts w:ascii="Arial" w:hAnsi="Arial" w:cs="Arial"/>
        </w:rPr>
        <w:t xml:space="preserve">Dział ds. Zamówień Publicznych  </w:t>
      </w:r>
      <w:r w:rsidR="00D33FE3" w:rsidRPr="0031698C">
        <w:rPr>
          <w:rFonts w:ascii="Arial" w:hAnsi="Arial" w:cs="Arial"/>
        </w:rPr>
        <w:t>Zbigniew Kawałek tel. 41 2739841 lub 41 2739182</w:t>
      </w:r>
      <w:r w:rsidRPr="0031698C">
        <w:rPr>
          <w:rFonts w:ascii="Arial" w:hAnsi="Arial" w:cs="Arial"/>
        </w:rPr>
        <w:t xml:space="preserve"> </w:t>
      </w:r>
    </w:p>
    <w:p w:rsidR="00BF3F6D" w:rsidRPr="0031698C" w:rsidRDefault="00D33FE3" w:rsidP="00BF3F6D">
      <w:pPr>
        <w:widowControl w:val="0"/>
        <w:rPr>
          <w:rFonts w:ascii="Arial" w:hAnsi="Arial" w:cs="Arial"/>
          <w:b/>
          <w:bCs/>
          <w:snapToGrid w:val="0"/>
        </w:rPr>
      </w:pPr>
      <w:r w:rsidRPr="0031698C">
        <w:rPr>
          <w:rFonts w:ascii="Arial" w:hAnsi="Arial" w:cs="Arial"/>
        </w:rPr>
        <w:t xml:space="preserve">   w godz.07</w:t>
      </w:r>
      <w:r w:rsidR="00BF3F6D" w:rsidRPr="0031698C">
        <w:rPr>
          <w:rFonts w:ascii="Arial" w:hAnsi="Arial" w:cs="Arial"/>
        </w:rPr>
        <w:t>:00 – 14:00</w:t>
      </w:r>
    </w:p>
    <w:p w:rsidR="00BF3F6D" w:rsidRPr="0031698C" w:rsidRDefault="00BF3F6D" w:rsidP="00BF3F6D">
      <w:pPr>
        <w:pStyle w:val="Nagwek5"/>
        <w:rPr>
          <w:rFonts w:cs="Arial"/>
          <w:sz w:val="20"/>
        </w:rPr>
      </w:pPr>
    </w:p>
    <w:p w:rsidR="00BF3F6D" w:rsidRPr="0031698C" w:rsidRDefault="00BF3F6D" w:rsidP="00BF3F6D">
      <w:pPr>
        <w:pStyle w:val="Nagwek5"/>
        <w:rPr>
          <w:rFonts w:cs="Arial"/>
          <w:sz w:val="20"/>
        </w:rPr>
      </w:pPr>
      <w:r w:rsidRPr="0031698C">
        <w:rPr>
          <w:rFonts w:cs="Arial"/>
          <w:sz w:val="20"/>
        </w:rPr>
        <w:t>XII. Wadium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</w:rPr>
        <w:t xml:space="preserve">Zamawiający nie przewiduje wnoszenia wadium 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XIII. Termin związania ofertą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Oferenci pozostają związani ofertą przez okres 30 dni od upływu terminu do składania ofert 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Bieg terminu związania z ofertą rozpoczyna się wraz z upływem terminu składania ofert.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XIV. Opis przygotowania oferty</w:t>
      </w:r>
    </w:p>
    <w:p w:rsidR="00BF3F6D" w:rsidRPr="0031698C" w:rsidRDefault="00BF3F6D" w:rsidP="00BF3F6D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1.</w:t>
      </w:r>
      <w:r w:rsidRPr="0031698C">
        <w:rPr>
          <w:rFonts w:ascii="Arial" w:hAnsi="Arial" w:cs="Arial"/>
          <w:b/>
          <w:snapToGrid w:val="0"/>
          <w:color w:val="000000"/>
        </w:rPr>
        <w:tab/>
        <w:t>Przygotowanie oferty</w:t>
      </w:r>
    </w:p>
    <w:p w:rsidR="00BF3F6D" w:rsidRPr="0031698C" w:rsidRDefault="00BF3F6D" w:rsidP="00BF3F6D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1)</w:t>
      </w:r>
      <w:r w:rsidRPr="0031698C">
        <w:rPr>
          <w:rFonts w:ascii="Arial" w:hAnsi="Arial" w:cs="Arial"/>
          <w:snapToGrid w:val="0"/>
          <w:color w:val="000000"/>
        </w:rPr>
        <w:tab/>
        <w:t>Oferta musi być sporządzona w języku polskim, pismem czytelnym w formie papierowej.</w:t>
      </w:r>
    </w:p>
    <w:p w:rsidR="00BF3F6D" w:rsidRPr="0031698C" w:rsidRDefault="00BF3F6D" w:rsidP="00BF3F6D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prosi  o dodatkowe sporządzenie, oprócz formy pisemnej, załącznika nr 2  (cenowego) na nośniku elektronicznym (płyta CD).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2)</w:t>
      </w:r>
      <w:r w:rsidRPr="0031698C">
        <w:rPr>
          <w:rFonts w:ascii="Arial" w:hAnsi="Arial" w:cs="Arial"/>
          <w:snapToGrid w:val="0"/>
          <w:color w:val="000000"/>
        </w:rPr>
        <w:tab/>
        <w:t>Koszty związane z przygotowaniem oferty ponosi składający ofertę.</w:t>
      </w:r>
    </w:p>
    <w:p w:rsidR="00BF3F6D" w:rsidRPr="0031698C" w:rsidRDefault="00BF3F6D" w:rsidP="00BF3F6D">
      <w:pPr>
        <w:shd w:val="clear" w:color="auto" w:fill="FFFFFF"/>
        <w:rPr>
          <w:rFonts w:ascii="Arial" w:hAnsi="Arial" w:cs="Arial"/>
          <w:bCs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 3)</w:t>
      </w:r>
      <w:r w:rsidRPr="0031698C">
        <w:rPr>
          <w:rFonts w:ascii="Arial" w:hAnsi="Arial" w:cs="Arial"/>
          <w:snapToGrid w:val="0"/>
          <w:color w:val="000000"/>
        </w:rPr>
        <w:tab/>
        <w:t>Wykonawca może złożyć w prowadzonym postępowaniu wyłącznie jedną ofertę.</w:t>
      </w:r>
      <w:r w:rsidRPr="0031698C">
        <w:rPr>
          <w:rFonts w:ascii="Arial" w:hAnsi="Arial" w:cs="Arial"/>
          <w:bCs/>
          <w:color w:val="000000"/>
        </w:rPr>
        <w:t xml:space="preserve"> 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4)</w:t>
      </w:r>
      <w:r w:rsidRPr="0031698C">
        <w:rPr>
          <w:rFonts w:ascii="Arial" w:hAnsi="Arial" w:cs="Arial"/>
          <w:snapToGrid w:val="0"/>
          <w:color w:val="00000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5)</w:t>
      </w:r>
      <w:r w:rsidRPr="0031698C">
        <w:rPr>
          <w:rFonts w:ascii="Arial" w:hAnsi="Arial" w:cs="Arial"/>
          <w:snapToGrid w:val="0"/>
          <w:color w:val="000000"/>
        </w:rPr>
        <w:tab/>
        <w:t>Jeżeli oferta  zostanie podpisana przez upoważnionego przedstawiciela Wykonawcy, należy dołączyć właściwe pełnomocnictwo lub umocowania prawne.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6)</w:t>
      </w:r>
      <w:r w:rsidRPr="0031698C">
        <w:rPr>
          <w:rFonts w:ascii="Arial" w:hAnsi="Arial" w:cs="Arial"/>
          <w:snapToGrid w:val="0"/>
          <w:color w:val="000000"/>
        </w:rPr>
        <w:tab/>
        <w:t>Oferta powinna zawierać wszystkie wymagane dokumenty, oświadczenia i załączniki, o których mowa w treści niniejszej specyfikacji.</w:t>
      </w:r>
    </w:p>
    <w:p w:rsidR="00BF3F6D" w:rsidRPr="0031698C" w:rsidRDefault="00BF3F6D" w:rsidP="00BF3F6D">
      <w:pPr>
        <w:pStyle w:val="Tekstblokowy"/>
        <w:rPr>
          <w:rFonts w:cs="Arial"/>
          <w:sz w:val="20"/>
        </w:rPr>
      </w:pPr>
      <w:r w:rsidRPr="0031698C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8)</w:t>
      </w:r>
      <w:r w:rsidRPr="0031698C">
        <w:rPr>
          <w:rFonts w:ascii="Arial" w:hAnsi="Arial" w:cs="Arial"/>
          <w:snapToGrid w:val="0"/>
          <w:color w:val="000000"/>
        </w:rPr>
        <w:tab/>
        <w:t xml:space="preserve">Poprawki w ofercie muszą być naniesione czytelnie oraz opatrzone podpisem osoby podpisującej ofertę. </w:t>
      </w:r>
    </w:p>
    <w:p w:rsidR="00BF3F6D" w:rsidRPr="0031698C" w:rsidRDefault="00BF3F6D" w:rsidP="00BF3F6D">
      <w:pPr>
        <w:widowControl w:val="0"/>
        <w:ind w:left="698" w:right="-530" w:hanging="585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9)</w:t>
      </w:r>
      <w:r w:rsidRPr="0031698C">
        <w:rPr>
          <w:rFonts w:ascii="Arial" w:hAnsi="Arial" w:cs="Arial"/>
          <w:snapToGrid w:val="0"/>
          <w:color w:val="00000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BF3F6D" w:rsidRPr="0031698C" w:rsidRDefault="00BF3F6D" w:rsidP="00BF3F6D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Dokumenty które Dostawca chce zastrzec, że nie mogą być udostępnione (informacje, które </w:t>
      </w:r>
    </w:p>
    <w:p w:rsidR="00BF3F6D" w:rsidRPr="0031698C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        stanowią tajemnicę przedsiębiorstwa w rozumieniu przepisów o zwalczaniu nieuczciwej </w:t>
      </w:r>
    </w:p>
    <w:p w:rsidR="00BF3F6D" w:rsidRPr="0031698C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        konkurencji) innym uczestnikom postępowania należy wyraźnie zaznaczyć i powinny być </w:t>
      </w:r>
    </w:p>
    <w:p w:rsidR="00BF3F6D" w:rsidRPr="0031698C" w:rsidRDefault="00BF3F6D" w:rsidP="00BF3F6D">
      <w:pPr>
        <w:widowControl w:val="0"/>
        <w:ind w:left="113" w:right="-530"/>
        <w:rPr>
          <w:rFonts w:ascii="Arial" w:hAnsi="Arial" w:cs="Arial"/>
          <w:b/>
        </w:rPr>
      </w:pPr>
      <w:r w:rsidRPr="0031698C">
        <w:rPr>
          <w:rFonts w:ascii="Arial" w:hAnsi="Arial" w:cs="Arial"/>
          <w:snapToGrid w:val="0"/>
          <w:color w:val="000000"/>
        </w:rPr>
        <w:t xml:space="preserve">         spięte i włożone w oddzielną nieprzezroczystą okładkę </w:t>
      </w:r>
      <w:r w:rsidRPr="0031698C">
        <w:rPr>
          <w:rFonts w:ascii="Arial" w:hAnsi="Arial" w:cs="Arial"/>
        </w:rPr>
        <w:t>z oznakowaniem „</w:t>
      </w:r>
      <w:r w:rsidRPr="0031698C">
        <w:rPr>
          <w:rFonts w:ascii="Arial" w:hAnsi="Arial" w:cs="Arial"/>
          <w:b/>
        </w:rPr>
        <w:t xml:space="preserve">TAJEMNICA  </w:t>
      </w:r>
    </w:p>
    <w:p w:rsidR="00BF3F6D" w:rsidRPr="0031698C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</w:rPr>
        <w:t xml:space="preserve">         PRZEDSIĘBIORSTWA</w:t>
      </w:r>
      <w:r w:rsidRPr="0031698C">
        <w:rPr>
          <w:rFonts w:ascii="Arial" w:hAnsi="Arial" w:cs="Arial"/>
        </w:rPr>
        <w:t>".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Oferta wspólna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 przypadku, kiedy ofertę składa kilka podmiotów, oferta musi spełniać następujące warunki: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1. Oferta winna być podpisana przez każdego z wykonawców występujących wspólnie lub upoważnionego przedstawiciela / partnera wiodącego.</w:t>
      </w:r>
      <w:r w:rsidRPr="0031698C">
        <w:rPr>
          <w:rFonts w:ascii="Arial" w:hAnsi="Arial" w:cs="Arial"/>
          <w:snapToGrid w:val="0"/>
          <w:color w:val="00000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31698C">
        <w:rPr>
          <w:rFonts w:ascii="Arial" w:hAnsi="Arial" w:cs="Arial"/>
          <w:snapToGrid w:val="0"/>
          <w:color w:val="00000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31698C">
        <w:rPr>
          <w:rFonts w:ascii="Arial" w:hAnsi="Arial" w:cs="Arial"/>
          <w:snapToGrid w:val="0"/>
          <w:color w:val="000000"/>
        </w:rPr>
        <w:cr/>
        <w:t xml:space="preserve"> 4.  Podmioty występujące wspólnie ponoszą solidarną odpowiedzialność za niewykonanie lub nienależyte wykonanie zobowiązań  </w:t>
      </w:r>
      <w:r w:rsidRPr="0031698C">
        <w:rPr>
          <w:rFonts w:ascii="Arial" w:hAnsi="Arial" w:cs="Arial"/>
          <w:snapToGrid w:val="0"/>
          <w:color w:val="00000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31698C">
        <w:rPr>
          <w:rFonts w:ascii="Arial" w:hAnsi="Arial" w:cs="Arial"/>
          <w:snapToGrid w:val="0"/>
          <w:color w:val="000000"/>
        </w:rPr>
        <w:cr/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3.   Inne wymagania dotyczące przygotowania oferty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lastRenderedPageBreak/>
        <w:t>3.1 Ofertę należy złożyć w nieprzejrzystym opakowaniu / zamkniętej kopercie w: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siedzibie zamawiającego</w:t>
      </w:r>
    </w:p>
    <w:p w:rsidR="00BF3F6D" w:rsidRPr="0031698C" w:rsidRDefault="00BF3F6D" w:rsidP="00BF3F6D">
      <w:pPr>
        <w:pStyle w:val="Tekstpodstawowy"/>
        <w:rPr>
          <w:rFonts w:cs="Arial"/>
          <w:sz w:val="20"/>
        </w:rPr>
      </w:pPr>
      <w:r w:rsidRPr="0031698C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BF3F6D" w:rsidRPr="0031698C" w:rsidRDefault="00BF3F6D" w:rsidP="00BF3F6D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</w:rPr>
      </w:pPr>
      <w:r w:rsidRPr="0031698C">
        <w:rPr>
          <w:rFonts w:ascii="Arial" w:hAnsi="Arial" w:cs="Arial"/>
          <w:bCs/>
        </w:rPr>
        <w:t>Powiatowy Zakład Opieki Zdrowotnej z siedzibą w Starachowicach</w:t>
      </w:r>
    </w:p>
    <w:p w:rsidR="00BF3F6D" w:rsidRPr="0031698C" w:rsidRDefault="00BF3F6D" w:rsidP="00BF3F6D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</w:rPr>
      </w:pPr>
      <w:r w:rsidRPr="0031698C">
        <w:rPr>
          <w:rFonts w:ascii="Arial" w:hAnsi="Arial" w:cs="Arial"/>
          <w:bCs/>
        </w:rPr>
        <w:t xml:space="preserve">ul. Radomska 70  27-200 Starachowice </w:t>
      </w:r>
    </w:p>
    <w:p w:rsidR="00BF3F6D" w:rsidRPr="0031698C" w:rsidRDefault="00BF3F6D" w:rsidP="00BF3F6D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</w:rPr>
      </w:pPr>
      <w:r w:rsidRPr="0031698C">
        <w:rPr>
          <w:rFonts w:ascii="Arial" w:hAnsi="Arial" w:cs="Arial"/>
        </w:rPr>
        <w:t xml:space="preserve">  oznaczonej, </w:t>
      </w:r>
    </w:p>
    <w:p w:rsidR="00BF3F6D" w:rsidRPr="001E5689" w:rsidRDefault="00BF3F6D" w:rsidP="00BF3F6D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</w:rPr>
      </w:pPr>
      <w:r w:rsidRPr="001E5689">
        <w:rPr>
          <w:rFonts w:ascii="Arial" w:hAnsi="Arial" w:cs="Arial"/>
          <w:u w:val="single"/>
        </w:rPr>
        <w:t xml:space="preserve">Oferta na </w:t>
      </w:r>
      <w:r w:rsidR="00127FB3" w:rsidRPr="001E5689">
        <w:rPr>
          <w:rFonts w:ascii="Arial" w:hAnsi="Arial" w:cs="Arial"/>
          <w:u w:val="single"/>
        </w:rPr>
        <w:t xml:space="preserve">„Dostawę </w:t>
      </w:r>
      <w:r w:rsidR="00D33FE3" w:rsidRPr="001E5689">
        <w:rPr>
          <w:rFonts w:ascii="Arial" w:hAnsi="Arial" w:cs="Arial"/>
          <w:u w:val="single"/>
        </w:rPr>
        <w:t>sprzętu jednorazowego użytku i akcesoriów do Endoskopii Zabiegowej  Powiatowego Zakładu Opieki  Zdrowotnej z siedzibą w Starachowicach</w:t>
      </w:r>
      <w:r w:rsidR="00127FB3" w:rsidRPr="001E5689">
        <w:rPr>
          <w:rFonts w:ascii="Arial" w:hAnsi="Arial" w:cs="Arial"/>
          <w:u w:val="single"/>
        </w:rPr>
        <w:t>”</w:t>
      </w:r>
      <w:r w:rsidRPr="001E5689">
        <w:rPr>
          <w:rFonts w:ascii="Arial" w:hAnsi="Arial" w:cs="Arial"/>
          <w:u w:val="single"/>
        </w:rPr>
        <w:t xml:space="preserve"> sprawa numer </w:t>
      </w:r>
      <w:r w:rsidR="00D33FE3" w:rsidRPr="001E5689">
        <w:rPr>
          <w:rFonts w:ascii="Arial" w:hAnsi="Arial" w:cs="Arial"/>
          <w:u w:val="single"/>
        </w:rPr>
        <w:t>P/53</w:t>
      </w:r>
      <w:r w:rsidR="007E5DF9" w:rsidRPr="001E5689">
        <w:rPr>
          <w:rFonts w:ascii="Arial" w:hAnsi="Arial" w:cs="Arial"/>
          <w:u w:val="single"/>
        </w:rPr>
        <w:t>/0</w:t>
      </w:r>
      <w:r w:rsidR="00D33FE3" w:rsidRPr="001E5689">
        <w:rPr>
          <w:rFonts w:ascii="Arial" w:hAnsi="Arial" w:cs="Arial"/>
          <w:u w:val="single"/>
        </w:rPr>
        <w:t>8</w:t>
      </w:r>
      <w:r w:rsidR="007E5DF9" w:rsidRPr="001E5689">
        <w:rPr>
          <w:rFonts w:ascii="Arial" w:hAnsi="Arial" w:cs="Arial"/>
          <w:u w:val="single"/>
        </w:rPr>
        <w:t>/2013/</w:t>
      </w:r>
      <w:r w:rsidR="00D33FE3" w:rsidRPr="001E5689">
        <w:rPr>
          <w:rFonts w:ascii="Arial" w:hAnsi="Arial" w:cs="Arial"/>
          <w:u w:val="single"/>
        </w:rPr>
        <w:t>END</w:t>
      </w:r>
      <w:r w:rsidRPr="001E5689">
        <w:rPr>
          <w:rFonts w:ascii="Arial" w:hAnsi="Arial" w:cs="Arial"/>
        </w:rPr>
        <w:t>. oraz</w:t>
      </w:r>
    </w:p>
    <w:p w:rsidR="00BF3F6D" w:rsidRPr="0031698C" w:rsidRDefault="00BF3F6D" w:rsidP="00BF3F6D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u w:val="single"/>
        </w:rPr>
      </w:pPr>
      <w:r w:rsidRPr="0031698C">
        <w:rPr>
          <w:rFonts w:ascii="Arial" w:hAnsi="Arial" w:cs="Arial"/>
          <w:u w:val="single"/>
        </w:rPr>
        <w:t>„nie otwierać przed terminem otwarcia ofert”.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XV. Miejsce oraz termin składania i otwarcia ofert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spacing w:line="260" w:lineRule="atLeast"/>
        <w:rPr>
          <w:rFonts w:ascii="Arial" w:hAnsi="Arial" w:cs="Arial"/>
        </w:rPr>
      </w:pPr>
      <w:r w:rsidRPr="0031698C">
        <w:rPr>
          <w:rFonts w:ascii="Arial" w:hAnsi="Arial" w:cs="Arial"/>
          <w:b/>
        </w:rPr>
        <w:t xml:space="preserve">1. Ofertę należy złożyć do </w:t>
      </w:r>
      <w:r w:rsidRPr="0031698C">
        <w:rPr>
          <w:rFonts w:ascii="Arial" w:hAnsi="Arial" w:cs="Arial"/>
          <w:b/>
          <w:spacing w:val="15"/>
        </w:rPr>
        <w:t>dnia</w:t>
      </w:r>
      <w:r w:rsidRPr="0031698C">
        <w:rPr>
          <w:rFonts w:ascii="Arial" w:hAnsi="Arial" w:cs="Arial"/>
          <w:b/>
        </w:rPr>
        <w:t xml:space="preserve"> </w:t>
      </w:r>
      <w:r w:rsidR="0031698C" w:rsidRPr="0031698C">
        <w:rPr>
          <w:rFonts w:ascii="Arial" w:hAnsi="Arial" w:cs="Arial"/>
          <w:b/>
          <w:color w:val="FF0000"/>
        </w:rPr>
        <w:t>30</w:t>
      </w:r>
      <w:r w:rsidR="00661090" w:rsidRPr="0031698C">
        <w:rPr>
          <w:rFonts w:ascii="Arial" w:hAnsi="Arial" w:cs="Arial"/>
          <w:b/>
          <w:color w:val="FF0000"/>
          <w:spacing w:val="20"/>
        </w:rPr>
        <w:t>.08</w:t>
      </w:r>
      <w:r w:rsidRPr="0031698C">
        <w:rPr>
          <w:rFonts w:ascii="Arial" w:hAnsi="Arial" w:cs="Arial"/>
          <w:b/>
          <w:color w:val="FF0000"/>
          <w:spacing w:val="20"/>
        </w:rPr>
        <w:t>.2013</w:t>
      </w:r>
      <w:r w:rsidR="0031698C" w:rsidRPr="0031698C">
        <w:rPr>
          <w:rFonts w:ascii="Arial" w:hAnsi="Arial" w:cs="Arial"/>
          <w:b/>
          <w:color w:val="FF0000"/>
        </w:rPr>
        <w:t xml:space="preserve"> r. do godz. 11</w:t>
      </w:r>
      <w:r w:rsidRPr="0031698C">
        <w:rPr>
          <w:rFonts w:ascii="Arial" w:hAnsi="Arial" w:cs="Arial"/>
          <w:b/>
          <w:color w:val="FF0000"/>
        </w:rPr>
        <w:t xml:space="preserve">:00 </w:t>
      </w:r>
      <w:r w:rsidRPr="0031698C">
        <w:rPr>
          <w:rFonts w:ascii="Arial" w:hAnsi="Arial" w:cs="Arial"/>
          <w:b/>
        </w:rPr>
        <w:t>w siedzibie Zamawiającego w pok. 245</w:t>
      </w:r>
    </w:p>
    <w:p w:rsidR="00BF3F6D" w:rsidRPr="0031698C" w:rsidRDefault="00BF3F6D" w:rsidP="00BF3F6D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</w:rPr>
      </w:pPr>
    </w:p>
    <w:p w:rsidR="00BF3F6D" w:rsidRPr="0031698C" w:rsidRDefault="00BF3F6D" w:rsidP="00BF3F6D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</w:rPr>
      </w:pPr>
      <w:r w:rsidRPr="0031698C">
        <w:rPr>
          <w:rFonts w:ascii="Arial" w:hAnsi="Arial" w:cs="Arial"/>
        </w:rPr>
        <w:t xml:space="preserve"> Konsekwencje nieprawidłowego złożenia oferty lub jej niewłaściwego oznakowania ponosi Wykonawca.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Oferty złożone po terminie będą zwrócone wykonawcom bez otwierania, </w:t>
      </w:r>
    </w:p>
    <w:p w:rsidR="00BF3F6D" w:rsidRPr="0031698C" w:rsidRDefault="00BF3F6D" w:rsidP="00BF3F6D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ab/>
      </w:r>
    </w:p>
    <w:p w:rsidR="00BF3F6D" w:rsidRPr="0031698C" w:rsidRDefault="00BF3F6D" w:rsidP="00BF3F6D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Miejsce otwarcia ofert: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 xml:space="preserve">Otwarcie ofert nastąpi w dniu </w:t>
      </w:r>
      <w:r w:rsidR="0031698C" w:rsidRPr="0031698C">
        <w:rPr>
          <w:rFonts w:ascii="Arial" w:hAnsi="Arial" w:cs="Arial"/>
          <w:b/>
          <w:color w:val="FF0000"/>
        </w:rPr>
        <w:t>30</w:t>
      </w:r>
      <w:r w:rsidR="00661090" w:rsidRPr="0031698C">
        <w:rPr>
          <w:rFonts w:ascii="Arial" w:hAnsi="Arial" w:cs="Arial"/>
          <w:b/>
          <w:color w:val="FF0000"/>
        </w:rPr>
        <w:t>.08</w:t>
      </w:r>
      <w:r w:rsidR="0031698C" w:rsidRPr="0031698C">
        <w:rPr>
          <w:rFonts w:ascii="Arial" w:hAnsi="Arial" w:cs="Arial"/>
          <w:b/>
          <w:color w:val="FF0000"/>
        </w:rPr>
        <w:t>.2013r. o godz. 11</w:t>
      </w:r>
      <w:r w:rsidRPr="0031698C">
        <w:rPr>
          <w:rFonts w:ascii="Arial" w:hAnsi="Arial" w:cs="Arial"/>
          <w:b/>
          <w:color w:val="FF0000"/>
        </w:rPr>
        <w:t xml:space="preserve">:15 </w:t>
      </w:r>
      <w:r w:rsidRPr="0031698C">
        <w:rPr>
          <w:rFonts w:ascii="Arial" w:hAnsi="Arial" w:cs="Arial"/>
          <w:b/>
        </w:rPr>
        <w:t>w siedzibie zamawiającego w pok. 202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3. Sesja otwarcia ofert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Bezpośrednio przed otwarciem ofert zamawiający przekaże zebranym wykonawcom informację o wysokości kwoty, jaką zamierza przeznaczyć na sfinansowanie zamówienia.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4.Wyjaśnienia w toku badania i oceny ofert.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BF3F6D" w:rsidRPr="0031698C" w:rsidRDefault="00BF3F6D" w:rsidP="00BF3F6D">
      <w:pPr>
        <w:widowControl w:val="0"/>
        <w:ind w:left="653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Szczegóły zawarte w art.26 ust.3 Prawa zamówień publicznych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 toku badania i oceny ofert zamawiający może żądać od wykonawców wyjaśnień dotyczących treści złożonych ofert.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31698C">
        <w:rPr>
          <w:rFonts w:ascii="Arial" w:hAnsi="Arial" w:cs="Arial"/>
          <w:snapToGrid w:val="0"/>
          <w:color w:val="000000"/>
        </w:rPr>
        <w:t>siwz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, nie powodujące istotnych zmian w treści oferty – niezwłocznie zawiadamiając o tym wykonawcę zgodnie z art. 87 pkt 2 </w:t>
      </w:r>
      <w:proofErr w:type="spellStart"/>
      <w:r w:rsidRPr="0031698C">
        <w:rPr>
          <w:rFonts w:ascii="Arial" w:hAnsi="Arial" w:cs="Arial"/>
          <w:snapToGrid w:val="0"/>
          <w:color w:val="000000"/>
        </w:rPr>
        <w:t>uPzp</w:t>
      </w:r>
      <w:proofErr w:type="spellEnd"/>
      <w:r w:rsidRPr="0031698C">
        <w:rPr>
          <w:rFonts w:ascii="Arial" w:hAnsi="Arial" w:cs="Arial"/>
          <w:snapToGrid w:val="0"/>
          <w:color w:val="000000"/>
        </w:rPr>
        <w:t>.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BF3F6D" w:rsidRPr="0031698C" w:rsidRDefault="00BF3F6D" w:rsidP="00BF3F6D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XVI. Opis sposobu obliczenia ceny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Cena oferty uwzględnia wszystkie zobowiązania i musi być podana w PLN cyfrowo i słownie, z wyodrębnieniem należnego podatku VAT - jeżeli występuje.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Cena podana w ofercie powinna obejmować wszystkie koszty i składniki związane z wykonaniem zamówienia.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Cena może być tylko jedna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lastRenderedPageBreak/>
        <w:t>Cena nie ulega zmianie przez okres ważności oferty (związania).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XVII. Informacje dotyczące walut obcych, w jakich mogą być prowadzone rozliczenia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nie dopuszcza rozliczeń w walutach obcych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XVIII. Kryteria oceny oferty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</w:rPr>
      </w:pPr>
      <w:r w:rsidRPr="0031698C">
        <w:rPr>
          <w:rFonts w:ascii="Arial" w:hAnsi="Arial" w:cs="Arial"/>
          <w:bCs/>
          <w:snapToGrid w:val="0"/>
          <w:color w:val="000000"/>
        </w:rPr>
        <w:t>Zamawiający uzna oferty za spełniające wymagania i przyjmie do szczegółowego rozpatrywania jeżeli: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</w:rPr>
      </w:pPr>
      <w:r w:rsidRPr="0031698C">
        <w:rPr>
          <w:rFonts w:ascii="Arial" w:hAnsi="Arial" w:cs="Arial"/>
          <w:bCs/>
          <w:snapToGrid w:val="0"/>
          <w:color w:val="000000"/>
        </w:rPr>
        <w:t>-oferta spełnia wymagania określone niniejszą specyfikacją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</w:rPr>
      </w:pPr>
      <w:r w:rsidRPr="0031698C">
        <w:rPr>
          <w:rFonts w:ascii="Arial" w:hAnsi="Arial" w:cs="Arial"/>
          <w:bCs/>
          <w:snapToGrid w:val="0"/>
          <w:color w:val="000000"/>
        </w:rPr>
        <w:t>-oferta została złożona w określonym przez Zamawiającego terminie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Cs/>
          <w:snapToGrid w:val="0"/>
          <w:color w:val="000000"/>
        </w:rPr>
      </w:pPr>
      <w:r w:rsidRPr="0031698C">
        <w:rPr>
          <w:rFonts w:ascii="Arial" w:hAnsi="Arial" w:cs="Arial"/>
          <w:bCs/>
          <w:snapToGrid w:val="0"/>
          <w:color w:val="000000"/>
        </w:rPr>
        <w:t>-Wykonawca przedstawił ofertę zgodną co do treści z wymaganiami Zamawiającego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</w:rPr>
      </w:pPr>
      <w:r w:rsidRPr="0031698C">
        <w:rPr>
          <w:rFonts w:ascii="Arial" w:hAnsi="Arial" w:cs="Arial"/>
          <w:bCs/>
          <w:snapToGrid w:val="0"/>
          <w:color w:val="000000"/>
        </w:rPr>
        <w:t>-wniesiono poprawnie wadium</w:t>
      </w:r>
    </w:p>
    <w:p w:rsidR="00BF3F6D" w:rsidRPr="0031698C" w:rsidRDefault="00BF3F6D" w:rsidP="00BF3F6D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---------------------------------------------------------------------------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| </w:t>
      </w:r>
      <w:r w:rsidRPr="0031698C">
        <w:rPr>
          <w:rFonts w:ascii="Arial" w:hAnsi="Arial" w:cs="Arial"/>
          <w:b/>
          <w:snapToGrid w:val="0"/>
          <w:color w:val="000000"/>
          <w:u w:val="single"/>
        </w:rPr>
        <w:t xml:space="preserve">Nazwa kryterium                 </w:t>
      </w:r>
      <w:r w:rsidRPr="0031698C">
        <w:rPr>
          <w:rFonts w:ascii="Arial" w:hAnsi="Arial" w:cs="Arial"/>
          <w:snapToGrid w:val="0"/>
          <w:color w:val="000000"/>
        </w:rPr>
        <w:t xml:space="preserve">                               |</w:t>
      </w:r>
      <w:r w:rsidRPr="0031698C">
        <w:rPr>
          <w:rFonts w:ascii="Arial" w:hAnsi="Arial" w:cs="Arial"/>
          <w:b/>
          <w:snapToGrid w:val="0"/>
          <w:color w:val="000000"/>
          <w:u w:val="single"/>
        </w:rPr>
        <w:t>Waga</w:t>
      </w:r>
      <w:r w:rsidRPr="0031698C">
        <w:rPr>
          <w:rFonts w:ascii="Arial" w:hAnsi="Arial" w:cs="Arial"/>
          <w:snapToGrid w:val="0"/>
          <w:color w:val="000000"/>
        </w:rPr>
        <w:t xml:space="preserve">    |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----------------------------------------------------------------------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|</w:t>
      </w:r>
      <w:r w:rsidRPr="0031698C">
        <w:rPr>
          <w:rFonts w:ascii="Arial" w:hAnsi="Arial" w:cs="Arial"/>
          <w:b/>
          <w:snapToGrid w:val="0"/>
          <w:color w:val="000000"/>
        </w:rPr>
        <w:t>cena</w:t>
      </w:r>
      <w:r w:rsidRPr="0031698C">
        <w:rPr>
          <w:rFonts w:ascii="Arial" w:hAnsi="Arial" w:cs="Arial"/>
          <w:snapToGrid w:val="0"/>
          <w:color w:val="000000"/>
        </w:rPr>
        <w:t xml:space="preserve">                                                            |</w:t>
      </w:r>
      <w:r w:rsidRPr="0031698C">
        <w:rPr>
          <w:rFonts w:ascii="Arial" w:hAnsi="Arial" w:cs="Arial"/>
          <w:b/>
          <w:snapToGrid w:val="0"/>
          <w:color w:val="000000"/>
        </w:rPr>
        <w:t xml:space="preserve">100% </w:t>
      </w:r>
      <w:r w:rsidRPr="0031698C">
        <w:rPr>
          <w:rFonts w:ascii="Arial" w:hAnsi="Arial" w:cs="Arial"/>
          <w:snapToGrid w:val="0"/>
          <w:color w:val="000000"/>
        </w:rPr>
        <w:t xml:space="preserve">     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BF3F6D" w:rsidRPr="0031698C" w:rsidRDefault="00BF3F6D" w:rsidP="00BF3F6D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2. Zastosowane wzory do obliczenia punktowego </w:t>
      </w:r>
    </w:p>
    <w:p w:rsidR="00BF3F6D" w:rsidRPr="0031698C" w:rsidRDefault="00BF3F6D" w:rsidP="00BF3F6D">
      <w:pPr>
        <w:pStyle w:val="Nagwek2"/>
        <w:rPr>
          <w:rFonts w:cs="Arial"/>
          <w:b/>
          <w:sz w:val="20"/>
        </w:rPr>
      </w:pPr>
      <w:r w:rsidRPr="0031698C">
        <w:rPr>
          <w:rFonts w:cs="Arial"/>
          <w:b/>
          <w:sz w:val="20"/>
        </w:rPr>
        <w:t>Nazwa kryterium   : cena</w:t>
      </w:r>
    </w:p>
    <w:p w:rsidR="00BF3F6D" w:rsidRPr="0031698C" w:rsidRDefault="00BF3F6D" w:rsidP="00BF3F6D">
      <w:pPr>
        <w:pStyle w:val="Nagwek1"/>
        <w:rPr>
          <w:rFonts w:cs="Arial"/>
          <w:sz w:val="20"/>
        </w:rPr>
      </w:pPr>
      <w:r w:rsidRPr="0031698C">
        <w:rPr>
          <w:rFonts w:cs="Arial"/>
          <w:sz w:val="20"/>
        </w:rPr>
        <w:t xml:space="preserve">Wzór  : </w:t>
      </w:r>
      <w:proofErr w:type="spellStart"/>
      <w:r w:rsidRPr="0031698C">
        <w:rPr>
          <w:rFonts w:cs="Arial"/>
          <w:sz w:val="20"/>
        </w:rPr>
        <w:t>Wn</w:t>
      </w:r>
      <w:proofErr w:type="spellEnd"/>
      <w:r w:rsidRPr="0031698C">
        <w:rPr>
          <w:rFonts w:cs="Arial"/>
          <w:sz w:val="20"/>
        </w:rPr>
        <w:t xml:space="preserve"> / </w:t>
      </w:r>
      <w:proofErr w:type="spellStart"/>
      <w:r w:rsidRPr="0031698C">
        <w:rPr>
          <w:rFonts w:cs="Arial"/>
          <w:sz w:val="20"/>
        </w:rPr>
        <w:t>Wb</w:t>
      </w:r>
      <w:proofErr w:type="spellEnd"/>
      <w:r w:rsidRPr="0031698C">
        <w:rPr>
          <w:rFonts w:cs="Arial"/>
          <w:sz w:val="20"/>
        </w:rPr>
        <w:t xml:space="preserve"> x 100% x 100 = WP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Sposób oceny  :  oferta najtańsza spośród ofert nie odrzuconych otrzyma 100 pkt  pozostałe proporcjonalnie mniej według przedstawionego wzoru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proofErr w:type="spellStart"/>
      <w:r w:rsidRPr="0031698C">
        <w:rPr>
          <w:rFonts w:ascii="Arial" w:hAnsi="Arial" w:cs="Arial"/>
          <w:snapToGrid w:val="0"/>
          <w:color w:val="000000"/>
        </w:rPr>
        <w:t>Wn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 – wartość najtańszej oferty nie odrzuconej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proofErr w:type="spellStart"/>
      <w:r w:rsidRPr="0031698C">
        <w:rPr>
          <w:rFonts w:ascii="Arial" w:hAnsi="Arial" w:cs="Arial"/>
          <w:snapToGrid w:val="0"/>
          <w:color w:val="000000"/>
        </w:rPr>
        <w:t>Wb</w:t>
      </w:r>
      <w:proofErr w:type="spellEnd"/>
      <w:r w:rsidRPr="0031698C">
        <w:rPr>
          <w:rFonts w:ascii="Arial" w:hAnsi="Arial" w:cs="Arial"/>
          <w:snapToGrid w:val="0"/>
          <w:color w:val="000000"/>
        </w:rPr>
        <w:t xml:space="preserve"> – wartość oferty badanej nie odrzuconej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100 – stały wskaźnik  ;  100% - znaczenie kryterium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WP – liczba otrzymanych punktów</w:t>
      </w:r>
    </w:p>
    <w:p w:rsidR="00BF3F6D" w:rsidRPr="0031698C" w:rsidRDefault="00BF3F6D" w:rsidP="00BF3F6D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Wynik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XIX. Informacja o formalnościach, jakie winny zostać dopełnione przez wykonawcę w celu zawarcia umowy w sprawie zamówienia publicznego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XX. Zabezpieczenie należytego wykonania umowy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Zamawiający nie przewiduje wniesienia zabezpieczenia należytego wykonania umowy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XXI. Warunki umowy</w:t>
      </w:r>
    </w:p>
    <w:p w:rsidR="00BF3F6D" w:rsidRPr="0031698C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1</w:t>
      </w:r>
      <w:r w:rsidRPr="0031698C">
        <w:rPr>
          <w:rFonts w:ascii="Arial" w:hAnsi="Arial" w:cs="Arial"/>
          <w:snapToGrid w:val="0"/>
          <w:color w:val="000000"/>
        </w:rPr>
        <w:tab/>
        <w:t>Zamawiający podpisze umowę z wykonawcą, który przedłoży najkorzystniejszą ofertę z punktu widzenia kryteriów przyjętych w niniejszej specyfikacji.</w:t>
      </w:r>
    </w:p>
    <w:p w:rsidR="00BF3F6D" w:rsidRPr="0031698C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2</w:t>
      </w:r>
      <w:r w:rsidRPr="0031698C">
        <w:rPr>
          <w:rFonts w:ascii="Arial" w:hAnsi="Arial" w:cs="Arial"/>
          <w:snapToGrid w:val="0"/>
          <w:color w:val="000000"/>
        </w:rPr>
        <w:tab/>
        <w:t xml:space="preserve">O miejscu i terminie podpisania umowy zamawiający powiadomi dostawcę odrębnym pismem lub </w:t>
      </w:r>
      <w:r w:rsidRPr="0031698C">
        <w:rPr>
          <w:rFonts w:ascii="Arial" w:hAnsi="Arial" w:cs="Arial"/>
          <w:snapToGrid w:val="0"/>
          <w:color w:val="000000"/>
        </w:rPr>
        <w:lastRenderedPageBreak/>
        <w:t>telefonicznie</w:t>
      </w:r>
    </w:p>
    <w:p w:rsidR="00BF3F6D" w:rsidRPr="0031698C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3</w:t>
      </w:r>
      <w:r w:rsidRPr="0031698C">
        <w:rPr>
          <w:rFonts w:ascii="Arial" w:hAnsi="Arial" w:cs="Arial"/>
          <w:snapToGrid w:val="0"/>
          <w:color w:val="000000"/>
        </w:rPr>
        <w:tab/>
        <w:t xml:space="preserve">Umowa zawarta zostanie z uwzględnieniem postanowień wynikających z treści niniejszej specyfikacji oraz danych zawartych w ofercie. </w:t>
      </w:r>
    </w:p>
    <w:p w:rsidR="00BF3F6D" w:rsidRPr="0031698C" w:rsidRDefault="00BF3F6D" w:rsidP="00BF3F6D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4</w:t>
      </w:r>
      <w:r w:rsidRPr="0031698C">
        <w:rPr>
          <w:rFonts w:ascii="Arial" w:hAnsi="Arial" w:cs="Arial"/>
          <w:snapToGrid w:val="0"/>
          <w:color w:val="000000"/>
        </w:rPr>
        <w:tab/>
        <w:t>Postanowienia umowy zawarto w: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     projekcie umowy, który stanowi załącznik  nr 3 do </w:t>
      </w:r>
      <w:proofErr w:type="spellStart"/>
      <w:r w:rsidRPr="0031698C">
        <w:rPr>
          <w:rFonts w:ascii="Arial" w:hAnsi="Arial" w:cs="Arial"/>
          <w:snapToGrid w:val="0"/>
          <w:color w:val="000000"/>
        </w:rPr>
        <w:t>siwz</w:t>
      </w:r>
      <w:proofErr w:type="spellEnd"/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</w:rPr>
      </w:pPr>
      <w:r w:rsidRPr="0031698C">
        <w:rPr>
          <w:rFonts w:ascii="Arial" w:hAnsi="Arial" w:cs="Arial"/>
          <w:snapToGrid w:val="0"/>
        </w:rPr>
        <w:t xml:space="preserve">5  Zamawiający zastrzega sobie możliwość zmniejszenia ilości zamawianego towaru w trakcie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</w:rPr>
      </w:pPr>
      <w:r w:rsidRPr="0031698C">
        <w:rPr>
          <w:rFonts w:ascii="Arial" w:hAnsi="Arial" w:cs="Arial"/>
          <w:snapToGrid w:val="0"/>
        </w:rPr>
        <w:t xml:space="preserve">    realizacji  umowy do faktycznie zamówionego asortymentu na skutek okoliczności, których nie </w:t>
      </w:r>
    </w:p>
    <w:p w:rsidR="00BF3F6D" w:rsidRPr="0031698C" w:rsidRDefault="00BF3F6D" w:rsidP="00BF3F6D">
      <w:pPr>
        <w:widowControl w:val="0"/>
        <w:rPr>
          <w:rFonts w:ascii="Arial" w:hAnsi="Arial" w:cs="Arial"/>
          <w:snapToGrid w:val="0"/>
        </w:rPr>
      </w:pPr>
      <w:r w:rsidRPr="0031698C">
        <w:rPr>
          <w:rFonts w:ascii="Arial" w:hAnsi="Arial" w:cs="Arial"/>
          <w:snapToGrid w:val="0"/>
        </w:rPr>
        <w:t xml:space="preserve">    można było przewidzieć w chwili wyboru najkorzystniejszej oferty i podpisywania umowy.</w:t>
      </w:r>
    </w:p>
    <w:p w:rsidR="00BF3F6D" w:rsidRPr="0031698C" w:rsidRDefault="00BF3F6D" w:rsidP="00BF3F6D">
      <w:pPr>
        <w:widowControl w:val="0"/>
        <w:ind w:left="113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 związku z powyższym wartość umowy zostanie pomniejszona.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b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XXII. Środki ochrony prawnej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</w:rPr>
      </w:pPr>
      <w:r w:rsidRPr="0031698C">
        <w:rPr>
          <w:rFonts w:ascii="Arial" w:eastAsia="TimesNewRoman,Bold" w:hAnsi="Arial" w:cs="Arial"/>
          <w:bCs/>
          <w:color w:val="00000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31698C">
        <w:rPr>
          <w:rFonts w:ascii="Arial" w:eastAsia="TimesNewRoman,Bold" w:hAnsi="Arial" w:cs="Arial"/>
          <w:bCs/>
          <w:color w:val="000000"/>
        </w:rPr>
        <w:t xml:space="preserve">2. Odwołanie wnosi się do Prezesa Krajowej Izby Odwoławczej w formie pisemnej na zasadach i terminach (5 </w:t>
      </w:r>
      <w:r w:rsidRPr="0031698C">
        <w:rPr>
          <w:rFonts w:ascii="Arial" w:hAnsi="Arial" w:cs="Aria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31698C">
        <w:rPr>
          <w:rFonts w:ascii="Arial" w:eastAsia="TimesNewRoman,Bold" w:hAnsi="Arial" w:cs="Arial"/>
          <w:bCs/>
          <w:color w:val="000000"/>
        </w:rPr>
        <w:t xml:space="preserve"> określonych w szczególności w art. 180 ust 2; ust 3-5 oraz art. 182 ust1 pkt 2; ust 2 pkt 2 i ust 3 ustawy Prawo zamówień publicznych.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31698C">
        <w:rPr>
          <w:rFonts w:ascii="Arial" w:eastAsia="TimesNewRoman,Bold" w:hAnsi="Arial" w:cs="Arial"/>
          <w:bCs/>
          <w:color w:val="000000"/>
        </w:rPr>
        <w:t xml:space="preserve">3. </w:t>
      </w:r>
      <w:r w:rsidRPr="0031698C">
        <w:rPr>
          <w:rFonts w:ascii="Arial" w:hAnsi="Arial" w:cs="Arial"/>
          <w:bCs/>
          <w:color w:val="000000"/>
        </w:rPr>
        <w:t>Wykonawca  mo</w:t>
      </w:r>
      <w:r w:rsidRPr="0031698C">
        <w:rPr>
          <w:rFonts w:ascii="Arial" w:eastAsia="TimesNewRoman,Bold" w:hAnsi="Arial" w:cs="Arial"/>
          <w:bCs/>
          <w:color w:val="000000"/>
        </w:rPr>
        <w:t>ż</w:t>
      </w:r>
      <w:r w:rsidRPr="0031698C">
        <w:rPr>
          <w:rFonts w:ascii="Arial" w:hAnsi="Arial" w:cs="Arial"/>
          <w:bCs/>
          <w:color w:val="000000"/>
        </w:rPr>
        <w:t>e w terminie przewidzianym do wniesienia odwołania poinformowa</w:t>
      </w:r>
      <w:r w:rsidRPr="0031698C">
        <w:rPr>
          <w:rFonts w:ascii="Arial" w:eastAsia="TimesNewRoman,Bold" w:hAnsi="Arial" w:cs="Arial"/>
          <w:bCs/>
          <w:color w:val="000000"/>
        </w:rPr>
        <w:t xml:space="preserve">ć </w:t>
      </w:r>
      <w:r w:rsidRPr="0031698C">
        <w:rPr>
          <w:rFonts w:ascii="Arial" w:hAnsi="Arial" w:cs="Arial"/>
          <w:bCs/>
          <w:color w:val="000000"/>
        </w:rPr>
        <w:t>zamawiaj</w:t>
      </w:r>
      <w:r w:rsidRPr="0031698C">
        <w:rPr>
          <w:rFonts w:ascii="Arial" w:eastAsia="TimesNewRoman,Bold" w:hAnsi="Arial" w:cs="Arial"/>
          <w:bCs/>
          <w:color w:val="000000"/>
        </w:rPr>
        <w:t>ą</w:t>
      </w:r>
      <w:r w:rsidRPr="0031698C">
        <w:rPr>
          <w:rFonts w:ascii="Arial" w:hAnsi="Arial" w:cs="Arial"/>
          <w:bCs/>
          <w:color w:val="000000"/>
        </w:rPr>
        <w:t>cego o niezgodnej z przepisami ustawy czynno</w:t>
      </w:r>
      <w:r w:rsidRPr="0031698C">
        <w:rPr>
          <w:rFonts w:ascii="Arial" w:eastAsia="TimesNewRoman,Bold" w:hAnsi="Arial" w:cs="Arial"/>
          <w:bCs/>
          <w:color w:val="000000"/>
        </w:rPr>
        <w:t>ś</w:t>
      </w:r>
      <w:r w:rsidRPr="0031698C">
        <w:rPr>
          <w:rFonts w:ascii="Arial" w:hAnsi="Arial" w:cs="Arial"/>
          <w:bCs/>
          <w:color w:val="000000"/>
        </w:rPr>
        <w:t>ci podj</w:t>
      </w:r>
      <w:r w:rsidRPr="0031698C">
        <w:rPr>
          <w:rFonts w:ascii="Arial" w:eastAsia="TimesNewRoman,Bold" w:hAnsi="Arial" w:cs="Arial"/>
          <w:bCs/>
          <w:color w:val="000000"/>
        </w:rPr>
        <w:t>ę</w:t>
      </w:r>
      <w:r w:rsidRPr="0031698C">
        <w:rPr>
          <w:rFonts w:ascii="Arial" w:hAnsi="Arial" w:cs="Arial"/>
          <w:bCs/>
          <w:color w:val="000000"/>
        </w:rPr>
        <w:t>tej przez niego lub zaniechaniu czynno</w:t>
      </w:r>
      <w:r w:rsidRPr="0031698C">
        <w:rPr>
          <w:rFonts w:ascii="Arial" w:eastAsia="TimesNewRoman,Bold" w:hAnsi="Arial" w:cs="Arial"/>
          <w:bCs/>
          <w:color w:val="000000"/>
        </w:rPr>
        <w:t>ś</w:t>
      </w:r>
      <w:r w:rsidRPr="0031698C">
        <w:rPr>
          <w:rFonts w:ascii="Arial" w:hAnsi="Arial" w:cs="Arial"/>
          <w:bCs/>
          <w:color w:val="000000"/>
        </w:rPr>
        <w:t>ci, do której jest on zobowi</w:t>
      </w:r>
      <w:r w:rsidRPr="0031698C">
        <w:rPr>
          <w:rFonts w:ascii="Arial" w:eastAsia="TimesNewRoman,Bold" w:hAnsi="Arial" w:cs="Arial"/>
          <w:bCs/>
          <w:color w:val="000000"/>
        </w:rPr>
        <w:t>ą</w:t>
      </w:r>
      <w:r w:rsidRPr="0031698C">
        <w:rPr>
          <w:rFonts w:ascii="Arial" w:hAnsi="Arial" w:cs="Arial"/>
          <w:bCs/>
          <w:color w:val="000000"/>
        </w:rPr>
        <w:t xml:space="preserve">zany na podstawie ustawy, na które nie przysługuje odwołanie na podstawie art. 180 ust. 2 </w:t>
      </w:r>
      <w:proofErr w:type="spellStart"/>
      <w:r w:rsidRPr="0031698C">
        <w:rPr>
          <w:rFonts w:ascii="Arial" w:hAnsi="Arial" w:cs="Arial"/>
          <w:bCs/>
          <w:color w:val="000000"/>
        </w:rPr>
        <w:t>uPzp</w:t>
      </w:r>
      <w:proofErr w:type="spellEnd"/>
      <w:r w:rsidRPr="0031698C">
        <w:rPr>
          <w:rFonts w:ascii="Arial" w:hAnsi="Arial" w:cs="Arial"/>
          <w:bCs/>
          <w:color w:val="000000"/>
        </w:rPr>
        <w:t>.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</w:rPr>
      </w:pPr>
      <w:r w:rsidRPr="0031698C">
        <w:rPr>
          <w:rFonts w:ascii="Arial" w:eastAsia="TimesNewRoman,Bold" w:hAnsi="Arial" w:cs="Arial"/>
          <w:bCs/>
          <w:color w:val="000000"/>
        </w:rPr>
        <w:t>Pozostałe informacje zawarte są w Dziale VI Środki ochrony prawnej ustawy Prawo zamówień publicznych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XXIII. Ogłoszenia wyników przetargu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XXIV. Postanowienia końcowe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Zasady udostępniania dokumentów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Udostępnienie zainteresowanym odbywać się będzie wg poniższych zasad: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 xml:space="preserve">zamawiający udostępnia wskazane dokumenty po złożeniu pisemnego wniosku 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wyznacza termin, miejsce oraz zakres udostępnianych dokumentów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wyznaczy członka komisji, w którego obecności udostępnione zostaną dokumenty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i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zamawiający umożliwi kopiowanie dokumentów odpłatnie, cena za 1 stronę 0,60 zł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udostępnienie może mieć miejsce wyłącznie w siedzibie zamawiającego oraz w czasie godzin jego urzędowania.</w:t>
      </w:r>
    </w:p>
    <w:p w:rsidR="00BF3F6D" w:rsidRPr="0031698C" w:rsidRDefault="00BF3F6D" w:rsidP="00BF3F6D">
      <w:pPr>
        <w:widowControl w:val="0"/>
        <w:ind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snapToGrid w:val="0"/>
          <w:color w:val="000000"/>
        </w:rPr>
        <w:t>W sprawach nieuregulowanych zastosowanie mają przepisy ustawy Prawo zamówień publicznych oraz Kodeks cywilny.</w:t>
      </w:r>
    </w:p>
    <w:p w:rsidR="00BF3F6D" w:rsidRPr="0031698C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</w:rPr>
      </w:pPr>
      <w:r w:rsidRPr="0031698C">
        <w:rPr>
          <w:rFonts w:ascii="Arial" w:hAnsi="Arial" w:cs="Arial"/>
          <w:b/>
          <w:snapToGrid w:val="0"/>
          <w:color w:val="000000"/>
        </w:rPr>
        <w:t>XXV. Załączniki</w:t>
      </w:r>
    </w:p>
    <w:p w:rsidR="00BF3F6D" w:rsidRPr="0031698C" w:rsidRDefault="00BF3F6D" w:rsidP="00BF3F6D">
      <w:pPr>
        <w:widowControl w:val="0"/>
        <w:ind w:left="57" w:right="-530"/>
        <w:rPr>
          <w:rFonts w:ascii="Arial" w:hAnsi="Arial" w:cs="Arial"/>
        </w:rPr>
      </w:pPr>
      <w:r w:rsidRPr="0031698C">
        <w:rPr>
          <w:rFonts w:ascii="Arial" w:hAnsi="Arial" w:cs="Arial"/>
          <w:color w:val="000000"/>
          <w:shd w:val="clear" w:color="auto" w:fill="FFFFFF"/>
        </w:rPr>
        <w:t xml:space="preserve">1. </w:t>
      </w:r>
      <w:r w:rsidRPr="0031698C">
        <w:rPr>
          <w:rFonts w:ascii="Arial" w:hAnsi="Arial" w:cs="Arial"/>
          <w:shd w:val="clear" w:color="auto" w:fill="FFFFFF"/>
        </w:rPr>
        <w:t>Formularz ofertowy</w:t>
      </w:r>
      <w:r w:rsidR="00741ADC" w:rsidRPr="0031698C">
        <w:rPr>
          <w:rFonts w:ascii="Arial" w:hAnsi="Arial" w:cs="Arial"/>
          <w:shd w:val="clear" w:color="auto" w:fill="FFFFFF"/>
        </w:rPr>
        <w:t>-</w:t>
      </w:r>
      <w:r w:rsidRPr="0031698C">
        <w:rPr>
          <w:rFonts w:ascii="Arial" w:hAnsi="Arial" w:cs="Arial"/>
          <w:shd w:val="clear" w:color="auto" w:fill="FFFFFF"/>
        </w:rPr>
        <w:t xml:space="preserve"> </w:t>
      </w:r>
      <w:r w:rsidRPr="0031698C">
        <w:rPr>
          <w:rFonts w:ascii="Arial" w:hAnsi="Arial" w:cs="Arial"/>
        </w:rPr>
        <w:t>załącznik nr 1</w:t>
      </w:r>
    </w:p>
    <w:p w:rsidR="00BF3F6D" w:rsidRPr="0031698C" w:rsidRDefault="00BF3F6D" w:rsidP="00BF3F6D">
      <w:pPr>
        <w:widowControl w:val="0"/>
        <w:ind w:left="57" w:right="-530"/>
        <w:rPr>
          <w:rFonts w:ascii="Arial" w:hAnsi="Arial" w:cs="Arial"/>
        </w:rPr>
      </w:pPr>
      <w:r w:rsidRPr="0031698C">
        <w:rPr>
          <w:rFonts w:ascii="Arial" w:hAnsi="Arial" w:cs="Arial"/>
          <w:shd w:val="clear" w:color="auto" w:fill="FFFFFF"/>
        </w:rPr>
        <w:t xml:space="preserve">2. </w:t>
      </w:r>
      <w:r w:rsidR="0031698C" w:rsidRPr="0031698C">
        <w:rPr>
          <w:rFonts w:ascii="Arial" w:hAnsi="Arial" w:cs="Arial"/>
          <w:shd w:val="clear" w:color="auto" w:fill="FFFFFF"/>
        </w:rPr>
        <w:t>Wzory oświadczeń zgodnie z art. 22 ust. 1  i 24 ust. 1, 2 pkt 1-4  załącznik nr 2 i nr 3</w:t>
      </w:r>
    </w:p>
    <w:p w:rsidR="00BF3F6D" w:rsidRPr="0031698C" w:rsidRDefault="00BF3F6D" w:rsidP="00BF3F6D">
      <w:pPr>
        <w:widowControl w:val="0"/>
        <w:ind w:left="57" w:right="-530"/>
        <w:rPr>
          <w:rFonts w:ascii="Arial" w:hAnsi="Arial" w:cs="Arial"/>
        </w:rPr>
      </w:pPr>
      <w:r w:rsidRPr="0031698C">
        <w:rPr>
          <w:rFonts w:ascii="Arial" w:hAnsi="Arial" w:cs="Arial"/>
        </w:rPr>
        <w:t>3. Projekt umowy</w:t>
      </w:r>
      <w:r w:rsidR="00741ADC" w:rsidRPr="0031698C">
        <w:rPr>
          <w:rFonts w:ascii="Arial" w:hAnsi="Arial" w:cs="Arial"/>
        </w:rPr>
        <w:t xml:space="preserve"> -</w:t>
      </w:r>
      <w:r w:rsidRPr="0031698C">
        <w:rPr>
          <w:rFonts w:ascii="Arial" w:hAnsi="Arial" w:cs="Arial"/>
        </w:rPr>
        <w:t xml:space="preserve">  załącznik nr </w:t>
      </w:r>
      <w:r w:rsidR="0031698C" w:rsidRPr="0031698C">
        <w:rPr>
          <w:rFonts w:ascii="Arial" w:hAnsi="Arial" w:cs="Arial"/>
        </w:rPr>
        <w:t>4</w:t>
      </w:r>
    </w:p>
    <w:p w:rsidR="00BF3F6D" w:rsidRPr="0031698C" w:rsidRDefault="0031698C" w:rsidP="0031698C">
      <w:pPr>
        <w:rPr>
          <w:rFonts w:ascii="Arial" w:hAnsi="Arial" w:cs="Arial"/>
          <w:snapToGrid w:val="0"/>
        </w:rPr>
      </w:pPr>
      <w:r w:rsidRPr="0031698C">
        <w:rPr>
          <w:rFonts w:ascii="Arial" w:hAnsi="Arial" w:cs="Arial"/>
        </w:rPr>
        <w:t xml:space="preserve"> 4</w:t>
      </w:r>
      <w:r w:rsidRPr="0031698C">
        <w:rPr>
          <w:rFonts w:ascii="Arial" w:hAnsi="Arial" w:cs="Arial"/>
          <w:snapToGrid w:val="0"/>
        </w:rPr>
        <w:t>. Wykaz asortymentowo-cenowy załącznik nr 5</w:t>
      </w:r>
    </w:p>
    <w:p w:rsidR="00BF3F6D" w:rsidRPr="0031698C" w:rsidRDefault="00BF3F6D" w:rsidP="00BF3F6D">
      <w:pPr>
        <w:widowControl w:val="0"/>
        <w:ind w:left="57" w:right="-530"/>
        <w:rPr>
          <w:rFonts w:ascii="Arial" w:hAnsi="Arial" w:cs="Arial"/>
          <w:snapToGrid w:val="0"/>
          <w:sz w:val="22"/>
        </w:rPr>
      </w:pPr>
    </w:p>
    <w:p w:rsidR="00BF3F6D" w:rsidRPr="00097764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Default="00BF3F6D" w:rsidP="00BF3F6D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BF3F6D" w:rsidRPr="00097764" w:rsidRDefault="007E5DF9" w:rsidP="00BF3F6D">
      <w:pPr>
        <w:widowControl w:val="0"/>
        <w:jc w:val="righ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Z</w:t>
      </w:r>
      <w:r w:rsidR="00BF3F6D" w:rsidRPr="00097764">
        <w:rPr>
          <w:rFonts w:ascii="Arial" w:hAnsi="Arial" w:cs="Arial"/>
          <w:color w:val="000000"/>
          <w:sz w:val="22"/>
        </w:rPr>
        <w:t xml:space="preserve">ałącznik nr </w:t>
      </w:r>
      <w:r w:rsidR="00BF3F6D"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="00BF3F6D" w:rsidRPr="00097764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="00BF3F6D" w:rsidRPr="00097764">
        <w:rPr>
          <w:rFonts w:ascii="Arial" w:hAnsi="Arial" w:cs="Arial"/>
          <w:color w:val="000000"/>
          <w:sz w:val="22"/>
        </w:rPr>
        <w:t>siwz</w:t>
      </w:r>
      <w:proofErr w:type="spellEnd"/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jc w:val="center"/>
        <w:rPr>
          <w:rFonts w:ascii="Arial" w:hAnsi="Arial" w:cs="Arial"/>
          <w:b/>
          <w:color w:val="000000"/>
        </w:rPr>
      </w:pPr>
      <w:r w:rsidRPr="0031698C">
        <w:rPr>
          <w:rFonts w:ascii="Arial" w:hAnsi="Arial" w:cs="Arial"/>
          <w:b/>
          <w:color w:val="000000"/>
        </w:rPr>
        <w:t>FORMULARZ OFERTOWY POSTĘPOWANIA</w:t>
      </w:r>
    </w:p>
    <w:p w:rsidR="00BF3F6D" w:rsidRPr="0031698C" w:rsidRDefault="00BF3F6D" w:rsidP="00BF3F6D">
      <w:pPr>
        <w:widowControl w:val="0"/>
        <w:jc w:val="center"/>
        <w:rPr>
          <w:rFonts w:ascii="Arial" w:hAnsi="Arial" w:cs="Arial"/>
          <w:b/>
          <w:color w:val="000000"/>
        </w:rPr>
      </w:pPr>
      <w:r w:rsidRPr="0031698C">
        <w:rPr>
          <w:rFonts w:ascii="Arial" w:hAnsi="Arial" w:cs="Arial"/>
          <w:b/>
          <w:color w:val="000000"/>
        </w:rPr>
        <w:t xml:space="preserve">W TRYBIE PRZETARGU NIEOGRANICZONEGO </w:t>
      </w:r>
    </w:p>
    <w:p w:rsidR="00BF3F6D" w:rsidRPr="0031698C" w:rsidRDefault="0031698C" w:rsidP="00BF3F6D">
      <w:pPr>
        <w:widowControl w:val="0"/>
        <w:jc w:val="center"/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>Dostawa sprzętu jednorazowego użytku i akcesoriów do Endoskopii Zabiegowej  Powiatowego Zakładu Opieki  Zdrowotnej z siedzibą w Starachowicach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color w:val="000000"/>
        </w:rPr>
      </w:pPr>
      <w:r w:rsidRPr="0031698C">
        <w:rPr>
          <w:rFonts w:ascii="Arial" w:hAnsi="Arial" w:cs="Arial"/>
          <w:b/>
          <w:color w:val="000000"/>
        </w:rPr>
        <w:t>Dane dotyczące oferenta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Nazwa....................................................................................................................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Siedziba.................................................................................................................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Nr telefonu/faks......................................................................................................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nr NIP......................................................................................................................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nr REGON...............................................................................................................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adres poczty elektronicznej   …….……………..@..................................................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color w:val="000000"/>
        </w:rPr>
      </w:pPr>
      <w:r w:rsidRPr="0031698C">
        <w:rPr>
          <w:rFonts w:ascii="Arial" w:hAnsi="Arial" w:cs="Arial"/>
          <w:b/>
          <w:color w:val="000000"/>
        </w:rPr>
        <w:t>Dane dotyczące zamawiającego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>Powiatowy Zakład Opieki Zdrowotnej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  <w:shd w:val="clear" w:color="auto" w:fill="FFFFFF"/>
        </w:rPr>
        <w:t>ulica Radomska 70</w:t>
      </w:r>
      <w:r w:rsidRPr="0031698C">
        <w:rPr>
          <w:rFonts w:ascii="Arial" w:hAnsi="Arial" w:cs="Arial"/>
          <w:color w:val="000000"/>
        </w:rPr>
        <w:t xml:space="preserve"> 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  <w:shd w:val="clear" w:color="auto" w:fill="FFFFFF"/>
        </w:rPr>
        <w:t>27 - 200</w:t>
      </w:r>
      <w:r w:rsidRPr="0031698C">
        <w:rPr>
          <w:rFonts w:ascii="Arial" w:hAnsi="Arial" w:cs="Arial"/>
          <w:color w:val="000000"/>
        </w:rPr>
        <w:t xml:space="preserve"> </w:t>
      </w:r>
      <w:r w:rsidRPr="0031698C">
        <w:rPr>
          <w:rFonts w:ascii="Arial" w:hAnsi="Arial" w:cs="Arial"/>
          <w:color w:val="000000"/>
          <w:shd w:val="clear" w:color="auto" w:fill="FFFFFF"/>
        </w:rPr>
        <w:t>Starachowice</w:t>
      </w:r>
      <w:r w:rsidRPr="0031698C">
        <w:rPr>
          <w:rFonts w:ascii="Arial" w:hAnsi="Arial" w:cs="Arial"/>
          <w:color w:val="000000"/>
        </w:rPr>
        <w:t xml:space="preserve"> 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widowControl w:val="0"/>
        <w:rPr>
          <w:rFonts w:ascii="Arial" w:hAnsi="Arial" w:cs="Arial"/>
          <w:b/>
          <w:color w:val="000000"/>
        </w:rPr>
      </w:pPr>
      <w:r w:rsidRPr="0031698C">
        <w:rPr>
          <w:rFonts w:ascii="Arial" w:hAnsi="Arial" w:cs="Arial"/>
          <w:b/>
          <w:color w:val="000000"/>
        </w:rPr>
        <w:t>Zobowiązania oferenta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  <w:r w:rsidRPr="0031698C">
        <w:rPr>
          <w:rFonts w:ascii="Arial" w:hAnsi="Arial" w:cs="Arial"/>
          <w:color w:val="000000"/>
        </w:rPr>
        <w:t xml:space="preserve">Zobowiązuję się wykonać przedmiot zamówienia Pakiet nr ……: </w:t>
      </w:r>
    </w:p>
    <w:p w:rsidR="00BF3F6D" w:rsidRPr="0031698C" w:rsidRDefault="00BF3F6D" w:rsidP="00BF3F6D">
      <w:pPr>
        <w:widowControl w:val="0"/>
        <w:rPr>
          <w:rFonts w:ascii="Arial" w:hAnsi="Arial" w:cs="Arial"/>
          <w:i/>
          <w:color w:val="000000"/>
          <w:shd w:val="clear" w:color="auto" w:fill="FFFFFF"/>
        </w:rPr>
      </w:pPr>
      <w:r w:rsidRPr="0031698C">
        <w:rPr>
          <w:rFonts w:ascii="Arial" w:hAnsi="Arial" w:cs="Arial"/>
          <w:i/>
          <w:color w:val="000000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BF3F6D" w:rsidRPr="0031698C" w:rsidRDefault="00BF3F6D" w:rsidP="00BF3F6D">
      <w:pPr>
        <w:widowControl w:val="0"/>
        <w:rPr>
          <w:rFonts w:ascii="Arial" w:hAnsi="Arial" w:cs="Arial"/>
          <w:i/>
          <w:color w:val="000000"/>
        </w:rPr>
      </w:pPr>
      <w:r w:rsidRPr="0031698C">
        <w:rPr>
          <w:rFonts w:ascii="Arial" w:hAnsi="Arial" w:cs="Arial"/>
          <w:i/>
          <w:color w:val="000000"/>
        </w:rPr>
        <w:t xml:space="preserve">cena netto...........................................................................................................zł </w:t>
      </w:r>
    </w:p>
    <w:p w:rsidR="00BF3F6D" w:rsidRPr="0031698C" w:rsidRDefault="00BF3F6D" w:rsidP="00BF3F6D">
      <w:pPr>
        <w:widowControl w:val="0"/>
        <w:rPr>
          <w:rFonts w:ascii="Arial" w:hAnsi="Arial" w:cs="Arial"/>
          <w:i/>
          <w:color w:val="000000"/>
        </w:rPr>
      </w:pPr>
      <w:r w:rsidRPr="0031698C">
        <w:rPr>
          <w:rFonts w:ascii="Arial" w:hAnsi="Arial" w:cs="Arial"/>
          <w:i/>
          <w:color w:val="000000"/>
        </w:rPr>
        <w:t>(słownie: ..............................................................................................................)</w:t>
      </w:r>
    </w:p>
    <w:p w:rsidR="00BF3F6D" w:rsidRPr="0031698C" w:rsidRDefault="00BF3F6D" w:rsidP="00BF3F6D">
      <w:pPr>
        <w:widowControl w:val="0"/>
        <w:rPr>
          <w:rFonts w:ascii="Arial" w:hAnsi="Arial" w:cs="Arial"/>
          <w:i/>
          <w:color w:val="000000"/>
        </w:rPr>
      </w:pPr>
      <w:r w:rsidRPr="0031698C">
        <w:rPr>
          <w:rFonts w:ascii="Arial" w:hAnsi="Arial" w:cs="Arial"/>
          <w:i/>
          <w:color w:val="000000"/>
        </w:rPr>
        <w:t>podatek VAT.......................................................................................................zł</w:t>
      </w:r>
    </w:p>
    <w:p w:rsidR="00BF3F6D" w:rsidRPr="0031698C" w:rsidRDefault="00BF3F6D" w:rsidP="00BF3F6D">
      <w:pPr>
        <w:widowControl w:val="0"/>
        <w:rPr>
          <w:rFonts w:ascii="Arial" w:hAnsi="Arial" w:cs="Arial"/>
          <w:b/>
          <w:i/>
          <w:color w:val="000000"/>
        </w:rPr>
      </w:pPr>
      <w:r w:rsidRPr="0031698C">
        <w:rPr>
          <w:rFonts w:ascii="Arial" w:hAnsi="Arial" w:cs="Arial"/>
          <w:b/>
          <w:i/>
          <w:color w:val="000000"/>
        </w:rPr>
        <w:t>cena brutto ....................................................................................................zł</w:t>
      </w:r>
    </w:p>
    <w:p w:rsidR="00BF3F6D" w:rsidRPr="0031698C" w:rsidRDefault="00BF3F6D" w:rsidP="00BF3F6D">
      <w:pPr>
        <w:widowControl w:val="0"/>
        <w:rPr>
          <w:rFonts w:ascii="Arial" w:hAnsi="Arial" w:cs="Arial"/>
          <w:i/>
        </w:rPr>
      </w:pPr>
      <w:r w:rsidRPr="0031698C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BF3F6D" w:rsidRPr="0031698C" w:rsidRDefault="00BF3F6D" w:rsidP="00BF3F6D">
      <w:pPr>
        <w:widowControl w:val="0"/>
        <w:rPr>
          <w:rFonts w:ascii="Arial" w:hAnsi="Arial" w:cs="Arial"/>
          <w:color w:val="000000"/>
        </w:rPr>
      </w:pPr>
    </w:p>
    <w:p w:rsidR="00BF3F6D" w:rsidRPr="0031698C" w:rsidRDefault="00BF3F6D" w:rsidP="00BF3F6D">
      <w:pPr>
        <w:pStyle w:val="Tekstpodstawowy"/>
        <w:rPr>
          <w:rFonts w:cs="Arial"/>
          <w:sz w:val="20"/>
        </w:rPr>
      </w:pPr>
      <w:r w:rsidRPr="0031698C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31698C">
        <w:rPr>
          <w:rFonts w:cs="Arial"/>
          <w:sz w:val="20"/>
        </w:rPr>
        <w:t>siwz</w:t>
      </w:r>
      <w:proofErr w:type="spellEnd"/>
      <w:r w:rsidRPr="0031698C">
        <w:rPr>
          <w:rFonts w:cs="Arial"/>
          <w:sz w:val="20"/>
        </w:rPr>
        <w:t xml:space="preserve"> wzoru 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    Wykonam zamówienie publiczne w terminie(realizacja zapotrzebowania max 3 d</w:t>
      </w:r>
      <w:r w:rsidR="0031698C" w:rsidRPr="0031698C">
        <w:rPr>
          <w:rFonts w:cs="Arial"/>
          <w:u w:val="none"/>
        </w:rPr>
        <w:t>ni roboczych)</w:t>
      </w:r>
      <w:r w:rsidRPr="0031698C">
        <w:rPr>
          <w:rFonts w:cs="Arial"/>
          <w:u w:val="none"/>
        </w:rPr>
        <w:t xml:space="preserve"> od złożenia zapotrzebowania </w:t>
      </w:r>
      <w:r w:rsidR="0031698C" w:rsidRPr="0031698C">
        <w:rPr>
          <w:rFonts w:cs="Arial"/>
          <w:u w:val="none"/>
        </w:rPr>
        <w:t>(fax.)</w:t>
      </w:r>
      <w:r w:rsidRPr="0031698C">
        <w:rPr>
          <w:rFonts w:cs="Arial"/>
          <w:u w:val="none"/>
        </w:rPr>
        <w:t xml:space="preserve">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    Termin płatności do (min do 30dni).......... dni 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    Reklamacje będą załatwiane w terminie (</w:t>
      </w:r>
      <w:r w:rsidRPr="0031698C">
        <w:rPr>
          <w:rFonts w:cs="Arial"/>
          <w:color w:val="auto"/>
          <w:u w:val="none"/>
        </w:rPr>
        <w:t>max 5 dni roboczych</w:t>
      </w:r>
      <w:r w:rsidRPr="0031698C">
        <w:rPr>
          <w:rFonts w:cs="Arial"/>
          <w:u w:val="none"/>
        </w:rPr>
        <w:t xml:space="preserve">):………….......... .......... dni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 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>konto bankowe Wykonawcy</w:t>
      </w:r>
    </w:p>
    <w:p w:rsidR="00BF3F6D" w:rsidRPr="0031698C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1698C">
        <w:rPr>
          <w:rFonts w:ascii="Arial" w:hAnsi="Arial" w:cs="Arial"/>
          <w:b/>
        </w:rPr>
        <w:t xml:space="preserve"> nr konta…………………………………………………………………………...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Osoby do kontaktów z Zamawiającym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Osoba / osoby do kontaktów z Zamawiającym odpowiedzialne za wykonanie zobowiązań umowy: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BF3F6D" w:rsidRPr="0031698C" w:rsidRDefault="00BF3F6D" w:rsidP="00BF3F6D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lastRenderedPageBreak/>
        <w:t>Osoba / osoby podpisująca/e Umowę: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Imię, Nazwisko – zajmowane stanowisko 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…………………………………………………………………………………………………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Pełnomocnik w przypadku składania oferty wspólnej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Zakres*: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- do reprezentowania w postępowaniu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- do reprezentowania w postępowaniu i zawarcia umowy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- do zawarcia umowy</w:t>
      </w:r>
    </w:p>
    <w:p w:rsidR="00BF3F6D" w:rsidRPr="0031698C" w:rsidRDefault="00BF3F6D" w:rsidP="00BF3F6D">
      <w:pPr>
        <w:pStyle w:val="Tekstpodstawowy31"/>
        <w:rPr>
          <w:rFonts w:cs="Arial"/>
          <w:i/>
          <w:iCs/>
        </w:rPr>
      </w:pPr>
      <w:r w:rsidRPr="0031698C">
        <w:rPr>
          <w:rFonts w:cs="Arial"/>
          <w:i/>
          <w:iCs/>
        </w:rPr>
        <w:t>*niepotrzebne należy wykreślić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Oświadczenie dotyczące postanowień specyfikacji istotnych warunków zamówienia.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  <w:u w:val="none"/>
        </w:rPr>
        <w:t xml:space="preserve">4. </w:t>
      </w:r>
      <w:r w:rsidRPr="0031698C">
        <w:rPr>
          <w:rFonts w:cs="Arial"/>
        </w:rPr>
        <w:t xml:space="preserve">Oświadczam, że nie należę do grupy kapitałowej, w rozumieniu ustawy z dnia 16 lutego 2007 r. o ochronie konkurencji i konsumentów (Dz. U. nr 50 poz. 331, z </w:t>
      </w:r>
      <w:proofErr w:type="spellStart"/>
      <w:r w:rsidRPr="0031698C">
        <w:rPr>
          <w:rFonts w:cs="Arial"/>
        </w:rPr>
        <w:t>póź</w:t>
      </w:r>
      <w:proofErr w:type="spellEnd"/>
      <w:r w:rsidRPr="0031698C">
        <w:rPr>
          <w:rFonts w:cs="Arial"/>
        </w:rPr>
        <w:t xml:space="preserve"> zm.)*</w:t>
      </w: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 xml:space="preserve">5. Oświadczam, że należę do grupy kapitałowej, w rozumieniu ustawy z dnia 16 lutego 2007 r. o ochronie konkurencji i konsumentów (Dz. U. nr 50 poz. 331, z </w:t>
      </w:r>
      <w:proofErr w:type="spellStart"/>
      <w:r w:rsidRPr="0031698C">
        <w:rPr>
          <w:rFonts w:cs="Arial"/>
        </w:rPr>
        <w:t>póź</w:t>
      </w:r>
      <w:proofErr w:type="spellEnd"/>
      <w:r w:rsidRPr="0031698C">
        <w:rPr>
          <w:rFonts w:cs="Arial"/>
        </w:rPr>
        <w:t xml:space="preserve"> zm.) i w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</w:rPr>
        <w:t xml:space="preserve"> związku z tym składam listę podmiotów należących do tej samej grupy kapitałowej*</w:t>
      </w:r>
      <w:r w:rsidRPr="0031698C">
        <w:rPr>
          <w:rFonts w:cs="Arial"/>
          <w:u w:val="none"/>
        </w:rPr>
        <w:t xml:space="preserve">  </w:t>
      </w:r>
    </w:p>
    <w:p w:rsidR="00BF3F6D" w:rsidRPr="0031698C" w:rsidRDefault="00BF3F6D" w:rsidP="00BF3F6D">
      <w:pPr>
        <w:pStyle w:val="Tekstpodstawowy31"/>
        <w:rPr>
          <w:rFonts w:cs="Arial"/>
          <w:i/>
          <w:iCs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  <w:i/>
          <w:iCs/>
        </w:rPr>
        <w:t>*niepotrzebne należy wykreślić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Dokumenty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 xml:space="preserve">Na potwierdzenie spełnienia wymagań do oferty załączam: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.......... .......... .......... .......... .......... .......... .......... .......... ..........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 xml:space="preserve"> 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 xml:space="preserve"> Zastrzeżenie wykonawcy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Niżej wymienione dokumenty składające się na ofertę nie mogą być ogólnie udostępnione: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 xml:space="preserve">Inne informacje wykonawcy: 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  <w:r w:rsidRPr="0031698C">
        <w:rPr>
          <w:rFonts w:cs="Arial"/>
          <w:u w:val="none"/>
        </w:rPr>
        <w:t>…………………………………………………………………………………………………</w:t>
      </w: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  <w:u w:val="none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.................................................................................</w:t>
      </w:r>
    </w:p>
    <w:p w:rsidR="00BF3F6D" w:rsidRPr="0031698C" w:rsidRDefault="00BF3F6D" w:rsidP="00BF3F6D">
      <w:pPr>
        <w:pStyle w:val="Tekstpodstawowy31"/>
        <w:rPr>
          <w:rFonts w:cs="Arial"/>
        </w:rPr>
      </w:pPr>
      <w:r w:rsidRPr="0031698C">
        <w:rPr>
          <w:rFonts w:cs="Arial"/>
        </w:rPr>
        <w:t>(data i podpis wykonawcy)</w:t>
      </w:r>
    </w:p>
    <w:p w:rsidR="001179B8" w:rsidRDefault="001179B8" w:rsidP="00BF3F6D">
      <w:pPr>
        <w:pStyle w:val="Tekstpodstawowy31"/>
        <w:jc w:val="right"/>
        <w:rPr>
          <w:rFonts w:cs="Arial"/>
          <w:b w:val="0"/>
          <w:i/>
        </w:rPr>
      </w:pPr>
    </w:p>
    <w:p w:rsidR="00BF3F6D" w:rsidRDefault="00BF3F6D" w:rsidP="00BF3F6D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t>Załącznik nr 2 Do SIWZ</w:t>
      </w:r>
    </w:p>
    <w:p w:rsidR="00BF3F6D" w:rsidRPr="00097764" w:rsidRDefault="00BF3F6D" w:rsidP="00BF3F6D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t>Wzory oświadczeń</w:t>
      </w:r>
    </w:p>
    <w:p w:rsidR="00BF3F6D" w:rsidRPr="00097764" w:rsidRDefault="00BF3F6D" w:rsidP="00BF3F6D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BF3F6D" w:rsidRPr="00097764" w:rsidRDefault="00BF3F6D" w:rsidP="00BF3F6D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4"/>
          <w:szCs w:val="24"/>
        </w:rPr>
      </w:pPr>
    </w:p>
    <w:p w:rsidR="00C90003" w:rsidRDefault="00BF3F6D" w:rsidP="00BF3F6D">
      <w:pPr>
        <w:spacing w:line="260" w:lineRule="exact"/>
        <w:ind w:firstLine="360"/>
        <w:rPr>
          <w:rStyle w:val="FontStyle23"/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 xml:space="preserve">ustawy z dnia 29 stycznia 2004 r. Prawo zamówień publicznych </w:t>
      </w: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Style w:val="FontStyle23"/>
          <w:rFonts w:ascii="Arial" w:hAnsi="Arial" w:cs="Arial"/>
          <w:sz w:val="22"/>
          <w:szCs w:val="22"/>
        </w:rPr>
        <w:t>(</w:t>
      </w:r>
      <w:r w:rsidR="00C90003" w:rsidRPr="00097764">
        <w:rPr>
          <w:rFonts w:ascii="Arial" w:hAnsi="Arial" w:cs="Arial"/>
          <w:sz w:val="22"/>
          <w:szCs w:val="22"/>
        </w:rPr>
        <w:t>Dz. U. Nr 113 poz. 759 z dnia 25.06.2010</w:t>
      </w:r>
      <w:r w:rsidR="00C90003">
        <w:rPr>
          <w:rFonts w:ascii="Arial" w:hAnsi="Arial" w:cs="Arial"/>
          <w:sz w:val="22"/>
          <w:szCs w:val="22"/>
        </w:rPr>
        <w:t xml:space="preserve">r. </w:t>
      </w:r>
      <w:r w:rsidR="00C90003" w:rsidRPr="0009776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90003" w:rsidRPr="00097764">
        <w:rPr>
          <w:rFonts w:ascii="Arial" w:hAnsi="Arial" w:cs="Arial"/>
          <w:sz w:val="22"/>
          <w:szCs w:val="22"/>
        </w:rPr>
        <w:t>poźn</w:t>
      </w:r>
      <w:proofErr w:type="spellEnd"/>
      <w:r w:rsidR="00C90003">
        <w:rPr>
          <w:rFonts w:ascii="Arial" w:hAnsi="Arial" w:cs="Arial"/>
          <w:sz w:val="22"/>
          <w:szCs w:val="22"/>
        </w:rPr>
        <w:t>.</w:t>
      </w:r>
      <w:r w:rsidR="00C90003" w:rsidRPr="00097764">
        <w:rPr>
          <w:rFonts w:ascii="Arial" w:hAnsi="Arial" w:cs="Arial"/>
          <w:sz w:val="22"/>
          <w:szCs w:val="22"/>
        </w:rPr>
        <w:t xml:space="preserve"> </w:t>
      </w:r>
      <w:r w:rsidR="00C90003">
        <w:rPr>
          <w:rFonts w:ascii="Arial" w:hAnsi="Arial" w:cs="Arial"/>
          <w:sz w:val="22"/>
          <w:szCs w:val="22"/>
        </w:rPr>
        <w:t>z</w:t>
      </w:r>
      <w:r w:rsidR="00C90003" w:rsidRPr="00097764">
        <w:rPr>
          <w:rFonts w:ascii="Arial" w:hAnsi="Arial" w:cs="Arial"/>
          <w:sz w:val="22"/>
          <w:szCs w:val="22"/>
        </w:rPr>
        <w:t>mianami</w:t>
      </w:r>
      <w:r w:rsidR="00C90003">
        <w:rPr>
          <w:rFonts w:ascii="Arial" w:hAnsi="Arial" w:cs="Arial"/>
          <w:sz w:val="22"/>
          <w:szCs w:val="22"/>
        </w:rPr>
        <w:t>)</w:t>
      </w:r>
      <w:r w:rsidR="00C90003" w:rsidRPr="00097764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dotyczące: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BF3F6D" w:rsidRPr="00097764" w:rsidRDefault="00BF3F6D" w:rsidP="00BF3F6D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BF3F6D" w:rsidRPr="00097764" w:rsidRDefault="00BF3F6D" w:rsidP="00BF3F6D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BF3F6D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2B93" w:rsidRDefault="00F82B93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2B93" w:rsidRDefault="00F82B93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2B93" w:rsidRDefault="00F82B93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2B93" w:rsidRDefault="00F82B93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2B93" w:rsidRPr="00097764" w:rsidRDefault="00F82B93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31698C" w:rsidRDefault="0031698C" w:rsidP="0031698C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t>Załącznik nr 2 Do SIWZ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>Dz. U. Nr 113 poz. 759 z dnia 25.06.2010</w:t>
      </w:r>
      <w:r>
        <w:rPr>
          <w:rFonts w:ascii="Arial" w:hAnsi="Arial" w:cs="Arial"/>
          <w:sz w:val="22"/>
          <w:szCs w:val="22"/>
        </w:rPr>
        <w:t xml:space="preserve">r. </w:t>
      </w:r>
      <w:r w:rsidRPr="0009776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097764">
        <w:rPr>
          <w:rFonts w:ascii="Arial" w:hAnsi="Arial" w:cs="Arial"/>
          <w:sz w:val="22"/>
          <w:szCs w:val="22"/>
        </w:rPr>
        <w:t>poźn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zmianami</w:t>
      </w:r>
      <w:r w:rsidR="00C90003">
        <w:rPr>
          <w:rFonts w:ascii="Arial" w:hAnsi="Arial" w:cs="Arial"/>
          <w:sz w:val="22"/>
          <w:szCs w:val="22"/>
        </w:rPr>
        <w:t>)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</w:p>
    <w:p w:rsidR="00BF3F6D" w:rsidRPr="00097764" w:rsidRDefault="00BF3F6D" w:rsidP="00BF3F6D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BF3F6D" w:rsidRPr="00097764" w:rsidRDefault="00BF3F6D" w:rsidP="00BF3F6D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BF3F6D" w:rsidRPr="00097764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BF3F6D" w:rsidRDefault="00BF3F6D" w:rsidP="00BF3F6D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BF3F6D" w:rsidRPr="00F82B93" w:rsidRDefault="00F82B93" w:rsidP="00BF3F6D">
      <w:pPr>
        <w:pStyle w:val="Tekstpodstawowy"/>
        <w:keepLines/>
        <w:ind w:left="327" w:right="25"/>
        <w:jc w:val="right"/>
        <w:rPr>
          <w:rFonts w:cs="Arial"/>
          <w:bCs/>
          <w:i/>
          <w:color w:val="auto"/>
          <w:sz w:val="20"/>
          <w:u w:val="single"/>
        </w:rPr>
      </w:pPr>
      <w:r w:rsidRPr="00F82B93">
        <w:rPr>
          <w:rFonts w:cs="Arial"/>
          <w:bCs/>
          <w:i/>
          <w:color w:val="auto"/>
          <w:sz w:val="20"/>
          <w:u w:val="single"/>
        </w:rPr>
        <w:lastRenderedPageBreak/>
        <w:t>Załącznik nr 4</w:t>
      </w:r>
    </w:p>
    <w:p w:rsidR="00BF3F6D" w:rsidRPr="00F82B93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bCs/>
          <w:color w:val="auto"/>
          <w:sz w:val="20"/>
        </w:rPr>
      </w:pPr>
      <w:r w:rsidRPr="00F82B93">
        <w:rPr>
          <w:rFonts w:cs="Arial"/>
          <w:b/>
          <w:bCs/>
          <w:sz w:val="20"/>
        </w:rPr>
        <w:t>UMOWA</w:t>
      </w:r>
      <w:r w:rsidRPr="00F82B93">
        <w:rPr>
          <w:rFonts w:cs="Arial"/>
          <w:b/>
          <w:sz w:val="20"/>
        </w:rPr>
        <w:t xml:space="preserve"> NR  </w:t>
      </w:r>
      <w:r w:rsidRPr="00F82B93">
        <w:rPr>
          <w:rFonts w:cs="Arial"/>
          <w:b/>
          <w:color w:val="auto"/>
          <w:sz w:val="20"/>
        </w:rPr>
        <w:t>P/</w:t>
      </w:r>
      <w:r w:rsidR="00F82B93" w:rsidRPr="00F82B93">
        <w:rPr>
          <w:rFonts w:cs="Arial"/>
          <w:b/>
          <w:color w:val="auto"/>
          <w:sz w:val="20"/>
        </w:rPr>
        <w:t>53/08/2013/END</w:t>
      </w:r>
    </w:p>
    <w:p w:rsidR="00BF3F6D" w:rsidRPr="00F82B93" w:rsidRDefault="00BF3F6D" w:rsidP="00BF3F6D">
      <w:pPr>
        <w:pStyle w:val="Tekstpodstawowy"/>
        <w:keepLines/>
        <w:ind w:left="327" w:right="25"/>
        <w:jc w:val="center"/>
        <w:rPr>
          <w:rFonts w:cs="Arial"/>
          <w:b/>
          <w:sz w:val="20"/>
        </w:rPr>
      </w:pPr>
      <w:r w:rsidRPr="00F82B93">
        <w:rPr>
          <w:rFonts w:cs="Arial"/>
          <w:b/>
          <w:sz w:val="20"/>
        </w:rPr>
        <w:t xml:space="preserve"> /projekt/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Zawarta w dniu …………… ………r. w Starachowicach  pomiędzy: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F82B93">
        <w:rPr>
          <w:rFonts w:ascii="Arial" w:hAnsi="Arial" w:cs="Arial"/>
          <w:color w:val="000000"/>
        </w:rPr>
        <w:t>z siedzibą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  <w:color w:val="000000"/>
        </w:rPr>
        <w:t>27-200 Starachowice ul. Radomska 70,</w:t>
      </w:r>
      <w:r w:rsidRPr="00F82B93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82B93">
        <w:rPr>
          <w:rFonts w:ascii="Arial" w:hAnsi="Arial" w:cs="Arial"/>
          <w:b/>
        </w:rPr>
        <w:t>Dyrektora Zakładu – Sebastiana Petrykowskiego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82B93">
        <w:rPr>
          <w:rFonts w:ascii="Arial" w:hAnsi="Arial" w:cs="Arial"/>
          <w:b/>
        </w:rPr>
        <w:t>Główny Księgowy -  Magdalenę Moskal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82B93">
        <w:rPr>
          <w:rFonts w:ascii="Arial" w:hAnsi="Arial" w:cs="Arial"/>
        </w:rPr>
        <w:t xml:space="preserve">zwanym w dalszej części umowy </w:t>
      </w:r>
      <w:r w:rsidRPr="00F82B93">
        <w:rPr>
          <w:rFonts w:ascii="Arial" w:hAnsi="Arial" w:cs="Arial"/>
          <w:b/>
        </w:rPr>
        <w:t>„Zamawiającym”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a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reprezentowanym przez: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......................................... lub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/..................................................................................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NIP …………………………….; REGON ………………………………….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82B93">
        <w:rPr>
          <w:rFonts w:ascii="Arial" w:hAnsi="Arial" w:cs="Arial"/>
          <w:b/>
        </w:rPr>
        <w:t xml:space="preserve">......................................... 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F82B93">
        <w:rPr>
          <w:rFonts w:ascii="Arial" w:hAnsi="Arial" w:cs="Arial"/>
        </w:rPr>
        <w:t xml:space="preserve">Zwanym w dalszej części umowy </w:t>
      </w:r>
      <w:r w:rsidRPr="00F82B93">
        <w:rPr>
          <w:rFonts w:ascii="Arial" w:hAnsi="Arial" w:cs="Arial"/>
          <w:b/>
        </w:rPr>
        <w:t>„Wykonawcą”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F3F6D" w:rsidRPr="00F82B93" w:rsidRDefault="00BF3F6D" w:rsidP="00BF3F6D">
      <w:pPr>
        <w:pStyle w:val="Nagwek"/>
        <w:rPr>
          <w:rFonts w:ascii="Arial" w:hAnsi="Arial" w:cs="Arial"/>
          <w:b/>
          <w:snapToGrid w:val="0"/>
        </w:rPr>
      </w:pPr>
      <w:r w:rsidRPr="00F82B93">
        <w:rPr>
          <w:rFonts w:ascii="Arial" w:hAnsi="Arial" w:cs="Arial"/>
          <w:snapToGrid w:val="0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F82B93">
        <w:rPr>
          <w:rFonts w:ascii="Arial" w:hAnsi="Arial" w:cs="Arial"/>
          <w:snapToGrid w:val="0"/>
        </w:rPr>
        <w:t>uPzp</w:t>
      </w:r>
      <w:proofErr w:type="spellEnd"/>
      <w:r w:rsidRPr="00F82B93">
        <w:rPr>
          <w:rFonts w:ascii="Arial" w:hAnsi="Arial" w:cs="Arial"/>
          <w:snapToGrid w:val="0"/>
        </w:rPr>
        <w:t xml:space="preserve"> – sprawa numer  P/</w:t>
      </w:r>
      <w:r w:rsidR="00F82B93" w:rsidRPr="00F82B93">
        <w:rPr>
          <w:rFonts w:ascii="Arial" w:hAnsi="Arial" w:cs="Arial"/>
          <w:snapToGrid w:val="0"/>
        </w:rPr>
        <w:t>53/08/2013/END</w:t>
      </w:r>
      <w:r w:rsidRPr="00F82B93">
        <w:rPr>
          <w:rFonts w:ascii="Arial" w:hAnsi="Arial" w:cs="Arial"/>
          <w:snapToGrid w:val="0"/>
        </w:rPr>
        <w:t xml:space="preserve">  </w:t>
      </w:r>
      <w:r w:rsidRPr="00F82B93">
        <w:rPr>
          <w:rFonts w:ascii="Arial" w:hAnsi="Arial" w:cs="Arial"/>
          <w:b/>
        </w:rPr>
        <w:t>„</w:t>
      </w:r>
      <w:r w:rsidRPr="00F82B93">
        <w:rPr>
          <w:rFonts w:ascii="Arial" w:hAnsi="Arial" w:cs="Arial"/>
          <w:b/>
          <w:snapToGrid w:val="0"/>
        </w:rPr>
        <w:t xml:space="preserve">Dostawa sprzętu </w:t>
      </w:r>
      <w:r w:rsidR="00A64292" w:rsidRPr="00F82B93">
        <w:rPr>
          <w:rFonts w:ascii="Arial" w:hAnsi="Arial" w:cs="Arial"/>
          <w:b/>
          <w:snapToGrid w:val="0"/>
        </w:rPr>
        <w:t>jednorazowego</w:t>
      </w:r>
      <w:r w:rsidRPr="00F82B93">
        <w:rPr>
          <w:rFonts w:ascii="Arial" w:hAnsi="Arial" w:cs="Arial"/>
          <w:b/>
          <w:snapToGrid w:val="0"/>
        </w:rPr>
        <w:t xml:space="preserve"> użytku</w:t>
      </w:r>
      <w:r w:rsidR="00F82B93" w:rsidRPr="00F82B93">
        <w:rPr>
          <w:rFonts w:ascii="Arial" w:hAnsi="Arial" w:cs="Arial"/>
          <w:b/>
          <w:snapToGrid w:val="0"/>
        </w:rPr>
        <w:t xml:space="preserve"> i akcesoriów do Endoskopii Zabiegowej</w:t>
      </w:r>
      <w:r w:rsidR="00496D48" w:rsidRPr="00F82B93">
        <w:rPr>
          <w:rFonts w:ascii="Arial" w:hAnsi="Arial" w:cs="Arial"/>
          <w:b/>
          <w:snapToGrid w:val="0"/>
        </w:rPr>
        <w:t xml:space="preserve"> </w:t>
      </w:r>
      <w:r w:rsidR="00A64292" w:rsidRPr="00F82B93">
        <w:rPr>
          <w:rFonts w:ascii="Arial" w:hAnsi="Arial" w:cs="Arial"/>
          <w:b/>
          <w:snapToGrid w:val="0"/>
        </w:rPr>
        <w:t xml:space="preserve"> </w:t>
      </w:r>
      <w:r w:rsidRPr="00F82B93">
        <w:rPr>
          <w:rFonts w:ascii="Arial" w:hAnsi="Arial" w:cs="Arial"/>
          <w:b/>
          <w:snapToGrid w:val="0"/>
        </w:rPr>
        <w:t>dla potrzeb Powiatowego Zakładu Opieki Zdrowotnej w Starachowicach”</w:t>
      </w:r>
    </w:p>
    <w:p w:rsidR="00BF3F6D" w:rsidRPr="00F82B93" w:rsidRDefault="00BF3F6D" w:rsidP="00BF3F6D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snapToGrid w:val="0"/>
        </w:rPr>
      </w:pPr>
      <w:r w:rsidRPr="00F82B93">
        <w:rPr>
          <w:rFonts w:ascii="Arial" w:hAnsi="Arial" w:cs="Arial"/>
          <w:snapToGrid w:val="0"/>
        </w:rPr>
        <w:t xml:space="preserve">Umowa została zawarta na czas realizacji przedmiotu zamówienia o wartości wymienionej w </w:t>
      </w:r>
      <w:r w:rsidRPr="00F82B93">
        <w:rPr>
          <w:rFonts w:ascii="Arial" w:hAnsi="Arial" w:cs="Arial"/>
          <w:bCs/>
        </w:rPr>
        <w:t xml:space="preserve">§ 1 pkt 4 niniejszej umowy </w:t>
      </w:r>
      <w:r w:rsidRPr="00F82B93">
        <w:rPr>
          <w:rFonts w:ascii="Arial" w:hAnsi="Arial" w:cs="Arial"/>
          <w:snapToGrid w:val="0"/>
        </w:rPr>
        <w:t xml:space="preserve">jednak na czas nie dłuższy niż </w:t>
      </w:r>
      <w:r w:rsidR="00167ED5" w:rsidRPr="00F82B93">
        <w:rPr>
          <w:rFonts w:ascii="Arial" w:hAnsi="Arial" w:cs="Arial"/>
          <w:snapToGrid w:val="0"/>
        </w:rPr>
        <w:t>(6 miesięcy, 12 miesięcy)</w:t>
      </w:r>
      <w:r w:rsidR="00496D48" w:rsidRPr="00F82B93">
        <w:rPr>
          <w:rFonts w:ascii="Arial" w:hAnsi="Arial" w:cs="Arial"/>
          <w:snapToGrid w:val="0"/>
        </w:rPr>
        <w:t>……..</w:t>
      </w:r>
      <w:r w:rsidR="00A64292" w:rsidRPr="00F82B93">
        <w:rPr>
          <w:rFonts w:ascii="Arial" w:hAnsi="Arial" w:cs="Arial"/>
          <w:snapToGrid w:val="0"/>
        </w:rPr>
        <w:t xml:space="preserve"> miesięcy </w:t>
      </w:r>
      <w:r w:rsidRPr="00F82B93">
        <w:rPr>
          <w:rFonts w:ascii="Arial" w:hAnsi="Arial" w:cs="Arial"/>
          <w:snapToGrid w:val="0"/>
        </w:rPr>
        <w:t>tj. do dnia……………..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snapToGrid w:val="0"/>
        </w:rPr>
      </w:pPr>
    </w:p>
    <w:p w:rsidR="00BF3F6D" w:rsidRPr="00F82B93" w:rsidRDefault="00BF3F6D" w:rsidP="00BF3F6D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BF3F6D" w:rsidRPr="00F82B93" w:rsidRDefault="00BF3F6D" w:rsidP="00BF3F6D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ab/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</w:t>
      </w:r>
    </w:p>
    <w:p w:rsidR="00BF3F6D" w:rsidRPr="00F82B93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Przedmiotem niniejszej umowy jest dostawa do Zamawiającego w jego siedzibie w Starachowicach ul. Radomska 70  wyrobów, materiałów wymienionych w </w:t>
      </w:r>
      <w:r w:rsidRPr="00F82B93">
        <w:rPr>
          <w:rFonts w:ascii="Arial" w:hAnsi="Arial" w:cs="Arial"/>
          <w:b/>
          <w:bCs/>
          <w:i/>
          <w:iCs/>
        </w:rPr>
        <w:t>zał</w:t>
      </w:r>
      <w:r w:rsidRPr="00F82B93">
        <w:rPr>
          <w:rFonts w:ascii="Arial" w:hAnsi="Arial" w:cs="Arial"/>
        </w:rPr>
        <w:t>ą</w:t>
      </w:r>
      <w:r w:rsidRPr="00F82B93">
        <w:rPr>
          <w:rFonts w:ascii="Arial" w:hAnsi="Arial" w:cs="Arial"/>
          <w:b/>
          <w:bCs/>
          <w:i/>
          <w:iCs/>
        </w:rPr>
        <w:t xml:space="preserve">czniku nr 1 </w:t>
      </w:r>
      <w:r w:rsidRPr="00F82B93">
        <w:rPr>
          <w:rFonts w:ascii="Arial" w:hAnsi="Arial" w:cs="Arial"/>
          <w:bCs/>
          <w:iCs/>
        </w:rPr>
        <w:t>do niniejszej umowy</w:t>
      </w:r>
      <w:r w:rsidRPr="00F82B93">
        <w:rPr>
          <w:rFonts w:ascii="Arial" w:hAnsi="Arial" w:cs="Arial"/>
        </w:rPr>
        <w:t>, w ilości i za cenę określoną w tym załączniku.</w:t>
      </w:r>
    </w:p>
    <w:p w:rsidR="00BF3F6D" w:rsidRPr="00F82B93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BF3F6D" w:rsidRPr="00F82B93" w:rsidRDefault="00BF3F6D" w:rsidP="00BF3F6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BF3F6D" w:rsidRPr="00F82B93" w:rsidRDefault="00BF3F6D" w:rsidP="00BF3F6D">
      <w:pPr>
        <w:pStyle w:val="Tekstpodstawowy"/>
        <w:widowControl/>
        <w:numPr>
          <w:ilvl w:val="0"/>
          <w:numId w:val="13"/>
        </w:numPr>
        <w:rPr>
          <w:rFonts w:cs="Arial"/>
          <w:sz w:val="20"/>
        </w:rPr>
      </w:pPr>
      <w:r w:rsidRPr="00F82B93">
        <w:rPr>
          <w:rFonts w:cs="Arial"/>
          <w:sz w:val="2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BF3F6D" w:rsidRPr="00F82B93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2</w:t>
      </w:r>
    </w:p>
    <w:p w:rsidR="00BF3F6D" w:rsidRPr="00F82B93" w:rsidRDefault="00BF3F6D" w:rsidP="00BF3F6D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BF3F6D" w:rsidRPr="00F82B93" w:rsidRDefault="00BF3F6D" w:rsidP="00BF3F6D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82B93">
        <w:rPr>
          <w:rFonts w:ascii="Arial" w:hAnsi="Arial" w:cs="Arial"/>
        </w:rPr>
        <w:t xml:space="preserve">Wartość </w:t>
      </w:r>
      <w:r w:rsidRPr="00F82B93">
        <w:rPr>
          <w:rFonts w:ascii="Arial" w:hAnsi="Arial" w:cs="Arial"/>
          <w:b/>
          <w:bCs/>
        </w:rPr>
        <w:t xml:space="preserve">brutto </w:t>
      </w:r>
      <w:r w:rsidRPr="00F82B93">
        <w:rPr>
          <w:rFonts w:ascii="Arial" w:hAnsi="Arial" w:cs="Arial"/>
        </w:rPr>
        <w:t>przedmiotu umowy nie może być wyższa niż: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  <w:b/>
        </w:rPr>
        <w:t xml:space="preserve">          - ……………………….………….  </w:t>
      </w:r>
      <w:r w:rsidRPr="00F82B93">
        <w:rPr>
          <w:rFonts w:ascii="Arial" w:hAnsi="Arial" w:cs="Arial"/>
          <w:b/>
          <w:bCs/>
        </w:rPr>
        <w:t xml:space="preserve"> zł</w:t>
      </w:r>
      <w:r w:rsidRPr="00F82B93">
        <w:rPr>
          <w:rFonts w:ascii="Arial" w:hAnsi="Arial" w:cs="Arial"/>
        </w:rPr>
        <w:t xml:space="preserve"> /słownie: ……………………………………..</w:t>
      </w:r>
    </w:p>
    <w:p w:rsidR="00BF3F6D" w:rsidRPr="00F82B93" w:rsidRDefault="00BF3F6D" w:rsidP="00BF3F6D">
      <w:pPr>
        <w:rPr>
          <w:rFonts w:ascii="Arial" w:hAnsi="Arial" w:cs="Arial"/>
          <w:bCs/>
        </w:rPr>
      </w:pPr>
      <w:r w:rsidRPr="00F82B93">
        <w:rPr>
          <w:rFonts w:ascii="Arial" w:hAnsi="Arial" w:cs="Arial"/>
        </w:rPr>
        <w:t xml:space="preserve">            Wartość netto - ……………….</w:t>
      </w:r>
      <w:r w:rsidRPr="00F82B93">
        <w:rPr>
          <w:rFonts w:ascii="Arial" w:hAnsi="Arial" w:cs="Arial"/>
          <w:bCs/>
        </w:rPr>
        <w:t xml:space="preserve">    zł 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      płatne zgodnie z § 5 umowy, po dostarczeniu przedmiotu zamówienia potwierdzonego    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      przez Zamawiającego.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  2. Podana wartość brutto zawiera: wartość towaru, podatek VAT w wysokości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</w:t>
      </w:r>
      <w:r w:rsidRPr="00F82B93">
        <w:rPr>
          <w:rFonts w:ascii="Arial" w:hAnsi="Arial" w:cs="Arial"/>
          <w:b/>
          <w:bCs/>
        </w:rPr>
        <w:t xml:space="preserve">      </w:t>
      </w:r>
      <w:r w:rsidRPr="00F82B93">
        <w:rPr>
          <w:rFonts w:ascii="Arial" w:hAnsi="Arial" w:cs="Arial"/>
          <w:bCs/>
        </w:rPr>
        <w:t>………….</w:t>
      </w:r>
      <w:r w:rsidRPr="00F82B93">
        <w:rPr>
          <w:rFonts w:ascii="Arial" w:hAnsi="Arial" w:cs="Arial"/>
        </w:rPr>
        <w:t xml:space="preserve"> zł., koszty ubezpieczenia i transportu do Zamawiającego.</w:t>
      </w:r>
    </w:p>
    <w:p w:rsidR="00BF3F6D" w:rsidRPr="00F82B93" w:rsidRDefault="00BF3F6D" w:rsidP="00BF3F6D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a) koszty gwarancji  i rękojmi realizowanej na zasadach ustalonych w umowie.</w:t>
      </w:r>
    </w:p>
    <w:p w:rsidR="00BF3F6D" w:rsidRPr="00F82B93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3. Ceny i nazwy na fakturze muszą odpowiadać cenom i nazwom ujętym w załączniku nr 1 do umowy.</w:t>
      </w:r>
    </w:p>
    <w:p w:rsidR="00BF3F6D" w:rsidRPr="00F82B93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4. Ceny na fakturze będą rozbite na poszczególne pozycje dostawy z wyszczególnionym podatkiem VAT.</w:t>
      </w:r>
    </w:p>
    <w:p w:rsidR="00BF3F6D" w:rsidRPr="00F82B93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5. Ceny netto nie ulegają zmianie w okresie obowiązywania umowy</w:t>
      </w:r>
    </w:p>
    <w:p w:rsidR="00BF3F6D" w:rsidRPr="00F82B93" w:rsidRDefault="00BF3F6D" w:rsidP="00BF3F6D">
      <w:pPr>
        <w:autoSpaceDE w:val="0"/>
        <w:autoSpaceDN w:val="0"/>
        <w:adjustRightInd w:val="0"/>
        <w:ind w:left="60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b/>
          <w:bCs/>
          <w:color w:val="000000"/>
        </w:rPr>
        <w:t xml:space="preserve">      </w:t>
      </w:r>
      <w:r w:rsidRPr="00F82B93">
        <w:rPr>
          <w:rFonts w:ascii="Arial" w:hAnsi="Arial" w:cs="Arial"/>
          <w:bCs/>
          <w:color w:val="000000"/>
        </w:rPr>
        <w:t xml:space="preserve">7. </w:t>
      </w:r>
      <w:r w:rsidRPr="00F82B93">
        <w:rPr>
          <w:rFonts w:ascii="Arial" w:hAnsi="Arial" w:cs="Arial"/>
          <w:color w:val="000000"/>
        </w:rPr>
        <w:t xml:space="preserve">Zamawiający może zmniejszyć ilość zamawianego towaru w stosunku do ilości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wskazanej w Pakiecie bez żadnych skutków prawnych obciążających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Zamawiającego, jednakże zmniejszenie nie będzie przekraczało 20% wartości brutto    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Umowy w danym pakiecie.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  <w:bCs/>
        </w:rPr>
        <w:t xml:space="preserve">      8. </w:t>
      </w:r>
      <w:r w:rsidRPr="00F82B93">
        <w:rPr>
          <w:rFonts w:ascii="Arial" w:hAnsi="Arial" w:cs="Arial"/>
        </w:rPr>
        <w:t xml:space="preserve">W przypadku wstrzymania lub zakazu używania wyrobów materiałów dostarczonych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        przez  Wykonawcę, Wykonawca zobowiązany jest do odkupienia tych wyrobów , o ile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         nie zostały one wykorzystane  przez Zamawiającego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9. W przypadku szczególnych okoliczności, takich jak wstrzymanie lub zakończenie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produkcji, Wykonawca jest zobowiązany do dostarczenia odpowiedników objętych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umową wg. dotychczasowej ceny lub niższej.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10. W czasie trwania sprzedaży promocyjnej  wyrobów objętych ofertą przetargową,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 Wykonawca jest zobowiązany do sprzedawania Zamawiającemu tych 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 wyrobów po cenach promocyjnych, jeżeli są niższe od przetargowych, przez 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  <w:r w:rsidRPr="00F82B93">
        <w:rPr>
          <w:rFonts w:ascii="Arial" w:hAnsi="Arial" w:cs="Arial"/>
          <w:color w:val="000000"/>
        </w:rPr>
        <w:t xml:space="preserve">             cały okres trwania promocji.</w:t>
      </w:r>
    </w:p>
    <w:p w:rsidR="00BF3F6D" w:rsidRPr="00F82B93" w:rsidRDefault="00BF3F6D" w:rsidP="00BF3F6D">
      <w:pPr>
        <w:rPr>
          <w:rFonts w:ascii="Arial" w:hAnsi="Arial" w:cs="Arial"/>
          <w:color w:val="000000"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3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4. Warunki gwarancji  zgodnie z terminem przydatności uwidocznionym na opakowaniu, jednak nie krótszym niż 12 m-</w:t>
      </w:r>
      <w:proofErr w:type="spellStart"/>
      <w:r w:rsidRPr="00F82B93">
        <w:rPr>
          <w:rFonts w:ascii="Arial" w:hAnsi="Arial" w:cs="Arial"/>
        </w:rPr>
        <w:t>cy</w:t>
      </w:r>
      <w:proofErr w:type="spellEnd"/>
      <w:r w:rsidRPr="00F82B93">
        <w:rPr>
          <w:rFonts w:ascii="Arial" w:hAnsi="Arial" w:cs="Arial"/>
        </w:rPr>
        <w:t xml:space="preserve"> od dnia dostawy lub wg wymagań opisanych w </w:t>
      </w:r>
      <w:proofErr w:type="spellStart"/>
      <w:r w:rsidRPr="00F82B93">
        <w:rPr>
          <w:rFonts w:ascii="Arial" w:hAnsi="Arial" w:cs="Arial"/>
        </w:rPr>
        <w:t>zał</w:t>
      </w:r>
      <w:proofErr w:type="spellEnd"/>
      <w:r w:rsidRPr="00F82B93">
        <w:rPr>
          <w:rFonts w:ascii="Arial" w:hAnsi="Arial" w:cs="Arial"/>
        </w:rPr>
        <w:t xml:space="preserve"> nr 1 do umowy. 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4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3. Wykonawca będzie poinformowany o zwrocie dokumentów pisemnie (faksem).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lastRenderedPageBreak/>
        <w:t>4. Wykonawca  w terminie 5 dni od powiadomienia o którym mowa w pkt. 3 uzupełni brakujące dokumenty.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F82B93">
        <w:rPr>
          <w:rFonts w:ascii="Arial" w:hAnsi="Arial" w:cs="Arial"/>
          <w:bCs/>
        </w:rPr>
        <w:t>§ 8 ust 1 pkt. a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5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1. Płatność dokonywana będzie w terminie do 30 dni od daty otrzymania prawidłowo wystawionej faktury i po zrealizowaniu zamówienia na konto bankowe Wykonawcy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nr konta…………………………………………………………………………...</w:t>
      </w:r>
    </w:p>
    <w:p w:rsidR="00BF3F6D" w:rsidRPr="00F82B93" w:rsidRDefault="00BF3F6D" w:rsidP="00BF3F6D">
      <w:pPr>
        <w:pStyle w:val="Tekstpodstawowywcity"/>
        <w:ind w:left="180" w:hanging="180"/>
        <w:rPr>
          <w:rFonts w:ascii="Arial" w:hAnsi="Arial" w:cs="Arial"/>
        </w:rPr>
      </w:pPr>
      <w:r w:rsidRPr="00F82B93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BF3F6D" w:rsidRPr="00F82B93" w:rsidRDefault="00BF3F6D" w:rsidP="00BF3F6D">
      <w:pPr>
        <w:autoSpaceDE w:val="0"/>
        <w:autoSpaceDN w:val="0"/>
        <w:adjustRightInd w:val="0"/>
        <w:ind w:left="240"/>
        <w:rPr>
          <w:rFonts w:ascii="Arial" w:hAnsi="Arial" w:cs="Arial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6</w:t>
      </w:r>
    </w:p>
    <w:p w:rsidR="00BF3F6D" w:rsidRPr="00F82B93" w:rsidRDefault="00BF3F6D" w:rsidP="00BF3F6D">
      <w:pPr>
        <w:pStyle w:val="Tekstpodstawowywcity"/>
        <w:ind w:left="0"/>
        <w:rPr>
          <w:rFonts w:ascii="Arial" w:hAnsi="Arial" w:cs="Arial"/>
        </w:rPr>
      </w:pPr>
      <w:r w:rsidRPr="00F82B93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7</w:t>
      </w:r>
    </w:p>
    <w:p w:rsidR="00BF3F6D" w:rsidRPr="00F82B93" w:rsidRDefault="00BF3F6D" w:rsidP="00BF3F6D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F82B93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2. W przypadku dostarczenia towaru wadliwego lub wykazującego brak ilościowy</w:t>
      </w:r>
    </w:p>
    <w:p w:rsidR="00BF3F6D" w:rsidRPr="00F82B93" w:rsidRDefault="00BF3F6D" w:rsidP="00BF3F6D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F82B93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W przypadku gdy Wykonawca będzie miał zastrzeżenia co do zasadności reklamacji    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dotyczącej wad towaru, Zamawiający na życzenie Wykonawcy (złożenie stosownego pisma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</w:t>
      </w:r>
      <w:proofErr w:type="spellStart"/>
      <w:r w:rsidRPr="00F82B93">
        <w:rPr>
          <w:rFonts w:ascii="Arial" w:hAnsi="Arial" w:cs="Arial"/>
        </w:rPr>
        <w:t>faxem</w:t>
      </w:r>
      <w:proofErr w:type="spellEnd"/>
      <w:r w:rsidRPr="00F82B93">
        <w:rPr>
          <w:rFonts w:ascii="Arial" w:hAnsi="Arial" w:cs="Arial"/>
        </w:rPr>
        <w:t xml:space="preserve">) prześle wyrób na jego koszt. Wykonawca zobowiązuje się w terminie 5 dni od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otrzymania wyrobu udzielić wyjaśnień w przedmiotowej sprawie bądź wymienić towar na wolny </w:t>
      </w:r>
    </w:p>
    <w:p w:rsidR="00BF3F6D" w:rsidRPr="00F82B93" w:rsidRDefault="00BF3F6D" w:rsidP="00BF3F6D">
      <w:pPr>
        <w:rPr>
          <w:rFonts w:ascii="Arial" w:hAnsi="Arial" w:cs="Arial"/>
        </w:rPr>
      </w:pPr>
      <w:r w:rsidRPr="00F82B93">
        <w:rPr>
          <w:rFonts w:ascii="Arial" w:hAnsi="Arial" w:cs="Arial"/>
        </w:rPr>
        <w:t xml:space="preserve">   od wad.</w:t>
      </w:r>
    </w:p>
    <w:p w:rsidR="00BF3F6D" w:rsidRPr="00F82B93" w:rsidRDefault="00BF3F6D" w:rsidP="00BF3F6D">
      <w:pPr>
        <w:pStyle w:val="Tekstpodstawowy"/>
        <w:ind w:left="360" w:hanging="360"/>
        <w:rPr>
          <w:rFonts w:cs="Arial"/>
          <w:sz w:val="20"/>
        </w:rPr>
      </w:pPr>
      <w:r w:rsidRPr="00F82B93">
        <w:rPr>
          <w:rFonts w:cs="Arial"/>
          <w:sz w:val="20"/>
        </w:rPr>
        <w:t>3. W przypadku nie załatwienia reklamacji w terminie i nie dokonanie wymiany towaru na wolny od wad, Zamawiający może naliczyć kary umowne jak za zwłokę w dostawie.</w:t>
      </w:r>
    </w:p>
    <w:p w:rsidR="00BF3F6D" w:rsidRPr="00F82B93" w:rsidRDefault="00BF3F6D" w:rsidP="00BF3F6D">
      <w:pPr>
        <w:pStyle w:val="Tekstpodstawowy"/>
        <w:rPr>
          <w:rFonts w:cs="Arial"/>
          <w:sz w:val="20"/>
        </w:rPr>
      </w:pPr>
      <w:r w:rsidRPr="00F82B93">
        <w:rPr>
          <w:rFonts w:cs="Arial"/>
          <w:sz w:val="20"/>
        </w:rPr>
        <w:t xml:space="preserve">4.  Niezależnie od uprawnień wynikających z udzielonej gwarancji Zamawiający może </w:t>
      </w:r>
    </w:p>
    <w:p w:rsidR="00BF3F6D" w:rsidRPr="00F82B93" w:rsidRDefault="00BF3F6D" w:rsidP="00BF3F6D">
      <w:pPr>
        <w:pStyle w:val="Tekstpodstawowy"/>
        <w:rPr>
          <w:rFonts w:cs="Arial"/>
          <w:sz w:val="20"/>
        </w:rPr>
      </w:pPr>
      <w:r w:rsidRPr="00F82B93">
        <w:rPr>
          <w:rFonts w:cs="Arial"/>
          <w:sz w:val="20"/>
        </w:rPr>
        <w:t xml:space="preserve">    wykonywać uprawnienia z tytułu rękojmi na zasadach określonych przepisami Kodeksu </w:t>
      </w:r>
    </w:p>
    <w:p w:rsidR="00BF3F6D" w:rsidRPr="00F82B93" w:rsidRDefault="00BF3F6D" w:rsidP="00BF3F6D">
      <w:pPr>
        <w:pStyle w:val="Tekstpodstawowy"/>
        <w:rPr>
          <w:rFonts w:cs="Arial"/>
          <w:sz w:val="20"/>
        </w:rPr>
      </w:pPr>
      <w:r w:rsidRPr="00F82B93">
        <w:rPr>
          <w:rFonts w:cs="Arial"/>
          <w:sz w:val="20"/>
        </w:rPr>
        <w:t xml:space="preserve">    cywilnego,  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8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Wykonawca zobowiązuje się do oznakowania dostarczonego towaru, co do: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a) nazwy, symbolu (serie, .kod towaru) jak na fakturze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b) wielkości ( sposobu konfekcjonowania) towaru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c) sposobu przechowywania.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d) zasad użytkowania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9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BF3F6D" w:rsidRPr="00F82B93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BF3F6D" w:rsidRPr="00F82B93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b) w wysokości  </w:t>
      </w:r>
      <w:r w:rsidRPr="00F82B93">
        <w:rPr>
          <w:rFonts w:ascii="Arial" w:hAnsi="Arial" w:cs="Arial"/>
          <w:snapToGrid w:val="0"/>
        </w:rPr>
        <w:t>0,5%</w:t>
      </w:r>
      <w:r w:rsidRPr="00F82B93">
        <w:rPr>
          <w:rFonts w:ascii="Arial" w:hAnsi="Arial" w:cs="Arial"/>
          <w:snapToGrid w:val="0"/>
          <w:color w:val="FF0000"/>
        </w:rPr>
        <w:t xml:space="preserve"> </w:t>
      </w:r>
      <w:r w:rsidRPr="00F82B93">
        <w:rPr>
          <w:rFonts w:ascii="Arial" w:hAnsi="Arial" w:cs="Arial"/>
          <w:snapToGrid w:val="0"/>
          <w:color w:val="000000"/>
        </w:rPr>
        <w:t xml:space="preserve">wartości umownej wyrobów nie dostarczonych w terminie/niezgodnej dostawy, za każdy rozpoczęty dzień zwłoki. 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C472BC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>a) 10% wartości umownej – Pakietu wyrobów w razie odstąpienia przez Wykonawcę od umowy (w zakresie Pakietu/ów lub całej umowy) z powodu okoliczności, za które ponosi odpowiedzialność Zamawiający, z zastrzeżeniem, o którym mowa w § 10</w:t>
      </w:r>
      <w:r w:rsidR="00C472BC">
        <w:rPr>
          <w:rFonts w:ascii="Arial" w:hAnsi="Arial" w:cs="Arial"/>
          <w:snapToGrid w:val="0"/>
          <w:color w:val="000000"/>
        </w:rPr>
        <w:t>.</w:t>
      </w:r>
    </w:p>
    <w:p w:rsidR="00BF3F6D" w:rsidRPr="00F82B93" w:rsidRDefault="00C472BC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lastRenderedPageBreak/>
        <w:t>3. W przypadku przekroczenia przez Zamawiającego terminu płatności, Wykonawca uprawniony będzie do naliczania odsetek ustawowych od dnia wymagalności do dnia zapłaty (dniem zapłaty jest dzień, w którym Zamawiający dokonuje obciążenia swojego rachunku bankowego na rzecz Wykonawcy).</w:t>
      </w:r>
      <w:bookmarkStart w:id="0" w:name="_GoBack"/>
      <w:bookmarkEnd w:id="0"/>
      <w:r w:rsidR="00BF3F6D" w:rsidRPr="00F82B93">
        <w:rPr>
          <w:rFonts w:ascii="Arial" w:hAnsi="Arial" w:cs="Arial"/>
          <w:snapToGrid w:val="0"/>
          <w:color w:val="000000"/>
        </w:rPr>
        <w:t xml:space="preserve"> </w:t>
      </w:r>
    </w:p>
    <w:p w:rsidR="00BF3F6D" w:rsidRPr="00F82B93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10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11</w:t>
      </w:r>
    </w:p>
    <w:p w:rsidR="00BF3F6D" w:rsidRPr="00F82B93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BF3F6D" w:rsidRPr="00F82B93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W przypadku, o którym mowa w ust 1, Wykonawca może żądać wyłącznie wynagrodzenia należnego.</w:t>
      </w:r>
    </w:p>
    <w:p w:rsidR="00BF3F6D" w:rsidRPr="00F82B93" w:rsidRDefault="00BF3F6D" w:rsidP="00BF3F6D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Zamawiający może od umowy odstąpić albo żądać obniżenia ceny (części umowy dot. Pakietu)  jeżeli przedmiot umowy ma wady, a ponadto:</w:t>
      </w:r>
    </w:p>
    <w:p w:rsidR="00BF3F6D" w:rsidRPr="00F82B93" w:rsidRDefault="00BF3F6D" w:rsidP="00BF3F6D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Wykonawca pomimo wezwania Zamawiającego nie wymienił w wyznaczonym terminie do 5 dni roboczych przedmiotu umowy  na wolny od wad albo nie usunął wady,</w:t>
      </w:r>
    </w:p>
    <w:p w:rsidR="00BF3F6D" w:rsidRPr="00F82B93" w:rsidRDefault="00BF3F6D" w:rsidP="00BF3F6D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jeżeli przedmiot umowy był już wymieniony przez Wykonawcę lub naprawiany,</w:t>
      </w:r>
    </w:p>
    <w:p w:rsidR="00BF3F6D" w:rsidRPr="00F82B93" w:rsidRDefault="00BF3F6D" w:rsidP="00BF3F6D">
      <w:pPr>
        <w:pStyle w:val="Tekstpodstawowy"/>
        <w:keepLines/>
        <w:spacing w:line="260" w:lineRule="exact"/>
        <w:ind w:left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BF3F6D" w:rsidRPr="00F82B93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W przypadku łamania postanowień niniejszej umowy strony mogą rozwiązać niniejszą umowę(części umowy dot. Pakietu)   za jednomiesięcznym okresem wypowiedzenia.</w:t>
      </w:r>
    </w:p>
    <w:p w:rsidR="00BF3F6D" w:rsidRPr="00F82B93" w:rsidRDefault="00BF3F6D" w:rsidP="00BF3F6D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 w:val="20"/>
        </w:rPr>
      </w:pPr>
      <w:r w:rsidRPr="00F82B93">
        <w:rPr>
          <w:rFonts w:cs="Arial"/>
          <w:sz w:val="20"/>
        </w:rPr>
        <w:t>Rozwiązanie i odstąpienie od umowy (części umowy dot. Pakietu) powinno nastąpić w formie pisemnej pod rygorem nieważności.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12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Poza przypadkiem, o którym mowa w § 10, stronom przysługuje prawo odstąpienia od umowy( w zakresie Pakietu/ów lub całej umowy) w następujących sytuacjach: 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BF3F6D" w:rsidRPr="00F82B93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BF3F6D" w:rsidRPr="00F82B93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BF3F6D" w:rsidRPr="00F82B93" w:rsidRDefault="00BF3F6D" w:rsidP="00BF3F6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BF3F6D" w:rsidRPr="00F82B93" w:rsidRDefault="00BF3F6D" w:rsidP="00BF3F6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BF3F6D" w:rsidRPr="00F82B93" w:rsidRDefault="00BF3F6D" w:rsidP="00BF3F6D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odbioru wyrobów, </w:t>
      </w:r>
    </w:p>
    <w:p w:rsidR="00BF3F6D" w:rsidRPr="00F82B93" w:rsidRDefault="00BF3F6D" w:rsidP="00BF3F6D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F82B93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BF3F6D" w:rsidRPr="00F82B93" w:rsidRDefault="00BF3F6D" w:rsidP="00BF3F6D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13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14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Ewentualne spory rozstrzygane będą przez sąd właściwy dla siedziby Zamawiającego.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15</w:t>
      </w:r>
    </w:p>
    <w:p w:rsidR="00BF3F6D" w:rsidRPr="00F82B93" w:rsidRDefault="00BF3F6D" w:rsidP="00BF3F6D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F82B93">
        <w:rPr>
          <w:rFonts w:ascii="Arial" w:hAnsi="Arial" w:cs="Arial"/>
          <w:color w:val="000000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BF3F6D" w:rsidRPr="00F82B93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</w:rPr>
      </w:pPr>
      <w:r w:rsidRPr="00F82B93">
        <w:rPr>
          <w:rFonts w:ascii="Arial" w:hAnsi="Arial" w:cs="Arial"/>
          <w:color w:val="000000"/>
        </w:rPr>
        <w:t>zmniejszenia ceny przedmiotu zamówienia w stosunku do ceny oferowanej,</w:t>
      </w:r>
    </w:p>
    <w:p w:rsidR="00BF3F6D" w:rsidRPr="00F82B93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</w:rPr>
      </w:pPr>
      <w:r w:rsidRPr="00F82B93">
        <w:rPr>
          <w:rFonts w:ascii="Arial" w:hAnsi="Arial" w:cs="Arial"/>
          <w:bCs/>
          <w:color w:val="000000"/>
        </w:rPr>
        <w:lastRenderedPageBreak/>
        <w:t xml:space="preserve">zmiany adresów, numerów telefonu, numerów kont, danych osób fizycznych </w:t>
      </w:r>
      <w:r w:rsidRPr="00F82B93">
        <w:rPr>
          <w:rFonts w:ascii="Arial" w:hAnsi="Arial" w:cs="Arial"/>
          <w:bCs/>
          <w:color w:val="000000"/>
        </w:rPr>
        <w:br/>
        <w:t>i prawnych ujętych w niniejszej umowie.</w:t>
      </w:r>
    </w:p>
    <w:p w:rsidR="00BF3F6D" w:rsidRPr="00F82B93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</w:rPr>
      </w:pPr>
      <w:r w:rsidRPr="00F82B93">
        <w:rPr>
          <w:rFonts w:ascii="Arial" w:hAnsi="Arial" w:cs="Arial"/>
          <w:bCs/>
          <w:color w:val="000000"/>
        </w:rPr>
        <w:t xml:space="preserve">zmian dopuszczonych w </w:t>
      </w:r>
      <w:r w:rsidRPr="00F82B93">
        <w:rPr>
          <w:rFonts w:ascii="Arial" w:hAnsi="Arial" w:cs="Arial"/>
          <w:bCs/>
        </w:rPr>
        <w:t xml:space="preserve">§ </w:t>
      </w:r>
      <w:r w:rsidRPr="00F82B93">
        <w:rPr>
          <w:rFonts w:ascii="Arial" w:hAnsi="Arial" w:cs="Arial"/>
        </w:rPr>
        <w:t>2 niniejszej umowy</w:t>
      </w:r>
    </w:p>
    <w:p w:rsidR="00BF3F6D" w:rsidRPr="00F82B93" w:rsidRDefault="00BF3F6D" w:rsidP="00BF3F6D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</w:rPr>
      </w:pPr>
      <w:r w:rsidRPr="00F82B93">
        <w:rPr>
          <w:rFonts w:ascii="Arial" w:hAnsi="Arial" w:cs="Arial"/>
        </w:rPr>
        <w:t xml:space="preserve">zmian (aktualizacji) numerów katalogowych wyrobów </w:t>
      </w:r>
    </w:p>
    <w:p w:rsidR="00215F5C" w:rsidRPr="00F82B93" w:rsidRDefault="00215F5C" w:rsidP="00215F5C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bCs/>
        </w:rPr>
      </w:pPr>
      <w:r w:rsidRPr="00F82B93">
        <w:rPr>
          <w:rFonts w:ascii="Arial" w:hAnsi="Arial" w:cs="Arial"/>
          <w:bCs/>
          <w:color w:val="000000"/>
        </w:rPr>
        <w:t xml:space="preserve">zmian ilościowych </w:t>
      </w:r>
      <w:r w:rsidRPr="00F82B93">
        <w:rPr>
          <w:rFonts w:ascii="Arial" w:hAnsi="Arial" w:cs="Arial"/>
          <w:bCs/>
        </w:rPr>
        <w:t>zamawianego asortymentu pierwotnie określonego w poszczególnych pakietach.</w:t>
      </w:r>
    </w:p>
    <w:p w:rsidR="008602A3" w:rsidRPr="00F82B93" w:rsidRDefault="00215F5C" w:rsidP="00215F5C">
      <w:pPr>
        <w:autoSpaceDE w:val="0"/>
        <w:autoSpaceDN w:val="0"/>
        <w:adjustRightInd w:val="0"/>
        <w:spacing w:line="260" w:lineRule="exact"/>
        <w:ind w:left="284"/>
        <w:jc w:val="both"/>
        <w:rPr>
          <w:rFonts w:ascii="Arial" w:hAnsi="Arial" w:cs="Arial"/>
          <w:bCs/>
          <w:color w:val="000000"/>
        </w:rPr>
      </w:pPr>
      <w:r w:rsidRPr="00F82B93">
        <w:rPr>
          <w:rFonts w:ascii="Arial" w:hAnsi="Arial" w:cs="Arial"/>
          <w:bCs/>
        </w:rPr>
        <w:t>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  <w:color w:val="000000"/>
        </w:rPr>
        <w:t>Wszelkie zmiany niniejszej umowy wymagają formy pisemnej pod rygorem nie ważności.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16</w:t>
      </w:r>
    </w:p>
    <w:p w:rsidR="00BF3F6D" w:rsidRPr="00F82B93" w:rsidRDefault="00BF3F6D" w:rsidP="00BF3F6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82B93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F82B93">
        <w:rPr>
          <w:rFonts w:ascii="Arial" w:hAnsi="Arial" w:cs="Arial"/>
        </w:rPr>
        <w:t>wcześniejszego pisemnego powiadomienia Zamawiającego.</w:t>
      </w:r>
    </w:p>
    <w:p w:rsidR="00BF3F6D" w:rsidRPr="00F82B93" w:rsidRDefault="00BF3F6D" w:rsidP="00BF3F6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82B93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§ 17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  <w:r w:rsidRPr="00F82B93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82B93">
        <w:rPr>
          <w:rFonts w:ascii="Arial" w:hAnsi="Arial" w:cs="Arial"/>
          <w:b/>
          <w:bCs/>
        </w:rPr>
        <w:t>Załączniki do umowy</w:t>
      </w: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82B93">
        <w:rPr>
          <w:rFonts w:ascii="Arial" w:hAnsi="Arial" w:cs="Arial"/>
          <w:bCs/>
        </w:rPr>
        <w:t xml:space="preserve">Załącznik nr 1 - opis wymagań minimalnych z ceną ilością przewidywanego zużycia </w:t>
      </w:r>
    </w:p>
    <w:p w:rsidR="00D76559" w:rsidRPr="00F82B93" w:rsidRDefault="00D76559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3F6D" w:rsidRPr="00F82B93" w:rsidRDefault="00BF3F6D" w:rsidP="00BF3F6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209F8" w:rsidRDefault="00BF3F6D" w:rsidP="00D76559">
      <w:pPr>
        <w:autoSpaceDE w:val="0"/>
        <w:autoSpaceDN w:val="0"/>
        <w:adjustRightInd w:val="0"/>
      </w:pPr>
      <w:r w:rsidRPr="00F82B93">
        <w:rPr>
          <w:rFonts w:ascii="Arial" w:hAnsi="Arial" w:cs="Arial"/>
          <w:b/>
          <w:bCs/>
        </w:rPr>
        <w:t>ZAMAWIAJ</w:t>
      </w:r>
      <w:r w:rsidRPr="00F82B93">
        <w:rPr>
          <w:rFonts w:ascii="Arial" w:hAnsi="Arial" w:cs="Arial"/>
          <w:b/>
        </w:rPr>
        <w:t>Ą</w:t>
      </w:r>
      <w:r w:rsidRPr="00F82B93">
        <w:rPr>
          <w:rFonts w:ascii="Arial" w:hAnsi="Arial" w:cs="Arial"/>
          <w:b/>
          <w:bCs/>
        </w:rPr>
        <w:t xml:space="preserve">CY                                                                                         WYKONAWCA  </w:t>
      </w:r>
      <w:r w:rsidRPr="00285A11">
        <w:rPr>
          <w:rFonts w:ascii="Arial" w:hAnsi="Arial" w:cs="Arial"/>
          <w:b/>
          <w:bCs/>
          <w:sz w:val="22"/>
          <w:szCs w:val="22"/>
        </w:rPr>
        <w:t xml:space="preserve">       </w:t>
      </w:r>
    </w:p>
    <w:sectPr w:rsidR="004209F8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D8" w:rsidRDefault="00F57ED8">
      <w:r>
        <w:separator/>
      </w:r>
    </w:p>
  </w:endnote>
  <w:endnote w:type="continuationSeparator" w:id="0">
    <w:p w:rsidR="00F57ED8" w:rsidRDefault="00F5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BC" w:rsidRDefault="00C47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72BC" w:rsidRDefault="00C4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BC" w:rsidRDefault="00C47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1B91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C472BC" w:rsidRDefault="00C4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D8" w:rsidRDefault="00F57ED8">
      <w:r>
        <w:separator/>
      </w:r>
    </w:p>
  </w:footnote>
  <w:footnote w:type="continuationSeparator" w:id="0">
    <w:p w:rsidR="00F57ED8" w:rsidRDefault="00F5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BC" w:rsidRPr="00F450FB" w:rsidRDefault="00C472BC" w:rsidP="00BF3F6D">
    <w:pPr>
      <w:pStyle w:val="Nagwek"/>
      <w:rPr>
        <w:rFonts w:ascii="Arial" w:hAnsi="Arial"/>
        <w:snapToGrid w:val="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</w:t>
    </w:r>
    <w:r>
      <w:rPr>
        <w:rFonts w:ascii="Arial" w:hAnsi="Arial"/>
        <w:snapToGrid w:val="0"/>
        <w:color w:val="000000"/>
        <w:sz w:val="18"/>
        <w:szCs w:val="18"/>
        <w:highlight w:val="white"/>
      </w:rPr>
      <w:t xml:space="preserve">  </w:t>
    </w:r>
    <w:r w:rsidRPr="00F450FB">
      <w:rPr>
        <w:rFonts w:ascii="Arial" w:hAnsi="Arial" w:cs="Arial"/>
        <w:sz w:val="22"/>
        <w:szCs w:val="22"/>
      </w:rPr>
      <w:t>P/53/08/2013/END</w:t>
    </w:r>
  </w:p>
  <w:p w:rsidR="00C472BC" w:rsidRPr="00F2620B" w:rsidRDefault="00C472BC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3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8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0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4">
    <w:nsid w:val="5517118A"/>
    <w:multiLevelType w:val="hybridMultilevel"/>
    <w:tmpl w:val="1C7E8016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3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29"/>
  </w:num>
  <w:num w:numId="16">
    <w:abstractNumId w:val="9"/>
  </w:num>
  <w:num w:numId="17">
    <w:abstractNumId w:val="24"/>
  </w:num>
  <w:num w:numId="18">
    <w:abstractNumId w:val="27"/>
  </w:num>
  <w:num w:numId="19">
    <w:abstractNumId w:val="21"/>
  </w:num>
  <w:num w:numId="20">
    <w:abstractNumId w:val="10"/>
  </w:num>
  <w:num w:numId="21">
    <w:abstractNumId w:val="18"/>
  </w:num>
  <w:num w:numId="22">
    <w:abstractNumId w:val="22"/>
  </w:num>
  <w:num w:numId="23">
    <w:abstractNumId w:val="7"/>
  </w:num>
  <w:num w:numId="24">
    <w:abstractNumId w:val="1"/>
  </w:num>
  <w:num w:numId="25">
    <w:abstractNumId w:val="20"/>
  </w:num>
  <w:num w:numId="26">
    <w:abstractNumId w:val="28"/>
  </w:num>
  <w:num w:numId="27">
    <w:abstractNumId w:val="8"/>
  </w:num>
  <w:num w:numId="28">
    <w:abstractNumId w:val="17"/>
  </w:num>
  <w:num w:numId="29">
    <w:abstractNumId w:val="13"/>
  </w:num>
  <w:num w:numId="30">
    <w:abstractNumId w:val="1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6D"/>
    <w:rsid w:val="0002606F"/>
    <w:rsid w:val="00033901"/>
    <w:rsid w:val="00062705"/>
    <w:rsid w:val="00077E1A"/>
    <w:rsid w:val="00085A50"/>
    <w:rsid w:val="001179B8"/>
    <w:rsid w:val="00127FB3"/>
    <w:rsid w:val="00167ED5"/>
    <w:rsid w:val="001D0631"/>
    <w:rsid w:val="001E5689"/>
    <w:rsid w:val="001F578A"/>
    <w:rsid w:val="00202179"/>
    <w:rsid w:val="00215F5C"/>
    <w:rsid w:val="00296C1F"/>
    <w:rsid w:val="002C1B55"/>
    <w:rsid w:val="002C4673"/>
    <w:rsid w:val="002D4C92"/>
    <w:rsid w:val="003004C0"/>
    <w:rsid w:val="0031698C"/>
    <w:rsid w:val="003A4096"/>
    <w:rsid w:val="003A50D4"/>
    <w:rsid w:val="003E7E47"/>
    <w:rsid w:val="004209F8"/>
    <w:rsid w:val="00471B91"/>
    <w:rsid w:val="00496D48"/>
    <w:rsid w:val="004A0DD3"/>
    <w:rsid w:val="004D097B"/>
    <w:rsid w:val="00526CC0"/>
    <w:rsid w:val="005A1A12"/>
    <w:rsid w:val="005B4A3D"/>
    <w:rsid w:val="005C0814"/>
    <w:rsid w:val="005E5E5D"/>
    <w:rsid w:val="006054AA"/>
    <w:rsid w:val="00655329"/>
    <w:rsid w:val="00655F7E"/>
    <w:rsid w:val="00661090"/>
    <w:rsid w:val="006F106B"/>
    <w:rsid w:val="00721E2B"/>
    <w:rsid w:val="00741ADC"/>
    <w:rsid w:val="00756FB0"/>
    <w:rsid w:val="007E5DF9"/>
    <w:rsid w:val="008353BE"/>
    <w:rsid w:val="00853559"/>
    <w:rsid w:val="008602A3"/>
    <w:rsid w:val="00861B64"/>
    <w:rsid w:val="008E1BDA"/>
    <w:rsid w:val="008E1C04"/>
    <w:rsid w:val="009156BE"/>
    <w:rsid w:val="00941FA9"/>
    <w:rsid w:val="009454FB"/>
    <w:rsid w:val="00A1537C"/>
    <w:rsid w:val="00A35EB2"/>
    <w:rsid w:val="00A571A6"/>
    <w:rsid w:val="00A64292"/>
    <w:rsid w:val="00AB1F14"/>
    <w:rsid w:val="00B00A00"/>
    <w:rsid w:val="00BF3F6D"/>
    <w:rsid w:val="00C472BC"/>
    <w:rsid w:val="00C90003"/>
    <w:rsid w:val="00CD4302"/>
    <w:rsid w:val="00D33FE3"/>
    <w:rsid w:val="00D34BB9"/>
    <w:rsid w:val="00D76559"/>
    <w:rsid w:val="00EC4010"/>
    <w:rsid w:val="00F450FB"/>
    <w:rsid w:val="00F57ED8"/>
    <w:rsid w:val="00F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F6D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BF3F6D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BF3F6D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3F6D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B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3F6D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F3F6D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BF3F6D"/>
  </w:style>
  <w:style w:type="paragraph" w:styleId="Tekstblokowy">
    <w:name w:val="Block Text"/>
    <w:basedOn w:val="Normalny"/>
    <w:rsid w:val="00BF3F6D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BF3F6D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3F6D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3F6D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F3F6D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F3F6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F3F6D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BF3F6D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F3F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F3F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3F6D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3F6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BF3F6D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F3F6D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F3F6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BF3F6D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F3F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F6D"/>
    <w:pPr>
      <w:ind w:left="720"/>
      <w:contextualSpacing/>
    </w:pPr>
  </w:style>
  <w:style w:type="character" w:customStyle="1" w:styleId="text21">
    <w:name w:val="text21"/>
    <w:basedOn w:val="Domylnaczcionkaakapitu"/>
    <w:rsid w:val="00BF3F6D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3F6D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BF3F6D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BF3F6D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3F6D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F3F6D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BF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F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3F6D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F3F6D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BF3F6D"/>
  </w:style>
  <w:style w:type="paragraph" w:styleId="Tekstblokowy">
    <w:name w:val="Block Text"/>
    <w:basedOn w:val="Normalny"/>
    <w:rsid w:val="00BF3F6D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BF3F6D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F3F6D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F3F6D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F3F6D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BF3F6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F3F6D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BF3F6D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BF3F6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F3F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3F6D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3F6D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BF3F6D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BF3F6D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BF3F6D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BF3F6D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F3F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F3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F6D"/>
    <w:pPr>
      <w:ind w:left="720"/>
      <w:contextualSpacing/>
    </w:pPr>
  </w:style>
  <w:style w:type="character" w:customStyle="1" w:styleId="text21">
    <w:name w:val="text21"/>
    <w:basedOn w:val="Domylnaczcionkaakapitu"/>
    <w:rsid w:val="00BF3F6D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F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8142</Words>
  <Characters>48854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kawalekz</dc:creator>
  <cp:lastModifiedBy>Zbigniew Kawałek</cp:lastModifiedBy>
  <cp:revision>4</cp:revision>
  <cp:lastPrinted>2013-08-16T09:36:00Z</cp:lastPrinted>
  <dcterms:created xsi:type="dcterms:W3CDTF">2013-08-22T12:12:00Z</dcterms:created>
  <dcterms:modified xsi:type="dcterms:W3CDTF">2013-08-23T13:39:00Z</dcterms:modified>
</cp:coreProperties>
</file>