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098CB0" wp14:editId="1C670CF0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44"/>
          <w:szCs w:val="44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sz w:val="36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sz w:val="44"/>
        </w:rPr>
      </w:pPr>
    </w:p>
    <w:p w:rsidR="00BF3F6D" w:rsidRPr="00097764" w:rsidRDefault="00BF3F6D" w:rsidP="00BF3F6D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Dostawa sprzętu jednorazowego użytku, środków ochrony </w:t>
      </w:r>
      <w:r w:rsidR="00496D48">
        <w:rPr>
          <w:rFonts w:cs="Arial"/>
          <w:b/>
          <w:sz w:val="32"/>
          <w:szCs w:val="32"/>
        </w:rPr>
        <w:t xml:space="preserve">osobistej dla Pracowni Cytostatyków, wkładów do strzykawki automatycznej, etykiet  kodów paskowych </w:t>
      </w:r>
      <w:r>
        <w:rPr>
          <w:rFonts w:cs="Arial"/>
          <w:b/>
          <w:sz w:val="32"/>
          <w:szCs w:val="32"/>
        </w:rPr>
        <w:t xml:space="preserve"> </w:t>
      </w:r>
      <w:r w:rsidRPr="00097764">
        <w:rPr>
          <w:rFonts w:cs="Arial"/>
          <w:b/>
          <w:sz w:val="32"/>
          <w:szCs w:val="32"/>
        </w:rPr>
        <w:t>Powiatowego Zakładu Opieki  Zdrowotnej z siedzibą w Starachowicach</w:t>
      </w:r>
    </w:p>
    <w:p w:rsidR="00BF3F6D" w:rsidRPr="00097764" w:rsidRDefault="00BF3F6D" w:rsidP="00BF3F6D">
      <w:pPr>
        <w:jc w:val="center"/>
        <w:rPr>
          <w:rFonts w:ascii="Arial" w:hAnsi="Arial" w:cs="Arial"/>
          <w:sz w:val="32"/>
          <w:szCs w:val="32"/>
        </w:rPr>
      </w:pPr>
    </w:p>
    <w:p w:rsidR="00BF3F6D" w:rsidRPr="00097764" w:rsidRDefault="00BF3F6D" w:rsidP="00BF3F6D">
      <w:pPr>
        <w:rPr>
          <w:rFonts w:ascii="Arial" w:hAnsi="Arial" w:cs="Arial"/>
          <w:sz w:val="32"/>
          <w:szCs w:val="32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Opracował                           </w:t>
      </w:r>
      <w:r w:rsidR="00721E2B">
        <w:rPr>
          <w:rFonts w:ascii="Arial" w:hAnsi="Arial" w:cs="Arial"/>
        </w:rPr>
        <w:t xml:space="preserve">        </w:t>
      </w:r>
      <w:r w:rsidRPr="00097764">
        <w:rPr>
          <w:rFonts w:ascii="Arial" w:hAnsi="Arial" w:cs="Arial"/>
        </w:rPr>
        <w:t xml:space="preserve">      Sprawdził:                                                 Zatwierdził:</w:t>
      </w:r>
    </w:p>
    <w:p w:rsidR="003A50D4" w:rsidRDefault="005A1A12" w:rsidP="005A1A12">
      <w:pPr>
        <w:autoSpaceDE w:val="0"/>
        <w:spacing w:line="280" w:lineRule="exact"/>
        <w:rPr>
          <w:rFonts w:ascii="Arial" w:hAnsi="Arial" w:cs="Arial"/>
          <w:sz w:val="18"/>
          <w:szCs w:val="18"/>
        </w:rPr>
      </w:pPr>
      <w:r w:rsidRPr="003A50D4">
        <w:rPr>
          <w:rFonts w:ascii="Arial" w:hAnsi="Arial" w:cs="Arial"/>
          <w:sz w:val="18"/>
          <w:szCs w:val="18"/>
        </w:rPr>
        <w:t>St. Inspektor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     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</w:t>
      </w:r>
    </w:p>
    <w:p w:rsidR="00BF3F6D" w:rsidRPr="003A50D4" w:rsidRDefault="005A1A12" w:rsidP="00D34BB9">
      <w:pPr>
        <w:autoSpaceDE w:val="0"/>
        <w:spacing w:line="280" w:lineRule="exact"/>
        <w:rPr>
          <w:rFonts w:ascii="Arial" w:hAnsi="Arial" w:cs="Arial"/>
          <w:smallCaps/>
          <w:spacing w:val="102"/>
          <w:sz w:val="18"/>
          <w:szCs w:val="18"/>
        </w:rPr>
      </w:pPr>
      <w:r w:rsidRPr="003A50D4">
        <w:rPr>
          <w:rFonts w:ascii="Arial" w:hAnsi="Arial" w:cs="Arial"/>
          <w:sz w:val="18"/>
          <w:szCs w:val="18"/>
        </w:rPr>
        <w:t xml:space="preserve">ds. zamówień publicznych                                    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</w:t>
      </w:r>
      <w:r w:rsidRPr="003A50D4">
        <w:rPr>
          <w:rFonts w:ascii="Arial" w:hAnsi="Arial" w:cs="Arial"/>
          <w:sz w:val="18"/>
          <w:szCs w:val="18"/>
        </w:rPr>
        <w:t xml:space="preserve">     </w:t>
      </w:r>
      <w:r w:rsidR="00721E2B">
        <w:rPr>
          <w:rFonts w:ascii="Arial" w:hAnsi="Arial" w:cs="Arial"/>
          <w:sz w:val="18"/>
          <w:szCs w:val="18"/>
        </w:rPr>
        <w:t xml:space="preserve">       </w:t>
      </w:r>
      <w:r w:rsidRPr="003A50D4">
        <w:rPr>
          <w:rFonts w:ascii="Arial" w:hAnsi="Arial" w:cs="Arial"/>
          <w:sz w:val="18"/>
          <w:szCs w:val="18"/>
        </w:rPr>
        <w:t xml:space="preserve"> </w:t>
      </w:r>
    </w:p>
    <w:p w:rsidR="00BF3F6D" w:rsidRPr="005A1A12" w:rsidRDefault="00BF3F6D" w:rsidP="00BF3F6D">
      <w:pPr>
        <w:rPr>
          <w:rFonts w:ascii="Arial" w:hAnsi="Arial" w:cs="Arial"/>
          <w:b/>
          <w:bCs/>
        </w:rPr>
      </w:pPr>
    </w:p>
    <w:p w:rsidR="00BF3F6D" w:rsidRPr="005A1A12" w:rsidRDefault="00BF3F6D" w:rsidP="00BF3F6D">
      <w:pPr>
        <w:rPr>
          <w:rFonts w:ascii="Arial" w:hAnsi="Arial" w:cs="Arial"/>
          <w:b/>
          <w:bCs/>
        </w:rPr>
      </w:pPr>
    </w:p>
    <w:p w:rsidR="00BF3F6D" w:rsidRPr="005A1A12" w:rsidRDefault="00BF3F6D" w:rsidP="00BF3F6D">
      <w:pPr>
        <w:rPr>
          <w:rFonts w:ascii="Arial" w:hAnsi="Arial" w:cs="Arial"/>
          <w:b/>
          <w:bCs/>
        </w:rPr>
      </w:pPr>
      <w:r w:rsidRPr="005A1A12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BF3F6D" w:rsidRPr="00097764" w:rsidRDefault="00BF3F6D" w:rsidP="00BF3F6D">
      <w:pPr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Default="00BF3F6D" w:rsidP="00BF3F6D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 w:rsidR="00756FB0">
        <w:rPr>
          <w:rFonts w:ascii="Arial" w:hAnsi="Arial" w:cs="Arial"/>
          <w:b/>
          <w:bCs/>
        </w:rPr>
        <w:t>30</w:t>
      </w:r>
      <w:r w:rsidRPr="00097764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7</w:t>
      </w:r>
      <w:r w:rsidRPr="00097764">
        <w:rPr>
          <w:rFonts w:ascii="Arial" w:hAnsi="Arial" w:cs="Arial"/>
          <w:b/>
          <w:bCs/>
        </w:rPr>
        <w:t>.2013 rok</w:t>
      </w:r>
    </w:p>
    <w:p w:rsidR="00D34BB9" w:rsidRDefault="00D34BB9" w:rsidP="00BF3F6D">
      <w:pPr>
        <w:jc w:val="center"/>
        <w:rPr>
          <w:rFonts w:ascii="Arial" w:hAnsi="Arial" w:cs="Arial"/>
          <w:b/>
          <w:bCs/>
        </w:rPr>
      </w:pPr>
    </w:p>
    <w:p w:rsidR="00D34BB9" w:rsidRDefault="00D34BB9" w:rsidP="00BF3F6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F3F6D" w:rsidRPr="00097764" w:rsidRDefault="00BF3F6D" w:rsidP="00BF3F6D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BF3F6D" w:rsidRPr="00097764" w:rsidRDefault="00BF3F6D" w:rsidP="00BF3F6D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BF3F6D" w:rsidRPr="00097764" w:rsidRDefault="00BF3F6D" w:rsidP="00BF3F6D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BF3F6D" w:rsidRPr="00097764" w:rsidRDefault="00BF3F6D" w:rsidP="00BF3F6D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BF3F6D" w:rsidRPr="00097764" w:rsidRDefault="00BF3F6D" w:rsidP="00BF3F6D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BF3F6D" w:rsidRPr="00097764" w:rsidRDefault="0002606F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9" w:history="1">
        <w:r w:rsidR="00BF3F6D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BF3F6D" w:rsidRPr="00097764" w:rsidRDefault="00BF3F6D" w:rsidP="00BF3F6D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BF3F6D" w:rsidRPr="00097764" w:rsidRDefault="00BF3F6D" w:rsidP="00BF3F6D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BF3F6D" w:rsidRPr="00097764" w:rsidRDefault="00BF3F6D" w:rsidP="00BF3F6D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BF3F6D" w:rsidRPr="00097764" w:rsidRDefault="00BF3F6D" w:rsidP="00BF3F6D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BF3F6D" w:rsidRPr="00097764" w:rsidRDefault="00BF3F6D" w:rsidP="00BF3F6D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BF3F6D" w:rsidRPr="00097764" w:rsidRDefault="00BF3F6D" w:rsidP="00BF3F6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BF3F6D" w:rsidRPr="00097764" w:rsidRDefault="00BF3F6D" w:rsidP="00BF3F6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BF3F6D" w:rsidRPr="00097764" w:rsidRDefault="00BF3F6D" w:rsidP="00BF3F6D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>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BF3F6D" w:rsidRPr="00097764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BF3F6D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BF3F6D" w:rsidRPr="00BF3F6D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F37B3B">
        <w:rPr>
          <w:rFonts w:ascii="Arial" w:hAnsi="Arial" w:cs="Arial"/>
          <w:sz w:val="22"/>
          <w:szCs w:val="22"/>
        </w:rPr>
        <w:t xml:space="preserve">Ustawa z dnia 20 maja 2010r. o wyrobach medycznych ( Dz. U. z 2010r., Nr 107 , poz. 679 ze zm.),  </w:t>
      </w:r>
    </w:p>
    <w:p w:rsidR="00BF3F6D" w:rsidRPr="00BF3F6D" w:rsidRDefault="00BF3F6D" w:rsidP="00BF3F6D">
      <w:pPr>
        <w:pStyle w:val="Akapitzlist"/>
        <w:widowControl w:val="0"/>
        <w:numPr>
          <w:ilvl w:val="0"/>
          <w:numId w:val="5"/>
        </w:numPr>
        <w:rPr>
          <w:rFonts w:ascii="Verdana" w:hAnsi="Verdana"/>
          <w:color w:val="000000"/>
        </w:rPr>
      </w:pPr>
      <w:r w:rsidRPr="00BF3F6D">
        <w:rPr>
          <w:rFonts w:ascii="Verdana" w:hAnsi="Verdana"/>
          <w:color w:val="000000"/>
        </w:rPr>
        <w:lastRenderedPageBreak/>
        <w:t>Rozporządzenie Ministra Gospodarki z dnia 21 grudnia 2005 r. w sprawie zasadniczych wymagań dla środków ochrony indywidualnej</w:t>
      </w:r>
      <w:r>
        <w:rPr>
          <w:rFonts w:ascii="Verdana" w:hAnsi="Verdana"/>
          <w:color w:val="000000"/>
        </w:rPr>
        <w:t>(Dz. U. nr 259 poz. 2173)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III. Opis przedmiotu zamówienia</w:t>
      </w:r>
    </w:p>
    <w:p w:rsidR="00BF3F6D" w:rsidRDefault="00BF3F6D" w:rsidP="00BF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z w:val="22"/>
          <w:szCs w:val="22"/>
        </w:rPr>
      </w:pPr>
      <w:r w:rsidRPr="00BF3F6D">
        <w:rPr>
          <w:rFonts w:ascii="Arial" w:hAnsi="Arial" w:cs="Arial"/>
          <w:b/>
          <w:sz w:val="22"/>
          <w:szCs w:val="22"/>
        </w:rPr>
        <w:t xml:space="preserve">Dostawa sprzętu jednorazowego użytku, środków ochrony </w:t>
      </w:r>
      <w:r w:rsidR="00496D48">
        <w:rPr>
          <w:rFonts w:ascii="Arial" w:hAnsi="Arial" w:cs="Arial"/>
          <w:b/>
          <w:sz w:val="22"/>
          <w:szCs w:val="22"/>
        </w:rPr>
        <w:t xml:space="preserve">osobistej dla Pracowni Cytostatyków, wkładów do strzykawki automatycznej, etykiet  kodów paskowych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Powiatowego Zakładu Opieki Zdrowotnej z siedzibą w Starachowicach</w:t>
      </w:r>
    </w:p>
    <w:p w:rsidR="00BF3F6D" w:rsidRPr="00852C8E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FDD">
        <w:rPr>
          <w:rFonts w:ascii="Arial" w:hAnsi="Arial" w:cs="Arial"/>
          <w:b/>
          <w:sz w:val="22"/>
          <w:szCs w:val="22"/>
        </w:rPr>
        <w:t xml:space="preserve">Zamówienie podzielone jest na </w:t>
      </w:r>
      <w:r>
        <w:rPr>
          <w:rFonts w:ascii="Arial" w:hAnsi="Arial" w:cs="Arial"/>
          <w:b/>
          <w:sz w:val="22"/>
          <w:szCs w:val="22"/>
        </w:rPr>
        <w:t>1</w:t>
      </w:r>
      <w:r w:rsidR="00756FB0">
        <w:rPr>
          <w:rFonts w:ascii="Arial" w:hAnsi="Arial" w:cs="Arial"/>
          <w:b/>
          <w:sz w:val="22"/>
          <w:szCs w:val="22"/>
        </w:rPr>
        <w:t>6</w:t>
      </w:r>
      <w:r w:rsidRPr="003B4FDD">
        <w:rPr>
          <w:rFonts w:ascii="Arial" w:hAnsi="Arial" w:cs="Arial"/>
          <w:b/>
          <w:sz w:val="22"/>
          <w:szCs w:val="22"/>
        </w:rPr>
        <w:t xml:space="preserve"> pakietów</w:t>
      </w:r>
      <w:r>
        <w:rPr>
          <w:rFonts w:ascii="Arial" w:hAnsi="Arial" w:cs="Arial"/>
          <w:b/>
          <w:sz w:val="22"/>
          <w:szCs w:val="22"/>
        </w:rPr>
        <w:t>.</w:t>
      </w:r>
      <w:r w:rsidRPr="003B4FDD">
        <w:rPr>
          <w:rFonts w:ascii="Arial" w:hAnsi="Arial" w:cs="Arial"/>
          <w:b/>
          <w:sz w:val="22"/>
          <w:szCs w:val="22"/>
        </w:rPr>
        <w:t xml:space="preserve"> </w:t>
      </w:r>
      <w:r w:rsidRPr="00852C8E">
        <w:rPr>
          <w:rFonts w:ascii="Arial" w:hAnsi="Arial" w:cs="Arial"/>
          <w:b/>
          <w:sz w:val="22"/>
          <w:szCs w:val="22"/>
        </w:rPr>
        <w:t xml:space="preserve">W załączeniu wykaz,  wyrobów ( załącznik nr </w:t>
      </w:r>
      <w:r w:rsidR="00A1537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2C8E">
        <w:rPr>
          <w:rFonts w:ascii="Arial" w:hAnsi="Arial" w:cs="Arial"/>
          <w:b/>
          <w:sz w:val="22"/>
          <w:szCs w:val="22"/>
        </w:rPr>
        <w:t>do SIWZ)</w:t>
      </w:r>
    </w:p>
    <w:p w:rsidR="00BF3F6D" w:rsidRPr="0055667C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7E5DF9" w:rsidRDefault="00BF3F6D" w:rsidP="00BF3F6D">
      <w:pPr>
        <w:rPr>
          <w:rFonts w:ascii="Arial" w:hAnsi="Arial" w:cs="Arial"/>
          <w:bCs/>
          <w:color w:val="000000"/>
          <w:sz w:val="22"/>
          <w:szCs w:val="22"/>
        </w:rPr>
      </w:pPr>
      <w:r w:rsidRPr="00A71A4F">
        <w:rPr>
          <w:rFonts w:ascii="Arial" w:hAnsi="Arial" w:cs="Arial"/>
          <w:bCs/>
          <w:color w:val="000000"/>
          <w:sz w:val="22"/>
          <w:szCs w:val="22"/>
        </w:rPr>
        <w:t>Kody wspólnego słownika zamówień(CPV):</w:t>
      </w:r>
    </w:p>
    <w:p w:rsidR="007E5DF9" w:rsidRDefault="005C0814" w:rsidP="007E5DF9">
      <w:pPr>
        <w:pStyle w:val="Nagwek"/>
        <w:tabs>
          <w:tab w:val="left" w:pos="70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331410</w:t>
      </w:r>
      <w:r w:rsidR="007E5DF9">
        <w:rPr>
          <w:rFonts w:ascii="Arial" w:hAnsi="Arial" w:cs="Arial"/>
          <w:szCs w:val="22"/>
        </w:rPr>
        <w:t xml:space="preserve">00-0        – Jednorazowe, </w:t>
      </w:r>
      <w:r w:rsidR="00741ADC">
        <w:rPr>
          <w:rFonts w:ascii="Arial" w:hAnsi="Arial" w:cs="Arial"/>
          <w:szCs w:val="22"/>
        </w:rPr>
        <w:t>niechemiczne</w:t>
      </w:r>
      <w:r w:rsidR="007E5DF9">
        <w:rPr>
          <w:rFonts w:ascii="Arial" w:hAnsi="Arial" w:cs="Arial"/>
          <w:szCs w:val="22"/>
        </w:rPr>
        <w:t xml:space="preserve"> artykuły medyczne i hematologiczne</w:t>
      </w:r>
    </w:p>
    <w:p w:rsidR="007E5DF9" w:rsidRDefault="007E5DF9" w:rsidP="007E5DF9">
      <w:pPr>
        <w:pStyle w:val="Nagwek"/>
        <w:tabs>
          <w:tab w:val="left" w:pos="708"/>
        </w:tabs>
        <w:rPr>
          <w:rFonts w:ascii="Arial" w:hAnsi="Arial" w:cs="Arial"/>
          <w:szCs w:val="22"/>
        </w:rPr>
      </w:pPr>
      <w:r w:rsidRPr="007E5DF9">
        <w:rPr>
          <w:rFonts w:ascii="Arial" w:hAnsi="Arial" w:cs="Arial"/>
          <w:szCs w:val="22"/>
        </w:rPr>
        <w:t>33141310-6       - strzykawki</w:t>
      </w:r>
    </w:p>
    <w:p w:rsidR="007E5DF9" w:rsidRDefault="007E5DF9" w:rsidP="007E5DF9">
      <w:pPr>
        <w:pStyle w:val="Nagwek"/>
        <w:tabs>
          <w:tab w:val="left" w:pos="708"/>
        </w:tabs>
        <w:rPr>
          <w:rFonts w:ascii="Arial" w:hAnsi="Arial" w:cs="Arial"/>
          <w:szCs w:val="22"/>
        </w:rPr>
      </w:pPr>
      <w:r w:rsidRPr="007E5DF9">
        <w:rPr>
          <w:rFonts w:ascii="Arial" w:hAnsi="Arial" w:cs="Arial"/>
          <w:szCs w:val="22"/>
        </w:rPr>
        <w:t xml:space="preserve">33141420-0      -  rękawice chirurgiczne </w:t>
      </w:r>
    </w:p>
    <w:p w:rsidR="007E5DF9" w:rsidRDefault="005C0814" w:rsidP="007E5D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331400</w:t>
      </w:r>
      <w:r w:rsidR="007E5DF9">
        <w:rPr>
          <w:rFonts w:ascii="Arial" w:hAnsi="Arial" w:cs="Arial"/>
          <w:bCs/>
        </w:rPr>
        <w:t>00-3       – Materiały medyczne</w:t>
      </w:r>
    </w:p>
    <w:p w:rsidR="00BF3F6D" w:rsidRDefault="00BF3F6D" w:rsidP="00BF3F6D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395180</w:t>
      </w:r>
      <w:r w:rsidRPr="0030218B">
        <w:rPr>
          <w:rFonts w:ascii="Arial" w:hAnsi="Arial" w:cs="Arial"/>
          <w:bCs/>
          <w:color w:val="000000"/>
          <w:sz w:val="22"/>
          <w:szCs w:val="22"/>
        </w:rPr>
        <w:t>00-6</w:t>
      </w:r>
      <w:r w:rsidR="007E5DF9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Pr="0030218B">
        <w:rPr>
          <w:rFonts w:ascii="Arial" w:hAnsi="Arial" w:cs="Arial"/>
          <w:bCs/>
          <w:color w:val="000000"/>
          <w:sz w:val="22"/>
          <w:szCs w:val="22"/>
        </w:rPr>
        <w:t xml:space="preserve"> – bielizna szpitalna</w:t>
      </w:r>
    </w:p>
    <w:p w:rsidR="00496D48" w:rsidRDefault="0002606F" w:rsidP="00496D48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  <w:hyperlink r:id="rId10" w:history="1">
        <w:r w:rsidR="004A0DD3">
          <w:rPr>
            <w:rFonts w:ascii="Arial" w:hAnsi="Arial"/>
            <w:color w:val="000000"/>
            <w:sz w:val="22"/>
            <w:szCs w:val="22"/>
          </w:rPr>
          <w:t>301997</w:t>
        </w:r>
        <w:r w:rsidR="00496D48" w:rsidRPr="00496D48">
          <w:rPr>
            <w:rFonts w:ascii="Arial" w:hAnsi="Arial"/>
            <w:color w:val="000000"/>
            <w:sz w:val="22"/>
            <w:szCs w:val="22"/>
          </w:rPr>
          <w:t>61-2</w:t>
        </w:r>
      </w:hyperlink>
      <w:r w:rsidR="00A1537C">
        <w:rPr>
          <w:rFonts w:ascii="Arial" w:hAnsi="Arial" w:cs="Arial"/>
          <w:bCs/>
          <w:color w:val="000000"/>
          <w:sz w:val="22"/>
          <w:szCs w:val="22"/>
        </w:rPr>
        <w:t xml:space="preserve">    - e</w:t>
      </w:r>
      <w:r w:rsidR="00496D48" w:rsidRPr="00496D48">
        <w:rPr>
          <w:rFonts w:ascii="Arial" w:hAnsi="Arial" w:cs="Arial"/>
          <w:bCs/>
          <w:color w:val="000000"/>
          <w:sz w:val="22"/>
          <w:szCs w:val="22"/>
        </w:rPr>
        <w:t>tykiety z kodem paskow</w:t>
      </w:r>
      <w:r w:rsidR="00496D48" w:rsidRPr="004A0DD3">
        <w:rPr>
          <w:rFonts w:ascii="Arial" w:hAnsi="Arial"/>
          <w:color w:val="000000"/>
          <w:sz w:val="22"/>
          <w:szCs w:val="22"/>
        </w:rPr>
        <w:t>ym</w:t>
      </w:r>
    </w:p>
    <w:p w:rsidR="00BF3F6D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dopuszcza składani</w:t>
      </w:r>
      <w:r>
        <w:rPr>
          <w:rFonts w:ascii="Arial" w:hAnsi="Arial" w:cs="Arial"/>
          <w:snapToGrid w:val="0"/>
          <w:color w:val="000000"/>
          <w:sz w:val="22"/>
        </w:rPr>
        <w:t>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Realizacja zamówienia w  terminie do </w:t>
      </w:r>
      <w:r w:rsidR="00A64292">
        <w:rPr>
          <w:rFonts w:ascii="Arial" w:hAnsi="Arial" w:cs="Arial"/>
          <w:b/>
          <w:snapToGrid w:val="0"/>
          <w:color w:val="000000"/>
          <w:sz w:val="22"/>
        </w:rPr>
        <w:t xml:space="preserve">6 miesięcy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l</w:t>
      </w:r>
      <w:r w:rsidR="005E5E5D">
        <w:rPr>
          <w:rFonts w:ascii="Arial" w:hAnsi="Arial" w:cs="Arial"/>
          <w:b/>
          <w:snapToGrid w:val="0"/>
          <w:color w:val="000000"/>
          <w:sz w:val="22"/>
        </w:rPr>
        <w:t>iczone od dnia podpisania umowy dla pakietów od nr 1 do nr 13</w:t>
      </w:r>
      <w:r w:rsidR="00756FB0">
        <w:rPr>
          <w:rFonts w:ascii="Arial" w:hAnsi="Arial" w:cs="Arial"/>
          <w:b/>
          <w:snapToGrid w:val="0"/>
          <w:color w:val="000000"/>
          <w:sz w:val="22"/>
        </w:rPr>
        <w:t>,16</w:t>
      </w:r>
      <w:r w:rsidR="005E5E5D">
        <w:rPr>
          <w:rFonts w:ascii="Arial" w:hAnsi="Arial" w:cs="Arial"/>
          <w:b/>
          <w:snapToGrid w:val="0"/>
          <w:color w:val="000000"/>
          <w:sz w:val="22"/>
        </w:rPr>
        <w:t xml:space="preserve"> </w:t>
      </w:r>
    </w:p>
    <w:p w:rsidR="005E5E5D" w:rsidRPr="00097764" w:rsidRDefault="005E5E5D" w:rsidP="005E5E5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Realizacja zamówienia w  terminie do </w:t>
      </w:r>
      <w:r>
        <w:rPr>
          <w:rFonts w:ascii="Arial" w:hAnsi="Arial" w:cs="Arial"/>
          <w:b/>
          <w:snapToGrid w:val="0"/>
          <w:color w:val="000000"/>
          <w:sz w:val="22"/>
        </w:rPr>
        <w:t xml:space="preserve">12 miesięcy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l</w:t>
      </w:r>
      <w:r>
        <w:rPr>
          <w:rFonts w:ascii="Arial" w:hAnsi="Arial" w:cs="Arial"/>
          <w:b/>
          <w:snapToGrid w:val="0"/>
          <w:color w:val="000000"/>
          <w:sz w:val="22"/>
        </w:rPr>
        <w:t>iczone od dnia podpisania umowy dla pakietów od nr 14 do nr 15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BF3F6D" w:rsidRPr="00097764" w:rsidRDefault="00BF3F6D" w:rsidP="00BF3F6D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BF3F6D" w:rsidRPr="00097764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BF3F6D" w:rsidRPr="00097764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BF3F6D" w:rsidRPr="00097764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>
        <w:rPr>
          <w:rFonts w:ascii="Arial" w:hAnsi="Arial" w:cs="Arial"/>
        </w:rPr>
        <w:t xml:space="preserve">isem w dziale IX ust 4 pkt 6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BF3F6D" w:rsidRPr="00097764" w:rsidRDefault="00BF3F6D" w:rsidP="00BF3F6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BF3F6D" w:rsidRPr="00097764" w:rsidRDefault="00BF3F6D" w:rsidP="00BF3F6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BF3F6D" w:rsidRPr="00097764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BF3F6D" w:rsidRPr="00097764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BF3F6D" w:rsidRPr="00097764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BF3F6D" w:rsidRPr="00097764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BF3F6D" w:rsidRPr="00097764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BF3F6D" w:rsidRPr="00097764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BF3F6D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BF3F6D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BF3F6D" w:rsidRPr="00097764" w:rsidRDefault="00BF3F6D" w:rsidP="00BF3F6D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BF3F6D" w:rsidRPr="00097764" w:rsidRDefault="00BF3F6D" w:rsidP="00BF3F6D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BF3F6D" w:rsidRPr="00097764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>wykaz cen i opis przedmiotu zamówienia z wymaganiami minimalnymi</w:t>
      </w:r>
      <w:r w:rsidRPr="00097764">
        <w:rPr>
          <w:rFonts w:ascii="Arial" w:hAnsi="Arial" w:cs="Arial"/>
          <w:sz w:val="22"/>
          <w:szCs w:val="22"/>
        </w:rPr>
        <w:t xml:space="preserve"> (wzór stanowi załącznik nr 2 do niniejszej specyfikacji istotnych warunków zamówienia) wypełnione i podpisane przez Wykonawcę.</w:t>
      </w:r>
    </w:p>
    <w:p w:rsidR="00BF3F6D" w:rsidRPr="00097764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BF3F6D" w:rsidRPr="00097764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BF3F6D" w:rsidRPr="00097764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lastRenderedPageBreak/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BF3F6D" w:rsidRPr="00097764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BF3F6D" w:rsidRPr="00097764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BF3F6D" w:rsidRPr="00097764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BF3F6D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BF3F6D" w:rsidRPr="0000306A" w:rsidRDefault="00BF3F6D" w:rsidP="00BF3F6D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napToGrid w:val="0"/>
          <w:color w:val="000000"/>
          <w:sz w:val="22"/>
          <w:szCs w:val="22"/>
        </w:rPr>
      </w:pPr>
      <w:r w:rsidRPr="0000306A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BF3F6D" w:rsidRPr="00097764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BF3F6D" w:rsidRPr="00FF0D2C" w:rsidRDefault="00BF3F6D" w:rsidP="00BF3F6D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BF3F6D" w:rsidRPr="00097764" w:rsidRDefault="00BF3F6D" w:rsidP="00BF3F6D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BF3F6D" w:rsidRPr="00097764" w:rsidRDefault="00BF3F6D" w:rsidP="00BF3F6D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BF3F6D" w:rsidRPr="00097764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IX.1 </w:t>
      </w:r>
      <w:r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BF3F6D" w:rsidRPr="00097764" w:rsidRDefault="00BF3F6D" w:rsidP="00BF3F6D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 xml:space="preserve">aktualnej informacji z Krajowego Rejestru Karnego w zakresie określonym w art. 24 ust. 1 pkt 9 ustawy, wystawionej nie wcześniej niż 6 miesięcy przed upływem terminu składania </w:t>
      </w:r>
      <w:r w:rsidRPr="00097764">
        <w:rPr>
          <w:rFonts w:ascii="Arial" w:hAnsi="Arial" w:cs="Arial"/>
          <w:sz w:val="22"/>
          <w:szCs w:val="22"/>
        </w:rPr>
        <w:lastRenderedPageBreak/>
        <w:t>wniosków o dopuszczenie do udziału w postępowaniu o udzielenie zamówienia albo składania ofert;</w:t>
      </w:r>
    </w:p>
    <w:p w:rsidR="00BF3F6D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BF3F6D" w:rsidRPr="00067D75" w:rsidRDefault="00BF3F6D" w:rsidP="00BF3F6D">
      <w:pPr>
        <w:pStyle w:val="Tekstpodstawowy31"/>
        <w:numPr>
          <w:ilvl w:val="0"/>
          <w:numId w:val="30"/>
        </w:numPr>
        <w:ind w:left="709" w:hanging="709"/>
        <w:rPr>
          <w:rFonts w:cs="Arial"/>
          <w:b w:val="0"/>
          <w:sz w:val="22"/>
          <w:u w:val="none"/>
        </w:rPr>
      </w:pPr>
      <w:r w:rsidRPr="00067D75">
        <w:rPr>
          <w:rFonts w:cs="Arial"/>
          <w:b w:val="0"/>
          <w:sz w:val="22"/>
          <w:u w:val="none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067D75">
        <w:rPr>
          <w:rFonts w:cs="Arial"/>
          <w:b w:val="0"/>
          <w:sz w:val="22"/>
          <w:u w:val="none"/>
        </w:rPr>
        <w:t>póź</w:t>
      </w:r>
      <w:proofErr w:type="spellEnd"/>
      <w:r w:rsidRPr="00067D75">
        <w:rPr>
          <w:rFonts w:cs="Arial"/>
          <w:b w:val="0"/>
          <w:sz w:val="22"/>
          <w:u w:val="none"/>
        </w:rPr>
        <w:t xml:space="preserve"> zm.)*</w:t>
      </w:r>
    </w:p>
    <w:p w:rsidR="00BF3F6D" w:rsidRPr="00097764" w:rsidRDefault="00BF3F6D" w:rsidP="00BF3F6D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BF3F6D" w:rsidRPr="00097764" w:rsidRDefault="00BF3F6D" w:rsidP="00BF3F6D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BF3F6D" w:rsidRPr="00097764" w:rsidRDefault="00BF3F6D" w:rsidP="00BF3F6D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BF3F6D" w:rsidRPr="00097764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BF3F6D" w:rsidRPr="00097764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BF3F6D" w:rsidRPr="00097764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BF3F6D" w:rsidRPr="00097764" w:rsidRDefault="00BF3F6D" w:rsidP="00BF3F6D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</w:t>
      </w:r>
      <w:r w:rsidRPr="00CD4302">
        <w:rPr>
          <w:rFonts w:ascii="Arial" w:hAnsi="Arial" w:cs="Arial"/>
          <w:i/>
          <w:sz w:val="22"/>
          <w:szCs w:val="22"/>
        </w:rPr>
        <w:t>o</w:t>
      </w:r>
      <w:r w:rsidRPr="00097764">
        <w:rPr>
          <w:rFonts w:ascii="Arial" w:hAnsi="Arial" w:cs="Arial"/>
          <w:sz w:val="22"/>
          <w:szCs w:val="22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BF3F6D" w:rsidRPr="00097764" w:rsidRDefault="00BF3F6D" w:rsidP="00BF3F6D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BF3F6D" w:rsidRPr="00097764" w:rsidRDefault="00BF3F6D" w:rsidP="00BF3F6D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lastRenderedPageBreak/>
        <w:t>IX.2</w:t>
      </w:r>
      <w:r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BF3F6D" w:rsidRDefault="00BF3F6D" w:rsidP="00BF3F6D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deklarację zgodności EC, lub certyfikat CE i jest dopuszczony do obrotu na  rynku zgodnie z Ustawą z dnia 20.04.2004r. o wyrobach medycznych, jeżeli asortyment nie jest kwalifikowany jako wyrób medyczny należy dołączyć do oferty stosowne oświadczenie wskazując jednoznacznie jakich produktów ono dotyczy (poz. nr)</w:t>
      </w:r>
    </w:p>
    <w:p w:rsidR="001D0631" w:rsidRDefault="00BF3F6D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deklarację zgodności EC, lub certyfikat CE i jest dopuszczony do obrotu na  rynku zgodnie z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BF3F6D">
        <w:rPr>
          <w:rFonts w:ascii="Verdana" w:hAnsi="Verdana"/>
          <w:color w:val="000000"/>
        </w:rPr>
        <w:t>Rozporządzenie</w:t>
      </w:r>
      <w:r>
        <w:rPr>
          <w:rFonts w:ascii="Verdana" w:hAnsi="Verdana"/>
          <w:color w:val="000000"/>
        </w:rPr>
        <w:t>m</w:t>
      </w:r>
      <w:r w:rsidRPr="00BF3F6D">
        <w:rPr>
          <w:rFonts w:ascii="Verdana" w:hAnsi="Verdana"/>
          <w:color w:val="000000"/>
        </w:rPr>
        <w:t xml:space="preserve"> Ministra Gospodarki z dnia 21 grudnia 2005 r. w sprawie zasadniczych wymagań dla środków ochrony indywidualnej</w:t>
      </w:r>
      <w:r>
        <w:rPr>
          <w:rFonts w:ascii="Verdana" w:hAnsi="Verdana"/>
          <w:color w:val="000000"/>
        </w:rPr>
        <w:t>(Dz. U. nr 259 poz. 2173)</w:t>
      </w:r>
      <w:r w:rsidR="001D0631"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D0631" w:rsidRPr="0030218B">
        <w:rPr>
          <w:rFonts w:ascii="Arial" w:hAnsi="Arial" w:cs="Arial"/>
          <w:snapToGrid w:val="0"/>
          <w:color w:val="000000"/>
          <w:sz w:val="22"/>
          <w:szCs w:val="22"/>
        </w:rPr>
        <w:t xml:space="preserve">jeżeli asortyment nie jest kwalifikowany jako </w:t>
      </w:r>
      <w:r w:rsidR="001D0631">
        <w:rPr>
          <w:rFonts w:ascii="Arial" w:hAnsi="Arial" w:cs="Arial"/>
          <w:snapToGrid w:val="0"/>
          <w:color w:val="000000"/>
          <w:sz w:val="22"/>
          <w:szCs w:val="22"/>
        </w:rPr>
        <w:t>środek ochrony indywidualnej</w:t>
      </w:r>
      <w:r w:rsidR="001D0631" w:rsidRPr="0030218B">
        <w:rPr>
          <w:rFonts w:ascii="Arial" w:hAnsi="Arial" w:cs="Arial"/>
          <w:snapToGrid w:val="0"/>
          <w:color w:val="000000"/>
          <w:sz w:val="22"/>
          <w:szCs w:val="22"/>
        </w:rPr>
        <w:t xml:space="preserve"> należy dołączyć do oferty stosowne oświadczenie wskazując jednoznacznie jakich produktów ono dotyczy (poz. nr)</w:t>
      </w:r>
    </w:p>
    <w:p w:rsidR="001D0631" w:rsidRPr="001D0631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deklarację</w:t>
      </w:r>
      <w:r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 zgodności potwierdzającą iż zaoferowane rękawiczki są środkiem ochrony indywidualnej zaklasyfikowanym w III kategorii</w:t>
      </w:r>
    </w:p>
    <w:p w:rsidR="001D0631" w:rsidRPr="001D0631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certyfikat lub innego dokumentu wystawionego przez jednostkę notyfikowaną potwierdzającego iż zaoferowane rękawiczki będące środkiem ochrony indywidualnej spełniają wymagania normy EN- 374 </w:t>
      </w:r>
    </w:p>
    <w:p w:rsidR="001D0631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raport</w:t>
      </w:r>
      <w:r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 z testów na przenikanie przeprowadzonego przez niezależną jednostkę, potwierdzającego spełnienie wymogów minimum klasy II( czas przebicia większy niż 30 minut) normy EN 374 dla 5 dowolnych leków cytostatycznych i </w:t>
      </w:r>
      <w:proofErr w:type="spellStart"/>
      <w:r w:rsidRPr="001D0631">
        <w:rPr>
          <w:rFonts w:ascii="Arial" w:hAnsi="Arial" w:cs="Arial"/>
          <w:snapToGrid w:val="0"/>
          <w:color w:val="000000"/>
          <w:sz w:val="22"/>
          <w:szCs w:val="22"/>
        </w:rPr>
        <w:t>karmustyny</w:t>
      </w:r>
      <w:proofErr w:type="spellEnd"/>
      <w:r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 ( podać czasy, po których zaobserwowano przebicie badanych leków)</w:t>
      </w:r>
    </w:p>
    <w:p w:rsidR="00BF3F6D" w:rsidRDefault="00BF3F6D" w:rsidP="00BF3F6D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opisy, zdjęcia katalogowe wyrobów przedstawiające cechy, numery, rozmiary każdego z proponowanych w ofercie asortymentów  - z zaznaczeniem Pakietu i pozycji której</w:t>
      </w:r>
      <w:r w:rsidRPr="0030218B">
        <w:rPr>
          <w:rFonts w:ascii="Arial" w:hAnsi="Arial" w:cs="Arial"/>
          <w:sz w:val="22"/>
          <w:szCs w:val="22"/>
        </w:rPr>
        <w:t xml:space="preserve"> dotyczą.</w:t>
      </w:r>
    </w:p>
    <w:p w:rsidR="007E5DF9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Próbki wyrobów w ilościach i opisanych w załączniku nr 5 do SIWZ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7E5DF9" w:rsidRDefault="007E5DF9" w:rsidP="007E5DF9">
      <w:pPr>
        <w:widowControl w:val="0"/>
        <w:suppressAutoHyphens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pakietu nr 1, 3</w:t>
      </w:r>
      <w:r w:rsidR="00756FB0">
        <w:rPr>
          <w:rFonts w:ascii="Arial" w:hAnsi="Arial" w:cs="Arial"/>
          <w:sz w:val="22"/>
          <w:szCs w:val="22"/>
        </w:rPr>
        <w:t>,16</w:t>
      </w:r>
      <w:r>
        <w:rPr>
          <w:rFonts w:ascii="Arial" w:hAnsi="Arial" w:cs="Arial"/>
          <w:sz w:val="22"/>
          <w:szCs w:val="22"/>
        </w:rPr>
        <w:t xml:space="preserve">  </w:t>
      </w:r>
      <w:r w:rsidRPr="007E5DF9">
        <w:rPr>
          <w:rFonts w:ascii="Arial" w:hAnsi="Arial" w:cs="Arial"/>
          <w:sz w:val="22"/>
          <w:szCs w:val="22"/>
        </w:rPr>
        <w:t>po 1 szt. próbki</w:t>
      </w:r>
      <w:r w:rsidR="004D097B">
        <w:rPr>
          <w:rFonts w:ascii="Arial" w:hAnsi="Arial" w:cs="Arial"/>
          <w:sz w:val="22"/>
          <w:szCs w:val="22"/>
        </w:rPr>
        <w:t xml:space="preserve"> </w:t>
      </w:r>
    </w:p>
    <w:p w:rsidR="001D0631" w:rsidRDefault="001D0631" w:rsidP="007E5DF9">
      <w:pPr>
        <w:widowControl w:val="0"/>
        <w:suppressAutoHyphens/>
        <w:ind w:left="993"/>
        <w:rPr>
          <w:rFonts w:ascii="Arial" w:hAnsi="Arial" w:cs="Arial"/>
          <w:sz w:val="22"/>
          <w:szCs w:val="22"/>
        </w:rPr>
      </w:pPr>
      <w:r w:rsidRPr="001D0631">
        <w:rPr>
          <w:rFonts w:ascii="Arial" w:hAnsi="Arial" w:cs="Arial"/>
          <w:sz w:val="22"/>
          <w:szCs w:val="22"/>
        </w:rPr>
        <w:t xml:space="preserve">do pakietu nr 8 </w:t>
      </w:r>
      <w:r>
        <w:rPr>
          <w:rFonts w:ascii="Arial" w:hAnsi="Arial" w:cs="Arial"/>
          <w:sz w:val="22"/>
          <w:szCs w:val="22"/>
        </w:rPr>
        <w:t xml:space="preserve">- </w:t>
      </w:r>
      <w:r w:rsidRPr="001D0631">
        <w:rPr>
          <w:rFonts w:ascii="Arial" w:hAnsi="Arial" w:cs="Arial"/>
          <w:sz w:val="22"/>
          <w:szCs w:val="22"/>
        </w:rPr>
        <w:t xml:space="preserve">poz. 1 </w:t>
      </w:r>
      <w:r>
        <w:rPr>
          <w:rFonts w:ascii="Arial" w:hAnsi="Arial" w:cs="Arial"/>
          <w:sz w:val="22"/>
          <w:szCs w:val="22"/>
        </w:rPr>
        <w:t>-</w:t>
      </w:r>
      <w:r w:rsidRPr="001D0631">
        <w:rPr>
          <w:rFonts w:ascii="Arial" w:hAnsi="Arial" w:cs="Arial"/>
          <w:sz w:val="22"/>
          <w:szCs w:val="22"/>
        </w:rPr>
        <w:t xml:space="preserve"> po </w:t>
      </w:r>
      <w:r w:rsidR="004D097B">
        <w:rPr>
          <w:rFonts w:ascii="Arial" w:hAnsi="Arial" w:cs="Arial"/>
          <w:sz w:val="22"/>
          <w:szCs w:val="22"/>
        </w:rPr>
        <w:t>2</w:t>
      </w:r>
      <w:r w:rsidRPr="001D0631">
        <w:rPr>
          <w:rFonts w:ascii="Arial" w:hAnsi="Arial" w:cs="Arial"/>
          <w:sz w:val="22"/>
          <w:szCs w:val="22"/>
        </w:rPr>
        <w:t xml:space="preserve"> pary rękawiczek z każdego rozmiaru. </w:t>
      </w:r>
    </w:p>
    <w:p w:rsidR="001D0631" w:rsidRPr="0030218B" w:rsidRDefault="001D0631" w:rsidP="001D0631">
      <w:pPr>
        <w:widowControl w:val="0"/>
        <w:suppressAutoHyphens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D0631">
        <w:rPr>
          <w:rFonts w:ascii="Arial" w:hAnsi="Arial" w:cs="Arial"/>
          <w:sz w:val="22"/>
          <w:szCs w:val="22"/>
        </w:rPr>
        <w:t xml:space="preserve">poz. 2 jedno opakowanie </w:t>
      </w:r>
      <w:r w:rsidR="007E5DF9">
        <w:rPr>
          <w:rFonts w:ascii="Arial" w:hAnsi="Arial" w:cs="Arial"/>
          <w:sz w:val="22"/>
          <w:szCs w:val="22"/>
        </w:rPr>
        <w:t xml:space="preserve">każdego </w:t>
      </w:r>
      <w:r w:rsidRPr="001D0631">
        <w:rPr>
          <w:rFonts w:ascii="Arial" w:hAnsi="Arial" w:cs="Arial"/>
          <w:sz w:val="22"/>
          <w:szCs w:val="22"/>
        </w:rPr>
        <w:t xml:space="preserve">rozmiaru </w:t>
      </w:r>
      <w:r w:rsidR="004D097B">
        <w:rPr>
          <w:rFonts w:ascii="Arial" w:hAnsi="Arial" w:cs="Arial"/>
          <w:sz w:val="22"/>
          <w:szCs w:val="22"/>
        </w:rPr>
        <w:t>S,M,L</w:t>
      </w:r>
    </w:p>
    <w:p w:rsidR="00655F7E" w:rsidRDefault="00655F7E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do pakietu nr 11-  </w:t>
      </w:r>
      <w:r w:rsidRPr="00655F7E">
        <w:rPr>
          <w:rFonts w:ascii="Arial" w:hAnsi="Arial" w:cs="Arial"/>
          <w:sz w:val="22"/>
          <w:szCs w:val="22"/>
        </w:rPr>
        <w:t xml:space="preserve">1 szt. próbki oferowanego asortymentu,  </w:t>
      </w:r>
      <w:r>
        <w:rPr>
          <w:rFonts w:ascii="Arial" w:hAnsi="Arial" w:cs="Arial"/>
          <w:sz w:val="22"/>
          <w:szCs w:val="22"/>
        </w:rPr>
        <w:t>z</w:t>
      </w:r>
      <w:r w:rsidRPr="00655F7E">
        <w:rPr>
          <w:rFonts w:ascii="Arial" w:hAnsi="Arial" w:cs="Arial"/>
          <w:sz w:val="22"/>
          <w:szCs w:val="22"/>
        </w:rPr>
        <w:t xml:space="preserve"> pozycji 1 </w:t>
      </w:r>
    </w:p>
    <w:p w:rsidR="00655F7E" w:rsidRDefault="00655F7E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do pakietu nr 12 </w:t>
      </w:r>
      <w:r w:rsidRPr="00655F7E">
        <w:rPr>
          <w:rFonts w:ascii="Arial" w:hAnsi="Arial" w:cs="Arial"/>
          <w:sz w:val="22"/>
          <w:szCs w:val="22"/>
        </w:rPr>
        <w:t>poz. 1, 2 po 1 szt. próbki oferowanego asortymentu,</w:t>
      </w:r>
    </w:p>
    <w:p w:rsidR="00655F7E" w:rsidRPr="00097764" w:rsidRDefault="00655F7E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do pakietu nr 14 – 1 szt. oferowanego asortymentu </w:t>
      </w:r>
    </w:p>
    <w:p w:rsidR="00BF3F6D" w:rsidRPr="00097764" w:rsidRDefault="00BF3F6D" w:rsidP="00BF3F6D">
      <w:pPr>
        <w:suppressAutoHyphens/>
        <w:autoSpaceDE w:val="0"/>
        <w:spacing w:line="260" w:lineRule="exact"/>
        <w:ind w:left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 3.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Pr="00097764">
        <w:rPr>
          <w:rFonts w:ascii="Arial" w:hAnsi="Arial" w:cs="Arial"/>
          <w:color w:val="0000FF"/>
        </w:rPr>
        <w:t xml:space="preserve"> </w:t>
      </w:r>
      <w:r w:rsidRPr="00097764">
        <w:rPr>
          <w:rFonts w:ascii="Arial" w:hAnsi="Arial" w:cs="Arial"/>
        </w:rPr>
        <w:t xml:space="preserve">przypadku, kiedy </w:t>
      </w:r>
      <w:r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BF3F6D" w:rsidRPr="00097764" w:rsidRDefault="00BF3F6D" w:rsidP="00BF3F6D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lub kserokopii potwierdzonych za zgodność przez osobę / osoby uprawnioną do podpisania oferty z dopiskiem "za zgodność z oryginałem".</w:t>
      </w:r>
    </w:p>
    <w:p w:rsidR="00BF3F6D" w:rsidRPr="00097764" w:rsidRDefault="00BF3F6D" w:rsidP="00BF3F6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BF3F6D" w:rsidRPr="00097764" w:rsidRDefault="00BF3F6D" w:rsidP="00BF3F6D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BF3F6D" w:rsidRPr="00097764" w:rsidRDefault="00BF3F6D" w:rsidP="00BF3F6D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internetowej </w:t>
      </w:r>
      <w:hyperlink r:id="rId11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BF3F6D" w:rsidRPr="00097764" w:rsidRDefault="00BF3F6D" w:rsidP="00BF3F6D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Default="00BF3F6D" w:rsidP="00BF3F6D">
      <w:pPr>
        <w:widowControl w:val="0"/>
        <w:rPr>
          <w:rFonts w:ascii="Arial" w:hAnsi="Arial"/>
          <w:snapToGrid w:val="0"/>
          <w:color w:val="000000"/>
          <w:sz w:val="22"/>
          <w:highlight w:val="whit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>sprawy merytoryczne:</w:t>
      </w:r>
    </w:p>
    <w:p w:rsidR="004D097B" w:rsidRDefault="00BF3F6D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 w:rsidR="004D097B">
        <w:rPr>
          <w:rFonts w:ascii="Arial" w:hAnsi="Arial"/>
          <w:snapToGrid w:val="0"/>
          <w:color w:val="000000"/>
          <w:sz w:val="22"/>
        </w:rPr>
        <w:t>Kierownik Apteki -   Małgorzata Matusiak</w:t>
      </w:r>
      <w:r>
        <w:rPr>
          <w:rFonts w:ascii="Arial" w:hAnsi="Arial" w:cs="Arial"/>
          <w:sz w:val="22"/>
          <w:szCs w:val="22"/>
        </w:rPr>
        <w:t xml:space="preserve">  tel.  041 273 9889</w:t>
      </w:r>
      <w:r w:rsidR="00496D48">
        <w:rPr>
          <w:rFonts w:ascii="Arial" w:hAnsi="Arial" w:cs="Arial"/>
          <w:sz w:val="22"/>
          <w:szCs w:val="22"/>
        </w:rPr>
        <w:t xml:space="preserve">, Kierownik Centralnego Laboratorium - 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 </w:t>
      </w:r>
      <w:r w:rsidR="00861B64">
        <w:rPr>
          <w:rFonts w:ascii="Arial" w:hAnsi="Arial" w:cs="Arial"/>
          <w:sz w:val="22"/>
          <w:szCs w:val="22"/>
        </w:rPr>
        <w:t>Anna Maciejewska 041 273 91 43</w:t>
      </w:r>
      <w:r w:rsidRPr="00097764">
        <w:rPr>
          <w:rFonts w:ascii="Arial" w:hAnsi="Arial" w:cs="Arial"/>
          <w:sz w:val="22"/>
          <w:szCs w:val="22"/>
        </w:rPr>
        <w:t xml:space="preserve"> </w:t>
      </w:r>
    </w:p>
    <w:p w:rsidR="00BF3F6D" w:rsidRDefault="004D097B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="00BF3F6D">
        <w:rPr>
          <w:rFonts w:ascii="Arial" w:hAnsi="Arial" w:cs="Arial"/>
          <w:sz w:val="22"/>
          <w:szCs w:val="22"/>
        </w:rPr>
        <w:t xml:space="preserve"> </w:t>
      </w:r>
      <w:r w:rsidR="00BF3F6D" w:rsidRPr="00097764">
        <w:rPr>
          <w:rFonts w:ascii="Arial" w:hAnsi="Arial" w:cs="Arial"/>
          <w:sz w:val="22"/>
          <w:szCs w:val="22"/>
        </w:rPr>
        <w:t>godz.09:00 – 14:00</w:t>
      </w:r>
      <w:r w:rsidR="00BF3F6D">
        <w:rPr>
          <w:rFonts w:ascii="Arial" w:hAnsi="Arial" w:cs="Arial"/>
          <w:sz w:val="22"/>
          <w:szCs w:val="22"/>
        </w:rPr>
        <w:t>,</w:t>
      </w:r>
    </w:p>
    <w:p w:rsidR="00BF3F6D" w:rsidRPr="00097764" w:rsidRDefault="00BF3F6D" w:rsidP="00BF3F6D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BF3F6D" w:rsidRDefault="00BF3F6D" w:rsidP="00BF3F6D">
      <w:pPr>
        <w:pStyle w:val="Nagwek5"/>
        <w:rPr>
          <w:rFonts w:cs="Arial"/>
        </w:rPr>
      </w:pPr>
    </w:p>
    <w:p w:rsidR="00BF3F6D" w:rsidRPr="00097764" w:rsidRDefault="00BF3F6D" w:rsidP="00BF3F6D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BF3F6D" w:rsidRPr="00097764" w:rsidRDefault="00BF3F6D" w:rsidP="00BF3F6D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BF3F6D" w:rsidRDefault="00BF3F6D" w:rsidP="00BF3F6D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BF3F6D" w:rsidRPr="00D565A2" w:rsidRDefault="00BF3F6D" w:rsidP="00BF3F6D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2"/>
        </w:rPr>
      </w:pPr>
      <w:r w:rsidRPr="00D565A2">
        <w:rPr>
          <w:rFonts w:ascii="Arial" w:hAnsi="Arial" w:cs="Arial"/>
          <w:snapToGrid w:val="0"/>
          <w:color w:val="000000"/>
          <w:sz w:val="22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2"/>
        </w:rPr>
        <w:t>2</w:t>
      </w:r>
      <w:r w:rsidRPr="00D565A2">
        <w:rPr>
          <w:rFonts w:ascii="Arial" w:hAnsi="Arial" w:cs="Arial"/>
          <w:snapToGrid w:val="0"/>
          <w:color w:val="000000"/>
          <w:sz w:val="22"/>
        </w:rPr>
        <w:t xml:space="preserve">  (cenowego) na nośniku elektronicznym (płyta CD).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BF3F6D" w:rsidRPr="00097764" w:rsidRDefault="00BF3F6D" w:rsidP="00BF3F6D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BF3F6D" w:rsidRPr="00097764" w:rsidRDefault="00BF3F6D" w:rsidP="00BF3F6D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BF3F6D" w:rsidRPr="00097764" w:rsidRDefault="00BF3F6D" w:rsidP="00BF3F6D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lastRenderedPageBreak/>
        <w:t>Oferta wspólna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siedzibie zamawiającego</w:t>
      </w:r>
    </w:p>
    <w:p w:rsidR="00BF3F6D" w:rsidRPr="00097764" w:rsidRDefault="00BF3F6D" w:rsidP="00BF3F6D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BF3F6D" w:rsidRPr="00097764" w:rsidRDefault="00BF3F6D" w:rsidP="00BF3F6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BF3F6D" w:rsidRPr="00097764" w:rsidRDefault="00BF3F6D" w:rsidP="00BF3F6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</w:t>
      </w:r>
      <w:r w:rsidR="00127FB3">
        <w:rPr>
          <w:rFonts w:ascii="Arial" w:hAnsi="Arial" w:cs="Arial"/>
          <w:sz w:val="22"/>
          <w:szCs w:val="22"/>
          <w:u w:val="single"/>
        </w:rPr>
        <w:t>„</w:t>
      </w:r>
      <w:r w:rsidR="00127FB3" w:rsidRPr="00127FB3">
        <w:rPr>
          <w:rFonts w:ascii="Arial" w:hAnsi="Arial" w:cs="Arial"/>
          <w:sz w:val="22"/>
          <w:szCs w:val="22"/>
          <w:u w:val="single"/>
        </w:rPr>
        <w:t xml:space="preserve">Dostawę sprzętu jednorazowego użytku, środków ochrony </w:t>
      </w:r>
      <w:r w:rsidR="00496D48">
        <w:rPr>
          <w:rFonts w:ascii="Arial" w:hAnsi="Arial" w:cs="Arial"/>
          <w:sz w:val="22"/>
          <w:szCs w:val="22"/>
          <w:u w:val="single"/>
        </w:rPr>
        <w:t xml:space="preserve">osobistej dla Pracowni Cytostatyków, wkładów do strzykawki automatycznej, etykiet  kodów paskowych </w:t>
      </w:r>
      <w:r w:rsidR="00127FB3">
        <w:rPr>
          <w:rFonts w:cs="Arial"/>
          <w:b/>
          <w:sz w:val="32"/>
          <w:szCs w:val="32"/>
        </w:rPr>
        <w:t xml:space="preserve"> </w:t>
      </w:r>
      <w:r w:rsidRPr="00097764">
        <w:rPr>
          <w:rFonts w:ascii="Arial" w:hAnsi="Arial" w:cs="Arial"/>
          <w:sz w:val="22"/>
          <w:szCs w:val="22"/>
          <w:u w:val="single"/>
        </w:rPr>
        <w:t>Powiatowego Zakładu Opieki Zdrowotnej z siedzibą w Starachowicach</w:t>
      </w:r>
      <w:r w:rsidR="00127FB3">
        <w:rPr>
          <w:rFonts w:ascii="Arial" w:hAnsi="Arial" w:cs="Arial"/>
          <w:sz w:val="22"/>
          <w:szCs w:val="22"/>
          <w:u w:val="single"/>
        </w:rPr>
        <w:t>”</w:t>
      </w:r>
      <w:r w:rsidRPr="00097764">
        <w:rPr>
          <w:rFonts w:ascii="Arial" w:hAnsi="Arial" w:cs="Arial"/>
          <w:sz w:val="22"/>
          <w:szCs w:val="22"/>
          <w:u w:val="single"/>
        </w:rPr>
        <w:t xml:space="preserve"> sprawa numer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E5DF9" w:rsidRPr="007E5DF9">
        <w:rPr>
          <w:rFonts w:ascii="Arial" w:hAnsi="Arial" w:cs="Arial"/>
          <w:sz w:val="22"/>
          <w:szCs w:val="22"/>
          <w:u w:val="single"/>
        </w:rPr>
        <w:t>P/44/07/2013/PC</w:t>
      </w:r>
      <w:r w:rsidRPr="003021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oraz</w:t>
      </w:r>
    </w:p>
    <w:p w:rsidR="00BF3F6D" w:rsidRPr="00097764" w:rsidRDefault="00BF3F6D" w:rsidP="00BF3F6D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Default="00BF3F6D" w:rsidP="00BF3F6D">
      <w:pPr>
        <w:spacing w:line="260" w:lineRule="atLeast"/>
        <w:rPr>
          <w:rFonts w:ascii="Arial CE" w:hAnsi="Arial CE" w:cs="Arial C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661090">
        <w:rPr>
          <w:rFonts w:ascii="Arial" w:hAnsi="Arial" w:cs="Arial"/>
          <w:b/>
          <w:sz w:val="22"/>
          <w:szCs w:val="22"/>
        </w:rPr>
        <w:t>0</w:t>
      </w:r>
      <w:r w:rsidR="00661090">
        <w:rPr>
          <w:rFonts w:ascii="Arial" w:hAnsi="Arial" w:cs="Arial"/>
          <w:b/>
          <w:spacing w:val="20"/>
          <w:sz w:val="22"/>
          <w:szCs w:val="22"/>
        </w:rPr>
        <w:t>2.08</w:t>
      </w:r>
      <w:r>
        <w:rPr>
          <w:rFonts w:ascii="Arial" w:hAnsi="Arial" w:cs="Arial"/>
          <w:b/>
          <w:spacing w:val="20"/>
          <w:sz w:val="22"/>
          <w:szCs w:val="22"/>
        </w:rPr>
        <w:t>.</w:t>
      </w:r>
      <w:r w:rsidRPr="00097764">
        <w:rPr>
          <w:rFonts w:ascii="Arial" w:hAnsi="Arial" w:cs="Arial"/>
          <w:b/>
          <w:spacing w:val="20"/>
          <w:sz w:val="22"/>
          <w:szCs w:val="22"/>
        </w:rPr>
        <w:t>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8C0A8A">
        <w:rPr>
          <w:rFonts w:ascii="Arial" w:hAnsi="Arial" w:cs="Arial"/>
          <w:b/>
          <w:sz w:val="22"/>
          <w:szCs w:val="22"/>
        </w:rPr>
        <w:t xml:space="preserve">w siedzibie </w:t>
      </w:r>
      <w:r>
        <w:rPr>
          <w:rFonts w:ascii="Arial" w:hAnsi="Arial" w:cs="Arial"/>
          <w:b/>
          <w:sz w:val="22"/>
          <w:szCs w:val="22"/>
        </w:rPr>
        <w:t>Zamawiającego w pok. 245</w:t>
      </w:r>
    </w:p>
    <w:p w:rsidR="00BF3F6D" w:rsidRPr="00097764" w:rsidRDefault="00BF3F6D" w:rsidP="00BF3F6D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BF3F6D" w:rsidRPr="00097764" w:rsidRDefault="00BF3F6D" w:rsidP="00BF3F6D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BF3F6D" w:rsidRPr="00097764" w:rsidRDefault="00BF3F6D" w:rsidP="00BF3F6D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661090">
        <w:rPr>
          <w:rFonts w:ascii="Arial" w:hAnsi="Arial" w:cs="Arial"/>
          <w:b/>
          <w:sz w:val="22"/>
          <w:szCs w:val="22"/>
        </w:rPr>
        <w:t>02.08</w:t>
      </w:r>
      <w:r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otwierana, cena,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BF3F6D" w:rsidRPr="00097764" w:rsidRDefault="00BF3F6D" w:rsidP="00BF3F6D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Oferta wypełniająca w najwyższym stopniu wymagania otrzyma maksymalną liczbę punktów.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Pozostałym ofertom, wypełniającym wymagania kryterialne przypisana zostanie odpowiednio mniejsza (proporcjonalnie mniejsza) liczba punktów. Wynik będzie traktowany jako wartość punktowa oferty.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BF3F6D" w:rsidRPr="00097764" w:rsidRDefault="00BF3F6D" w:rsidP="00BF3F6D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BF3F6D" w:rsidRPr="00097764" w:rsidRDefault="00BF3F6D" w:rsidP="00BF3F6D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BF3F6D" w:rsidRPr="00097764" w:rsidRDefault="00BF3F6D" w:rsidP="00BF3F6D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BF3F6D" w:rsidRPr="00097764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BF3F6D" w:rsidRPr="00097764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BF3F6D" w:rsidRPr="00097764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BF3F6D" w:rsidRPr="00097764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 xml:space="preserve">dni od dnia zamieszczenia ogłoszenia w BZP lub SIWZ na stronie internetowej, przesłania informacji o czynności zamawiającego stanowiącej podstawę jego wniesienia - jeżeli </w:t>
      </w:r>
      <w:r w:rsidRPr="00097764">
        <w:rPr>
          <w:rFonts w:ascii="Arial" w:hAnsi="Arial" w:cs="Arial"/>
          <w:sz w:val="22"/>
          <w:szCs w:val="22"/>
        </w:rPr>
        <w:lastRenderedPageBreak/>
        <w:t>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Zasady udostępniania dokumentów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BF3F6D" w:rsidRDefault="00BF3F6D" w:rsidP="00BF3F6D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1. Formularz ofertowy</w:t>
      </w:r>
      <w:r w:rsidR="00741ADC">
        <w:rPr>
          <w:rFonts w:ascii="Arial" w:hAnsi="Arial" w:cs="Arial"/>
          <w:color w:val="000000"/>
          <w:sz w:val="22"/>
          <w:shd w:val="clear" w:color="auto" w:fill="FFFFFF"/>
        </w:rPr>
        <w:t>-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Pr="00097764">
        <w:rPr>
          <w:rFonts w:ascii="Arial" w:hAnsi="Arial" w:cs="Arial"/>
          <w:color w:val="000000"/>
          <w:sz w:val="22"/>
        </w:rPr>
        <w:t>załącznik nr 1</w:t>
      </w:r>
    </w:p>
    <w:p w:rsidR="00BF3F6D" w:rsidRDefault="00BF3F6D" w:rsidP="00BF3F6D">
      <w:pPr>
        <w:widowControl w:val="0"/>
        <w:ind w:left="57" w:right="-53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2. </w:t>
      </w:r>
      <w:r w:rsidRPr="003B0DFC">
        <w:rPr>
          <w:rFonts w:ascii="Arial" w:hAnsi="Arial" w:cs="Arial"/>
          <w:color w:val="000000"/>
          <w:sz w:val="22"/>
          <w:shd w:val="clear" w:color="auto" w:fill="FFFFFF"/>
        </w:rPr>
        <w:t>wykaz asortymentowo-cenowy załącznik nr</w:t>
      </w:r>
      <w:r>
        <w:rPr>
          <w:rFonts w:ascii="Arial" w:hAnsi="Arial" w:cs="Arial"/>
        </w:rPr>
        <w:t xml:space="preserve"> </w:t>
      </w:r>
      <w:r w:rsidR="00A1537C">
        <w:rPr>
          <w:rFonts w:ascii="Arial" w:hAnsi="Arial" w:cs="Arial"/>
        </w:rPr>
        <w:t>4</w:t>
      </w: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color w:val="000000"/>
          <w:sz w:val="22"/>
        </w:rPr>
        <w:t>3. Projekt umowy</w:t>
      </w:r>
      <w:r w:rsidR="00741ADC">
        <w:rPr>
          <w:rFonts w:ascii="Arial" w:hAnsi="Arial" w:cs="Arial"/>
          <w:color w:val="000000"/>
          <w:sz w:val="22"/>
        </w:rPr>
        <w:t xml:space="preserve"> -</w:t>
      </w:r>
      <w:r w:rsidRPr="00097764">
        <w:rPr>
          <w:rFonts w:ascii="Arial" w:hAnsi="Arial" w:cs="Arial"/>
          <w:color w:val="000000"/>
          <w:sz w:val="22"/>
        </w:rPr>
        <w:t xml:space="preserve">  załącznik nr </w:t>
      </w:r>
      <w:r w:rsidR="00496D48">
        <w:rPr>
          <w:rFonts w:ascii="Arial" w:hAnsi="Arial" w:cs="Arial"/>
          <w:color w:val="000000"/>
          <w:sz w:val="22"/>
        </w:rPr>
        <w:t>3</w:t>
      </w:r>
    </w:p>
    <w:p w:rsidR="00BF3F6D" w:rsidRDefault="00BF3F6D" w:rsidP="00BF3F6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4. Wzory oświadczeń zgodnie z art. 22 ust. 1  i </w:t>
      </w:r>
      <w:r w:rsidRPr="00097764">
        <w:rPr>
          <w:rFonts w:ascii="Arial" w:hAnsi="Arial" w:cs="Arial"/>
          <w:sz w:val="22"/>
          <w:szCs w:val="22"/>
        </w:rPr>
        <w:t xml:space="preserve">24 ust. 1, 2 pkt 1-4  </w:t>
      </w:r>
      <w:r w:rsidR="00496D48">
        <w:rPr>
          <w:rFonts w:ascii="Arial" w:hAnsi="Arial" w:cs="Arial"/>
          <w:sz w:val="22"/>
          <w:szCs w:val="22"/>
        </w:rPr>
        <w:t>załącznik nr 2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Pr="00097764" w:rsidRDefault="007E5DF9" w:rsidP="00BF3F6D">
      <w:pPr>
        <w:widowControl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</w:t>
      </w:r>
      <w:r w:rsidR="00BF3F6D" w:rsidRPr="00097764">
        <w:rPr>
          <w:rFonts w:ascii="Arial" w:hAnsi="Arial" w:cs="Arial"/>
          <w:color w:val="000000"/>
          <w:sz w:val="22"/>
        </w:rPr>
        <w:t xml:space="preserve">ałącznik nr </w:t>
      </w:r>
      <w:r w:rsidR="00BF3F6D"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="00BF3F6D"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="00BF3F6D"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BF3F6D" w:rsidRPr="00097764" w:rsidRDefault="00BF3F6D" w:rsidP="00BF3F6D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BF3F6D" w:rsidRPr="00097764" w:rsidRDefault="00BF3F6D" w:rsidP="00BF3F6D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Dostawa sprzętu jedn</w:t>
      </w:r>
      <w:r w:rsidR="00127FB3">
        <w:rPr>
          <w:rFonts w:ascii="Arial" w:hAnsi="Arial" w:cs="Arial"/>
          <w:b/>
          <w:color w:val="000000"/>
          <w:sz w:val="22"/>
        </w:rPr>
        <w:t>o</w:t>
      </w:r>
      <w:r>
        <w:rPr>
          <w:rFonts w:ascii="Arial" w:hAnsi="Arial" w:cs="Arial"/>
          <w:b/>
          <w:color w:val="000000"/>
          <w:sz w:val="22"/>
        </w:rPr>
        <w:t>razow</w:t>
      </w:r>
      <w:r w:rsidR="00127FB3"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z w:val="22"/>
        </w:rPr>
        <w:t xml:space="preserve">go użytku, środków ochrony </w:t>
      </w:r>
      <w:r w:rsidR="00496D48">
        <w:rPr>
          <w:rFonts w:ascii="Arial" w:hAnsi="Arial" w:cs="Arial"/>
          <w:b/>
          <w:color w:val="000000"/>
          <w:sz w:val="22"/>
        </w:rPr>
        <w:t xml:space="preserve">osobistej dla Pracowni Cytostatyków, wkładów do strzykawki automatycznej, etykiet  kodów paskowych </w:t>
      </w:r>
      <w:r w:rsidR="00127FB3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dla</w:t>
      </w:r>
      <w:r w:rsidRPr="00097764">
        <w:rPr>
          <w:rFonts w:ascii="Arial" w:hAnsi="Arial" w:cs="Arial"/>
          <w:b/>
          <w:color w:val="000000"/>
          <w:sz w:val="22"/>
        </w:rPr>
        <w:t xml:space="preserve"> Powiatowego Zakładu Opieki  Zdrowotnej z siedzibą w Starachowicach</w:t>
      </w:r>
    </w:p>
    <w:p w:rsidR="00BF3F6D" w:rsidRPr="00097764" w:rsidRDefault="00BF3F6D" w:rsidP="00BF3F6D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cena netto</w:t>
      </w:r>
      <w:r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....................................................................................................zł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pStyle w:val="Tekstpodstawowy"/>
        <w:rPr>
          <w:rFonts w:cs="Arial"/>
        </w:rPr>
      </w:pPr>
      <w:r w:rsidRPr="00097764">
        <w:rPr>
          <w:rFonts w:cs="Arial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</w:rPr>
        <w:t>2</w:t>
      </w:r>
      <w:r w:rsidRPr="00097764">
        <w:rPr>
          <w:rFonts w:cs="Arial"/>
        </w:rPr>
        <w:t xml:space="preserve"> do </w:t>
      </w:r>
      <w:proofErr w:type="spellStart"/>
      <w:r w:rsidRPr="00097764">
        <w:rPr>
          <w:rFonts w:cs="Arial"/>
        </w:rPr>
        <w:t>siwz</w:t>
      </w:r>
      <w:proofErr w:type="spellEnd"/>
      <w:r w:rsidRPr="00097764">
        <w:rPr>
          <w:rFonts w:cs="Arial"/>
        </w:rPr>
        <w:t xml:space="preserve"> wzoru .</w:t>
      </w:r>
    </w:p>
    <w:p w:rsidR="00BF3F6D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BF3F6D" w:rsidRPr="00D437F6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>konto bankowe Wykonawcy</w:t>
      </w:r>
    </w:p>
    <w:p w:rsidR="00BF3F6D" w:rsidRPr="00D437F6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BF3F6D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F3F6D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F3F6D" w:rsidRDefault="00BF3F6D" w:rsidP="00BF3F6D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BF3F6D" w:rsidRPr="00202815" w:rsidRDefault="00BF3F6D" w:rsidP="00BF3F6D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BF3F6D" w:rsidRPr="00202815" w:rsidRDefault="00BF3F6D" w:rsidP="00BF3F6D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BF3F6D" w:rsidRDefault="00BF3F6D" w:rsidP="00BF3F6D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BF3F6D" w:rsidRPr="00097764" w:rsidRDefault="00BF3F6D" w:rsidP="00BF3F6D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D437F6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  <w:u w:val="none"/>
        </w:rPr>
        <w:t xml:space="preserve">4. </w:t>
      </w:r>
      <w:r w:rsidRPr="00D437F6">
        <w:rPr>
          <w:rFonts w:cs="Arial"/>
          <w:sz w:val="22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zm.)*</w:t>
      </w:r>
    </w:p>
    <w:p w:rsidR="00BF3F6D" w:rsidRPr="00D437F6" w:rsidRDefault="00BF3F6D" w:rsidP="00BF3F6D">
      <w:pPr>
        <w:pStyle w:val="Tekstpodstawowy31"/>
        <w:rPr>
          <w:rFonts w:cs="Arial"/>
          <w:sz w:val="22"/>
        </w:rPr>
      </w:pPr>
    </w:p>
    <w:p w:rsidR="00BF3F6D" w:rsidRPr="00D437F6" w:rsidRDefault="00BF3F6D" w:rsidP="00BF3F6D">
      <w:pPr>
        <w:pStyle w:val="Tekstpodstawowy31"/>
        <w:rPr>
          <w:rFonts w:cs="Arial"/>
          <w:sz w:val="22"/>
        </w:rPr>
      </w:pPr>
      <w:r w:rsidRPr="00D437F6">
        <w:rPr>
          <w:rFonts w:cs="Arial"/>
          <w:sz w:val="22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 i w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D437F6">
        <w:rPr>
          <w:rFonts w:cs="Arial"/>
          <w:sz w:val="22"/>
        </w:rPr>
        <w:t xml:space="preserve"> związku z tym składam listę podmiotów należących do tej samej grupy kapitałowej*</w:t>
      </w:r>
      <w:r w:rsidRPr="00097764">
        <w:rPr>
          <w:rFonts w:cs="Arial"/>
          <w:sz w:val="22"/>
          <w:u w:val="none"/>
        </w:rPr>
        <w:t xml:space="preserve">  </w:t>
      </w:r>
    </w:p>
    <w:p w:rsidR="00BF3F6D" w:rsidRDefault="00BF3F6D" w:rsidP="00BF3F6D">
      <w:pPr>
        <w:pStyle w:val="Tekstpodstawowy31"/>
        <w:rPr>
          <w:rFonts w:cs="Arial"/>
          <w:i/>
          <w:iCs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i/>
          <w:iCs/>
        </w:rPr>
        <w:t>*niepotrzebne należy wykreślić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lastRenderedPageBreak/>
        <w:t xml:space="preserve">.......... .......... .......... .......... .......... 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BF3F6D" w:rsidRPr="00097764" w:rsidRDefault="00BF3F6D" w:rsidP="00BF3F6D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Default="00BF3F6D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BF3F6D" w:rsidRDefault="00BF3F6D" w:rsidP="00BF3F6D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lastRenderedPageBreak/>
        <w:t>Załącznik nr 2 Do SIWZ</w:t>
      </w:r>
    </w:p>
    <w:p w:rsidR="00BF3F6D" w:rsidRPr="00097764" w:rsidRDefault="00BF3F6D" w:rsidP="00BF3F6D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BF3F6D" w:rsidRPr="00097764" w:rsidRDefault="00BF3F6D" w:rsidP="00BF3F6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F6D" w:rsidRPr="00097764" w:rsidRDefault="00BF3F6D" w:rsidP="00BF3F6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C90003" w:rsidRDefault="00BF3F6D" w:rsidP="00BF3F6D">
      <w:pPr>
        <w:spacing w:line="260" w:lineRule="exact"/>
        <w:ind w:firstLine="360"/>
        <w:rPr>
          <w:rStyle w:val="FontStyle23"/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 xml:space="preserve">ustawy z dnia 29 stycznia 2004 r. Prawo zamówień publicznych </w:t>
      </w: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Style w:val="FontStyle23"/>
          <w:rFonts w:ascii="Arial" w:hAnsi="Arial" w:cs="Arial"/>
          <w:sz w:val="22"/>
          <w:szCs w:val="22"/>
        </w:rPr>
        <w:t>(</w:t>
      </w:r>
      <w:r w:rsidR="00C90003" w:rsidRPr="00097764">
        <w:rPr>
          <w:rFonts w:ascii="Arial" w:hAnsi="Arial" w:cs="Arial"/>
          <w:sz w:val="22"/>
          <w:szCs w:val="22"/>
        </w:rPr>
        <w:t>Dz. U. Nr 113 poz. 759 z dnia 25.06.2010</w:t>
      </w:r>
      <w:r w:rsidR="00C90003">
        <w:rPr>
          <w:rFonts w:ascii="Arial" w:hAnsi="Arial" w:cs="Arial"/>
          <w:sz w:val="22"/>
          <w:szCs w:val="22"/>
        </w:rPr>
        <w:t xml:space="preserve">r. </w:t>
      </w:r>
      <w:r w:rsidR="00C90003"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90003" w:rsidRPr="00097764">
        <w:rPr>
          <w:rFonts w:ascii="Arial" w:hAnsi="Arial" w:cs="Arial"/>
          <w:sz w:val="22"/>
          <w:szCs w:val="22"/>
        </w:rPr>
        <w:t>poźn</w:t>
      </w:r>
      <w:proofErr w:type="spellEnd"/>
      <w:r w:rsidR="00C90003">
        <w:rPr>
          <w:rFonts w:ascii="Arial" w:hAnsi="Arial" w:cs="Arial"/>
          <w:sz w:val="22"/>
          <w:szCs w:val="22"/>
        </w:rPr>
        <w:t>.</w:t>
      </w:r>
      <w:r w:rsidR="00C90003" w:rsidRPr="00097764">
        <w:rPr>
          <w:rFonts w:ascii="Arial" w:hAnsi="Arial" w:cs="Arial"/>
          <w:sz w:val="22"/>
          <w:szCs w:val="22"/>
        </w:rPr>
        <w:t xml:space="preserve"> </w:t>
      </w:r>
      <w:r w:rsidR="00C90003">
        <w:rPr>
          <w:rFonts w:ascii="Arial" w:hAnsi="Arial" w:cs="Arial"/>
          <w:sz w:val="22"/>
          <w:szCs w:val="22"/>
        </w:rPr>
        <w:t>z</w:t>
      </w:r>
      <w:r w:rsidR="00C90003" w:rsidRPr="00097764">
        <w:rPr>
          <w:rFonts w:ascii="Arial" w:hAnsi="Arial" w:cs="Arial"/>
          <w:sz w:val="22"/>
          <w:szCs w:val="22"/>
        </w:rPr>
        <w:t>mianami</w:t>
      </w:r>
      <w:r w:rsidR="00C90003">
        <w:rPr>
          <w:rFonts w:ascii="Arial" w:hAnsi="Arial" w:cs="Arial"/>
          <w:sz w:val="22"/>
          <w:szCs w:val="22"/>
        </w:rPr>
        <w:t>)</w:t>
      </w:r>
      <w:r w:rsidR="00C90003"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dotyczące: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F3F6D" w:rsidRPr="00097764" w:rsidRDefault="00BF3F6D" w:rsidP="00BF3F6D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>Dz. U. Nr 113 poz. 759 z dnia 25.06.2010</w:t>
      </w:r>
      <w:r>
        <w:rPr>
          <w:rFonts w:ascii="Arial" w:hAnsi="Arial" w:cs="Arial"/>
          <w:sz w:val="22"/>
          <w:szCs w:val="22"/>
        </w:rPr>
        <w:t xml:space="preserve">r. </w:t>
      </w:r>
      <w:r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  <w:r w:rsidR="00C90003">
        <w:rPr>
          <w:rFonts w:ascii="Arial" w:hAnsi="Arial" w:cs="Arial"/>
          <w:sz w:val="22"/>
          <w:szCs w:val="22"/>
        </w:rPr>
        <w:t>)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BF3F6D" w:rsidRPr="00097764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A64292" w:rsidRDefault="00A64292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E1BDA" w:rsidRDefault="008E1BDA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Pr="00097764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t xml:space="preserve">Załącznik nr 3 </w:t>
      </w:r>
    </w:p>
    <w:p w:rsidR="00BF3F6D" w:rsidRPr="00097764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  <w:r w:rsidRPr="00097764">
        <w:rPr>
          <w:rFonts w:cs="Arial"/>
          <w:b/>
          <w:bCs/>
          <w:sz w:val="28"/>
          <w:szCs w:val="28"/>
        </w:rPr>
        <w:t>UMOWA</w:t>
      </w:r>
      <w:r w:rsidRPr="00097764">
        <w:rPr>
          <w:rFonts w:cs="Arial"/>
          <w:b/>
          <w:sz w:val="28"/>
          <w:szCs w:val="28"/>
        </w:rPr>
        <w:t xml:space="preserve"> NR</w:t>
      </w:r>
      <w:r>
        <w:rPr>
          <w:rFonts w:cs="Arial"/>
          <w:b/>
          <w:sz w:val="28"/>
          <w:szCs w:val="28"/>
        </w:rPr>
        <w:t xml:space="preserve">  P/4</w:t>
      </w:r>
      <w:r w:rsidR="007E5DF9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/0</w:t>
      </w:r>
      <w:r w:rsidR="007E5DF9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/2013/</w:t>
      </w:r>
      <w:r w:rsidR="007E5DF9">
        <w:rPr>
          <w:rFonts w:cs="Arial"/>
          <w:b/>
          <w:sz w:val="28"/>
          <w:szCs w:val="28"/>
        </w:rPr>
        <w:t>PC</w:t>
      </w:r>
    </w:p>
    <w:p w:rsidR="00BF3F6D" w:rsidRPr="00097764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097764">
        <w:rPr>
          <w:rFonts w:cs="Arial"/>
          <w:b/>
          <w:sz w:val="28"/>
          <w:szCs w:val="28"/>
        </w:rPr>
        <w:t xml:space="preserve"> /projekt/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097764">
        <w:rPr>
          <w:rFonts w:ascii="Arial" w:hAnsi="Arial" w:cs="Arial"/>
          <w:color w:val="000000"/>
          <w:sz w:val="22"/>
          <w:szCs w:val="22"/>
        </w:rPr>
        <w:t>z siedzibą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09776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Dyrektora Zakładu – </w:t>
      </w:r>
      <w:r>
        <w:rPr>
          <w:rFonts w:ascii="Arial" w:hAnsi="Arial" w:cs="Arial"/>
          <w:b/>
          <w:sz w:val="22"/>
          <w:szCs w:val="22"/>
        </w:rPr>
        <w:t>Sebastiana Petrykowskiego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Główny Księgowy -  Magdalenę Moskal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„Zamawiającym”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reprezentowanym przez: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 lub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„Wykonawcą”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236F1" w:rsidRDefault="00BF3F6D" w:rsidP="00BF3F6D">
      <w:pPr>
        <w:pStyle w:val="Nagwek"/>
        <w:rPr>
          <w:rFonts w:ascii="Arial" w:hAnsi="Arial" w:cs="Arial"/>
          <w:b/>
          <w:snapToGrid w:val="0"/>
          <w:sz w:val="22"/>
          <w:szCs w:val="22"/>
        </w:rPr>
      </w:pPr>
      <w:r w:rsidRPr="00097764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napToGrid w:val="0"/>
          <w:sz w:val="22"/>
          <w:szCs w:val="22"/>
        </w:rPr>
        <w:t xml:space="preserve"> – sprawa numer</w:t>
      </w:r>
      <w:r>
        <w:rPr>
          <w:rFonts w:ascii="Arial" w:hAnsi="Arial" w:cs="Arial"/>
          <w:snapToGrid w:val="0"/>
          <w:sz w:val="22"/>
          <w:szCs w:val="22"/>
        </w:rPr>
        <w:t xml:space="preserve">  P/4</w:t>
      </w:r>
      <w:r w:rsidR="00EC4010">
        <w:rPr>
          <w:rFonts w:ascii="Arial" w:hAnsi="Arial" w:cs="Arial"/>
          <w:snapToGrid w:val="0"/>
          <w:sz w:val="22"/>
          <w:szCs w:val="22"/>
        </w:rPr>
        <w:t>4</w:t>
      </w:r>
      <w:r>
        <w:rPr>
          <w:rFonts w:ascii="Arial" w:hAnsi="Arial" w:cs="Arial"/>
          <w:snapToGrid w:val="0"/>
          <w:sz w:val="22"/>
          <w:szCs w:val="22"/>
        </w:rPr>
        <w:t>/0</w:t>
      </w:r>
      <w:r w:rsidR="00EC4010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/2013/</w:t>
      </w:r>
      <w:r w:rsidR="00EC4010">
        <w:rPr>
          <w:rFonts w:ascii="Arial" w:hAnsi="Arial" w:cs="Arial"/>
          <w:snapToGrid w:val="0"/>
          <w:sz w:val="22"/>
          <w:szCs w:val="22"/>
        </w:rPr>
        <w:t>PC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napToGrid w:val="0"/>
          <w:sz w:val="22"/>
          <w:szCs w:val="22"/>
        </w:rPr>
        <w:t xml:space="preserve">Dostawa sprzętu </w:t>
      </w:r>
      <w:r w:rsidR="00A64292">
        <w:rPr>
          <w:rFonts w:ascii="Arial" w:hAnsi="Arial" w:cs="Arial"/>
          <w:b/>
          <w:snapToGrid w:val="0"/>
          <w:sz w:val="22"/>
          <w:szCs w:val="22"/>
        </w:rPr>
        <w:t>jednorazowego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użytku, środków ochrony </w:t>
      </w:r>
      <w:r w:rsidR="00496D48">
        <w:rPr>
          <w:rFonts w:ascii="Arial" w:hAnsi="Arial" w:cs="Arial"/>
          <w:b/>
          <w:snapToGrid w:val="0"/>
          <w:sz w:val="22"/>
          <w:szCs w:val="22"/>
        </w:rPr>
        <w:t xml:space="preserve">osobistej dla Pracowni Cytostatyków, wkładów do strzykawki automatycznej, etykiet  kodów paskowych </w:t>
      </w:r>
      <w:r w:rsidR="00A642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236F1">
        <w:rPr>
          <w:rFonts w:ascii="Arial" w:hAnsi="Arial" w:cs="Arial"/>
          <w:b/>
          <w:snapToGrid w:val="0"/>
          <w:sz w:val="22"/>
          <w:szCs w:val="22"/>
        </w:rPr>
        <w:t>dla potrzeb Powiatowego Zakładu Opieki Zdrowotnej w Starachowicach”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097764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jednak na czas nie dłuższy niż </w:t>
      </w:r>
      <w:r w:rsidR="00167ED5">
        <w:rPr>
          <w:rFonts w:ascii="Arial" w:hAnsi="Arial" w:cs="Arial"/>
          <w:snapToGrid w:val="0"/>
          <w:color w:val="000000"/>
          <w:sz w:val="22"/>
          <w:szCs w:val="22"/>
        </w:rPr>
        <w:t>(6 miesięcy, 12 miesięcy)</w:t>
      </w:r>
      <w:r w:rsidR="00496D48">
        <w:rPr>
          <w:rFonts w:ascii="Arial" w:hAnsi="Arial" w:cs="Arial"/>
          <w:snapToGrid w:val="0"/>
          <w:color w:val="000000"/>
          <w:sz w:val="22"/>
          <w:szCs w:val="22"/>
        </w:rPr>
        <w:t>……..</w:t>
      </w:r>
      <w:r w:rsidR="00A64292">
        <w:rPr>
          <w:rFonts w:ascii="Arial" w:hAnsi="Arial" w:cs="Arial"/>
          <w:snapToGrid w:val="0"/>
          <w:color w:val="000000"/>
          <w:sz w:val="22"/>
          <w:szCs w:val="22"/>
        </w:rPr>
        <w:t xml:space="preserve"> miesięcy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tj. do dnia……………..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BF3F6D" w:rsidRPr="00097764" w:rsidRDefault="00BF3F6D" w:rsidP="00BF3F6D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ab/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</w:t>
      </w:r>
    </w:p>
    <w:p w:rsidR="00BF3F6D" w:rsidRPr="00097764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097764">
        <w:rPr>
          <w:rFonts w:ascii="Arial" w:hAnsi="Arial" w:cs="Arial"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097764">
        <w:rPr>
          <w:rFonts w:ascii="Arial" w:hAnsi="Arial" w:cs="Arial"/>
          <w:bCs/>
          <w:iCs/>
          <w:sz w:val="22"/>
          <w:szCs w:val="22"/>
        </w:rPr>
        <w:t>do niniejszej umowy</w:t>
      </w:r>
      <w:r w:rsidRPr="00097764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BF3F6D" w:rsidRPr="00097764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F3F6D" w:rsidRPr="00097764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BF3F6D" w:rsidRPr="00097764" w:rsidRDefault="00BF3F6D" w:rsidP="00BF3F6D">
      <w:pPr>
        <w:pStyle w:val="Tekstpodstawowy"/>
        <w:widowControl/>
        <w:numPr>
          <w:ilvl w:val="0"/>
          <w:numId w:val="13"/>
        </w:numPr>
        <w:rPr>
          <w:rFonts w:cs="Arial"/>
          <w:szCs w:val="22"/>
        </w:rPr>
      </w:pPr>
      <w:r w:rsidRPr="00097764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BF3F6D" w:rsidRPr="00097764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2</w:t>
      </w:r>
    </w:p>
    <w:p w:rsidR="00BF3F6D" w:rsidRPr="00097764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Wartość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97764">
        <w:rPr>
          <w:rFonts w:ascii="Arial" w:hAnsi="Arial" w:cs="Arial"/>
          <w:sz w:val="22"/>
          <w:szCs w:val="22"/>
        </w:rPr>
        <w:t>przedmiotu umowy nie może być wyższa niż: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sz w:val="22"/>
          <w:szCs w:val="22"/>
        </w:rPr>
        <w:t xml:space="preserve">      - …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Pr="00097764">
        <w:rPr>
          <w:rFonts w:ascii="Arial" w:hAnsi="Arial" w:cs="Arial"/>
          <w:b/>
          <w:sz w:val="22"/>
          <w:szCs w:val="22"/>
        </w:rPr>
        <w:t xml:space="preserve">………….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97764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BF3F6D" w:rsidRPr="00097764" w:rsidRDefault="00BF3F6D" w:rsidP="00BF3F6D">
      <w:pPr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097764">
        <w:rPr>
          <w:rFonts w:ascii="Arial" w:hAnsi="Arial" w:cs="Arial"/>
          <w:bCs/>
          <w:sz w:val="22"/>
          <w:szCs w:val="22"/>
        </w:rPr>
        <w:t xml:space="preserve">    zł 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płatne zgodnie z § </w:t>
      </w:r>
      <w:r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sz w:val="22"/>
          <w:szCs w:val="22"/>
        </w:rPr>
        <w:t xml:space="preserve"> umowy, po dostarczeniu przedmiotu zamówienia potwierdzonego    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przez Zamawiającego.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2. Podana wartość brutto zawiera: wartość towaru, podatek VAT w wysokości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sz w:val="22"/>
          <w:szCs w:val="22"/>
        </w:rPr>
        <w:t>………….</w:t>
      </w:r>
      <w:r w:rsidRPr="00097764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BF3F6D" w:rsidRPr="00097764" w:rsidRDefault="00BF3F6D" w:rsidP="00BF3F6D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a) koszty gwarancji  i rękojmi realizowanej na zasadach ustalonych w umowie.</w:t>
      </w:r>
    </w:p>
    <w:p w:rsidR="00BF3F6D" w:rsidRPr="00097764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BF3F6D" w:rsidRPr="00097764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BF3F6D" w:rsidRPr="00097764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BF3F6D" w:rsidRPr="00097764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20% wartości brutto    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      8. </w:t>
      </w:r>
      <w:r w:rsidRPr="00097764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9. W przypadku szczególnych okoliczności, takich jak wstrzymanie lub zakończenie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10. W czasie trwania sprzedaży promocyjnej  wyrobów objętych ofertą przetargową,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3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</w:t>
      </w:r>
      <w:r w:rsidRPr="00097764">
        <w:rPr>
          <w:rFonts w:ascii="Arial" w:hAnsi="Arial" w:cs="Arial"/>
          <w:sz w:val="22"/>
          <w:szCs w:val="22"/>
        </w:rPr>
        <w:lastRenderedPageBreak/>
        <w:t>zamówieniem pod względem ilościowym i asortymentowym. Zamówiona dostawa nie może być dzielona na części.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097764">
        <w:rPr>
          <w:rFonts w:ascii="Arial" w:hAnsi="Arial" w:cs="Arial"/>
          <w:sz w:val="22"/>
          <w:szCs w:val="22"/>
        </w:rPr>
        <w:t>cy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od dnia dostawy lub wg wymagań opisanych w </w:t>
      </w:r>
      <w:proofErr w:type="spellStart"/>
      <w:r w:rsidRPr="00097764">
        <w:rPr>
          <w:rFonts w:ascii="Arial" w:hAnsi="Arial" w:cs="Arial"/>
          <w:sz w:val="22"/>
          <w:szCs w:val="22"/>
        </w:rPr>
        <w:t>zał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nr 1 do umowy. 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4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097764">
        <w:rPr>
          <w:rFonts w:ascii="Arial" w:hAnsi="Arial" w:cs="Arial"/>
          <w:bCs/>
          <w:sz w:val="22"/>
          <w:szCs w:val="22"/>
        </w:rPr>
        <w:t>§ 8 ust 1 pkt. a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5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Płatność dokonywana będzie w terminie do 30 dni od daty otrzymania prawidłowo wystawionej faktury i po zrealizowaniu zamówienia na konto bankowe Wykonawcy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BF3F6D" w:rsidRPr="00097764" w:rsidRDefault="00BF3F6D" w:rsidP="00BF3F6D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BF3F6D" w:rsidRPr="00097764" w:rsidRDefault="00BF3F6D" w:rsidP="00BF3F6D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6</w:t>
      </w:r>
    </w:p>
    <w:p w:rsidR="00BF3F6D" w:rsidRPr="00097764" w:rsidRDefault="00BF3F6D" w:rsidP="00BF3F6D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7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 przypadku dostarczenia towaru wadliwego lub wykazującego brak ilościowy</w:t>
      </w:r>
    </w:p>
    <w:p w:rsidR="00BF3F6D" w:rsidRPr="00097764" w:rsidRDefault="00BF3F6D" w:rsidP="00BF3F6D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</w:t>
      </w:r>
      <w:r w:rsidRPr="00097764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   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dotyczącej wad towaru, Zamawiający na życzenie Wykonawcy (złożenie stosownego pisma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97764">
        <w:rPr>
          <w:rFonts w:ascii="Arial" w:hAnsi="Arial" w:cs="Arial"/>
          <w:sz w:val="22"/>
          <w:szCs w:val="22"/>
        </w:rPr>
        <w:t>faxem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) prześle wyrób na jego koszt. Wykonawca zobowiązuje się w terminie 5 dni od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otrzymania wyrobu udzielić wyjaśnień w przedmiotowej sprawie bądź wymienić towar na wolny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od wad.</w:t>
      </w:r>
    </w:p>
    <w:p w:rsidR="00BF3F6D" w:rsidRPr="00097764" w:rsidRDefault="00BF3F6D" w:rsidP="00BF3F6D">
      <w:pPr>
        <w:pStyle w:val="Tekstpodstawowy"/>
        <w:ind w:left="360" w:hanging="360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3. W przypadku nie załatwienia reklamacji w terminie i nie dokonanie wymiany towaru na wolny </w:t>
      </w:r>
      <w:r w:rsidRPr="00097764">
        <w:rPr>
          <w:rFonts w:cs="Arial"/>
          <w:szCs w:val="22"/>
        </w:rPr>
        <w:lastRenderedPageBreak/>
        <w:t>od wad, Zamawiający może naliczyć kary umowne jak za zwłokę w dostawie.</w:t>
      </w:r>
    </w:p>
    <w:p w:rsidR="00BF3F6D" w:rsidRPr="00097764" w:rsidRDefault="00BF3F6D" w:rsidP="00BF3F6D">
      <w:pPr>
        <w:pStyle w:val="Tekstpodstawowy"/>
        <w:rPr>
          <w:rFonts w:cs="Arial"/>
          <w:szCs w:val="22"/>
        </w:rPr>
      </w:pPr>
      <w:r w:rsidRPr="00097764">
        <w:rPr>
          <w:rFonts w:cs="Arial"/>
        </w:rPr>
        <w:t>4</w:t>
      </w:r>
      <w:r w:rsidRPr="00097764">
        <w:rPr>
          <w:rFonts w:cs="Arial"/>
          <w:szCs w:val="22"/>
        </w:rPr>
        <w:t xml:space="preserve">.  Niezależnie od uprawnień wynikających z udzielonej gwarancji Zamawiający może </w:t>
      </w:r>
    </w:p>
    <w:p w:rsidR="00BF3F6D" w:rsidRPr="00097764" w:rsidRDefault="00BF3F6D" w:rsidP="00BF3F6D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wykonywać uprawnienia z tytułu rękojmi na zasadach określonych przepisami Kodeksu </w:t>
      </w:r>
    </w:p>
    <w:p w:rsidR="00BF3F6D" w:rsidRPr="00097764" w:rsidRDefault="00BF3F6D" w:rsidP="00BF3F6D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cywilnego,  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8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b) wielkości ( sposobu konfekcjonowania) towaru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c) sposobu przechowywania.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d) zasad użytkowania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9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97764">
        <w:rPr>
          <w:rFonts w:ascii="Arial" w:hAnsi="Arial" w:cs="Arial"/>
          <w:snapToGrid w:val="0"/>
          <w:sz w:val="22"/>
          <w:szCs w:val="22"/>
        </w:rPr>
        <w:t>0,5%</w:t>
      </w:r>
      <w:r w:rsidRPr="0009776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10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11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przypadku, o którym mowa w ust 1, Wykonawca może żądać wyłącznie wynagrodzenia należnego.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Zamawiający może od umowy odstąpić albo żądać obniżenia ceny (części umowy dot. Pakietu)  jeżeli przedmiot umowy ma wady, a ponadto:</w:t>
      </w:r>
    </w:p>
    <w:p w:rsidR="00BF3F6D" w:rsidRPr="00097764" w:rsidRDefault="00BF3F6D" w:rsidP="00BF3F6D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Wykonawca pomimo wezwania Zamawiającego nie wymienił w wyznaczonym terminie do 5 dni roboczych przedmiotu umowy  na wolny od wad albo nie usunął wady,</w:t>
      </w:r>
    </w:p>
    <w:p w:rsidR="00BF3F6D" w:rsidRPr="00097764" w:rsidRDefault="00BF3F6D" w:rsidP="00BF3F6D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jeżeli przedmiot umowy był już wymieniony przez Wykonawcę lub naprawiany,</w:t>
      </w:r>
    </w:p>
    <w:p w:rsidR="00BF3F6D" w:rsidRPr="00097764" w:rsidRDefault="00BF3F6D" w:rsidP="00BF3F6D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Rozwiązanie i odstąpienie od umowy (części umowy dot. Pakietu) powinno nastąpić w formie pisemnej pod rygorem nieważności.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lastRenderedPageBreak/>
        <w:t>§ 12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w zakresie Pakietu/ów lub całej umowy) w następujących sytuacjach: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BF3F6D" w:rsidRPr="00097764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BF3F6D" w:rsidRPr="00097764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BF3F6D" w:rsidRPr="00097764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BF3F6D" w:rsidRPr="00097764" w:rsidRDefault="00BF3F6D" w:rsidP="00BF3F6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BF3F6D" w:rsidRPr="00097764" w:rsidRDefault="00BF3F6D" w:rsidP="00BF3F6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13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14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15</w:t>
      </w:r>
    </w:p>
    <w:p w:rsidR="00BF3F6D" w:rsidRPr="00097764" w:rsidRDefault="00BF3F6D" w:rsidP="00BF3F6D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BF3F6D" w:rsidRPr="00097764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BF3F6D" w:rsidRPr="00097764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BF3F6D" w:rsidRPr="00097764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097764">
        <w:rPr>
          <w:rFonts w:ascii="Arial" w:hAnsi="Arial" w:cs="Arial"/>
          <w:bCs/>
          <w:sz w:val="22"/>
          <w:szCs w:val="22"/>
        </w:rPr>
        <w:t xml:space="preserve">§ </w:t>
      </w:r>
      <w:r w:rsidRPr="00097764">
        <w:rPr>
          <w:rFonts w:ascii="Arial" w:hAnsi="Arial" w:cs="Arial"/>
          <w:sz w:val="22"/>
          <w:szCs w:val="22"/>
        </w:rPr>
        <w:t>2 niniejszej umowy</w:t>
      </w:r>
    </w:p>
    <w:p w:rsidR="00BF3F6D" w:rsidRPr="00097764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Wszelkie zmiany niniejszej umowy wymagają formy pisemnej pod rygorem nie ważności.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16</w:t>
      </w:r>
    </w:p>
    <w:p w:rsidR="00BF3F6D" w:rsidRPr="00097764" w:rsidRDefault="00BF3F6D" w:rsidP="00BF3F6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097764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BF3F6D" w:rsidRPr="00097764" w:rsidRDefault="00BF3F6D" w:rsidP="00BF3F6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17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BF3F6D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Załącznik nr 1 - opis wymagań minimalnych z ceną ilością przewidywanego zużycia </w:t>
      </w:r>
    </w:p>
    <w:p w:rsidR="00D76559" w:rsidRPr="00097764" w:rsidRDefault="00D76559" w:rsidP="00BF3F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9F8" w:rsidRDefault="00BF3F6D" w:rsidP="00D76559">
      <w:pPr>
        <w:autoSpaceDE w:val="0"/>
        <w:autoSpaceDN w:val="0"/>
        <w:adjustRightInd w:val="0"/>
      </w:pPr>
      <w:r w:rsidRPr="00097764">
        <w:rPr>
          <w:rFonts w:ascii="Arial" w:hAnsi="Arial" w:cs="Arial"/>
          <w:b/>
          <w:bCs/>
          <w:sz w:val="22"/>
          <w:szCs w:val="22"/>
        </w:rPr>
        <w:t>ZAMAWIAJ</w:t>
      </w:r>
      <w:r w:rsidRPr="00097764">
        <w:rPr>
          <w:rFonts w:ascii="Arial" w:hAnsi="Arial" w:cs="Arial"/>
          <w:b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sz w:val="22"/>
          <w:szCs w:val="22"/>
        </w:rPr>
        <w:t>CY                                                                                         WYKONAWCA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sectPr w:rsidR="004209F8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6F" w:rsidRDefault="0002606F">
      <w:r>
        <w:separator/>
      </w:r>
    </w:p>
  </w:endnote>
  <w:endnote w:type="continuationSeparator" w:id="0">
    <w:p w:rsidR="0002606F" w:rsidRDefault="0002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14" w:rsidRDefault="005C08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814" w:rsidRDefault="005C08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14" w:rsidRDefault="005C08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BB9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C0814" w:rsidRDefault="005C08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6F" w:rsidRDefault="0002606F">
      <w:r>
        <w:separator/>
      </w:r>
    </w:p>
  </w:footnote>
  <w:footnote w:type="continuationSeparator" w:id="0">
    <w:p w:rsidR="0002606F" w:rsidRDefault="0002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14" w:rsidRPr="00450535" w:rsidRDefault="005C0814" w:rsidP="00BF3F6D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 w:rsidRPr="007E5DF9">
      <w:rPr>
        <w:rFonts w:ascii="Arial" w:hAnsi="Arial" w:cs="Arial"/>
        <w:sz w:val="22"/>
        <w:szCs w:val="22"/>
      </w:rPr>
      <w:t>P/44/07/2013/PC</w:t>
    </w:r>
  </w:p>
  <w:p w:rsidR="005C0814" w:rsidRPr="00F2620B" w:rsidRDefault="005C0814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7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9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3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28"/>
  </w:num>
  <w:num w:numId="16">
    <w:abstractNumId w:val="8"/>
  </w:num>
  <w:num w:numId="17">
    <w:abstractNumId w:val="23"/>
  </w:num>
  <w:num w:numId="18">
    <w:abstractNumId w:val="26"/>
  </w:num>
  <w:num w:numId="19">
    <w:abstractNumId w:val="20"/>
  </w:num>
  <w:num w:numId="20">
    <w:abstractNumId w:val="9"/>
  </w:num>
  <w:num w:numId="21">
    <w:abstractNumId w:val="17"/>
  </w:num>
  <w:num w:numId="22">
    <w:abstractNumId w:val="21"/>
  </w:num>
  <w:num w:numId="23">
    <w:abstractNumId w:val="6"/>
  </w:num>
  <w:num w:numId="24">
    <w:abstractNumId w:val="1"/>
  </w:num>
  <w:num w:numId="25">
    <w:abstractNumId w:val="19"/>
  </w:num>
  <w:num w:numId="26">
    <w:abstractNumId w:val="27"/>
  </w:num>
  <w:num w:numId="27">
    <w:abstractNumId w:val="7"/>
  </w:num>
  <w:num w:numId="28">
    <w:abstractNumId w:val="16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6D"/>
    <w:rsid w:val="0002606F"/>
    <w:rsid w:val="00062705"/>
    <w:rsid w:val="00077E1A"/>
    <w:rsid w:val="001179B8"/>
    <w:rsid w:val="00127FB3"/>
    <w:rsid w:val="00167ED5"/>
    <w:rsid w:val="001D0631"/>
    <w:rsid w:val="00202179"/>
    <w:rsid w:val="002C1B55"/>
    <w:rsid w:val="002C4673"/>
    <w:rsid w:val="002D4C92"/>
    <w:rsid w:val="003A4096"/>
    <w:rsid w:val="003A50D4"/>
    <w:rsid w:val="003E7E47"/>
    <w:rsid w:val="004209F8"/>
    <w:rsid w:val="00496D48"/>
    <w:rsid w:val="004A0DD3"/>
    <w:rsid w:val="004D097B"/>
    <w:rsid w:val="00526CC0"/>
    <w:rsid w:val="005A1A12"/>
    <w:rsid w:val="005C0814"/>
    <w:rsid w:val="005E5E5D"/>
    <w:rsid w:val="006054AA"/>
    <w:rsid w:val="00655329"/>
    <w:rsid w:val="00655F7E"/>
    <w:rsid w:val="00661090"/>
    <w:rsid w:val="006F106B"/>
    <w:rsid w:val="00721E2B"/>
    <w:rsid w:val="00741ADC"/>
    <w:rsid w:val="00756FB0"/>
    <w:rsid w:val="007E5DF9"/>
    <w:rsid w:val="008353BE"/>
    <w:rsid w:val="00861B64"/>
    <w:rsid w:val="008E1BDA"/>
    <w:rsid w:val="009156BE"/>
    <w:rsid w:val="00941FA9"/>
    <w:rsid w:val="00A1537C"/>
    <w:rsid w:val="00A64292"/>
    <w:rsid w:val="00AB1F14"/>
    <w:rsid w:val="00BF3F6D"/>
    <w:rsid w:val="00C90003"/>
    <w:rsid w:val="00CD4302"/>
    <w:rsid w:val="00D34BB9"/>
    <w:rsid w:val="00D76559"/>
    <w:rsid w:val="00E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F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F3F6D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F3F6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3F6D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B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3F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F3F6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BF3F6D"/>
  </w:style>
  <w:style w:type="paragraph" w:styleId="Tekstblokowy">
    <w:name w:val="Block Text"/>
    <w:basedOn w:val="Normalny"/>
    <w:rsid w:val="00BF3F6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F3F6D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3F6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3F6D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F3F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F3F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3F6D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F3F6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F3F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3F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3F6D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F6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BF3F6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F3F6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F3F6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BF3F6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F3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F6D"/>
    <w:pPr>
      <w:ind w:left="720"/>
      <w:contextualSpacing/>
    </w:pPr>
  </w:style>
  <w:style w:type="character" w:customStyle="1" w:styleId="text21">
    <w:name w:val="text21"/>
    <w:basedOn w:val="Domylnaczcionkaakapitu"/>
    <w:rsid w:val="00BF3F6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F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F3F6D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F3F6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3F6D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B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3F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F3F6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BF3F6D"/>
  </w:style>
  <w:style w:type="paragraph" w:styleId="Tekstblokowy">
    <w:name w:val="Block Text"/>
    <w:basedOn w:val="Normalny"/>
    <w:rsid w:val="00BF3F6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F3F6D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3F6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3F6D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F3F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F3F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3F6D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F3F6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F3F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3F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3F6D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F6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BF3F6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F3F6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F3F6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BF3F6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F3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F6D"/>
    <w:pPr>
      <w:ind w:left="720"/>
      <w:contextualSpacing/>
    </w:pPr>
  </w:style>
  <w:style w:type="character" w:customStyle="1" w:styleId="text21">
    <w:name w:val="text21"/>
    <w:basedOn w:val="Domylnaczcionkaakapitu"/>
    <w:rsid w:val="00BF3F6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pv.fiok.pl/?q=33192500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22</Pages>
  <Words>8376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22</cp:revision>
  <cp:lastPrinted>2013-07-30T08:16:00Z</cp:lastPrinted>
  <dcterms:created xsi:type="dcterms:W3CDTF">2013-07-03T07:52:00Z</dcterms:created>
  <dcterms:modified xsi:type="dcterms:W3CDTF">2013-07-30T08:19:00Z</dcterms:modified>
</cp:coreProperties>
</file>