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F098CB0" wp14:editId="1C670CF0">
            <wp:simplePos x="0" y="0"/>
            <wp:positionH relativeFrom="column">
              <wp:posOffset>-678815</wp:posOffset>
            </wp:positionH>
            <wp:positionV relativeFrom="paragraph">
              <wp:posOffset>-747395</wp:posOffset>
            </wp:positionV>
            <wp:extent cx="7284720" cy="1188720"/>
            <wp:effectExtent l="0" t="0" r="0" b="0"/>
            <wp:wrapNone/>
            <wp:docPr id="1" name="Obraz 1" descr="new_firmowy_iso_akredytacja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firmowy_iso_akredytacja_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BF3F6D" w:rsidRPr="00097764" w:rsidRDefault="00BF3F6D" w:rsidP="00BF3F6D">
      <w:pPr>
        <w:pStyle w:val="Tytu"/>
        <w:rPr>
          <w:rFonts w:ascii="Arial" w:hAnsi="Arial" w:cs="Arial"/>
          <w:szCs w:val="44"/>
        </w:rPr>
      </w:pPr>
      <w:r w:rsidRPr="00097764">
        <w:rPr>
          <w:rFonts w:ascii="Arial" w:hAnsi="Arial" w:cs="Arial"/>
          <w:szCs w:val="44"/>
        </w:rPr>
        <w:t>SPECYFIKACJA ISTOTNYCH</w:t>
      </w:r>
    </w:p>
    <w:p w:rsidR="00BF3F6D" w:rsidRPr="00097764" w:rsidRDefault="00BF3F6D" w:rsidP="00BF3F6D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97764">
        <w:rPr>
          <w:rFonts w:ascii="Arial" w:hAnsi="Arial" w:cs="Arial"/>
          <w:b/>
          <w:bCs/>
          <w:sz w:val="44"/>
          <w:szCs w:val="44"/>
        </w:rPr>
        <w:t>WARUNKÓW ZAMÓWIENIA  /SIWZ/</w:t>
      </w:r>
    </w:p>
    <w:p w:rsidR="00BF3F6D" w:rsidRPr="00097764" w:rsidRDefault="00BF3F6D" w:rsidP="00BF3F6D">
      <w:pPr>
        <w:rPr>
          <w:rFonts w:ascii="Arial" w:hAnsi="Arial" w:cs="Arial"/>
          <w:b/>
          <w:bCs/>
          <w:sz w:val="44"/>
          <w:szCs w:val="44"/>
        </w:rPr>
      </w:pPr>
    </w:p>
    <w:p w:rsidR="00BF3F6D" w:rsidRPr="00097764" w:rsidRDefault="00BF3F6D" w:rsidP="00BF3F6D">
      <w:pPr>
        <w:rPr>
          <w:rFonts w:ascii="Arial" w:hAnsi="Arial" w:cs="Arial"/>
          <w:b/>
          <w:bCs/>
          <w:sz w:val="36"/>
        </w:rPr>
      </w:pPr>
    </w:p>
    <w:p w:rsidR="00BF3F6D" w:rsidRPr="00097764" w:rsidRDefault="00BF3F6D" w:rsidP="00BF3F6D">
      <w:pPr>
        <w:rPr>
          <w:rFonts w:ascii="Arial" w:hAnsi="Arial" w:cs="Arial"/>
          <w:b/>
          <w:bCs/>
          <w:sz w:val="44"/>
        </w:rPr>
      </w:pPr>
    </w:p>
    <w:p w:rsidR="00BF3F6D" w:rsidRPr="00097764" w:rsidRDefault="00BF3F6D" w:rsidP="00BF3F6D">
      <w:pPr>
        <w:pStyle w:val="Tekstpodstawowy2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Dostawa sprzętu jednorazowego użytku, środków ochrony </w:t>
      </w:r>
      <w:r w:rsidR="00496D48">
        <w:rPr>
          <w:rFonts w:cs="Arial"/>
          <w:b/>
          <w:sz w:val="32"/>
          <w:szCs w:val="32"/>
        </w:rPr>
        <w:t xml:space="preserve">osobistej dla Pracowni Cytostatyków, wkładów do strzykawki automatycznej, etykiet  kodów paskowych </w:t>
      </w:r>
      <w:r>
        <w:rPr>
          <w:rFonts w:cs="Arial"/>
          <w:b/>
          <w:sz w:val="32"/>
          <w:szCs w:val="32"/>
        </w:rPr>
        <w:t xml:space="preserve"> </w:t>
      </w:r>
      <w:r w:rsidRPr="00097764">
        <w:rPr>
          <w:rFonts w:cs="Arial"/>
          <w:b/>
          <w:sz w:val="32"/>
          <w:szCs w:val="32"/>
        </w:rPr>
        <w:t>Powiatowego Zakładu Opieki  Zdrowotnej z siedzibą w Starachowicach</w:t>
      </w:r>
    </w:p>
    <w:p w:rsidR="00BF3F6D" w:rsidRPr="00097764" w:rsidRDefault="00BF3F6D" w:rsidP="00BF3F6D">
      <w:pPr>
        <w:jc w:val="center"/>
        <w:rPr>
          <w:rFonts w:ascii="Arial" w:hAnsi="Arial" w:cs="Arial"/>
          <w:sz w:val="32"/>
          <w:szCs w:val="32"/>
        </w:rPr>
      </w:pPr>
    </w:p>
    <w:p w:rsidR="00BF3F6D" w:rsidRPr="00097764" w:rsidRDefault="00BF3F6D" w:rsidP="00BF3F6D">
      <w:pPr>
        <w:rPr>
          <w:rFonts w:ascii="Arial" w:hAnsi="Arial" w:cs="Arial"/>
          <w:sz w:val="32"/>
          <w:szCs w:val="32"/>
        </w:rPr>
      </w:pPr>
    </w:p>
    <w:p w:rsidR="00BF3F6D" w:rsidRPr="00097764" w:rsidRDefault="00BF3F6D" w:rsidP="00BF3F6D">
      <w:pPr>
        <w:rPr>
          <w:rFonts w:ascii="Arial" w:hAnsi="Arial" w:cs="Arial"/>
        </w:rPr>
      </w:pPr>
    </w:p>
    <w:p w:rsidR="00BF3F6D" w:rsidRPr="00097764" w:rsidRDefault="00BF3F6D" w:rsidP="00BF3F6D">
      <w:pPr>
        <w:rPr>
          <w:rFonts w:ascii="Arial" w:hAnsi="Arial" w:cs="Arial"/>
        </w:rPr>
      </w:pPr>
    </w:p>
    <w:p w:rsidR="00BF3F6D" w:rsidRPr="00097764" w:rsidRDefault="00BF3F6D" w:rsidP="00BF3F6D">
      <w:pPr>
        <w:rPr>
          <w:rFonts w:ascii="Arial" w:hAnsi="Arial" w:cs="Arial"/>
        </w:rPr>
      </w:pPr>
    </w:p>
    <w:p w:rsidR="00BF3F6D" w:rsidRPr="00097764" w:rsidRDefault="00BF3F6D" w:rsidP="00BF3F6D">
      <w:pPr>
        <w:rPr>
          <w:rFonts w:ascii="Arial" w:hAnsi="Arial" w:cs="Arial"/>
        </w:rPr>
      </w:pPr>
    </w:p>
    <w:p w:rsidR="00BF3F6D" w:rsidRPr="00097764" w:rsidRDefault="00BF3F6D" w:rsidP="00BF3F6D">
      <w:pPr>
        <w:rPr>
          <w:rFonts w:ascii="Arial" w:hAnsi="Arial" w:cs="Arial"/>
        </w:rPr>
      </w:pPr>
    </w:p>
    <w:p w:rsidR="00BF3F6D" w:rsidRPr="00097764" w:rsidRDefault="00BF3F6D" w:rsidP="00BF3F6D">
      <w:pPr>
        <w:rPr>
          <w:rFonts w:ascii="Arial" w:hAnsi="Arial" w:cs="Arial"/>
        </w:rPr>
      </w:pPr>
    </w:p>
    <w:p w:rsidR="00BF3F6D" w:rsidRPr="00097764" w:rsidRDefault="00BF3F6D" w:rsidP="00BF3F6D">
      <w:pPr>
        <w:rPr>
          <w:rFonts w:ascii="Arial" w:hAnsi="Arial" w:cs="Arial"/>
        </w:rPr>
      </w:pPr>
    </w:p>
    <w:p w:rsidR="00BF3F6D" w:rsidRPr="00097764" w:rsidRDefault="00BF3F6D" w:rsidP="00BF3F6D">
      <w:pPr>
        <w:rPr>
          <w:rFonts w:ascii="Arial" w:hAnsi="Arial" w:cs="Arial"/>
        </w:rPr>
      </w:pPr>
    </w:p>
    <w:p w:rsidR="00BF3F6D" w:rsidRPr="00097764" w:rsidRDefault="00BF3F6D" w:rsidP="00BF3F6D">
      <w:pPr>
        <w:rPr>
          <w:rFonts w:ascii="Arial" w:hAnsi="Arial" w:cs="Arial"/>
        </w:rPr>
      </w:pPr>
    </w:p>
    <w:p w:rsidR="00BF3F6D" w:rsidRPr="00097764" w:rsidRDefault="00BF3F6D" w:rsidP="00BF3F6D">
      <w:pPr>
        <w:rPr>
          <w:rFonts w:ascii="Arial" w:hAnsi="Arial" w:cs="Arial"/>
        </w:rPr>
      </w:pPr>
      <w:r w:rsidRPr="00097764">
        <w:rPr>
          <w:rFonts w:ascii="Arial" w:hAnsi="Arial" w:cs="Arial"/>
        </w:rPr>
        <w:t xml:space="preserve">                                  </w:t>
      </w:r>
    </w:p>
    <w:p w:rsidR="00BF3F6D" w:rsidRPr="00097764" w:rsidRDefault="00BF3F6D" w:rsidP="00BF3F6D">
      <w:pPr>
        <w:rPr>
          <w:rFonts w:ascii="Arial" w:hAnsi="Arial" w:cs="Arial"/>
        </w:rPr>
      </w:pPr>
    </w:p>
    <w:p w:rsidR="00BF3F6D" w:rsidRPr="00097764" w:rsidRDefault="00BF3F6D" w:rsidP="00BF3F6D">
      <w:pPr>
        <w:rPr>
          <w:rFonts w:ascii="Arial" w:hAnsi="Arial" w:cs="Arial"/>
        </w:rPr>
      </w:pPr>
    </w:p>
    <w:p w:rsidR="00BF3F6D" w:rsidRPr="00097764" w:rsidRDefault="00BF3F6D" w:rsidP="00BF3F6D">
      <w:pPr>
        <w:tabs>
          <w:tab w:val="right" w:pos="9356"/>
        </w:tabs>
        <w:rPr>
          <w:rFonts w:ascii="Arial" w:hAnsi="Arial" w:cs="Arial"/>
        </w:rPr>
      </w:pPr>
      <w:r w:rsidRPr="00097764">
        <w:rPr>
          <w:rFonts w:ascii="Arial" w:hAnsi="Arial" w:cs="Arial"/>
        </w:rPr>
        <w:t xml:space="preserve">Opracował                           </w:t>
      </w:r>
      <w:r w:rsidR="00721E2B">
        <w:rPr>
          <w:rFonts w:ascii="Arial" w:hAnsi="Arial" w:cs="Arial"/>
        </w:rPr>
        <w:t xml:space="preserve">        </w:t>
      </w:r>
      <w:r w:rsidRPr="00097764">
        <w:rPr>
          <w:rFonts w:ascii="Arial" w:hAnsi="Arial" w:cs="Arial"/>
        </w:rPr>
        <w:t xml:space="preserve">      Sprawdził:                                                 Zatwierdził:</w:t>
      </w:r>
    </w:p>
    <w:p w:rsidR="003A50D4" w:rsidRDefault="005A1A12" w:rsidP="005A1A12">
      <w:pPr>
        <w:autoSpaceDE w:val="0"/>
        <w:spacing w:line="280" w:lineRule="exact"/>
        <w:rPr>
          <w:rFonts w:ascii="Arial" w:hAnsi="Arial" w:cs="Arial"/>
          <w:sz w:val="18"/>
          <w:szCs w:val="18"/>
        </w:rPr>
      </w:pPr>
      <w:r w:rsidRPr="003A50D4">
        <w:rPr>
          <w:rFonts w:ascii="Arial" w:hAnsi="Arial" w:cs="Arial"/>
          <w:sz w:val="18"/>
          <w:szCs w:val="18"/>
        </w:rPr>
        <w:t>St. Inspektor</w:t>
      </w:r>
      <w:r w:rsidR="00BF3F6D" w:rsidRPr="003A50D4">
        <w:rPr>
          <w:rFonts w:ascii="Arial" w:hAnsi="Arial" w:cs="Arial"/>
          <w:sz w:val="18"/>
          <w:szCs w:val="18"/>
        </w:rPr>
        <w:t xml:space="preserve">                                </w:t>
      </w:r>
      <w:r w:rsidR="00721E2B">
        <w:rPr>
          <w:rFonts w:ascii="Arial" w:hAnsi="Arial" w:cs="Arial"/>
          <w:sz w:val="18"/>
          <w:szCs w:val="18"/>
        </w:rPr>
        <w:t xml:space="preserve">          </w:t>
      </w:r>
      <w:r w:rsidR="00BF3F6D" w:rsidRPr="003A50D4">
        <w:rPr>
          <w:rFonts w:ascii="Arial" w:hAnsi="Arial" w:cs="Arial"/>
          <w:sz w:val="18"/>
          <w:szCs w:val="18"/>
        </w:rPr>
        <w:t xml:space="preserve">  </w:t>
      </w:r>
      <w:r w:rsidRPr="003A50D4">
        <w:rPr>
          <w:rFonts w:ascii="Arial" w:hAnsi="Arial" w:cs="Arial"/>
          <w:sz w:val="18"/>
          <w:szCs w:val="18"/>
        </w:rPr>
        <w:t>Radca Prawny</w:t>
      </w:r>
      <w:r w:rsidR="00BF3F6D" w:rsidRPr="003A50D4">
        <w:rPr>
          <w:rFonts w:ascii="Arial" w:hAnsi="Arial" w:cs="Arial"/>
          <w:sz w:val="18"/>
          <w:szCs w:val="18"/>
        </w:rPr>
        <w:t xml:space="preserve">                                     </w:t>
      </w:r>
      <w:r w:rsidR="00721E2B">
        <w:rPr>
          <w:rFonts w:ascii="Arial" w:hAnsi="Arial" w:cs="Arial"/>
          <w:sz w:val="18"/>
          <w:szCs w:val="18"/>
        </w:rPr>
        <w:t xml:space="preserve">           </w:t>
      </w:r>
      <w:r w:rsidR="00BF3F6D" w:rsidRPr="003A50D4">
        <w:rPr>
          <w:rFonts w:ascii="Arial" w:hAnsi="Arial" w:cs="Arial"/>
          <w:sz w:val="18"/>
          <w:szCs w:val="18"/>
        </w:rPr>
        <w:t xml:space="preserve">  </w:t>
      </w:r>
      <w:r w:rsidRPr="003A50D4">
        <w:rPr>
          <w:rFonts w:ascii="Arial" w:hAnsi="Arial" w:cs="Arial"/>
          <w:sz w:val="18"/>
          <w:szCs w:val="18"/>
        </w:rPr>
        <w:t>Dyrektor</w:t>
      </w:r>
      <w:r w:rsidR="00BF3F6D" w:rsidRPr="003A50D4">
        <w:rPr>
          <w:rFonts w:ascii="Arial" w:hAnsi="Arial" w:cs="Arial"/>
          <w:sz w:val="18"/>
          <w:szCs w:val="18"/>
        </w:rPr>
        <w:t xml:space="preserve">                                </w:t>
      </w:r>
    </w:p>
    <w:p w:rsidR="005A1A12" w:rsidRPr="003A50D4" w:rsidRDefault="005A1A12" w:rsidP="005A1A12">
      <w:pPr>
        <w:autoSpaceDE w:val="0"/>
        <w:spacing w:line="280" w:lineRule="exact"/>
        <w:rPr>
          <w:rFonts w:ascii="Arial" w:hAnsi="Arial" w:cs="Arial"/>
          <w:sz w:val="18"/>
          <w:szCs w:val="18"/>
        </w:rPr>
      </w:pPr>
      <w:r w:rsidRPr="003A50D4">
        <w:rPr>
          <w:rFonts w:ascii="Arial" w:hAnsi="Arial" w:cs="Arial"/>
          <w:sz w:val="18"/>
          <w:szCs w:val="18"/>
        </w:rPr>
        <w:t xml:space="preserve">ds. zamówień publicznych                                                                    </w:t>
      </w:r>
      <w:r w:rsidR="00721E2B">
        <w:rPr>
          <w:rFonts w:ascii="Arial" w:hAnsi="Arial" w:cs="Arial"/>
          <w:sz w:val="18"/>
          <w:szCs w:val="18"/>
        </w:rPr>
        <w:t xml:space="preserve">     </w:t>
      </w:r>
      <w:r w:rsidRPr="003A50D4">
        <w:rPr>
          <w:rFonts w:ascii="Arial" w:hAnsi="Arial" w:cs="Arial"/>
          <w:sz w:val="18"/>
          <w:szCs w:val="18"/>
        </w:rPr>
        <w:t xml:space="preserve">     </w:t>
      </w:r>
      <w:r w:rsidR="00721E2B">
        <w:rPr>
          <w:rFonts w:ascii="Arial" w:hAnsi="Arial" w:cs="Arial"/>
          <w:sz w:val="18"/>
          <w:szCs w:val="18"/>
        </w:rPr>
        <w:t xml:space="preserve">       </w:t>
      </w:r>
      <w:r w:rsidRPr="003A50D4">
        <w:rPr>
          <w:rFonts w:ascii="Arial" w:hAnsi="Arial" w:cs="Arial"/>
          <w:sz w:val="18"/>
          <w:szCs w:val="18"/>
        </w:rPr>
        <w:t xml:space="preserve"> Powiatowego  Zakładu</w:t>
      </w:r>
    </w:p>
    <w:p w:rsidR="00BF3F6D" w:rsidRPr="003A50D4" w:rsidRDefault="005A1A12" w:rsidP="005A1A12">
      <w:pPr>
        <w:autoSpaceDE w:val="0"/>
        <w:spacing w:line="280" w:lineRule="exact"/>
        <w:rPr>
          <w:rFonts w:ascii="Arial" w:hAnsi="Arial" w:cs="Arial"/>
          <w:sz w:val="18"/>
          <w:szCs w:val="18"/>
        </w:rPr>
      </w:pPr>
      <w:r w:rsidRPr="003A50D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</w:t>
      </w:r>
      <w:r w:rsidR="00721E2B">
        <w:rPr>
          <w:rFonts w:ascii="Arial" w:hAnsi="Arial" w:cs="Arial"/>
          <w:sz w:val="18"/>
          <w:szCs w:val="18"/>
        </w:rPr>
        <w:t xml:space="preserve">             </w:t>
      </w:r>
      <w:r w:rsidRPr="003A50D4">
        <w:rPr>
          <w:rFonts w:ascii="Arial" w:hAnsi="Arial" w:cs="Arial"/>
          <w:sz w:val="18"/>
          <w:szCs w:val="18"/>
        </w:rPr>
        <w:t xml:space="preserve">   </w:t>
      </w:r>
      <w:r w:rsidR="00BF3F6D" w:rsidRPr="003A50D4">
        <w:rPr>
          <w:rFonts w:ascii="Arial" w:hAnsi="Arial" w:cs="Arial"/>
          <w:sz w:val="18"/>
          <w:szCs w:val="18"/>
        </w:rPr>
        <w:t xml:space="preserve">Opieki Zdrowotnej </w:t>
      </w:r>
    </w:p>
    <w:p w:rsidR="00BF3F6D" w:rsidRPr="003A50D4" w:rsidRDefault="00BF3F6D" w:rsidP="00BF3F6D">
      <w:pPr>
        <w:autoSpaceDE w:val="0"/>
        <w:spacing w:line="280" w:lineRule="exact"/>
        <w:ind w:left="3540" w:hanging="3540"/>
        <w:rPr>
          <w:rFonts w:ascii="Arial" w:hAnsi="Arial" w:cs="Arial"/>
          <w:smallCaps/>
          <w:spacing w:val="102"/>
          <w:sz w:val="18"/>
          <w:szCs w:val="18"/>
        </w:rPr>
      </w:pPr>
      <w:r w:rsidRPr="003A50D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</w:t>
      </w:r>
      <w:r w:rsidR="00721E2B">
        <w:rPr>
          <w:rFonts w:ascii="Arial" w:hAnsi="Arial" w:cs="Arial"/>
          <w:sz w:val="18"/>
          <w:szCs w:val="18"/>
        </w:rPr>
        <w:t xml:space="preserve">            </w:t>
      </w:r>
      <w:r w:rsidRPr="003A50D4">
        <w:rPr>
          <w:rFonts w:ascii="Arial" w:hAnsi="Arial" w:cs="Arial"/>
          <w:sz w:val="18"/>
          <w:szCs w:val="18"/>
        </w:rPr>
        <w:t xml:space="preserve">     w Starachowicach </w:t>
      </w:r>
    </w:p>
    <w:p w:rsidR="00BF3F6D" w:rsidRPr="005A1A12" w:rsidRDefault="00BF3F6D" w:rsidP="00BF3F6D">
      <w:pPr>
        <w:rPr>
          <w:rFonts w:ascii="Arial" w:hAnsi="Arial" w:cs="Arial"/>
          <w:b/>
          <w:bCs/>
        </w:rPr>
      </w:pPr>
    </w:p>
    <w:p w:rsidR="00BF3F6D" w:rsidRPr="005A1A12" w:rsidRDefault="00BF3F6D" w:rsidP="00BF3F6D">
      <w:pPr>
        <w:rPr>
          <w:rFonts w:ascii="Arial" w:hAnsi="Arial" w:cs="Arial"/>
          <w:b/>
          <w:bCs/>
        </w:rPr>
      </w:pPr>
    </w:p>
    <w:p w:rsidR="00BF3F6D" w:rsidRPr="005A1A12" w:rsidRDefault="00BF3F6D" w:rsidP="00BF3F6D">
      <w:pPr>
        <w:rPr>
          <w:rFonts w:ascii="Arial" w:hAnsi="Arial" w:cs="Arial"/>
          <w:b/>
          <w:bCs/>
        </w:rPr>
      </w:pPr>
      <w:r w:rsidRPr="005A1A12"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</w:p>
    <w:p w:rsidR="00BF3F6D" w:rsidRPr="00097764" w:rsidRDefault="00BF3F6D" w:rsidP="00BF3F6D">
      <w:pPr>
        <w:rPr>
          <w:rFonts w:ascii="Arial" w:hAnsi="Arial" w:cs="Arial"/>
          <w:b/>
          <w:bCs/>
        </w:rPr>
      </w:pPr>
    </w:p>
    <w:p w:rsidR="00BF3F6D" w:rsidRPr="00097764" w:rsidRDefault="00BF3F6D" w:rsidP="00BF3F6D">
      <w:pPr>
        <w:jc w:val="center"/>
        <w:rPr>
          <w:rFonts w:ascii="Arial" w:hAnsi="Arial" w:cs="Arial"/>
          <w:b/>
          <w:bCs/>
        </w:rPr>
      </w:pPr>
    </w:p>
    <w:p w:rsidR="00BF3F6D" w:rsidRPr="00097764" w:rsidRDefault="00BF3F6D" w:rsidP="00BF3F6D">
      <w:pPr>
        <w:jc w:val="center"/>
        <w:rPr>
          <w:rFonts w:ascii="Arial" w:hAnsi="Arial" w:cs="Arial"/>
          <w:b/>
          <w:bCs/>
        </w:rPr>
      </w:pPr>
    </w:p>
    <w:p w:rsidR="00BF3F6D" w:rsidRPr="00097764" w:rsidRDefault="00BF3F6D" w:rsidP="00BF3F6D">
      <w:pPr>
        <w:jc w:val="center"/>
        <w:rPr>
          <w:rFonts w:ascii="Arial" w:hAnsi="Arial" w:cs="Arial"/>
          <w:b/>
          <w:bCs/>
        </w:rPr>
      </w:pPr>
    </w:p>
    <w:p w:rsidR="00BF3F6D" w:rsidRDefault="00BF3F6D" w:rsidP="00BF3F6D">
      <w:pPr>
        <w:jc w:val="center"/>
        <w:rPr>
          <w:rFonts w:ascii="Arial" w:hAnsi="Arial" w:cs="Arial"/>
          <w:b/>
          <w:bCs/>
        </w:rPr>
      </w:pPr>
      <w:r w:rsidRPr="00097764">
        <w:rPr>
          <w:rFonts w:ascii="Arial" w:hAnsi="Arial" w:cs="Arial"/>
          <w:b/>
          <w:bCs/>
        </w:rPr>
        <w:t xml:space="preserve">Starachowice </w:t>
      </w:r>
      <w:r w:rsidR="00941FA9">
        <w:rPr>
          <w:rFonts w:ascii="Arial" w:hAnsi="Arial" w:cs="Arial"/>
          <w:b/>
          <w:bCs/>
        </w:rPr>
        <w:t>22</w:t>
      </w:r>
      <w:r w:rsidRPr="00097764">
        <w:rPr>
          <w:rFonts w:ascii="Arial" w:hAnsi="Arial" w:cs="Arial"/>
          <w:b/>
          <w:bCs/>
        </w:rPr>
        <w:t>.0</w:t>
      </w:r>
      <w:r>
        <w:rPr>
          <w:rFonts w:ascii="Arial" w:hAnsi="Arial" w:cs="Arial"/>
          <w:b/>
          <w:bCs/>
        </w:rPr>
        <w:t>7</w:t>
      </w:r>
      <w:r w:rsidRPr="00097764">
        <w:rPr>
          <w:rFonts w:ascii="Arial" w:hAnsi="Arial" w:cs="Arial"/>
          <w:b/>
          <w:bCs/>
        </w:rPr>
        <w:t>.2013 rok</w:t>
      </w:r>
    </w:p>
    <w:p w:rsidR="00BF3F6D" w:rsidRPr="00097764" w:rsidRDefault="00BF3F6D" w:rsidP="00BF3F6D">
      <w:pPr>
        <w:rPr>
          <w:rFonts w:ascii="Arial" w:hAnsi="Arial" w:cs="Arial"/>
          <w:b/>
          <w:bCs/>
          <w:sz w:val="22"/>
          <w:szCs w:val="22"/>
          <w:u w:val="thick"/>
        </w:rPr>
      </w:pPr>
      <w:r w:rsidRPr="00097764">
        <w:rPr>
          <w:rFonts w:ascii="Arial" w:hAnsi="Arial" w:cs="Arial"/>
          <w:b/>
          <w:bCs/>
          <w:sz w:val="22"/>
          <w:szCs w:val="22"/>
          <w:u w:val="thick"/>
        </w:rPr>
        <w:lastRenderedPageBreak/>
        <w:t>Definicje:</w:t>
      </w:r>
    </w:p>
    <w:p w:rsidR="00BF3F6D" w:rsidRPr="00097764" w:rsidRDefault="00BF3F6D" w:rsidP="00BF3F6D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W Specyfikacji Istotnych Warunków Zamówienia oraz we wszystkich dokumentach z nią</w:t>
      </w:r>
    </w:p>
    <w:p w:rsidR="00BF3F6D" w:rsidRPr="00097764" w:rsidRDefault="00BF3F6D" w:rsidP="00BF3F6D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związanych (jak niżej określono) następujące słowa i zwroty winny mieć znaczenie </w:t>
      </w:r>
    </w:p>
    <w:p w:rsidR="00BF3F6D" w:rsidRPr="00097764" w:rsidRDefault="00BF3F6D" w:rsidP="00BF3F6D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zgodne z niniejszymi objaśnieniami, z wyjątkiem przypadków, kiedy kontekst wymaga inaczej. </w:t>
      </w:r>
    </w:p>
    <w:p w:rsidR="00BF3F6D" w:rsidRPr="00097764" w:rsidRDefault="00BF3F6D" w:rsidP="00BF3F6D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a) Ustawa: oznacza ustawę z dnia 29 stycznia 2004r. Prawo zamówień publicznych (</w:t>
      </w:r>
      <w:proofErr w:type="spellStart"/>
      <w:r w:rsidRPr="00097764">
        <w:rPr>
          <w:rFonts w:ascii="Arial" w:hAnsi="Arial" w:cs="Arial"/>
          <w:sz w:val="22"/>
          <w:szCs w:val="22"/>
        </w:rPr>
        <w:t>uPzp</w:t>
      </w:r>
      <w:proofErr w:type="spellEnd"/>
      <w:r w:rsidRPr="00097764">
        <w:rPr>
          <w:rFonts w:ascii="Arial" w:hAnsi="Arial" w:cs="Arial"/>
          <w:sz w:val="22"/>
          <w:szCs w:val="22"/>
        </w:rPr>
        <w:t>)</w:t>
      </w:r>
    </w:p>
    <w:p w:rsidR="00BF3F6D" w:rsidRPr="00097764" w:rsidRDefault="00BF3F6D" w:rsidP="00BF3F6D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(tekst jednolity Dz. U. Nr 113 poz. 759 z dnia 25.06.2010 z </w:t>
      </w:r>
      <w:proofErr w:type="spellStart"/>
      <w:r w:rsidRPr="00097764">
        <w:rPr>
          <w:rFonts w:ascii="Arial" w:hAnsi="Arial" w:cs="Arial"/>
          <w:sz w:val="22"/>
          <w:szCs w:val="22"/>
        </w:rPr>
        <w:t>późn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. zmianami) oraz wszelkie akty wykonawcze do niej, </w:t>
      </w:r>
    </w:p>
    <w:p w:rsidR="00BF3F6D" w:rsidRPr="00097764" w:rsidRDefault="00BF3F6D" w:rsidP="00BF3F6D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b) Zamawiający: Powiatowy Zakład Opieki Zdrowotnej z siedzibą 27-200 Starachowice, </w:t>
      </w:r>
    </w:p>
    <w:p w:rsidR="00BF3F6D" w:rsidRPr="00097764" w:rsidRDefault="00BF3F6D" w:rsidP="00BF3F6D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ul. Radomska 70 </w:t>
      </w:r>
    </w:p>
    <w:p w:rsidR="00BF3F6D" w:rsidRPr="00097764" w:rsidRDefault="00BF3F6D" w:rsidP="00BF3F6D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c) Wykonawca: oznacza osobę fizyczną, prawną lub jednostkę organizacyjną </w:t>
      </w:r>
    </w:p>
    <w:p w:rsidR="00BF3F6D" w:rsidRPr="00097764" w:rsidRDefault="00BF3F6D" w:rsidP="00BF3F6D">
      <w:pPr>
        <w:pStyle w:val="Zwykytekst"/>
        <w:ind w:left="36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nie posiadającą osobowości prawnej, która ubiega się o udzielenie zamówienia </w:t>
      </w:r>
    </w:p>
    <w:p w:rsidR="00BF3F6D" w:rsidRPr="00097764" w:rsidRDefault="00BF3F6D" w:rsidP="00BF3F6D">
      <w:pPr>
        <w:pStyle w:val="Zwykytekst"/>
        <w:ind w:left="36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publicznego, złożyła ofertę lub zawarła umowę w sprawie zamówienia publicznego, </w:t>
      </w:r>
    </w:p>
    <w:p w:rsidR="00BF3F6D" w:rsidRPr="00097764" w:rsidRDefault="00BF3F6D" w:rsidP="00BF3F6D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d) Specyfikacja Istotnych Warunków Zamówienia (SIWZ): oznacza dokument w </w:t>
      </w:r>
    </w:p>
    <w:p w:rsidR="00BF3F6D" w:rsidRPr="00097764" w:rsidRDefault="00BF3F6D" w:rsidP="00BF3F6D">
      <w:pPr>
        <w:pStyle w:val="Zwykytekst"/>
        <w:ind w:left="180" w:firstLine="18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rozumieniu postanowień art. 36 ust. 1 ustawy </w:t>
      </w:r>
      <w:proofErr w:type="spellStart"/>
      <w:r w:rsidRPr="00097764">
        <w:rPr>
          <w:rFonts w:ascii="Arial" w:hAnsi="Arial" w:cs="Arial"/>
          <w:sz w:val="22"/>
          <w:szCs w:val="22"/>
        </w:rPr>
        <w:t>Pzp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zawierający wszelkie załączniki, </w:t>
      </w:r>
    </w:p>
    <w:p w:rsidR="00BF3F6D" w:rsidRPr="00097764" w:rsidRDefault="00BF3F6D" w:rsidP="00BF3F6D">
      <w:pPr>
        <w:pStyle w:val="Zwykytekst"/>
        <w:ind w:left="180" w:firstLine="18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wzory, formularze i inne dokumenty, stanowiące jej integralną część, </w:t>
      </w:r>
    </w:p>
    <w:p w:rsidR="00BF3F6D" w:rsidRPr="00097764" w:rsidRDefault="00BF3F6D" w:rsidP="00BF3F6D">
      <w:pPr>
        <w:rPr>
          <w:rFonts w:ascii="Arial" w:hAnsi="Arial" w:cs="Arial"/>
          <w:b/>
          <w:bCs/>
          <w:sz w:val="22"/>
          <w:szCs w:val="22"/>
          <w:u w:val="thick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I. Zamawiający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Powiatowy Zakład Opieki Zdrowotnej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ulica Radomska 70 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27 - 200 Starachowice  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Strona internetowa na której znajdują się informacje o postępowaniu :</w:t>
      </w:r>
    </w:p>
    <w:p w:rsidR="00BF3F6D" w:rsidRPr="00097764" w:rsidRDefault="008353BE" w:rsidP="00BF3F6D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hyperlink r:id="rId9" w:history="1">
        <w:r w:rsidR="00BF3F6D" w:rsidRPr="00097764">
          <w:rPr>
            <w:rStyle w:val="Hipercze"/>
            <w:rFonts w:ascii="Arial" w:hAnsi="Arial" w:cs="Arial"/>
          </w:rPr>
          <w:t>http://zoz.starachowice.sisco.info/</w:t>
        </w:r>
      </w:hyperlink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 w:rsidRPr="00097764">
        <w:rPr>
          <w:rFonts w:ascii="Arial" w:hAnsi="Arial" w:cs="Arial"/>
          <w:b/>
          <w:sz w:val="22"/>
          <w:szCs w:val="22"/>
        </w:rPr>
        <w:t xml:space="preserve">Specyfikacja w wersji papierowej udostępniona jest odpłatnie </w:t>
      </w:r>
    </w:p>
    <w:p w:rsidR="00BF3F6D" w:rsidRPr="00097764" w:rsidRDefault="00BF3F6D" w:rsidP="00BF3F6D">
      <w:pPr>
        <w:shd w:val="clear" w:color="auto" w:fill="FFFFFF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Cenę niniejszej Specyfikacji ustala się na kwotę 20 zł + VAT.</w:t>
      </w:r>
    </w:p>
    <w:p w:rsidR="00BF3F6D" w:rsidRPr="00097764" w:rsidRDefault="00BF3F6D" w:rsidP="00BF3F6D">
      <w:pPr>
        <w:shd w:val="clear" w:color="auto" w:fill="FFFFFF"/>
        <w:rPr>
          <w:rFonts w:ascii="Arial" w:hAnsi="Arial" w:cs="Arial"/>
          <w:sz w:val="22"/>
          <w:szCs w:val="22"/>
          <w:vertAlign w:val="superscript"/>
        </w:rPr>
      </w:pPr>
      <w:r w:rsidRPr="00097764">
        <w:rPr>
          <w:rFonts w:ascii="Arial" w:hAnsi="Arial" w:cs="Arial"/>
          <w:sz w:val="22"/>
          <w:szCs w:val="22"/>
        </w:rPr>
        <w:t xml:space="preserve"> Wyżej wymienioną kwotę należy wpłacić w kasie PZOZ Starachowice w godz. 8</w:t>
      </w:r>
      <w:r w:rsidRPr="00097764">
        <w:rPr>
          <w:rFonts w:ascii="Arial" w:hAnsi="Arial" w:cs="Arial"/>
          <w:sz w:val="22"/>
          <w:szCs w:val="22"/>
          <w:vertAlign w:val="superscript"/>
        </w:rPr>
        <w:t>00</w:t>
      </w:r>
      <w:r w:rsidRPr="00097764">
        <w:rPr>
          <w:rFonts w:ascii="Arial" w:hAnsi="Arial" w:cs="Arial"/>
          <w:sz w:val="22"/>
          <w:szCs w:val="22"/>
        </w:rPr>
        <w:t xml:space="preserve">-14 </w:t>
      </w:r>
      <w:r w:rsidRPr="00097764">
        <w:rPr>
          <w:rFonts w:ascii="Arial" w:hAnsi="Arial" w:cs="Arial"/>
          <w:sz w:val="22"/>
          <w:szCs w:val="22"/>
          <w:vertAlign w:val="superscript"/>
        </w:rPr>
        <w:t>00</w:t>
      </w:r>
    </w:p>
    <w:p w:rsidR="00BF3F6D" w:rsidRPr="00097764" w:rsidRDefault="00BF3F6D" w:rsidP="00BF3F6D">
      <w:pPr>
        <w:shd w:val="clear" w:color="auto" w:fill="FFFFFF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lub na rachunek bankowy:</w:t>
      </w:r>
    </w:p>
    <w:p w:rsidR="00BF3F6D" w:rsidRPr="00097764" w:rsidRDefault="00BF3F6D" w:rsidP="00BF3F6D">
      <w:pPr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 xml:space="preserve">PKO BP SA  </w:t>
      </w:r>
    </w:p>
    <w:p w:rsidR="00BF3F6D" w:rsidRPr="00097764" w:rsidRDefault="00BF3F6D" w:rsidP="00BF3F6D">
      <w:pPr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</w:rPr>
        <w:t>75 1020 2674 00002602 0096 2845</w:t>
      </w:r>
    </w:p>
    <w:p w:rsidR="00BF3F6D" w:rsidRPr="00097764" w:rsidRDefault="00BF3F6D" w:rsidP="00BF3F6D">
      <w:pPr>
        <w:shd w:val="clear" w:color="auto" w:fill="FFFFFF"/>
        <w:ind w:firstLine="482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Specyfikację można odebrać w siedzibie Powiatowego Zakładu Opieki Zdrowotnej pokój 218 w godz.  </w:t>
      </w:r>
      <w:r w:rsidRPr="00097764">
        <w:rPr>
          <w:rFonts w:ascii="Arial" w:hAnsi="Arial" w:cs="Arial"/>
          <w:spacing w:val="16"/>
          <w:sz w:val="22"/>
          <w:szCs w:val="22"/>
        </w:rPr>
        <w:t>8</w:t>
      </w:r>
      <w:r w:rsidRPr="00097764">
        <w:rPr>
          <w:rFonts w:ascii="Arial" w:hAnsi="Arial" w:cs="Arial"/>
          <w:spacing w:val="16"/>
          <w:sz w:val="22"/>
          <w:szCs w:val="22"/>
          <w:vertAlign w:val="superscript"/>
        </w:rPr>
        <w:t>00</w:t>
      </w:r>
      <w:r w:rsidRPr="00097764">
        <w:rPr>
          <w:rFonts w:ascii="Arial" w:hAnsi="Arial" w:cs="Arial"/>
          <w:sz w:val="22"/>
          <w:szCs w:val="22"/>
        </w:rPr>
        <w:t xml:space="preserve"> - 14 </w:t>
      </w:r>
      <w:r w:rsidRPr="00097764">
        <w:rPr>
          <w:rFonts w:ascii="Arial" w:hAnsi="Arial" w:cs="Arial"/>
          <w:spacing w:val="-2"/>
          <w:sz w:val="22"/>
          <w:szCs w:val="22"/>
          <w:vertAlign w:val="superscript"/>
        </w:rPr>
        <w:t>00</w:t>
      </w:r>
      <w:r w:rsidRPr="00097764">
        <w:rPr>
          <w:rFonts w:ascii="Arial" w:hAnsi="Arial" w:cs="Arial"/>
          <w:spacing w:val="-2"/>
          <w:sz w:val="22"/>
          <w:szCs w:val="22"/>
        </w:rPr>
        <w:t xml:space="preserve">  </w:t>
      </w:r>
      <w:r w:rsidRPr="00097764">
        <w:rPr>
          <w:rFonts w:ascii="Arial" w:hAnsi="Arial" w:cs="Arial"/>
          <w:sz w:val="22"/>
          <w:szCs w:val="22"/>
        </w:rPr>
        <w:t xml:space="preserve">lub  na  pisemny wniosek drogą pocztową (Wykonawca powinien podać swój numer NIP oraz złożyć upoważnienie do wystawienia faktury VAT bez podpisu odbiorcy). 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BF3F6D" w:rsidRPr="00097764" w:rsidRDefault="00BF3F6D" w:rsidP="00BF3F6D">
      <w:pPr>
        <w:rPr>
          <w:rFonts w:ascii="Arial" w:hAnsi="Arial" w:cs="Arial"/>
          <w:b/>
          <w:bCs/>
          <w:iCs/>
          <w:sz w:val="22"/>
          <w:szCs w:val="22"/>
        </w:rPr>
      </w:pPr>
      <w:r w:rsidRPr="00097764">
        <w:rPr>
          <w:rFonts w:ascii="Arial" w:hAnsi="Arial" w:cs="Arial"/>
          <w:b/>
          <w:bCs/>
          <w:iCs/>
          <w:sz w:val="22"/>
          <w:szCs w:val="22"/>
        </w:rPr>
        <w:t>II. Tryb udzielenia zamówienia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uPzp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 (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Rozp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. Prezesa Rady Ministrów  z dnia 16 grudnia 2011; Dz. U. Nr 282 poz.1649 z 28 grudnia 2011) </w:t>
      </w:r>
    </w:p>
    <w:p w:rsidR="00BF3F6D" w:rsidRPr="00097764" w:rsidRDefault="00BF3F6D" w:rsidP="00BF3F6D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Podstawa prawna udzielenia zamówienia publicznego, art.10 ust.1 oraz art.39 – 46  ustawy Prawo zamówień publicznych (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uPzp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>)</w:t>
      </w:r>
    </w:p>
    <w:p w:rsidR="00BF3F6D" w:rsidRPr="00097764" w:rsidRDefault="00BF3F6D" w:rsidP="00BF3F6D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Podstawa prawna opracowania specyfikacji istotnych warunków zmówienia</w:t>
      </w:r>
    </w:p>
    <w:p w:rsidR="00BF3F6D" w:rsidRPr="00097764" w:rsidRDefault="00BF3F6D" w:rsidP="00BF3F6D">
      <w:pPr>
        <w:widowControl w:val="0"/>
        <w:numPr>
          <w:ilvl w:val="0"/>
          <w:numId w:val="5"/>
        </w:numPr>
        <w:rPr>
          <w:rFonts w:ascii="Arial" w:hAnsi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Ustawa z dnia 29 stycznia 2004r. Prawo zamówień publicznych (</w:t>
      </w:r>
      <w:r w:rsidRPr="00097764">
        <w:rPr>
          <w:rFonts w:ascii="Arial" w:hAnsi="Arial" w:cs="Arial"/>
          <w:sz w:val="22"/>
          <w:szCs w:val="22"/>
        </w:rPr>
        <w:t xml:space="preserve">tekst jednolity Dz. U. Nr 113 poz. 759 z dnia 25.06.2010 z </w:t>
      </w:r>
      <w:proofErr w:type="spellStart"/>
      <w:r w:rsidRPr="00097764">
        <w:rPr>
          <w:rFonts w:ascii="Arial" w:hAnsi="Arial" w:cs="Arial"/>
          <w:sz w:val="22"/>
          <w:szCs w:val="22"/>
        </w:rPr>
        <w:t>późn</w:t>
      </w:r>
      <w:proofErr w:type="spellEnd"/>
      <w:r w:rsidRPr="00097764">
        <w:rPr>
          <w:rFonts w:ascii="Arial" w:hAnsi="Arial" w:cs="Arial"/>
          <w:sz w:val="22"/>
          <w:szCs w:val="22"/>
        </w:rPr>
        <w:t>. zmianami</w:t>
      </w:r>
      <w:r w:rsidRPr="00097764">
        <w:rPr>
          <w:rFonts w:ascii="Arial" w:hAnsi="Arial"/>
          <w:snapToGrid w:val="0"/>
          <w:color w:val="000000"/>
          <w:sz w:val="22"/>
        </w:rPr>
        <w:t>.)</w:t>
      </w:r>
    </w:p>
    <w:p w:rsidR="00BF3F6D" w:rsidRPr="00097764" w:rsidRDefault="00BF3F6D" w:rsidP="00BF3F6D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Rozporządzenie Prezesa Rady Ministrów z dnia 19 lutego  2013 r. w sprawie rodzajów dokumentów, jakich może żądać zamawiający od wykonawcy oraz form, w jakich te dokumenty mogą być składane(  Dz. U. 2013 poz. 231 ).</w:t>
      </w:r>
    </w:p>
    <w:p w:rsidR="00BF3F6D" w:rsidRDefault="00BF3F6D" w:rsidP="00BF3F6D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Rozporządzenie Prezesa Rady Ministrów z dnia 16 grudnia 2011r.(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Dz.U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. 282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poz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 1650 z 28 grudnia 2011) w sprawie średniego kursu złotego w stosunku do euro stanowiącego podstawę przeliczania wartości zamówienia publicznego. </w:t>
      </w:r>
    </w:p>
    <w:p w:rsidR="00BF3F6D" w:rsidRPr="00BF3F6D" w:rsidRDefault="00BF3F6D" w:rsidP="00BF3F6D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2"/>
        </w:rPr>
      </w:pPr>
      <w:r w:rsidRPr="00F37B3B">
        <w:rPr>
          <w:rFonts w:ascii="Arial" w:hAnsi="Arial" w:cs="Arial"/>
          <w:sz w:val="22"/>
          <w:szCs w:val="22"/>
        </w:rPr>
        <w:t xml:space="preserve">Ustawa z dnia 20 maja 2010r. o wyrobach medycznych ( Dz. U. z 2010r., Nr 107 , poz. 679 ze zm.),  </w:t>
      </w:r>
    </w:p>
    <w:p w:rsidR="00BF3F6D" w:rsidRPr="00BF3F6D" w:rsidRDefault="00BF3F6D" w:rsidP="00BF3F6D">
      <w:pPr>
        <w:pStyle w:val="Akapitzlist"/>
        <w:widowControl w:val="0"/>
        <w:numPr>
          <w:ilvl w:val="0"/>
          <w:numId w:val="5"/>
        </w:numPr>
        <w:rPr>
          <w:rFonts w:ascii="Verdana" w:hAnsi="Verdana"/>
          <w:color w:val="000000"/>
        </w:rPr>
      </w:pPr>
      <w:r w:rsidRPr="00BF3F6D">
        <w:rPr>
          <w:rFonts w:ascii="Verdana" w:hAnsi="Verdana"/>
          <w:color w:val="000000"/>
        </w:rPr>
        <w:lastRenderedPageBreak/>
        <w:t>Rozporządzenie Ministra Gospodarki z dnia 21 grudnia 2005 r. w sprawie zasadniczych wymagań dla środków ochrony indywidualnej</w:t>
      </w:r>
      <w:r>
        <w:rPr>
          <w:rFonts w:ascii="Verdana" w:hAnsi="Verdana"/>
          <w:color w:val="000000"/>
        </w:rPr>
        <w:t>(Dz. U. nr 259 poz. 2173)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III. Opis przedmiotu zamówienia</w:t>
      </w:r>
    </w:p>
    <w:p w:rsidR="00BF3F6D" w:rsidRDefault="00BF3F6D" w:rsidP="00BF3F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3F6D" w:rsidRPr="00097764" w:rsidRDefault="00BF3F6D" w:rsidP="00BF3F6D">
      <w:pPr>
        <w:widowControl w:val="0"/>
        <w:rPr>
          <w:rFonts w:ascii="Arial" w:hAnsi="Arial" w:cs="Arial"/>
          <w:b/>
          <w:sz w:val="22"/>
          <w:szCs w:val="22"/>
        </w:rPr>
      </w:pPr>
      <w:r w:rsidRPr="00BF3F6D">
        <w:rPr>
          <w:rFonts w:ascii="Arial" w:hAnsi="Arial" w:cs="Arial"/>
          <w:b/>
          <w:sz w:val="22"/>
          <w:szCs w:val="22"/>
        </w:rPr>
        <w:t xml:space="preserve">Dostawa sprzętu jednorazowego użytku, środków ochrony </w:t>
      </w:r>
      <w:r w:rsidR="00496D48">
        <w:rPr>
          <w:rFonts w:ascii="Arial" w:hAnsi="Arial" w:cs="Arial"/>
          <w:b/>
          <w:sz w:val="22"/>
          <w:szCs w:val="22"/>
        </w:rPr>
        <w:t xml:space="preserve">osobistej dla Pracowni Cytostatyków, wkładów do strzykawki automatycznej, etykiet  kodów paskowych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97764">
        <w:rPr>
          <w:rFonts w:ascii="Arial" w:hAnsi="Arial" w:cs="Arial"/>
          <w:b/>
          <w:sz w:val="22"/>
          <w:szCs w:val="22"/>
        </w:rPr>
        <w:t>Powiatowego Zakładu Opieki Zdrowotnej z siedzibą w Starachowicach</w:t>
      </w:r>
    </w:p>
    <w:p w:rsidR="00BF3F6D" w:rsidRPr="00852C8E" w:rsidRDefault="00BF3F6D" w:rsidP="00BF3F6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B4FDD">
        <w:rPr>
          <w:rFonts w:ascii="Arial" w:hAnsi="Arial" w:cs="Arial"/>
          <w:b/>
          <w:sz w:val="22"/>
          <w:szCs w:val="22"/>
        </w:rPr>
        <w:t xml:space="preserve">Zamówienie podzielone jest na </w:t>
      </w:r>
      <w:r>
        <w:rPr>
          <w:rFonts w:ascii="Arial" w:hAnsi="Arial" w:cs="Arial"/>
          <w:b/>
          <w:sz w:val="22"/>
          <w:szCs w:val="22"/>
        </w:rPr>
        <w:t>1</w:t>
      </w:r>
      <w:r w:rsidR="00496D48">
        <w:rPr>
          <w:rFonts w:ascii="Arial" w:hAnsi="Arial" w:cs="Arial"/>
          <w:b/>
          <w:sz w:val="22"/>
          <w:szCs w:val="22"/>
        </w:rPr>
        <w:t>5</w:t>
      </w:r>
      <w:r w:rsidRPr="003B4FDD">
        <w:rPr>
          <w:rFonts w:ascii="Arial" w:hAnsi="Arial" w:cs="Arial"/>
          <w:b/>
          <w:sz w:val="22"/>
          <w:szCs w:val="22"/>
        </w:rPr>
        <w:t xml:space="preserve"> pakietów</w:t>
      </w:r>
      <w:r>
        <w:rPr>
          <w:rFonts w:ascii="Arial" w:hAnsi="Arial" w:cs="Arial"/>
          <w:b/>
          <w:sz w:val="22"/>
          <w:szCs w:val="22"/>
        </w:rPr>
        <w:t>.</w:t>
      </w:r>
      <w:r w:rsidRPr="003B4FDD">
        <w:rPr>
          <w:rFonts w:ascii="Arial" w:hAnsi="Arial" w:cs="Arial"/>
          <w:b/>
          <w:sz w:val="22"/>
          <w:szCs w:val="22"/>
        </w:rPr>
        <w:t xml:space="preserve"> </w:t>
      </w:r>
      <w:r w:rsidRPr="00852C8E">
        <w:rPr>
          <w:rFonts w:ascii="Arial" w:hAnsi="Arial" w:cs="Arial"/>
          <w:b/>
          <w:sz w:val="22"/>
          <w:szCs w:val="22"/>
        </w:rPr>
        <w:t xml:space="preserve">W załączeniu wykaz,  wyrobów ( załącznik nr </w:t>
      </w:r>
      <w:r w:rsidR="00A1537C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52C8E">
        <w:rPr>
          <w:rFonts w:ascii="Arial" w:hAnsi="Arial" w:cs="Arial"/>
          <w:b/>
          <w:sz w:val="22"/>
          <w:szCs w:val="22"/>
        </w:rPr>
        <w:t>do SIWZ)</w:t>
      </w:r>
    </w:p>
    <w:p w:rsidR="00BF3F6D" w:rsidRPr="0055667C" w:rsidRDefault="00BF3F6D" w:rsidP="00BF3F6D">
      <w:pPr>
        <w:widowControl w:val="0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:rsidR="007E5DF9" w:rsidRDefault="00BF3F6D" w:rsidP="00BF3F6D">
      <w:pPr>
        <w:rPr>
          <w:rFonts w:ascii="Arial" w:hAnsi="Arial" w:cs="Arial"/>
          <w:bCs/>
          <w:color w:val="000000"/>
          <w:sz w:val="22"/>
          <w:szCs w:val="22"/>
        </w:rPr>
      </w:pPr>
      <w:r w:rsidRPr="00A71A4F">
        <w:rPr>
          <w:rFonts w:ascii="Arial" w:hAnsi="Arial" w:cs="Arial"/>
          <w:bCs/>
          <w:color w:val="000000"/>
          <w:sz w:val="22"/>
          <w:szCs w:val="22"/>
        </w:rPr>
        <w:t>Kody wspólnego słownika zamówień(CPV):</w:t>
      </w:r>
    </w:p>
    <w:p w:rsidR="007E5DF9" w:rsidRDefault="005C0814" w:rsidP="007E5DF9">
      <w:pPr>
        <w:pStyle w:val="Nagwek"/>
        <w:tabs>
          <w:tab w:val="left" w:pos="708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331410</w:t>
      </w:r>
      <w:r w:rsidR="007E5DF9">
        <w:rPr>
          <w:rFonts w:ascii="Arial" w:hAnsi="Arial" w:cs="Arial"/>
          <w:szCs w:val="22"/>
        </w:rPr>
        <w:t xml:space="preserve">00-0        – Jednorazowe, </w:t>
      </w:r>
      <w:r w:rsidR="00741ADC">
        <w:rPr>
          <w:rFonts w:ascii="Arial" w:hAnsi="Arial" w:cs="Arial"/>
          <w:szCs w:val="22"/>
        </w:rPr>
        <w:t>niechemiczne</w:t>
      </w:r>
      <w:r w:rsidR="007E5DF9">
        <w:rPr>
          <w:rFonts w:ascii="Arial" w:hAnsi="Arial" w:cs="Arial"/>
          <w:szCs w:val="22"/>
        </w:rPr>
        <w:t xml:space="preserve"> artykuły medyczne i hematologiczne</w:t>
      </w:r>
    </w:p>
    <w:p w:rsidR="007E5DF9" w:rsidRDefault="007E5DF9" w:rsidP="007E5DF9">
      <w:pPr>
        <w:pStyle w:val="Nagwek"/>
        <w:tabs>
          <w:tab w:val="left" w:pos="708"/>
        </w:tabs>
        <w:rPr>
          <w:rFonts w:ascii="Arial" w:hAnsi="Arial" w:cs="Arial"/>
          <w:szCs w:val="22"/>
        </w:rPr>
      </w:pPr>
      <w:r w:rsidRPr="007E5DF9">
        <w:rPr>
          <w:rFonts w:ascii="Arial" w:hAnsi="Arial" w:cs="Arial"/>
          <w:szCs w:val="22"/>
        </w:rPr>
        <w:t>33141310-6       - strzykawki</w:t>
      </w:r>
    </w:p>
    <w:p w:rsidR="007E5DF9" w:rsidRDefault="007E5DF9" w:rsidP="007E5DF9">
      <w:pPr>
        <w:pStyle w:val="Nagwek"/>
        <w:tabs>
          <w:tab w:val="left" w:pos="708"/>
        </w:tabs>
        <w:rPr>
          <w:rFonts w:ascii="Arial" w:hAnsi="Arial" w:cs="Arial"/>
          <w:szCs w:val="22"/>
        </w:rPr>
      </w:pPr>
      <w:r w:rsidRPr="007E5DF9">
        <w:rPr>
          <w:rFonts w:ascii="Arial" w:hAnsi="Arial" w:cs="Arial"/>
          <w:szCs w:val="22"/>
        </w:rPr>
        <w:t xml:space="preserve">33141420-0      -  rękawice chirurgiczne </w:t>
      </w:r>
    </w:p>
    <w:p w:rsidR="007E5DF9" w:rsidRDefault="005C0814" w:rsidP="007E5D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331400</w:t>
      </w:r>
      <w:r w:rsidR="007E5DF9">
        <w:rPr>
          <w:rFonts w:ascii="Arial" w:hAnsi="Arial" w:cs="Arial"/>
          <w:bCs/>
        </w:rPr>
        <w:t>00-3       – Materiały medyczne</w:t>
      </w:r>
    </w:p>
    <w:p w:rsidR="00BF3F6D" w:rsidRDefault="00BF3F6D" w:rsidP="00BF3F6D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395180</w:t>
      </w:r>
      <w:r w:rsidRPr="0030218B">
        <w:rPr>
          <w:rFonts w:ascii="Arial" w:hAnsi="Arial" w:cs="Arial"/>
          <w:bCs/>
          <w:color w:val="000000"/>
          <w:sz w:val="22"/>
          <w:szCs w:val="22"/>
        </w:rPr>
        <w:t>00-6</w:t>
      </w:r>
      <w:r w:rsidR="007E5DF9">
        <w:rPr>
          <w:rFonts w:ascii="Arial" w:hAnsi="Arial" w:cs="Arial"/>
          <w:bCs/>
          <w:color w:val="000000"/>
          <w:sz w:val="22"/>
          <w:szCs w:val="22"/>
        </w:rPr>
        <w:t xml:space="preserve">    </w:t>
      </w:r>
      <w:r w:rsidRPr="0030218B">
        <w:rPr>
          <w:rFonts w:ascii="Arial" w:hAnsi="Arial" w:cs="Arial"/>
          <w:bCs/>
          <w:color w:val="000000"/>
          <w:sz w:val="22"/>
          <w:szCs w:val="22"/>
        </w:rPr>
        <w:t xml:space="preserve"> – bielizna szpitalna</w:t>
      </w:r>
    </w:p>
    <w:p w:rsidR="00496D48" w:rsidRDefault="008353BE" w:rsidP="00496D48">
      <w:pPr>
        <w:tabs>
          <w:tab w:val="left" w:pos="284"/>
          <w:tab w:val="left" w:pos="426"/>
        </w:tabs>
        <w:autoSpaceDE w:val="0"/>
        <w:spacing w:line="260" w:lineRule="exact"/>
        <w:rPr>
          <w:rFonts w:ascii="Arial" w:hAnsi="Arial" w:cs="Arial"/>
          <w:b/>
          <w:bCs/>
          <w:spacing w:val="20"/>
          <w:sz w:val="24"/>
          <w:szCs w:val="24"/>
        </w:rPr>
      </w:pPr>
      <w:hyperlink r:id="rId10" w:history="1">
        <w:r w:rsidR="004A0DD3">
          <w:rPr>
            <w:rFonts w:ascii="Arial" w:hAnsi="Arial"/>
            <w:color w:val="000000"/>
            <w:sz w:val="22"/>
            <w:szCs w:val="22"/>
          </w:rPr>
          <w:t>301997</w:t>
        </w:r>
        <w:r w:rsidR="00496D48" w:rsidRPr="00496D48">
          <w:rPr>
            <w:rFonts w:ascii="Arial" w:hAnsi="Arial"/>
            <w:color w:val="000000"/>
            <w:sz w:val="22"/>
            <w:szCs w:val="22"/>
          </w:rPr>
          <w:t>61-2</w:t>
        </w:r>
      </w:hyperlink>
      <w:r w:rsidR="00A1537C">
        <w:rPr>
          <w:rFonts w:ascii="Arial" w:hAnsi="Arial" w:cs="Arial"/>
          <w:bCs/>
          <w:color w:val="000000"/>
          <w:sz w:val="22"/>
          <w:szCs w:val="22"/>
        </w:rPr>
        <w:t xml:space="preserve">    - e</w:t>
      </w:r>
      <w:r w:rsidR="00496D48" w:rsidRPr="00496D48">
        <w:rPr>
          <w:rFonts w:ascii="Arial" w:hAnsi="Arial" w:cs="Arial"/>
          <w:bCs/>
          <w:color w:val="000000"/>
          <w:sz w:val="22"/>
          <w:szCs w:val="22"/>
        </w:rPr>
        <w:t>tykiety z kodem paskow</w:t>
      </w:r>
      <w:r w:rsidR="00496D48" w:rsidRPr="004A0DD3">
        <w:rPr>
          <w:rFonts w:ascii="Arial" w:hAnsi="Arial"/>
          <w:color w:val="000000"/>
          <w:sz w:val="22"/>
          <w:szCs w:val="22"/>
        </w:rPr>
        <w:t>ym</w:t>
      </w:r>
    </w:p>
    <w:p w:rsidR="00BF3F6D" w:rsidRDefault="00BF3F6D" w:rsidP="00BF3F6D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IV. Części zamówienia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dopuszcza składani</w:t>
      </w:r>
      <w:r>
        <w:rPr>
          <w:rFonts w:ascii="Arial" w:hAnsi="Arial" w:cs="Arial"/>
          <w:snapToGrid w:val="0"/>
          <w:color w:val="000000"/>
          <w:sz w:val="22"/>
        </w:rPr>
        <w:t>a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ofert częściowych .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V. Zamówienia uzupełniające</w:t>
      </w:r>
    </w:p>
    <w:p w:rsidR="00BF3F6D" w:rsidRPr="00097764" w:rsidRDefault="00BF3F6D" w:rsidP="00BF3F6D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Zamawiający nie przewiduje udzielenie zamówienia uzupełniającego </w:t>
      </w:r>
    </w:p>
    <w:p w:rsidR="00BF3F6D" w:rsidRPr="00097764" w:rsidRDefault="00BF3F6D" w:rsidP="00BF3F6D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VI. Oferty wariantowe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nie dopuszcza składania ofert wariantowych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VII. Termin wykonania zamówienia</w:t>
      </w:r>
    </w:p>
    <w:p w:rsidR="00BF3F6D" w:rsidRPr="00097764" w:rsidRDefault="00BF3F6D" w:rsidP="00BF3F6D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</w:t>
      </w:r>
      <w:r w:rsidRPr="00097764">
        <w:rPr>
          <w:rFonts w:ascii="Arial" w:hAnsi="Arial" w:cs="Arial"/>
          <w:b/>
          <w:snapToGrid w:val="0"/>
          <w:color w:val="000000"/>
          <w:sz w:val="22"/>
        </w:rPr>
        <w:t xml:space="preserve">Realizacja zamówienia w  terminie do </w:t>
      </w:r>
      <w:r w:rsidR="00A64292">
        <w:rPr>
          <w:rFonts w:ascii="Arial" w:hAnsi="Arial" w:cs="Arial"/>
          <w:b/>
          <w:snapToGrid w:val="0"/>
          <w:color w:val="000000"/>
          <w:sz w:val="22"/>
        </w:rPr>
        <w:t xml:space="preserve">6 miesięcy </w:t>
      </w:r>
      <w:r w:rsidRPr="00097764">
        <w:rPr>
          <w:rFonts w:ascii="Arial" w:hAnsi="Arial" w:cs="Arial"/>
          <w:b/>
          <w:snapToGrid w:val="0"/>
          <w:color w:val="000000"/>
          <w:sz w:val="22"/>
        </w:rPr>
        <w:t>l</w:t>
      </w:r>
      <w:r w:rsidR="005E5E5D">
        <w:rPr>
          <w:rFonts w:ascii="Arial" w:hAnsi="Arial" w:cs="Arial"/>
          <w:b/>
          <w:snapToGrid w:val="0"/>
          <w:color w:val="000000"/>
          <w:sz w:val="22"/>
        </w:rPr>
        <w:t xml:space="preserve">iczone od dnia podpisania umowy dla pakietów od nr 1 do nr 13 </w:t>
      </w:r>
    </w:p>
    <w:p w:rsidR="005E5E5D" w:rsidRPr="00097764" w:rsidRDefault="005E5E5D" w:rsidP="005E5E5D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 xml:space="preserve">Realizacja zamówienia w  terminie do </w:t>
      </w:r>
      <w:r>
        <w:rPr>
          <w:rFonts w:ascii="Arial" w:hAnsi="Arial" w:cs="Arial"/>
          <w:b/>
          <w:snapToGrid w:val="0"/>
          <w:color w:val="000000"/>
          <w:sz w:val="22"/>
        </w:rPr>
        <w:t xml:space="preserve">12 miesięcy </w:t>
      </w:r>
      <w:r w:rsidRPr="00097764">
        <w:rPr>
          <w:rFonts w:ascii="Arial" w:hAnsi="Arial" w:cs="Arial"/>
          <w:b/>
          <w:snapToGrid w:val="0"/>
          <w:color w:val="000000"/>
          <w:sz w:val="22"/>
        </w:rPr>
        <w:t>l</w:t>
      </w:r>
      <w:r>
        <w:rPr>
          <w:rFonts w:ascii="Arial" w:hAnsi="Arial" w:cs="Arial"/>
          <w:b/>
          <w:snapToGrid w:val="0"/>
          <w:color w:val="000000"/>
          <w:sz w:val="22"/>
        </w:rPr>
        <w:t>iczone od dnia podpisania umowy dla pakietów od nr 14 do nr 15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 xml:space="preserve">VIII. Warunki udziału w postępowaniu  oraz opis sposobu dokonania oceny spełnienia tych warunków 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  <w:szCs w:val="22"/>
        </w:rPr>
        <w:t>1. Warunki udziału w postępowaniu</w:t>
      </w:r>
    </w:p>
    <w:p w:rsidR="00BF3F6D" w:rsidRPr="00097764" w:rsidRDefault="00BF3F6D" w:rsidP="00BF3F6D">
      <w:pPr>
        <w:pStyle w:val="Akapitzlist1"/>
        <w:numPr>
          <w:ilvl w:val="0"/>
          <w:numId w:val="6"/>
        </w:numPr>
        <w:tabs>
          <w:tab w:val="left" w:pos="284"/>
        </w:tabs>
        <w:autoSpaceDE w:val="0"/>
        <w:spacing w:after="0" w:line="260" w:lineRule="exact"/>
        <w:ind w:left="284" w:hanging="284"/>
        <w:rPr>
          <w:rFonts w:ascii="Arial" w:hAnsi="Arial" w:cs="Arial"/>
        </w:rPr>
      </w:pPr>
      <w:r w:rsidRPr="00097764">
        <w:rPr>
          <w:rFonts w:ascii="Arial" w:hAnsi="Arial" w:cs="Arial"/>
        </w:rPr>
        <w:t xml:space="preserve">Zgodnie z art. 22 ustawy </w:t>
      </w:r>
      <w:proofErr w:type="spellStart"/>
      <w:r w:rsidRPr="00097764">
        <w:rPr>
          <w:rFonts w:ascii="Arial" w:hAnsi="Arial" w:cs="Arial"/>
        </w:rPr>
        <w:t>Pzp</w:t>
      </w:r>
      <w:proofErr w:type="spellEnd"/>
      <w:r w:rsidRPr="00097764">
        <w:rPr>
          <w:rFonts w:ascii="Arial" w:hAnsi="Arial" w:cs="Arial"/>
        </w:rPr>
        <w:t xml:space="preserve"> o udzielenie zamówienia mogą ubiegać się Wykonawcy, którzy spełniają warunki dotyczące:</w:t>
      </w:r>
    </w:p>
    <w:p w:rsidR="00BF3F6D" w:rsidRPr="00097764" w:rsidRDefault="00BF3F6D" w:rsidP="00BF3F6D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rPr>
          <w:rFonts w:ascii="Arial" w:hAnsi="Arial" w:cs="Arial"/>
        </w:rPr>
      </w:pPr>
      <w:r w:rsidRPr="00097764">
        <w:rPr>
          <w:rFonts w:ascii="Arial" w:hAnsi="Arial" w:cs="Arial"/>
        </w:rPr>
        <w:t>Posiadania uprawnień do wykonywania określonej działalności lub czynności jeśli ustawy nakładają obowiązek posiadania takich uprawnień.</w:t>
      </w:r>
    </w:p>
    <w:p w:rsidR="00BF3F6D" w:rsidRPr="00097764" w:rsidRDefault="00BF3F6D" w:rsidP="00BF3F6D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i/>
          <w:color w:val="FF6600"/>
        </w:rPr>
      </w:pPr>
      <w:r w:rsidRPr="00097764">
        <w:rPr>
          <w:rFonts w:ascii="Arial" w:hAnsi="Arial" w:cs="Arial"/>
          <w:i/>
        </w:rPr>
        <w:t>Zamawiający nie określa szczegółowego warunku w tym zakresie.</w:t>
      </w:r>
    </w:p>
    <w:p w:rsidR="00BF3F6D" w:rsidRPr="00097764" w:rsidRDefault="00BF3F6D" w:rsidP="00BF3F6D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rPr>
          <w:rFonts w:ascii="Arial" w:hAnsi="Arial" w:cs="Arial"/>
        </w:rPr>
      </w:pPr>
      <w:r w:rsidRPr="00097764">
        <w:rPr>
          <w:rFonts w:ascii="Arial" w:hAnsi="Arial" w:cs="Arial"/>
        </w:rPr>
        <w:t>Posiadania wiedzy i doświadczenia.</w:t>
      </w:r>
    </w:p>
    <w:p w:rsidR="00BF3F6D" w:rsidRPr="00097764" w:rsidRDefault="00BF3F6D" w:rsidP="00BF3F6D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color w:val="FF6600"/>
        </w:rPr>
      </w:pPr>
      <w:r w:rsidRPr="00097764">
        <w:rPr>
          <w:rFonts w:ascii="Arial" w:hAnsi="Arial" w:cs="Arial"/>
        </w:rPr>
        <w:t xml:space="preserve">Zamawiający  określa szczegółowo warunek w tym zakresie: przedstawienie wykazu wykonanych dostaw wraz z wartością  i referencjami  zgodnie  z opisem w  dziale IX ust 4 pkt </w:t>
      </w:r>
      <w:r>
        <w:rPr>
          <w:rFonts w:ascii="Arial" w:hAnsi="Arial" w:cs="Arial"/>
        </w:rPr>
        <w:t>5</w:t>
      </w:r>
      <w:r w:rsidRPr="00097764">
        <w:rPr>
          <w:rFonts w:ascii="Arial" w:hAnsi="Arial" w:cs="Arial"/>
        </w:rPr>
        <w:t xml:space="preserve"> </w:t>
      </w:r>
      <w:proofErr w:type="spellStart"/>
      <w:r w:rsidRPr="00097764">
        <w:rPr>
          <w:rFonts w:ascii="Arial" w:hAnsi="Arial" w:cs="Arial"/>
        </w:rPr>
        <w:t>siwz</w:t>
      </w:r>
      <w:proofErr w:type="spellEnd"/>
    </w:p>
    <w:p w:rsidR="00BF3F6D" w:rsidRPr="00097764" w:rsidRDefault="00BF3F6D" w:rsidP="00BF3F6D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jc w:val="left"/>
        <w:rPr>
          <w:rFonts w:ascii="Arial" w:hAnsi="Arial" w:cs="Arial"/>
        </w:rPr>
      </w:pPr>
      <w:r w:rsidRPr="00097764">
        <w:rPr>
          <w:rFonts w:ascii="Arial" w:hAnsi="Arial" w:cs="Arial"/>
        </w:rPr>
        <w:t xml:space="preserve">Dysponowania odpowiednim potencjałem technicznym oraz osobami zdolnymi do   </w:t>
      </w:r>
    </w:p>
    <w:p w:rsidR="00BF3F6D" w:rsidRPr="00097764" w:rsidRDefault="00BF3F6D" w:rsidP="00BF3F6D">
      <w:pPr>
        <w:pStyle w:val="Akapitzlist1"/>
        <w:tabs>
          <w:tab w:val="left" w:pos="284"/>
        </w:tabs>
        <w:autoSpaceDE w:val="0"/>
        <w:spacing w:after="0" w:line="260" w:lineRule="exact"/>
        <w:ind w:left="360"/>
        <w:jc w:val="left"/>
        <w:rPr>
          <w:rFonts w:ascii="Arial" w:hAnsi="Arial" w:cs="Arial"/>
          <w:color w:val="FF6600"/>
        </w:rPr>
      </w:pPr>
      <w:r w:rsidRPr="00097764">
        <w:rPr>
          <w:rFonts w:ascii="Arial" w:hAnsi="Arial" w:cs="Arial"/>
        </w:rPr>
        <w:t xml:space="preserve">      wykonania zamówienia. </w:t>
      </w:r>
    </w:p>
    <w:p w:rsidR="00BF3F6D" w:rsidRPr="00097764" w:rsidRDefault="00BF3F6D" w:rsidP="00BF3F6D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i/>
          <w:color w:val="FF6600"/>
        </w:rPr>
      </w:pPr>
      <w:r w:rsidRPr="00097764">
        <w:rPr>
          <w:rFonts w:ascii="Arial" w:hAnsi="Arial" w:cs="Arial"/>
          <w:i/>
        </w:rPr>
        <w:t>Zamawiający nie określa szczegółowego warunku w tym zakresie.</w:t>
      </w:r>
    </w:p>
    <w:p w:rsidR="00BF3F6D" w:rsidRPr="00097764" w:rsidRDefault="00BF3F6D" w:rsidP="00BF3F6D">
      <w:pPr>
        <w:pStyle w:val="Akapitzlist1"/>
        <w:tabs>
          <w:tab w:val="left" w:pos="284"/>
        </w:tabs>
        <w:autoSpaceDE w:val="0"/>
        <w:spacing w:after="0" w:line="260" w:lineRule="exact"/>
        <w:ind w:left="360"/>
        <w:rPr>
          <w:rFonts w:ascii="Arial" w:hAnsi="Arial" w:cs="Arial"/>
        </w:rPr>
      </w:pPr>
      <w:r w:rsidRPr="00097764">
        <w:rPr>
          <w:rFonts w:ascii="Arial" w:hAnsi="Arial" w:cs="Arial"/>
        </w:rPr>
        <w:t>d)   Sytuacji ekonomicznej i finansowej.</w:t>
      </w:r>
    </w:p>
    <w:p w:rsidR="00BF3F6D" w:rsidRPr="00097764" w:rsidRDefault="00BF3F6D" w:rsidP="00BF3F6D">
      <w:pPr>
        <w:pStyle w:val="Akapitzlist1"/>
        <w:tabs>
          <w:tab w:val="left" w:pos="284"/>
        </w:tabs>
        <w:autoSpaceDE w:val="0"/>
        <w:spacing w:after="0" w:line="260" w:lineRule="exact"/>
        <w:ind w:left="360"/>
        <w:jc w:val="left"/>
        <w:rPr>
          <w:rFonts w:ascii="Arial" w:hAnsi="Arial" w:cs="Arial"/>
        </w:rPr>
      </w:pPr>
      <w:r w:rsidRPr="00097764">
        <w:rPr>
          <w:rFonts w:ascii="Arial" w:hAnsi="Arial" w:cs="Arial"/>
        </w:rPr>
        <w:t xml:space="preserve">       Zamawiający  określa szczegółowo warunek w tym zakresie:  o posiadaniu aktualnej polisy od odpowiedzialności cywilnej zgodnie z op</w:t>
      </w:r>
      <w:r>
        <w:rPr>
          <w:rFonts w:ascii="Arial" w:hAnsi="Arial" w:cs="Arial"/>
        </w:rPr>
        <w:t xml:space="preserve">isem w dziale IX ust 4 pkt 6 </w:t>
      </w:r>
      <w:r w:rsidRPr="00097764">
        <w:rPr>
          <w:rFonts w:ascii="Arial" w:hAnsi="Arial" w:cs="Arial"/>
        </w:rPr>
        <w:t xml:space="preserve"> </w:t>
      </w:r>
      <w:proofErr w:type="spellStart"/>
      <w:r w:rsidRPr="00097764">
        <w:rPr>
          <w:rFonts w:ascii="Arial" w:hAnsi="Arial" w:cs="Arial"/>
        </w:rPr>
        <w:t>siwz</w:t>
      </w:r>
      <w:proofErr w:type="spellEnd"/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lastRenderedPageBreak/>
        <w:t>Jeżeli</w:t>
      </w:r>
      <w:r w:rsidRPr="00097764">
        <w:rPr>
          <w:rFonts w:ascii="Arial" w:hAnsi="Arial" w:cs="Arial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>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</w:rPr>
        <w:t xml:space="preserve">         </w:t>
      </w:r>
      <w:r w:rsidRPr="00097764">
        <w:rPr>
          <w:rFonts w:ascii="Arial" w:hAnsi="Arial" w:cs="Arial"/>
          <w:sz w:val="22"/>
          <w:szCs w:val="22"/>
        </w:rPr>
        <w:t>Dowodami, o których mowa w ust. 1 pkt b , są:</w:t>
      </w:r>
    </w:p>
    <w:p w:rsidR="00BF3F6D" w:rsidRPr="00097764" w:rsidRDefault="00BF3F6D" w:rsidP="00BF3F6D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BF3F6D" w:rsidRPr="00097764" w:rsidRDefault="00BF3F6D" w:rsidP="00BF3F6D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w przypadku zamówień na dostawy lub usługi – oświadczenie wykonawcy – jeżeli z  </w:t>
      </w:r>
    </w:p>
    <w:p w:rsidR="00BF3F6D" w:rsidRPr="00097764" w:rsidRDefault="00BF3F6D" w:rsidP="00BF3F6D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uzasadnionych przyczyn o obiektywnym charakterze wykonawca nie jest w stanie </w:t>
      </w:r>
    </w:p>
    <w:p w:rsidR="00BF3F6D" w:rsidRPr="00097764" w:rsidRDefault="00BF3F6D" w:rsidP="00BF3F6D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uzyskać poświadczenia, o którym mowa w pkt 1.</w:t>
      </w:r>
    </w:p>
    <w:p w:rsidR="00BF3F6D" w:rsidRPr="00097764" w:rsidRDefault="00BF3F6D" w:rsidP="00BF3F6D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Z postępowania o udzielenie niniejszego zamówienia wyklucza się Wykonawców, którzy podlegają wykluczeniu na podstawie  art. 24.</w:t>
      </w:r>
      <w:r w:rsidRPr="00097764">
        <w:rPr>
          <w:rFonts w:ascii="Arial" w:hAnsi="Arial" w:cs="Arial"/>
          <w:b/>
          <w:bCs/>
          <w:sz w:val="22"/>
          <w:szCs w:val="22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>ust 1 i art. 24.</w:t>
      </w:r>
      <w:r w:rsidRPr="00097764">
        <w:rPr>
          <w:rFonts w:ascii="Arial" w:hAnsi="Arial" w:cs="Arial"/>
          <w:b/>
          <w:bCs/>
          <w:sz w:val="22"/>
          <w:szCs w:val="22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 xml:space="preserve">ust. 2 ustawy </w:t>
      </w:r>
      <w:proofErr w:type="spellStart"/>
      <w:r w:rsidRPr="00097764">
        <w:rPr>
          <w:rFonts w:ascii="Arial" w:hAnsi="Arial" w:cs="Arial"/>
          <w:sz w:val="22"/>
          <w:szCs w:val="22"/>
        </w:rPr>
        <w:t>Pzp</w:t>
      </w:r>
      <w:proofErr w:type="spellEnd"/>
      <w:r w:rsidRPr="00097764">
        <w:rPr>
          <w:rFonts w:ascii="Arial" w:hAnsi="Arial" w:cs="Arial"/>
          <w:sz w:val="22"/>
          <w:szCs w:val="22"/>
        </w:rPr>
        <w:t>.</w:t>
      </w:r>
    </w:p>
    <w:p w:rsidR="00BF3F6D" w:rsidRPr="00097764" w:rsidRDefault="00BF3F6D" w:rsidP="00BF3F6D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Zamawiający zawiadamia równocześnie Wykonawców, którzy zostali wykluczeni </w:t>
      </w:r>
      <w:r w:rsidRPr="00097764">
        <w:rPr>
          <w:rFonts w:ascii="Arial" w:hAnsi="Arial" w:cs="Arial"/>
          <w:sz w:val="22"/>
          <w:szCs w:val="22"/>
        </w:rPr>
        <w:br/>
        <w:t xml:space="preserve">z niniejszego postępowania o udzielenie zamówienia, podając uzasadnienie faktyczne </w:t>
      </w:r>
      <w:r w:rsidRPr="00097764">
        <w:rPr>
          <w:rFonts w:ascii="Arial" w:hAnsi="Arial" w:cs="Arial"/>
          <w:sz w:val="22"/>
          <w:szCs w:val="22"/>
        </w:rPr>
        <w:br/>
        <w:t>i prawne.</w:t>
      </w:r>
    </w:p>
    <w:p w:rsidR="00BF3F6D" w:rsidRPr="00097764" w:rsidRDefault="00BF3F6D" w:rsidP="00BF3F6D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Ofertę Wykonawcy wykluczonego uznaje się za odrzuconą.</w:t>
      </w:r>
    </w:p>
    <w:p w:rsidR="00BF3F6D" w:rsidRPr="00097764" w:rsidRDefault="00BF3F6D" w:rsidP="00BF3F6D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Zamawiający odrzuca ofertę  na podstawie przesłanek zawartych w art. 89 ustawy </w:t>
      </w:r>
      <w:proofErr w:type="spellStart"/>
      <w:r w:rsidRPr="00097764">
        <w:rPr>
          <w:rFonts w:ascii="Arial" w:hAnsi="Arial" w:cs="Arial"/>
          <w:sz w:val="22"/>
          <w:szCs w:val="22"/>
        </w:rPr>
        <w:t>Pzp</w:t>
      </w:r>
      <w:proofErr w:type="spellEnd"/>
      <w:r w:rsidRPr="00097764">
        <w:rPr>
          <w:rFonts w:ascii="Arial" w:hAnsi="Arial" w:cs="Arial"/>
          <w:sz w:val="22"/>
          <w:szCs w:val="22"/>
        </w:rPr>
        <w:t>.</w:t>
      </w:r>
    </w:p>
    <w:p w:rsidR="00BF3F6D" w:rsidRDefault="00BF3F6D" w:rsidP="00BF3F6D">
      <w:p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BF3F6D" w:rsidRDefault="00BF3F6D" w:rsidP="00BF3F6D">
      <w:p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pStyle w:val="Akapitzlist1"/>
        <w:tabs>
          <w:tab w:val="left" w:pos="284"/>
        </w:tabs>
        <w:autoSpaceDE w:val="0"/>
        <w:spacing w:after="0" w:line="260" w:lineRule="exact"/>
        <w:ind w:left="284"/>
        <w:jc w:val="left"/>
        <w:rPr>
          <w:rFonts w:ascii="Arial" w:hAnsi="Arial" w:cs="Arial"/>
          <w:b/>
          <w:bCs/>
          <w:spacing w:val="20"/>
        </w:rPr>
      </w:pPr>
      <w:r w:rsidRPr="00097764">
        <w:rPr>
          <w:rFonts w:ascii="Arial" w:hAnsi="Arial" w:cs="Arial"/>
          <w:b/>
          <w:bCs/>
          <w:spacing w:val="20"/>
        </w:rPr>
        <w:t xml:space="preserve">2. Opis sposobu dokonania oceny spełnienia warunków udziału </w:t>
      </w:r>
      <w:r w:rsidRPr="00097764">
        <w:rPr>
          <w:rFonts w:ascii="Arial" w:hAnsi="Arial" w:cs="Arial"/>
          <w:b/>
          <w:bCs/>
          <w:spacing w:val="20"/>
        </w:rPr>
        <w:br/>
        <w:t>w postępowaniu.</w:t>
      </w:r>
    </w:p>
    <w:p w:rsidR="00BF3F6D" w:rsidRPr="00097764" w:rsidRDefault="00BF3F6D" w:rsidP="00BF3F6D">
      <w:pPr>
        <w:pStyle w:val="Akapitzlist1"/>
        <w:tabs>
          <w:tab w:val="left" w:pos="284"/>
        </w:tabs>
        <w:autoSpaceDE w:val="0"/>
        <w:spacing w:after="0" w:line="260" w:lineRule="exact"/>
        <w:ind w:left="502"/>
        <w:rPr>
          <w:rFonts w:ascii="Arial" w:hAnsi="Arial" w:cs="Arial"/>
          <w:b/>
          <w:bCs/>
          <w:spacing w:val="20"/>
        </w:rPr>
      </w:pPr>
    </w:p>
    <w:p w:rsidR="00BF3F6D" w:rsidRPr="00097764" w:rsidRDefault="00BF3F6D" w:rsidP="00BF3F6D">
      <w:pPr>
        <w:widowControl w:val="0"/>
        <w:ind w:left="113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ocena spełnienia warunków wymaganych od wykonawców zostanie dokonana według formuły </w:t>
      </w:r>
      <w:r w:rsidRPr="00097764">
        <w:rPr>
          <w:rFonts w:ascii="Arial" w:hAnsi="Arial" w:cs="Arial"/>
          <w:snapToGrid w:val="0"/>
          <w:color w:val="000000"/>
          <w:sz w:val="22"/>
          <w:u w:val="single"/>
        </w:rPr>
        <w:t>spełnia – nie spełnia</w:t>
      </w:r>
      <w:r w:rsidRPr="00097764">
        <w:rPr>
          <w:rFonts w:ascii="Arial" w:hAnsi="Arial" w:cs="Arial"/>
          <w:snapToGrid w:val="0"/>
          <w:color w:val="000000"/>
          <w:sz w:val="22"/>
        </w:rPr>
        <w:t>.</w:t>
      </w: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>Oświadczenia i dokumenty będą badane pod względem formalnoprawnym, pod względem ich aktualności, a także czy informacje w nich zawarte potwierdzają spełnienie wymagań Zamawiającego</w:t>
      </w:r>
      <w:r w:rsidRPr="00097764">
        <w:rPr>
          <w:rFonts w:ascii="Arial" w:hAnsi="Arial" w:cs="Arial"/>
        </w:rPr>
        <w:t xml:space="preserve">. </w:t>
      </w:r>
      <w:r w:rsidRPr="00097764">
        <w:rPr>
          <w:rFonts w:ascii="Arial" w:hAnsi="Arial" w:cs="Arial"/>
          <w:snapToGrid w:val="0"/>
          <w:color w:val="000000"/>
          <w:sz w:val="22"/>
        </w:rPr>
        <w:t>Nie spełnienie chociażby jednego warunku skutkować będzie wykluczeniem wykonawcy z postępowania.</w:t>
      </w:r>
    </w:p>
    <w:p w:rsidR="00BF3F6D" w:rsidRPr="00097764" w:rsidRDefault="00BF3F6D" w:rsidP="00BF3F6D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</w:rPr>
      </w:pPr>
    </w:p>
    <w:p w:rsidR="00BF3F6D" w:rsidRPr="00097764" w:rsidRDefault="00BF3F6D" w:rsidP="00BF3F6D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b/>
        </w:rPr>
      </w:pPr>
      <w:r w:rsidRPr="00097764">
        <w:rPr>
          <w:rFonts w:ascii="Arial" w:hAnsi="Arial" w:cs="Arial"/>
          <w:b/>
        </w:rPr>
        <w:t>IX. Wykaz oświadczeń lub dokumentów jakie mają dostarczyć Wykonawcy w celu potwierdzenia spełnienia warunków udziału w postępowaniu</w:t>
      </w:r>
    </w:p>
    <w:p w:rsidR="00BF3F6D" w:rsidRPr="00097764" w:rsidRDefault="00BF3F6D" w:rsidP="00BF3F6D">
      <w:pPr>
        <w:pStyle w:val="Akapitzlist1"/>
        <w:tabs>
          <w:tab w:val="left" w:pos="284"/>
          <w:tab w:val="left" w:pos="426"/>
        </w:tabs>
        <w:autoSpaceDE w:val="0"/>
        <w:spacing w:after="0" w:line="260" w:lineRule="exact"/>
        <w:rPr>
          <w:rFonts w:ascii="Arial" w:hAnsi="Arial" w:cs="Arial"/>
        </w:rPr>
      </w:pPr>
    </w:p>
    <w:p w:rsidR="00BF3F6D" w:rsidRPr="00097764" w:rsidRDefault="00BF3F6D" w:rsidP="00BF3F6D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  <w:u w:val="single"/>
        </w:rPr>
        <w:t>Formularz ofertowy</w:t>
      </w:r>
      <w:r w:rsidRPr="00097764">
        <w:rPr>
          <w:rFonts w:ascii="Arial" w:hAnsi="Arial" w:cs="Arial"/>
          <w:sz w:val="22"/>
          <w:szCs w:val="22"/>
        </w:rPr>
        <w:t xml:space="preserve"> (wzór stanowi załącznik nr 1 do niniejszej specyfikacji istotnych warunków zamówienia) i </w:t>
      </w:r>
      <w:r w:rsidRPr="00097764">
        <w:rPr>
          <w:rFonts w:ascii="Arial" w:hAnsi="Arial" w:cs="Arial"/>
          <w:b/>
          <w:sz w:val="22"/>
          <w:szCs w:val="22"/>
          <w:u w:val="single"/>
        </w:rPr>
        <w:t>wykaz cen i opis przedmiotu zamówienia z wymaganiami minimalnymi</w:t>
      </w:r>
      <w:r w:rsidRPr="00097764">
        <w:rPr>
          <w:rFonts w:ascii="Arial" w:hAnsi="Arial" w:cs="Arial"/>
          <w:sz w:val="22"/>
          <w:szCs w:val="22"/>
        </w:rPr>
        <w:t xml:space="preserve"> (wzór stanowi załącznik nr 2 do niniejszej specyfikacji istotnych warunków zamówienia) wypełnione i podpisane przez Wykonawcę.</w:t>
      </w:r>
    </w:p>
    <w:p w:rsidR="00BF3F6D" w:rsidRPr="00097764" w:rsidRDefault="00BF3F6D" w:rsidP="00BF3F6D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Pełnomocnictwo/umocowanie prawne</w:t>
      </w:r>
      <w:r w:rsidRPr="00097764">
        <w:rPr>
          <w:rFonts w:ascii="Arial" w:hAnsi="Arial" w:cs="Arial"/>
          <w:sz w:val="22"/>
          <w:szCs w:val="22"/>
          <w:shd w:val="clear" w:color="auto" w:fill="FFFFFF"/>
        </w:rPr>
        <w:t xml:space="preserve">, w przypadku gdy ofertę, składane dokumenty </w:t>
      </w:r>
      <w:r w:rsidRPr="00097764">
        <w:rPr>
          <w:rFonts w:ascii="Arial" w:hAnsi="Arial" w:cs="Arial"/>
          <w:sz w:val="22"/>
          <w:szCs w:val="22"/>
          <w:shd w:val="clear" w:color="auto" w:fill="FFFFFF"/>
        </w:rPr>
        <w:br/>
        <w:t>i oświadczenia  podpisuje osoba nie widniejąca w dokument</w:t>
      </w:r>
      <w:r w:rsidRPr="00097764">
        <w:rPr>
          <w:rFonts w:ascii="Arial" w:hAnsi="Arial" w:cs="Arial"/>
          <w:sz w:val="22"/>
          <w:szCs w:val="22"/>
        </w:rPr>
        <w:t>ach rejestrowych.</w:t>
      </w:r>
    </w:p>
    <w:p w:rsidR="00BF3F6D" w:rsidRPr="00097764" w:rsidRDefault="00BF3F6D" w:rsidP="00BF3F6D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Na podstawie art. 44 </w:t>
      </w:r>
      <w:proofErr w:type="spellStart"/>
      <w:r w:rsidRPr="00097764">
        <w:rPr>
          <w:rFonts w:ascii="Arial" w:hAnsi="Arial" w:cs="Arial"/>
          <w:sz w:val="22"/>
          <w:szCs w:val="22"/>
        </w:rPr>
        <w:t>uPzp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Wykonawca składa wraz z ofertą </w:t>
      </w:r>
      <w:r w:rsidRPr="00097764">
        <w:rPr>
          <w:rFonts w:ascii="Arial" w:hAnsi="Arial" w:cs="Arial"/>
          <w:b/>
          <w:bCs/>
          <w:sz w:val="22"/>
          <w:szCs w:val="22"/>
          <w:u w:val="single"/>
        </w:rPr>
        <w:t xml:space="preserve">oświadczenie o spełnieniu warunków udziału w postępowaniu </w:t>
      </w:r>
      <w:r w:rsidRPr="00097764">
        <w:rPr>
          <w:rFonts w:ascii="Arial" w:hAnsi="Arial" w:cs="Arial"/>
          <w:sz w:val="22"/>
          <w:szCs w:val="22"/>
        </w:rPr>
        <w:t xml:space="preserve">z art. 22 ust 1 </w:t>
      </w:r>
      <w:proofErr w:type="spellStart"/>
      <w:r w:rsidRPr="00097764">
        <w:rPr>
          <w:rFonts w:ascii="Arial" w:hAnsi="Arial" w:cs="Arial"/>
          <w:sz w:val="22"/>
          <w:szCs w:val="22"/>
        </w:rPr>
        <w:t>uPzp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(wzór przedstawiony w załączniku nr 1 do niniejszej specyfikacji istotnych warunków zamówienia);</w:t>
      </w:r>
    </w:p>
    <w:p w:rsidR="00BF3F6D" w:rsidRPr="00097764" w:rsidRDefault="00BF3F6D" w:rsidP="00BF3F6D">
      <w:pPr>
        <w:suppressAutoHyphens/>
        <w:autoSpaceDE w:val="0"/>
        <w:spacing w:line="260" w:lineRule="exact"/>
        <w:jc w:val="both"/>
        <w:rPr>
          <w:rFonts w:ascii="Arial" w:hAnsi="Arial" w:cs="Arial"/>
        </w:rPr>
      </w:pPr>
      <w:r w:rsidRPr="00097764">
        <w:rPr>
          <w:rFonts w:ascii="Arial" w:hAnsi="Arial" w:cs="Arial"/>
          <w:sz w:val="22"/>
          <w:szCs w:val="22"/>
        </w:rPr>
        <w:t>4</w:t>
      </w:r>
      <w:r w:rsidRPr="00097764">
        <w:rPr>
          <w:rFonts w:ascii="Arial" w:hAnsi="Arial" w:cs="Arial"/>
          <w:b/>
          <w:i/>
          <w:sz w:val="22"/>
          <w:szCs w:val="22"/>
        </w:rPr>
        <w:t xml:space="preserve">. </w:t>
      </w:r>
      <w:r w:rsidRPr="00097764">
        <w:rPr>
          <w:rFonts w:ascii="Arial" w:hAnsi="Arial" w:cs="Arial"/>
          <w:b/>
          <w:u w:val="single"/>
        </w:rPr>
        <w:t>Jeżeli wykonawca, wykazując spełnianie warunków, o których mowa w art. 22 ust.                                                                                                                                                                                                                       1 ustawy, polega na zasobach innych podmiotów na zasadach określonych w art. 26 ust. 2b ustawy</w:t>
      </w:r>
      <w:r w:rsidRPr="00097764">
        <w:rPr>
          <w:rFonts w:ascii="Arial" w:hAnsi="Arial" w:cs="Arial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097764">
        <w:rPr>
          <w:rFonts w:ascii="Arial" w:hAnsi="Arial" w:cs="Arial"/>
        </w:rPr>
        <w:lastRenderedPageBreak/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097764">
        <w:rPr>
          <w:rFonts w:ascii="Arial" w:hAnsi="Arial" w:cs="Arial"/>
        </w:rPr>
        <w:t>2) dokumentów dotyczących w szczególności:</w:t>
      </w:r>
    </w:p>
    <w:p w:rsidR="00BF3F6D" w:rsidRPr="00097764" w:rsidRDefault="00BF3F6D" w:rsidP="00BF3F6D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097764">
        <w:rPr>
          <w:rFonts w:ascii="Arial" w:hAnsi="Arial" w:cs="Arial"/>
        </w:rPr>
        <w:t>a) zakresu dostępnych wykonawcy zasobów innego podmiotu,</w:t>
      </w:r>
    </w:p>
    <w:p w:rsidR="00BF3F6D" w:rsidRPr="00097764" w:rsidRDefault="00BF3F6D" w:rsidP="00BF3F6D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097764">
        <w:rPr>
          <w:rFonts w:ascii="Arial" w:hAnsi="Arial" w:cs="Arial"/>
        </w:rPr>
        <w:t>b) sposobu wykorzystania zasobów innego podmiotu, przez wykonawcę, przy wykonywaniu zamówienia,</w:t>
      </w:r>
    </w:p>
    <w:p w:rsidR="00BF3F6D" w:rsidRPr="00097764" w:rsidRDefault="00BF3F6D" w:rsidP="00BF3F6D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097764">
        <w:rPr>
          <w:rFonts w:ascii="Arial" w:hAnsi="Arial" w:cs="Arial"/>
        </w:rPr>
        <w:t>c) charakteru stosunku, jaki będzie łączył wykonawcę z innym podmiotem,</w:t>
      </w:r>
    </w:p>
    <w:p w:rsidR="00BF3F6D" w:rsidRDefault="00BF3F6D" w:rsidP="00BF3F6D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097764">
        <w:rPr>
          <w:rFonts w:ascii="Arial" w:hAnsi="Arial" w:cs="Arial"/>
        </w:rPr>
        <w:t>d) zakresu i okresu udziału innego podmiotu przy wykonywaniu zamówienia.</w:t>
      </w:r>
    </w:p>
    <w:p w:rsidR="00BF3F6D" w:rsidRPr="0000306A" w:rsidRDefault="00BF3F6D" w:rsidP="00BF3F6D">
      <w:pPr>
        <w:pStyle w:val="Akapitzlist"/>
        <w:widowControl w:val="0"/>
        <w:numPr>
          <w:ilvl w:val="0"/>
          <w:numId w:val="21"/>
        </w:numPr>
        <w:suppressAutoHyphens/>
        <w:rPr>
          <w:rFonts w:ascii="Arial" w:hAnsi="Arial" w:cs="Arial"/>
          <w:snapToGrid w:val="0"/>
          <w:color w:val="000000"/>
          <w:sz w:val="22"/>
          <w:szCs w:val="22"/>
        </w:rPr>
      </w:pPr>
      <w:r w:rsidRPr="0000306A">
        <w:rPr>
          <w:rFonts w:ascii="Arial" w:hAnsi="Arial" w:cs="Arial"/>
          <w:snapToGrid w:val="0"/>
          <w:color w:val="000000"/>
          <w:sz w:val="22"/>
          <w:szCs w:val="22"/>
        </w:rPr>
        <w:t xml:space="preserve"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równej wartości dla Pakietu), dostawom lub usługom stanowiącym przedmiot zamówienia z podaniem ich wartości, przedmiotu, dat wykonania i odbiorców wraz z dokumentami potwierdzającymi, że dostawy lub usługi te zostały wykonane należycie.  </w:t>
      </w:r>
    </w:p>
    <w:p w:rsidR="00BF3F6D" w:rsidRPr="00097764" w:rsidRDefault="00BF3F6D" w:rsidP="00BF3F6D">
      <w:pPr>
        <w:autoSpaceDE w:val="0"/>
        <w:autoSpaceDN w:val="0"/>
        <w:adjustRightInd w:val="0"/>
        <w:ind w:left="284"/>
        <w:rPr>
          <w:rFonts w:ascii="Arial" w:hAnsi="Arial" w:cs="Arial"/>
        </w:rPr>
      </w:pPr>
    </w:p>
    <w:p w:rsidR="00BF3F6D" w:rsidRPr="00FF0D2C" w:rsidRDefault="00BF3F6D" w:rsidP="00BF3F6D">
      <w:pPr>
        <w:pStyle w:val="Akapitzlist"/>
        <w:widowControl w:val="0"/>
        <w:numPr>
          <w:ilvl w:val="0"/>
          <w:numId w:val="21"/>
        </w:numPr>
        <w:ind w:left="284" w:hanging="284"/>
        <w:rPr>
          <w:rFonts w:ascii="Arial" w:hAnsi="Arial" w:cs="Arial"/>
          <w:sz w:val="22"/>
          <w:szCs w:val="22"/>
        </w:rPr>
      </w:pPr>
      <w:r w:rsidRPr="00FF0D2C">
        <w:rPr>
          <w:rFonts w:ascii="Arial" w:hAnsi="Arial" w:cs="Arial"/>
          <w:b/>
          <w:sz w:val="22"/>
          <w:szCs w:val="22"/>
        </w:rPr>
        <w:t>Opłacona Polisa</w:t>
      </w:r>
      <w:r w:rsidRPr="00FF0D2C">
        <w:rPr>
          <w:rFonts w:ascii="Arial" w:hAnsi="Arial" w:cs="Arial"/>
          <w:sz w:val="22"/>
          <w:szCs w:val="22"/>
        </w:rPr>
        <w:t xml:space="preserve">, a w przypadku jej braku innego dokumentu potwierdzającego, że </w:t>
      </w:r>
    </w:p>
    <w:p w:rsidR="00BF3F6D" w:rsidRPr="00097764" w:rsidRDefault="00BF3F6D" w:rsidP="00BF3F6D">
      <w:pPr>
        <w:widowControl w:val="0"/>
        <w:ind w:left="142" w:firstLine="142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wykonawca jest ubezpieczony od odpowiedzialności cywilnej w zakresie prowadzonej        </w:t>
      </w:r>
    </w:p>
    <w:p w:rsidR="00BF3F6D" w:rsidRPr="00097764" w:rsidRDefault="00BF3F6D" w:rsidP="00BF3F6D">
      <w:pPr>
        <w:widowControl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</w:rPr>
        <w:t xml:space="preserve">             </w:t>
      </w:r>
      <w:r w:rsidRPr="00097764">
        <w:rPr>
          <w:rFonts w:ascii="Arial" w:hAnsi="Arial" w:cs="Arial"/>
          <w:sz w:val="22"/>
          <w:szCs w:val="22"/>
        </w:rPr>
        <w:t xml:space="preserve">działalności obejmującej przedmiot zamówienia. </w:t>
      </w:r>
    </w:p>
    <w:p w:rsidR="00BF3F6D" w:rsidRPr="00097764" w:rsidRDefault="00BF3F6D" w:rsidP="00BF3F6D">
      <w:pPr>
        <w:suppressAutoHyphens/>
        <w:autoSpaceDE w:val="0"/>
        <w:spacing w:line="260" w:lineRule="exact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IX.1 </w:t>
      </w:r>
      <w:r w:rsidRPr="00097764">
        <w:rPr>
          <w:rFonts w:ascii="Arial" w:hAnsi="Arial" w:cs="Arial"/>
          <w:b/>
          <w:i/>
          <w:sz w:val="22"/>
          <w:szCs w:val="22"/>
        </w:rPr>
        <w:t>W celu wykazania braku podstaw do wykluczenia z postępowania o udzielenie zamówienia Wykonawcy w okolicznościach, o których mowa w art. 24 ust. 1uPzp, zamawiający żąda następujących dokumentów:</w:t>
      </w:r>
    </w:p>
    <w:p w:rsidR="00BF3F6D" w:rsidRPr="00097764" w:rsidRDefault="00BF3F6D" w:rsidP="00BF3F6D">
      <w:pPr>
        <w:autoSpaceDE w:val="0"/>
        <w:spacing w:line="260" w:lineRule="exact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1)  </w:t>
      </w:r>
      <w:r w:rsidRPr="00097764">
        <w:rPr>
          <w:rFonts w:ascii="Arial" w:hAnsi="Arial" w:cs="Arial"/>
          <w:bCs/>
          <w:sz w:val="22"/>
          <w:szCs w:val="22"/>
          <w:u w:val="single"/>
        </w:rPr>
        <w:t>oświadczenia o braku podstaw do wykluczenia</w:t>
      </w:r>
      <w:r w:rsidRPr="00097764">
        <w:rPr>
          <w:rFonts w:ascii="Arial" w:hAnsi="Arial" w:cs="Arial"/>
          <w:sz w:val="22"/>
          <w:szCs w:val="22"/>
        </w:rPr>
        <w:t xml:space="preserve">  z art. 24 ust. 1, 2, </w:t>
      </w:r>
      <w:proofErr w:type="spellStart"/>
      <w:r w:rsidRPr="00097764">
        <w:rPr>
          <w:rFonts w:ascii="Arial" w:hAnsi="Arial" w:cs="Arial"/>
          <w:sz w:val="22"/>
          <w:szCs w:val="22"/>
        </w:rPr>
        <w:t>uPzp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(wzór przedstawiony w załączniku nr 1 do niniejszej specyfikacji istotnych warunków zamówienia);</w:t>
      </w:r>
    </w:p>
    <w:p w:rsidR="00BF3F6D" w:rsidRPr="00097764" w:rsidRDefault="00BF3F6D" w:rsidP="00BF3F6D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BF3F6D" w:rsidRPr="00097764" w:rsidRDefault="00BF3F6D" w:rsidP="00BF3F6D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BF3F6D" w:rsidRPr="00097764" w:rsidRDefault="00BF3F6D" w:rsidP="00BF3F6D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BF3F6D" w:rsidRPr="00097764" w:rsidRDefault="00BF3F6D" w:rsidP="00BF3F6D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5</w:t>
      </w:r>
      <w:r w:rsidRPr="00097764">
        <w:rPr>
          <w:rFonts w:ascii="Arial" w:hAnsi="Arial" w:cs="Arial"/>
          <w:bCs/>
          <w:sz w:val="22"/>
          <w:szCs w:val="22"/>
        </w:rPr>
        <w:t xml:space="preserve">)  </w:t>
      </w:r>
      <w:r w:rsidRPr="00097764">
        <w:rPr>
          <w:rFonts w:ascii="Arial" w:hAnsi="Arial" w:cs="Arial"/>
          <w:sz w:val="22"/>
          <w:szCs w:val="22"/>
        </w:rPr>
        <w:t>aktualnej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BF3F6D" w:rsidRPr="00097764" w:rsidRDefault="00BF3F6D" w:rsidP="00BF3F6D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6</w:t>
      </w:r>
      <w:r w:rsidRPr="00097764">
        <w:rPr>
          <w:rFonts w:ascii="Arial" w:hAnsi="Arial" w:cs="Arial"/>
        </w:rPr>
        <w:t xml:space="preserve">) </w:t>
      </w:r>
      <w:r w:rsidRPr="00097764">
        <w:rPr>
          <w:rFonts w:ascii="Arial" w:hAnsi="Arial" w:cs="Arial"/>
          <w:sz w:val="22"/>
          <w:szCs w:val="22"/>
        </w:rPr>
        <w:t xml:space="preserve">aktualnej informacji z Krajowego Rejestru Karnego w zakresie określonym w art. 24 ust. 1 pkt 9 ustawy, wystawionej nie wcześniej niż 6 miesięcy przed upływem terminu składania </w:t>
      </w:r>
      <w:r w:rsidRPr="00097764">
        <w:rPr>
          <w:rFonts w:ascii="Arial" w:hAnsi="Arial" w:cs="Arial"/>
          <w:sz w:val="22"/>
          <w:szCs w:val="22"/>
        </w:rPr>
        <w:lastRenderedPageBreak/>
        <w:t>wniosków o dopuszczenie do udziału w postępowaniu o udzielenie zamówienia albo składania ofert;</w:t>
      </w:r>
    </w:p>
    <w:p w:rsidR="00BF3F6D" w:rsidRDefault="00BF3F6D" w:rsidP="00BF3F6D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A42425">
        <w:rPr>
          <w:rFonts w:ascii="Arial" w:hAnsi="Arial" w:cs="Arial"/>
          <w:sz w:val="22"/>
          <w:szCs w:val="22"/>
        </w:rPr>
        <w:t>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w odniesieniu do tych podmiotów dokumentów wymienionych w ust. 5</w:t>
      </w:r>
    </w:p>
    <w:p w:rsidR="00BF3F6D" w:rsidRPr="00067D75" w:rsidRDefault="00BF3F6D" w:rsidP="00BF3F6D">
      <w:pPr>
        <w:pStyle w:val="Tekstpodstawowy31"/>
        <w:numPr>
          <w:ilvl w:val="0"/>
          <w:numId w:val="30"/>
        </w:numPr>
        <w:ind w:left="709" w:hanging="709"/>
        <w:rPr>
          <w:rFonts w:cs="Arial"/>
          <w:b w:val="0"/>
          <w:sz w:val="22"/>
          <w:u w:val="none"/>
        </w:rPr>
      </w:pPr>
      <w:r w:rsidRPr="00067D75">
        <w:rPr>
          <w:rFonts w:cs="Arial"/>
          <w:b w:val="0"/>
          <w:sz w:val="22"/>
          <w:u w:val="none"/>
        </w:rPr>
        <w:t xml:space="preserve">Oświadczenie o przynależności  do grupy kapitałowej, w rozumieniu ustawy z dnia 16 lutego 2007 r. o ochronie konkurencji i konsumentów (Dz. U. nr 50 poz. 331, z </w:t>
      </w:r>
      <w:proofErr w:type="spellStart"/>
      <w:r w:rsidRPr="00067D75">
        <w:rPr>
          <w:rFonts w:cs="Arial"/>
          <w:b w:val="0"/>
          <w:sz w:val="22"/>
          <w:u w:val="none"/>
        </w:rPr>
        <w:t>póź</w:t>
      </w:r>
      <w:proofErr w:type="spellEnd"/>
      <w:r w:rsidRPr="00067D75">
        <w:rPr>
          <w:rFonts w:cs="Arial"/>
          <w:b w:val="0"/>
          <w:sz w:val="22"/>
          <w:u w:val="none"/>
        </w:rPr>
        <w:t xml:space="preserve"> zm.)*</w:t>
      </w:r>
    </w:p>
    <w:p w:rsidR="00BF3F6D" w:rsidRPr="00097764" w:rsidRDefault="00BF3F6D" w:rsidP="00BF3F6D">
      <w:p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BF3F6D" w:rsidRPr="00097764" w:rsidRDefault="00BF3F6D" w:rsidP="00BF3F6D">
      <w:pPr>
        <w:autoSpaceDE w:val="0"/>
        <w:spacing w:line="260" w:lineRule="exact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O </w:t>
      </w:r>
      <w:r w:rsidRPr="00097764">
        <w:rPr>
          <w:rFonts w:ascii="Arial" w:hAnsi="Arial" w:cs="Arial"/>
          <w:sz w:val="22"/>
          <w:szCs w:val="22"/>
        </w:rPr>
        <w:t xml:space="preserve">których mowa w: </w:t>
      </w:r>
    </w:p>
    <w:p w:rsidR="00BF3F6D" w:rsidRPr="00097764" w:rsidRDefault="00BF3F6D" w:rsidP="00BF3F6D">
      <w:pPr>
        <w:autoSpaceDE w:val="0"/>
        <w:spacing w:line="260" w:lineRule="exact"/>
        <w:ind w:left="851" w:hanging="349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1) ust 5.  pkt. 2—4 i pkt. 6 niniejszego działu — składa dokument lub dokumenty wystawione w kraju, w którym ma siedzibę lub miejsce zamieszkania, potwierdzające odpowiednio, że:</w:t>
      </w:r>
    </w:p>
    <w:p w:rsidR="00BF3F6D" w:rsidRPr="00097764" w:rsidRDefault="00BF3F6D" w:rsidP="00BF3F6D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nie otwarto jego likwidacji ani nie ogłoszono upadłości – wystawiony nie wcześniej niż  6 miesięcy przed upływem terminu składania ofert,</w:t>
      </w:r>
    </w:p>
    <w:p w:rsidR="00BF3F6D" w:rsidRPr="00097764" w:rsidRDefault="00BF3F6D" w:rsidP="00BF3F6D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nie zalega z uiszczaniem podatków, opłat, składek na ubezpieczenie społeczne </w:t>
      </w:r>
      <w:r w:rsidRPr="00097764">
        <w:rPr>
          <w:rFonts w:ascii="Arial" w:hAnsi="Arial" w:cs="Arial"/>
          <w:sz w:val="22"/>
          <w:szCs w:val="22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BF3F6D" w:rsidRPr="00097764" w:rsidRDefault="00BF3F6D" w:rsidP="00BF3F6D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nie orzeczono wobec niego zakazu ubiegania się o zamówienie - wystawiony nie wcześniej niż  6 miesięcy przed upływem terminu składania ofert;</w:t>
      </w:r>
    </w:p>
    <w:p w:rsidR="00BF3F6D" w:rsidRPr="00097764" w:rsidRDefault="00BF3F6D" w:rsidP="00BF3F6D">
      <w:pPr>
        <w:autoSpaceDE w:val="0"/>
        <w:spacing w:line="260" w:lineRule="exact"/>
        <w:ind w:left="851" w:hanging="851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 2) ust 5.  pkt. 5 niniejszego działu — składa zaświadczenie właściwego organu sądowego lub administracyjneg</w:t>
      </w:r>
      <w:r w:rsidRPr="00CD4302">
        <w:rPr>
          <w:rFonts w:ascii="Arial" w:hAnsi="Arial" w:cs="Arial"/>
          <w:i/>
          <w:sz w:val="22"/>
          <w:szCs w:val="22"/>
        </w:rPr>
        <w:t>o</w:t>
      </w:r>
      <w:r w:rsidRPr="00097764">
        <w:rPr>
          <w:rFonts w:ascii="Arial" w:hAnsi="Arial" w:cs="Arial"/>
          <w:sz w:val="22"/>
          <w:szCs w:val="22"/>
        </w:rPr>
        <w:t xml:space="preserve"> miejsca zamieszkania albo zamieszkania osoby, której dokumenty dotyczą, w zakresie określonym w art. 24 ust. 1 pkt. 4—8 ,10 i 11ustawy - wystawione nie wcześniej niż  6 miesięcy przed upływem terminu składania ofert.</w:t>
      </w:r>
    </w:p>
    <w:p w:rsidR="00BF3F6D" w:rsidRPr="00097764" w:rsidRDefault="00BF3F6D" w:rsidP="00BF3F6D">
      <w:pPr>
        <w:autoSpaceDE w:val="0"/>
        <w:spacing w:line="260" w:lineRule="exact"/>
        <w:ind w:left="851" w:hanging="851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autoSpaceDE w:val="0"/>
        <w:autoSpaceDN w:val="0"/>
        <w:adjustRightInd w:val="0"/>
        <w:ind w:left="567" w:firstLine="284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BF3F6D" w:rsidRPr="00097764" w:rsidRDefault="00BF3F6D" w:rsidP="00BF3F6D">
      <w:pPr>
        <w:autoSpaceDE w:val="0"/>
        <w:autoSpaceDN w:val="0"/>
        <w:adjustRightInd w:val="0"/>
        <w:ind w:firstLine="709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30218B">
        <w:rPr>
          <w:rFonts w:ascii="Arial" w:hAnsi="Arial" w:cs="Arial"/>
          <w:b/>
          <w:sz w:val="22"/>
          <w:szCs w:val="22"/>
        </w:rPr>
        <w:lastRenderedPageBreak/>
        <w:t>IX.2</w:t>
      </w:r>
      <w:r w:rsidRPr="00097764">
        <w:rPr>
          <w:rFonts w:ascii="Arial" w:hAnsi="Arial" w:cs="Arial"/>
          <w:sz w:val="22"/>
          <w:szCs w:val="22"/>
        </w:rPr>
        <w:t xml:space="preserve"> </w:t>
      </w:r>
      <w:r w:rsidRPr="00097764">
        <w:rPr>
          <w:rFonts w:ascii="Arial" w:hAnsi="Arial" w:cs="Arial"/>
          <w:b/>
          <w:i/>
          <w:sz w:val="22"/>
          <w:szCs w:val="22"/>
        </w:rPr>
        <w:t>W celu potwierdzenia, że oferowane dostawy, usługi lub roboty budowlane odpowiadają wymaganiom określonym przez Zamawiającego</w:t>
      </w:r>
      <w:r w:rsidRPr="00097764">
        <w:rPr>
          <w:rFonts w:ascii="Arial" w:hAnsi="Arial" w:cs="Arial"/>
          <w:sz w:val="22"/>
          <w:szCs w:val="22"/>
        </w:rPr>
        <w:t xml:space="preserve">, Zamawiający żąda od Wykonawców: </w:t>
      </w:r>
    </w:p>
    <w:p w:rsidR="00BF3F6D" w:rsidRDefault="00BF3F6D" w:rsidP="00BF3F6D">
      <w:pPr>
        <w:widowControl w:val="0"/>
        <w:numPr>
          <w:ilvl w:val="0"/>
          <w:numId w:val="29"/>
        </w:numPr>
        <w:suppressAutoHyphens/>
        <w:ind w:left="993" w:hanging="426"/>
        <w:rPr>
          <w:rFonts w:ascii="Arial" w:hAnsi="Arial" w:cs="Arial"/>
          <w:snapToGrid w:val="0"/>
          <w:color w:val="000000"/>
          <w:sz w:val="22"/>
          <w:szCs w:val="22"/>
        </w:rPr>
      </w:pPr>
      <w:r w:rsidRPr="0030218B">
        <w:rPr>
          <w:rFonts w:ascii="Arial" w:hAnsi="Arial" w:cs="Arial"/>
          <w:snapToGrid w:val="0"/>
          <w:color w:val="000000"/>
          <w:sz w:val="22"/>
          <w:szCs w:val="22"/>
        </w:rPr>
        <w:t>deklarację zgodności EC, lub certyfikat CE i jest dopuszczony do obrotu na  rynku zgodnie z Ustawą z dnia 20.04.2004r. o wyrobach medycznych, jeżeli asortyment nie jest kwalifikowany jako wyrób medyczny należy dołączyć do oferty stosowne oświadczenie wskazując jednoznacznie jakich produktów ono dotyczy (poz. nr)</w:t>
      </w:r>
    </w:p>
    <w:p w:rsidR="001D0631" w:rsidRDefault="00BF3F6D" w:rsidP="001D0631">
      <w:pPr>
        <w:widowControl w:val="0"/>
        <w:numPr>
          <w:ilvl w:val="0"/>
          <w:numId w:val="29"/>
        </w:numPr>
        <w:suppressAutoHyphens/>
        <w:ind w:left="993" w:hanging="426"/>
        <w:rPr>
          <w:rFonts w:ascii="Arial" w:hAnsi="Arial" w:cs="Arial"/>
          <w:snapToGrid w:val="0"/>
          <w:color w:val="000000"/>
          <w:sz w:val="22"/>
          <w:szCs w:val="22"/>
        </w:rPr>
      </w:pPr>
      <w:r w:rsidRPr="0030218B">
        <w:rPr>
          <w:rFonts w:ascii="Arial" w:hAnsi="Arial" w:cs="Arial"/>
          <w:snapToGrid w:val="0"/>
          <w:color w:val="000000"/>
          <w:sz w:val="22"/>
          <w:szCs w:val="22"/>
        </w:rPr>
        <w:t>deklarację zgodności EC, lub certyfikat CE i jest dopuszczony do obrotu na  rynku zgodnie z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BF3F6D">
        <w:rPr>
          <w:rFonts w:ascii="Verdana" w:hAnsi="Verdana"/>
          <w:color w:val="000000"/>
        </w:rPr>
        <w:t>Rozporządzenie</w:t>
      </w:r>
      <w:r>
        <w:rPr>
          <w:rFonts w:ascii="Verdana" w:hAnsi="Verdana"/>
          <w:color w:val="000000"/>
        </w:rPr>
        <w:t>m</w:t>
      </w:r>
      <w:r w:rsidRPr="00BF3F6D">
        <w:rPr>
          <w:rFonts w:ascii="Verdana" w:hAnsi="Verdana"/>
          <w:color w:val="000000"/>
        </w:rPr>
        <w:t xml:space="preserve"> Ministra Gospodarki z dnia 21 grudnia 2005 r. w sprawie zasadniczych wymagań dla środków ochrony indywidualnej</w:t>
      </w:r>
      <w:r>
        <w:rPr>
          <w:rFonts w:ascii="Verdana" w:hAnsi="Verdana"/>
          <w:color w:val="000000"/>
        </w:rPr>
        <w:t>(Dz. U. nr 259 poz. 2173)</w:t>
      </w:r>
      <w:r w:rsidR="001D0631" w:rsidRPr="001D0631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1D0631" w:rsidRPr="0030218B">
        <w:rPr>
          <w:rFonts w:ascii="Arial" w:hAnsi="Arial" w:cs="Arial"/>
          <w:snapToGrid w:val="0"/>
          <w:color w:val="000000"/>
          <w:sz w:val="22"/>
          <w:szCs w:val="22"/>
        </w:rPr>
        <w:t xml:space="preserve">jeżeli asortyment nie jest kwalifikowany jako </w:t>
      </w:r>
      <w:r w:rsidR="001D0631">
        <w:rPr>
          <w:rFonts w:ascii="Arial" w:hAnsi="Arial" w:cs="Arial"/>
          <w:snapToGrid w:val="0"/>
          <w:color w:val="000000"/>
          <w:sz w:val="22"/>
          <w:szCs w:val="22"/>
        </w:rPr>
        <w:t>środek ochrony indywidualnej</w:t>
      </w:r>
      <w:r w:rsidR="001D0631" w:rsidRPr="0030218B">
        <w:rPr>
          <w:rFonts w:ascii="Arial" w:hAnsi="Arial" w:cs="Arial"/>
          <w:snapToGrid w:val="0"/>
          <w:color w:val="000000"/>
          <w:sz w:val="22"/>
          <w:szCs w:val="22"/>
        </w:rPr>
        <w:t xml:space="preserve"> należy dołączyć do oferty stosowne oświadczenie wskazując jednoznacznie jakich produktów ono dotyczy (poz. nr)</w:t>
      </w:r>
    </w:p>
    <w:p w:rsidR="001D0631" w:rsidRPr="001D0631" w:rsidRDefault="001D0631" w:rsidP="001D0631">
      <w:pPr>
        <w:widowControl w:val="0"/>
        <w:numPr>
          <w:ilvl w:val="0"/>
          <w:numId w:val="29"/>
        </w:numPr>
        <w:suppressAutoHyphens/>
        <w:ind w:left="993" w:hanging="426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deklarację</w:t>
      </w:r>
      <w:r w:rsidRPr="001D0631">
        <w:rPr>
          <w:rFonts w:ascii="Arial" w:hAnsi="Arial" w:cs="Arial"/>
          <w:snapToGrid w:val="0"/>
          <w:color w:val="000000"/>
          <w:sz w:val="22"/>
          <w:szCs w:val="22"/>
        </w:rPr>
        <w:t xml:space="preserve"> zgodności potwierdzającą iż zaoferowane rękawiczki są środkiem ochrony indywidualnej zaklasyfikowanym w III kategorii</w:t>
      </w:r>
    </w:p>
    <w:p w:rsidR="001D0631" w:rsidRPr="001D0631" w:rsidRDefault="001D0631" w:rsidP="001D0631">
      <w:pPr>
        <w:widowControl w:val="0"/>
        <w:numPr>
          <w:ilvl w:val="0"/>
          <w:numId w:val="29"/>
        </w:numPr>
        <w:suppressAutoHyphens/>
        <w:ind w:left="993" w:hanging="426"/>
        <w:rPr>
          <w:rFonts w:ascii="Arial" w:hAnsi="Arial" w:cs="Arial"/>
          <w:snapToGrid w:val="0"/>
          <w:color w:val="000000"/>
          <w:sz w:val="22"/>
          <w:szCs w:val="22"/>
        </w:rPr>
      </w:pPr>
      <w:r w:rsidRPr="001D0631">
        <w:rPr>
          <w:rFonts w:ascii="Arial" w:hAnsi="Arial" w:cs="Arial"/>
          <w:snapToGrid w:val="0"/>
          <w:color w:val="000000"/>
          <w:sz w:val="22"/>
          <w:szCs w:val="22"/>
        </w:rPr>
        <w:t xml:space="preserve">certyfikat lub innego dokumentu wystawionego przez jednostkę notyfikowaną potwierdzającego iż zaoferowane rękawiczki będące środkiem ochrony indywidualnej spełniają wymagania normy EN- 374 </w:t>
      </w:r>
    </w:p>
    <w:p w:rsidR="001D0631" w:rsidRDefault="001D0631" w:rsidP="001D0631">
      <w:pPr>
        <w:widowControl w:val="0"/>
        <w:numPr>
          <w:ilvl w:val="0"/>
          <w:numId w:val="29"/>
        </w:numPr>
        <w:suppressAutoHyphens/>
        <w:ind w:left="993" w:hanging="426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raport</w:t>
      </w:r>
      <w:r w:rsidRPr="001D0631">
        <w:rPr>
          <w:rFonts w:ascii="Arial" w:hAnsi="Arial" w:cs="Arial"/>
          <w:snapToGrid w:val="0"/>
          <w:color w:val="000000"/>
          <w:sz w:val="22"/>
          <w:szCs w:val="22"/>
        </w:rPr>
        <w:t xml:space="preserve"> z testów na przenikanie przeprowadzonego przez niezależną jednostkę, potwierdzającego spełnienie wymogów minimum klasy II( czas przebicia większy niż 30 minut) normy EN 374 dla 5 dowolnych leków cytostatycznych i </w:t>
      </w:r>
      <w:proofErr w:type="spellStart"/>
      <w:r w:rsidRPr="001D0631">
        <w:rPr>
          <w:rFonts w:ascii="Arial" w:hAnsi="Arial" w:cs="Arial"/>
          <w:snapToGrid w:val="0"/>
          <w:color w:val="000000"/>
          <w:sz w:val="22"/>
          <w:szCs w:val="22"/>
        </w:rPr>
        <w:t>karmustyny</w:t>
      </w:r>
      <w:proofErr w:type="spellEnd"/>
      <w:r w:rsidRPr="001D0631">
        <w:rPr>
          <w:rFonts w:ascii="Arial" w:hAnsi="Arial" w:cs="Arial"/>
          <w:snapToGrid w:val="0"/>
          <w:color w:val="000000"/>
          <w:sz w:val="22"/>
          <w:szCs w:val="22"/>
        </w:rPr>
        <w:t xml:space="preserve"> ( podać czasy, po których zaobserwowano przebicie badanych leków)</w:t>
      </w:r>
    </w:p>
    <w:p w:rsidR="00BF3F6D" w:rsidRDefault="00BF3F6D" w:rsidP="00BF3F6D">
      <w:pPr>
        <w:widowControl w:val="0"/>
        <w:numPr>
          <w:ilvl w:val="0"/>
          <w:numId w:val="29"/>
        </w:numPr>
        <w:suppressAutoHyphens/>
        <w:ind w:left="993" w:hanging="426"/>
        <w:rPr>
          <w:rFonts w:ascii="Arial" w:hAnsi="Arial" w:cs="Arial"/>
          <w:sz w:val="22"/>
          <w:szCs w:val="22"/>
        </w:rPr>
      </w:pPr>
      <w:r w:rsidRPr="0030218B">
        <w:rPr>
          <w:rFonts w:ascii="Arial" w:hAnsi="Arial" w:cs="Arial"/>
          <w:snapToGrid w:val="0"/>
          <w:color w:val="000000"/>
          <w:sz w:val="22"/>
          <w:szCs w:val="22"/>
        </w:rPr>
        <w:t>opisy, zdjęcia katalogowe wyrobów przedstawiające cechy, numery, rozmiary każdego z proponowanych w ofercie asortymentów  - z zaznaczeniem Pakietu i pozycji której</w:t>
      </w:r>
      <w:r w:rsidRPr="0030218B">
        <w:rPr>
          <w:rFonts w:ascii="Arial" w:hAnsi="Arial" w:cs="Arial"/>
          <w:sz w:val="22"/>
          <w:szCs w:val="22"/>
        </w:rPr>
        <w:t xml:space="preserve"> dotyczą.</w:t>
      </w:r>
    </w:p>
    <w:p w:rsidR="007E5DF9" w:rsidRDefault="001D0631" w:rsidP="001D0631">
      <w:pPr>
        <w:widowControl w:val="0"/>
        <w:numPr>
          <w:ilvl w:val="0"/>
          <w:numId w:val="29"/>
        </w:numPr>
        <w:suppressAutoHyphens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Próbki wyrobów w ilościach i opisanych w załączniku nr 5 do SIWZ 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7E5DF9" w:rsidRDefault="007E5DF9" w:rsidP="007E5DF9">
      <w:pPr>
        <w:widowControl w:val="0"/>
        <w:suppressAutoHyphens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pakietu nr 1, 3  </w:t>
      </w:r>
      <w:r w:rsidRPr="007E5DF9">
        <w:rPr>
          <w:rFonts w:ascii="Arial" w:hAnsi="Arial" w:cs="Arial"/>
          <w:sz w:val="22"/>
          <w:szCs w:val="22"/>
        </w:rPr>
        <w:t>po 1 szt. próbki</w:t>
      </w:r>
      <w:r w:rsidR="004D097B">
        <w:rPr>
          <w:rFonts w:ascii="Arial" w:hAnsi="Arial" w:cs="Arial"/>
          <w:sz w:val="22"/>
          <w:szCs w:val="22"/>
        </w:rPr>
        <w:t xml:space="preserve"> </w:t>
      </w:r>
    </w:p>
    <w:p w:rsidR="001D0631" w:rsidRDefault="001D0631" w:rsidP="007E5DF9">
      <w:pPr>
        <w:widowControl w:val="0"/>
        <w:suppressAutoHyphens/>
        <w:ind w:left="993"/>
        <w:rPr>
          <w:rFonts w:ascii="Arial" w:hAnsi="Arial" w:cs="Arial"/>
          <w:sz w:val="22"/>
          <w:szCs w:val="22"/>
        </w:rPr>
      </w:pPr>
      <w:r w:rsidRPr="001D0631">
        <w:rPr>
          <w:rFonts w:ascii="Arial" w:hAnsi="Arial" w:cs="Arial"/>
          <w:sz w:val="22"/>
          <w:szCs w:val="22"/>
        </w:rPr>
        <w:t xml:space="preserve">do pakietu nr 8 </w:t>
      </w:r>
      <w:r>
        <w:rPr>
          <w:rFonts w:ascii="Arial" w:hAnsi="Arial" w:cs="Arial"/>
          <w:sz w:val="22"/>
          <w:szCs w:val="22"/>
        </w:rPr>
        <w:t xml:space="preserve">- </w:t>
      </w:r>
      <w:r w:rsidRPr="001D0631">
        <w:rPr>
          <w:rFonts w:ascii="Arial" w:hAnsi="Arial" w:cs="Arial"/>
          <w:sz w:val="22"/>
          <w:szCs w:val="22"/>
        </w:rPr>
        <w:t xml:space="preserve">poz. 1 </w:t>
      </w:r>
      <w:r>
        <w:rPr>
          <w:rFonts w:ascii="Arial" w:hAnsi="Arial" w:cs="Arial"/>
          <w:sz w:val="22"/>
          <w:szCs w:val="22"/>
        </w:rPr>
        <w:t>-</w:t>
      </w:r>
      <w:r w:rsidRPr="001D0631">
        <w:rPr>
          <w:rFonts w:ascii="Arial" w:hAnsi="Arial" w:cs="Arial"/>
          <w:sz w:val="22"/>
          <w:szCs w:val="22"/>
        </w:rPr>
        <w:t xml:space="preserve"> po </w:t>
      </w:r>
      <w:r w:rsidR="004D097B">
        <w:rPr>
          <w:rFonts w:ascii="Arial" w:hAnsi="Arial" w:cs="Arial"/>
          <w:sz w:val="22"/>
          <w:szCs w:val="22"/>
        </w:rPr>
        <w:t>2</w:t>
      </w:r>
      <w:r w:rsidRPr="001D0631">
        <w:rPr>
          <w:rFonts w:ascii="Arial" w:hAnsi="Arial" w:cs="Arial"/>
          <w:sz w:val="22"/>
          <w:szCs w:val="22"/>
        </w:rPr>
        <w:t xml:space="preserve"> pary rękawiczek z każdego rozmiaru. </w:t>
      </w:r>
    </w:p>
    <w:p w:rsidR="001D0631" w:rsidRPr="0030218B" w:rsidRDefault="001D0631" w:rsidP="001D0631">
      <w:pPr>
        <w:widowControl w:val="0"/>
        <w:suppressAutoHyphens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1D0631">
        <w:rPr>
          <w:rFonts w:ascii="Arial" w:hAnsi="Arial" w:cs="Arial"/>
          <w:sz w:val="22"/>
          <w:szCs w:val="22"/>
        </w:rPr>
        <w:t xml:space="preserve">poz. 2 jedno opakowanie </w:t>
      </w:r>
      <w:r w:rsidR="007E5DF9">
        <w:rPr>
          <w:rFonts w:ascii="Arial" w:hAnsi="Arial" w:cs="Arial"/>
          <w:sz w:val="22"/>
          <w:szCs w:val="22"/>
        </w:rPr>
        <w:t xml:space="preserve">każdego </w:t>
      </w:r>
      <w:r w:rsidRPr="001D0631">
        <w:rPr>
          <w:rFonts w:ascii="Arial" w:hAnsi="Arial" w:cs="Arial"/>
          <w:sz w:val="22"/>
          <w:szCs w:val="22"/>
        </w:rPr>
        <w:t xml:space="preserve">rozmiaru </w:t>
      </w:r>
      <w:r w:rsidR="004D097B">
        <w:rPr>
          <w:rFonts w:ascii="Arial" w:hAnsi="Arial" w:cs="Arial"/>
          <w:sz w:val="22"/>
          <w:szCs w:val="22"/>
        </w:rPr>
        <w:t>S,M,L</w:t>
      </w:r>
    </w:p>
    <w:p w:rsidR="00655F7E" w:rsidRDefault="00655F7E" w:rsidP="00BF3F6D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do pakietu nr 11-  </w:t>
      </w:r>
      <w:r w:rsidRPr="00655F7E">
        <w:rPr>
          <w:rFonts w:ascii="Arial" w:hAnsi="Arial" w:cs="Arial"/>
          <w:sz w:val="22"/>
          <w:szCs w:val="22"/>
        </w:rPr>
        <w:t xml:space="preserve">1 szt. próbki oferowanego asortymentu,  </w:t>
      </w:r>
      <w:r>
        <w:rPr>
          <w:rFonts w:ascii="Arial" w:hAnsi="Arial" w:cs="Arial"/>
          <w:sz w:val="22"/>
          <w:szCs w:val="22"/>
        </w:rPr>
        <w:t>z</w:t>
      </w:r>
      <w:r w:rsidRPr="00655F7E">
        <w:rPr>
          <w:rFonts w:ascii="Arial" w:hAnsi="Arial" w:cs="Arial"/>
          <w:sz w:val="22"/>
          <w:szCs w:val="22"/>
        </w:rPr>
        <w:t xml:space="preserve"> pozycji 1 </w:t>
      </w:r>
    </w:p>
    <w:p w:rsidR="00655F7E" w:rsidRDefault="00655F7E" w:rsidP="00BF3F6D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do pakietu nr 12 </w:t>
      </w:r>
      <w:r w:rsidRPr="00655F7E">
        <w:rPr>
          <w:rFonts w:ascii="Arial" w:hAnsi="Arial" w:cs="Arial"/>
          <w:sz w:val="22"/>
          <w:szCs w:val="22"/>
        </w:rPr>
        <w:t>poz. 1, 2 po 1 szt. próbki oferowanego asortymentu,</w:t>
      </w:r>
    </w:p>
    <w:p w:rsidR="00655F7E" w:rsidRPr="00097764" w:rsidRDefault="00655F7E" w:rsidP="00BF3F6D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do pakietu nr 14 – 1 szt. oferowanego asortymentu </w:t>
      </w:r>
    </w:p>
    <w:p w:rsidR="00BF3F6D" w:rsidRPr="00097764" w:rsidRDefault="00BF3F6D" w:rsidP="00BF3F6D">
      <w:pPr>
        <w:suppressAutoHyphens/>
        <w:autoSpaceDE w:val="0"/>
        <w:spacing w:line="260" w:lineRule="exact"/>
        <w:ind w:left="426"/>
        <w:rPr>
          <w:rFonts w:ascii="Arial" w:hAnsi="Arial" w:cs="Arial"/>
          <w:sz w:val="22"/>
          <w:szCs w:val="22"/>
        </w:rPr>
      </w:pPr>
      <w:r w:rsidRPr="0030218B">
        <w:rPr>
          <w:rFonts w:ascii="Arial" w:hAnsi="Arial" w:cs="Arial"/>
          <w:b/>
          <w:sz w:val="22"/>
          <w:szCs w:val="22"/>
        </w:rPr>
        <w:t>IX 3.</w:t>
      </w:r>
      <w:r>
        <w:rPr>
          <w:rFonts w:ascii="Arial" w:hAnsi="Arial" w:cs="Arial"/>
          <w:sz w:val="22"/>
          <w:szCs w:val="22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 xml:space="preserve">Wykonawcy mogą wspólnie ubiegać się o udzielenie zamówienia, w </w:t>
      </w:r>
      <w:r w:rsidRPr="00097764">
        <w:rPr>
          <w:rFonts w:ascii="Arial" w:hAnsi="Arial" w:cs="Arial"/>
          <w:color w:val="0000FF"/>
        </w:rPr>
        <w:t xml:space="preserve"> </w:t>
      </w:r>
      <w:r w:rsidRPr="00097764">
        <w:rPr>
          <w:rFonts w:ascii="Arial" w:hAnsi="Arial" w:cs="Arial"/>
        </w:rPr>
        <w:t xml:space="preserve">przypadku, kiedy </w:t>
      </w:r>
      <w:r w:rsidRPr="00097764">
        <w:rPr>
          <w:rFonts w:ascii="Arial" w:hAnsi="Arial" w:cs="Arial"/>
          <w:sz w:val="22"/>
          <w:szCs w:val="22"/>
        </w:rPr>
        <w:t>ofertę składa kilka podmiotów, oferta musi spełniać następujące warunki:</w:t>
      </w:r>
    </w:p>
    <w:p w:rsidR="00BF3F6D" w:rsidRPr="00097764" w:rsidRDefault="00BF3F6D" w:rsidP="00BF3F6D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1)  Oferta winna być podpisana przez każdego z wykonawców występujących wspólnie lub upoważnionego przedstawiciela / partnera wiodącego.</w:t>
      </w:r>
    </w:p>
    <w:p w:rsidR="00BF3F6D" w:rsidRPr="00097764" w:rsidRDefault="00BF3F6D" w:rsidP="00BF3F6D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2) Upoważnienie do pełnienia funkcji przedstawiciela / partnera wiodącego wymaga podpisu prawnie upoważnionych przedstawicieli każdego z wykonawców występujących</w:t>
      </w:r>
    </w:p>
    <w:p w:rsidR="00BF3F6D" w:rsidRPr="00097764" w:rsidRDefault="00BF3F6D" w:rsidP="00BF3F6D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wspólnie/ partnerów - należy załączyć do oferty </w:t>
      </w:r>
    </w:p>
    <w:p w:rsidR="00BF3F6D" w:rsidRPr="00097764" w:rsidRDefault="00BF3F6D" w:rsidP="00BF3F6D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BF3F6D" w:rsidRPr="00097764" w:rsidRDefault="00BF3F6D" w:rsidP="00BF3F6D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4) Podmioty występujące wspólnie ponoszą solidarną odpowiedzialność za niewykonanie lub nienależyte wykonanie zobowiązań </w:t>
      </w:r>
    </w:p>
    <w:p w:rsidR="00BF3F6D" w:rsidRPr="00097764" w:rsidRDefault="00BF3F6D" w:rsidP="00BF3F6D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BF3F6D" w:rsidRPr="00097764" w:rsidRDefault="00BF3F6D" w:rsidP="00BF3F6D">
      <w:pPr>
        <w:suppressAutoHyphens/>
        <w:autoSpaceDE w:val="0"/>
        <w:spacing w:line="260" w:lineRule="exact"/>
        <w:ind w:left="360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Wyżej wymienione dokumenty mogą być złożone w formie oryginałów ( </w:t>
      </w:r>
      <w:r w:rsidRPr="00097764">
        <w:rPr>
          <w:rFonts w:ascii="Arial" w:hAnsi="Arial" w:cs="Arial"/>
          <w:i/>
          <w:snapToGrid w:val="0"/>
          <w:color w:val="000000"/>
          <w:sz w:val="22"/>
        </w:rPr>
        <w:t>gdy jest to wymagane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) </w:t>
      </w:r>
      <w:r w:rsidRPr="00097764">
        <w:rPr>
          <w:rFonts w:ascii="Arial" w:hAnsi="Arial" w:cs="Arial"/>
          <w:snapToGrid w:val="0"/>
          <w:color w:val="000000"/>
          <w:sz w:val="22"/>
        </w:rPr>
        <w:lastRenderedPageBreak/>
        <w:t>lub kserokopii potwierdzonych za zgodność przez osobę / osoby uprawnioną do podpisania oferty z dopiskiem "za zgodność z oryginałem".</w:t>
      </w:r>
    </w:p>
    <w:p w:rsidR="00BF3F6D" w:rsidRPr="00097764" w:rsidRDefault="00BF3F6D" w:rsidP="00BF3F6D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Dokumenty sporządzone w języku obcym są składane wraz z tłumaczeniem na język polski, poświadczonym przez wykonawcę</w:t>
      </w:r>
    </w:p>
    <w:p w:rsidR="00BF3F6D" w:rsidRPr="00097764" w:rsidRDefault="00BF3F6D" w:rsidP="00BF3F6D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BF3F6D" w:rsidRPr="00097764" w:rsidRDefault="00BF3F6D" w:rsidP="00BF3F6D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X. Informacja o sposobie porozumiewania się zamawiającego z wykonawcami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 w:rsidRPr="00097764">
        <w:rPr>
          <w:rFonts w:ascii="Arial" w:hAnsi="Arial" w:cs="Arial"/>
          <w:snapToGrid w:val="0"/>
          <w:color w:val="000000"/>
          <w:sz w:val="22"/>
          <w:u w:val="single"/>
        </w:rPr>
        <w:t>Powiatowy Zakład Opieki Zdrowotnej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 w:rsidRPr="00097764">
        <w:rPr>
          <w:rFonts w:ascii="Arial" w:hAnsi="Arial" w:cs="Arial"/>
          <w:snapToGrid w:val="0"/>
          <w:color w:val="000000"/>
          <w:sz w:val="22"/>
          <w:u w:val="single"/>
        </w:rPr>
        <w:t>ul. Radomska 70  27-200 Starachowice tel. (41) 2745381  fax (41) 2739229 /2739182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2. Zamawiający udzieli wyjaśnień niezwłocznie, jednak nie później niż na </w:t>
      </w:r>
      <w:r w:rsidRPr="00097764">
        <w:rPr>
          <w:rFonts w:ascii="Arial" w:hAnsi="Arial" w:cs="Arial"/>
          <w:color w:val="FF0000"/>
          <w:sz w:val="22"/>
          <w:szCs w:val="22"/>
        </w:rPr>
        <w:t xml:space="preserve"> </w:t>
      </w:r>
      <w:r w:rsidRPr="00097764">
        <w:rPr>
          <w:rFonts w:ascii="Arial" w:hAnsi="Arial" w:cs="Arial"/>
          <w:color w:val="000000"/>
          <w:sz w:val="22"/>
          <w:szCs w:val="22"/>
        </w:rPr>
        <w:t xml:space="preserve">2 </w:t>
      </w:r>
      <w:r w:rsidRPr="00097764">
        <w:rPr>
          <w:rFonts w:ascii="Arial" w:hAnsi="Arial" w:cs="Arial"/>
          <w:sz w:val="22"/>
          <w:szCs w:val="22"/>
        </w:rPr>
        <w:t>dni przed upływem terminu składania ofert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BF3F6D" w:rsidRPr="00097764" w:rsidRDefault="00BF3F6D" w:rsidP="00BF3F6D">
      <w:pPr>
        <w:widowControl w:val="0"/>
        <w:rPr>
          <w:rFonts w:ascii="Arial" w:hAnsi="Arial" w:cs="Arial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Wszystkie pytania i wyjaśnienia dotyczące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siwz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 zostaną również umieszczone na stronie internetowej </w:t>
      </w:r>
      <w:hyperlink r:id="rId11" w:history="1">
        <w:r w:rsidRPr="00097764">
          <w:rPr>
            <w:rStyle w:val="Hipercze"/>
            <w:rFonts w:ascii="Arial" w:hAnsi="Arial" w:cs="Arial"/>
          </w:rPr>
          <w:t>http://zoz.starachowice.sisco.info/</w:t>
        </w:r>
      </w:hyperlink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uPzp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>.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siwz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>, oraz informacja ta zostanie zamieszczona na w/w stronie internetowej.</w:t>
      </w:r>
    </w:p>
    <w:p w:rsidR="00BF3F6D" w:rsidRPr="00097764" w:rsidRDefault="00BF3F6D" w:rsidP="00BF3F6D">
      <w:pPr>
        <w:pStyle w:val="Tekstpodstawowy"/>
        <w:rPr>
          <w:rFonts w:cs="Arial"/>
          <w:szCs w:val="22"/>
        </w:rPr>
      </w:pPr>
      <w:r w:rsidRPr="00097764">
        <w:rPr>
          <w:rFonts w:cs="Arial"/>
          <w:szCs w:val="22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5</w:t>
      </w:r>
      <w:r w:rsidRPr="00097764">
        <w:rPr>
          <w:rFonts w:ascii="Arial" w:hAnsi="Arial" w:cs="Arial"/>
          <w:snapToGrid w:val="0"/>
          <w:color w:val="000000"/>
          <w:sz w:val="22"/>
          <w:u w:val="single"/>
        </w:rPr>
        <w:t>. W prowadzonym postępowaniu wszelkie oświadczenia, wnioski, zawiadomienia przekazywane będą za pomocą faksu, a oryginał dokumentu niezwłocznie dosłany pocztą .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Strona która otrzymuje dokumenty lub informacje faksem zobowiązana jest na wezwanie strony przekazującej dokument do niezwłocznego potwierdzenia ich otrzymania .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</w:t>
      </w:r>
      <w:r w:rsidRPr="00097764">
        <w:rPr>
          <w:rFonts w:ascii="Arial" w:hAnsi="Arial" w:cs="Arial"/>
          <w:snapToGrid w:val="0"/>
          <w:color w:val="000000"/>
          <w:sz w:val="22"/>
          <w:u w:val="single"/>
        </w:rPr>
        <w:t>Zamawiający nie przewiduje prowadzenia aukcji elektronicznej.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6. Zamawiający nie przewiduje zorganizowania zebrania z wykonawcami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lastRenderedPageBreak/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XI. Osoby uprawnione do porozumiewania się z wykonawcami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Osoby upoważnione ze strony zamawiającego do kontaktowania się z Wykonawcami:  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BF3F6D" w:rsidRDefault="00BF3F6D" w:rsidP="00BF3F6D">
      <w:pPr>
        <w:widowControl w:val="0"/>
        <w:rPr>
          <w:rFonts w:ascii="Arial" w:hAnsi="Arial"/>
          <w:snapToGrid w:val="0"/>
          <w:color w:val="000000"/>
          <w:sz w:val="22"/>
          <w:highlight w:val="white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- </w:t>
      </w:r>
      <w:r>
        <w:rPr>
          <w:rFonts w:ascii="Arial" w:hAnsi="Arial"/>
          <w:snapToGrid w:val="0"/>
          <w:color w:val="000000"/>
          <w:sz w:val="22"/>
          <w:highlight w:val="white"/>
        </w:rPr>
        <w:t>sprawy merytoryczne:</w:t>
      </w:r>
    </w:p>
    <w:p w:rsidR="004D097B" w:rsidRDefault="00BF3F6D" w:rsidP="00BF3F6D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highlight w:val="white"/>
        </w:rPr>
        <w:t xml:space="preserve"> </w:t>
      </w:r>
      <w:r w:rsidR="004D097B">
        <w:rPr>
          <w:rFonts w:ascii="Arial" w:hAnsi="Arial"/>
          <w:snapToGrid w:val="0"/>
          <w:color w:val="000000"/>
          <w:sz w:val="22"/>
        </w:rPr>
        <w:t>Kierownik Apteki -   Małgorzata Matusiak</w:t>
      </w:r>
      <w:r>
        <w:rPr>
          <w:rFonts w:ascii="Arial" w:hAnsi="Arial" w:cs="Arial"/>
          <w:sz w:val="22"/>
          <w:szCs w:val="22"/>
        </w:rPr>
        <w:t xml:space="preserve">  tel.  041 273 9889</w:t>
      </w:r>
      <w:r w:rsidR="00496D48">
        <w:rPr>
          <w:rFonts w:ascii="Arial" w:hAnsi="Arial" w:cs="Arial"/>
          <w:sz w:val="22"/>
          <w:szCs w:val="22"/>
        </w:rPr>
        <w:t xml:space="preserve">, Kierownik Centralnego Laboratorium - </w:t>
      </w:r>
      <w:r>
        <w:rPr>
          <w:rFonts w:ascii="Arial" w:hAnsi="Arial" w:cs="Arial"/>
          <w:sz w:val="22"/>
          <w:szCs w:val="22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 xml:space="preserve"> </w:t>
      </w:r>
      <w:r w:rsidR="00861B64">
        <w:rPr>
          <w:rFonts w:ascii="Arial" w:hAnsi="Arial" w:cs="Arial"/>
          <w:sz w:val="22"/>
          <w:szCs w:val="22"/>
        </w:rPr>
        <w:t>Anna Maciejewska 041 273 91 43</w:t>
      </w:r>
      <w:r w:rsidRPr="00097764">
        <w:rPr>
          <w:rFonts w:ascii="Arial" w:hAnsi="Arial" w:cs="Arial"/>
          <w:sz w:val="22"/>
          <w:szCs w:val="22"/>
        </w:rPr>
        <w:t xml:space="preserve"> </w:t>
      </w:r>
    </w:p>
    <w:p w:rsidR="00BF3F6D" w:rsidRDefault="004D097B" w:rsidP="00BF3F6D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</w:t>
      </w:r>
      <w:r w:rsidR="00BF3F6D">
        <w:rPr>
          <w:rFonts w:ascii="Arial" w:hAnsi="Arial" w:cs="Arial"/>
          <w:sz w:val="22"/>
          <w:szCs w:val="22"/>
        </w:rPr>
        <w:t xml:space="preserve"> </w:t>
      </w:r>
      <w:r w:rsidR="00BF3F6D" w:rsidRPr="00097764">
        <w:rPr>
          <w:rFonts w:ascii="Arial" w:hAnsi="Arial" w:cs="Arial"/>
          <w:sz w:val="22"/>
          <w:szCs w:val="22"/>
        </w:rPr>
        <w:t>godz.09:00 – 14:00</w:t>
      </w:r>
      <w:r w:rsidR="00BF3F6D">
        <w:rPr>
          <w:rFonts w:ascii="Arial" w:hAnsi="Arial" w:cs="Arial"/>
          <w:sz w:val="22"/>
          <w:szCs w:val="22"/>
        </w:rPr>
        <w:t>,</w:t>
      </w:r>
    </w:p>
    <w:p w:rsidR="00BF3F6D" w:rsidRPr="00097764" w:rsidRDefault="00BF3F6D" w:rsidP="00BF3F6D">
      <w:pPr>
        <w:widowControl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- sprawy proceduralne  </w:t>
      </w:r>
      <w:r w:rsidRPr="00097764">
        <w:rPr>
          <w:rFonts w:ascii="Arial" w:hAnsi="Arial" w:cs="Arial"/>
          <w:sz w:val="22"/>
          <w:szCs w:val="22"/>
        </w:rPr>
        <w:t xml:space="preserve">Dział ds. Zamówień Publicznych  Włodzimierz Żyła tel. 041 2739182 </w:t>
      </w:r>
    </w:p>
    <w:p w:rsidR="00BF3F6D" w:rsidRPr="00097764" w:rsidRDefault="00BF3F6D" w:rsidP="00BF3F6D">
      <w:pPr>
        <w:widowControl w:val="0"/>
        <w:rPr>
          <w:rFonts w:ascii="Arial" w:hAnsi="Arial" w:cs="Arial"/>
          <w:b/>
          <w:bCs/>
          <w:snapToGrid w:val="0"/>
          <w:color w:val="000000"/>
          <w:sz w:val="22"/>
        </w:rPr>
      </w:pPr>
      <w:r w:rsidRPr="00097764">
        <w:rPr>
          <w:rFonts w:ascii="Arial" w:hAnsi="Arial" w:cs="Arial"/>
          <w:sz w:val="22"/>
          <w:szCs w:val="22"/>
        </w:rPr>
        <w:t xml:space="preserve">   w godz.09:00 – 14:00</w:t>
      </w:r>
    </w:p>
    <w:p w:rsidR="00BF3F6D" w:rsidRDefault="00BF3F6D" w:rsidP="00BF3F6D">
      <w:pPr>
        <w:pStyle w:val="Nagwek5"/>
        <w:rPr>
          <w:rFonts w:cs="Arial"/>
        </w:rPr>
      </w:pPr>
    </w:p>
    <w:p w:rsidR="00BF3F6D" w:rsidRPr="00097764" w:rsidRDefault="00BF3F6D" w:rsidP="00BF3F6D">
      <w:pPr>
        <w:pStyle w:val="Nagwek5"/>
        <w:rPr>
          <w:rFonts w:cs="Arial"/>
        </w:rPr>
      </w:pPr>
      <w:r w:rsidRPr="00097764">
        <w:rPr>
          <w:rFonts w:cs="Arial"/>
        </w:rPr>
        <w:t>XII. Wadium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z w:val="22"/>
          <w:szCs w:val="22"/>
        </w:rPr>
        <w:t xml:space="preserve">Zamawiający nie przewiduje wnoszenia wadium </w:t>
      </w:r>
    </w:p>
    <w:p w:rsidR="00BF3F6D" w:rsidRPr="00097764" w:rsidRDefault="00BF3F6D" w:rsidP="00BF3F6D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XIII. Termin związania ofertą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Oferenci pozostają związani ofertą przez okres 30 dni od upływu terminu do składania ofert .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Bieg terminu związania z ofertą rozpoczyna się wraz z upływem terminu składania ofert.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W uzasadnionych przypadkach, na co najmniej </w:t>
      </w:r>
      <w:r>
        <w:rPr>
          <w:rFonts w:ascii="Arial" w:hAnsi="Arial" w:cs="Arial"/>
          <w:snapToGrid w:val="0"/>
          <w:color w:val="000000"/>
          <w:sz w:val="22"/>
        </w:rPr>
        <w:t xml:space="preserve">3 </w:t>
      </w:r>
      <w:r w:rsidRPr="00097764">
        <w:rPr>
          <w:rFonts w:ascii="Arial" w:hAnsi="Arial" w:cs="Arial"/>
          <w:snapToGrid w:val="0"/>
          <w:color w:val="000000"/>
          <w:sz w:val="22"/>
        </w:rPr>
        <w:t>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XIV. Opis przygotowania oferty</w:t>
      </w:r>
    </w:p>
    <w:p w:rsidR="00BF3F6D" w:rsidRPr="00097764" w:rsidRDefault="00BF3F6D" w:rsidP="00BF3F6D">
      <w:pPr>
        <w:widowControl w:val="0"/>
        <w:tabs>
          <w:tab w:val="left" w:pos="473"/>
        </w:tabs>
        <w:ind w:left="473" w:right="-530" w:hanging="36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1.</w:t>
      </w:r>
      <w:r w:rsidRPr="00097764">
        <w:rPr>
          <w:rFonts w:ascii="Arial" w:hAnsi="Arial" w:cs="Arial"/>
          <w:b/>
          <w:snapToGrid w:val="0"/>
          <w:color w:val="000000"/>
          <w:sz w:val="22"/>
        </w:rPr>
        <w:tab/>
        <w:t>Przygotowanie oferty</w:t>
      </w:r>
    </w:p>
    <w:p w:rsidR="00BF3F6D" w:rsidRDefault="00BF3F6D" w:rsidP="00BF3F6D">
      <w:pPr>
        <w:widowControl w:val="0"/>
        <w:tabs>
          <w:tab w:val="left" w:pos="698"/>
        </w:tabs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Oferta musi być sporządzona w języku polskim, pismem czytelnym w formie papierowej.</w:t>
      </w:r>
    </w:p>
    <w:p w:rsidR="00BF3F6D" w:rsidRPr="00D565A2" w:rsidRDefault="00BF3F6D" w:rsidP="00BF3F6D">
      <w:pPr>
        <w:widowControl w:val="0"/>
        <w:tabs>
          <w:tab w:val="left" w:pos="709"/>
        </w:tabs>
        <w:ind w:left="709" w:right="-530"/>
        <w:rPr>
          <w:rFonts w:ascii="Arial" w:hAnsi="Arial" w:cs="Arial"/>
          <w:snapToGrid w:val="0"/>
          <w:color w:val="000000"/>
          <w:sz w:val="22"/>
        </w:rPr>
      </w:pPr>
      <w:r w:rsidRPr="00D565A2">
        <w:rPr>
          <w:rFonts w:ascii="Arial" w:hAnsi="Arial" w:cs="Arial"/>
          <w:snapToGrid w:val="0"/>
          <w:color w:val="000000"/>
          <w:sz w:val="22"/>
        </w:rPr>
        <w:t xml:space="preserve">Zamawiający prosi  o dodatkowe sporządzenie, oprócz formy pisemnej, załącznika nr </w:t>
      </w:r>
      <w:r>
        <w:rPr>
          <w:rFonts w:ascii="Arial" w:hAnsi="Arial" w:cs="Arial"/>
          <w:snapToGrid w:val="0"/>
          <w:color w:val="000000"/>
          <w:sz w:val="22"/>
        </w:rPr>
        <w:t>2</w:t>
      </w:r>
      <w:r w:rsidRPr="00D565A2">
        <w:rPr>
          <w:rFonts w:ascii="Arial" w:hAnsi="Arial" w:cs="Arial"/>
          <w:snapToGrid w:val="0"/>
          <w:color w:val="000000"/>
          <w:sz w:val="22"/>
        </w:rPr>
        <w:t xml:space="preserve">  (cenowego) na nośniku elektronicznym (płyta CD).</w:t>
      </w:r>
    </w:p>
    <w:p w:rsidR="00BF3F6D" w:rsidRPr="00097764" w:rsidRDefault="00BF3F6D" w:rsidP="00BF3F6D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2)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Koszty związane z przygotowaniem oferty ponosi składający ofertę.</w:t>
      </w:r>
    </w:p>
    <w:p w:rsidR="00BF3F6D" w:rsidRPr="00097764" w:rsidRDefault="00BF3F6D" w:rsidP="00BF3F6D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3)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Wykonawca może złożyć w prowadzonym postępowaniu wyłącznie jedną ofertę.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BF3F6D" w:rsidRPr="00097764" w:rsidRDefault="00BF3F6D" w:rsidP="00BF3F6D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4)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BF3F6D" w:rsidRPr="00097764" w:rsidRDefault="00BF3F6D" w:rsidP="00BF3F6D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5)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Jeżeli oferta  zostanie podpisana przez upoważnionego przedstawiciela Wykonawcy, należy dołączyć właściwe pełnomocnictwo lub umocowania prawne.</w:t>
      </w:r>
    </w:p>
    <w:p w:rsidR="00BF3F6D" w:rsidRPr="00097764" w:rsidRDefault="00BF3F6D" w:rsidP="00BF3F6D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6)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Oferta powinna zawierać wszystkie wymagane dokumenty, oświadczenia i załączniki, o których mowa w treści niniejszej specyfikacji.</w:t>
      </w:r>
    </w:p>
    <w:p w:rsidR="00BF3F6D" w:rsidRPr="00097764" w:rsidRDefault="00BF3F6D" w:rsidP="00BF3F6D">
      <w:pPr>
        <w:pStyle w:val="Tekstblokowy"/>
        <w:rPr>
          <w:rFonts w:cs="Arial"/>
        </w:rPr>
      </w:pPr>
      <w:r w:rsidRPr="00097764">
        <w:rPr>
          <w:rFonts w:cs="Arial"/>
        </w:rPr>
        <w:t>Dokumenty należy sporządzić zgodnie z zaleceniami oraz przedstawionymi przez Zamawiającego wzorcami - załącznikami</w:t>
      </w:r>
    </w:p>
    <w:p w:rsidR="00BF3F6D" w:rsidRPr="00097764" w:rsidRDefault="00BF3F6D" w:rsidP="00BF3F6D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8)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 xml:space="preserve">Poprawki w ofercie muszą być naniesione czytelnie oraz opatrzone podpisem osoby podpisującej ofertę. </w:t>
      </w:r>
    </w:p>
    <w:p w:rsidR="00BF3F6D" w:rsidRPr="00097764" w:rsidRDefault="00BF3F6D" w:rsidP="00BF3F6D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9)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Wszystkie strony oferty powinny być spięte (zszyte) w sposób trwały  w celu uniknięcia zdarzeń wynikających z tego braku za które zamawiający nie ponosi odpowiedzialności.</w:t>
      </w:r>
    </w:p>
    <w:p w:rsidR="00BF3F6D" w:rsidRPr="00097764" w:rsidRDefault="00BF3F6D" w:rsidP="00BF3F6D">
      <w:pPr>
        <w:widowControl w:val="0"/>
        <w:numPr>
          <w:ilvl w:val="0"/>
          <w:numId w:val="1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Dokumenty które Dostawca chce zastrzec, że nie mogą być udostępnione (informacje, które </w:t>
      </w:r>
    </w:p>
    <w:p w:rsidR="00BF3F6D" w:rsidRPr="00097764" w:rsidRDefault="00BF3F6D" w:rsidP="00BF3F6D">
      <w:pPr>
        <w:widowControl w:val="0"/>
        <w:ind w:left="113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       stanowią tajemnicę przedsiębiorstwa w rozumieniu przepisów o zwalczaniu nieuczciwej </w:t>
      </w:r>
    </w:p>
    <w:p w:rsidR="00BF3F6D" w:rsidRPr="00097764" w:rsidRDefault="00BF3F6D" w:rsidP="00BF3F6D">
      <w:pPr>
        <w:widowControl w:val="0"/>
        <w:ind w:left="113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       konkurencji) innym uczestnikom postępowania należy wyraźnie zaznaczyć i powinny być </w:t>
      </w:r>
    </w:p>
    <w:p w:rsidR="00BF3F6D" w:rsidRPr="00097764" w:rsidRDefault="00BF3F6D" w:rsidP="00BF3F6D">
      <w:pPr>
        <w:widowControl w:val="0"/>
        <w:ind w:left="113" w:right="-53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       spięte i włożone w oddzielną nieprzezroczystą okładkę </w:t>
      </w:r>
      <w:r w:rsidRPr="00097764">
        <w:rPr>
          <w:rFonts w:ascii="Arial" w:hAnsi="Arial" w:cs="Arial"/>
          <w:sz w:val="22"/>
          <w:szCs w:val="22"/>
        </w:rPr>
        <w:t>z oznakowaniem „</w:t>
      </w:r>
      <w:r w:rsidRPr="00097764">
        <w:rPr>
          <w:rFonts w:ascii="Arial" w:hAnsi="Arial" w:cs="Arial"/>
          <w:b/>
          <w:sz w:val="22"/>
          <w:szCs w:val="22"/>
        </w:rPr>
        <w:t xml:space="preserve">TAJEMNICA  </w:t>
      </w:r>
    </w:p>
    <w:p w:rsidR="00BF3F6D" w:rsidRPr="00097764" w:rsidRDefault="00BF3F6D" w:rsidP="00BF3F6D">
      <w:pPr>
        <w:widowControl w:val="0"/>
        <w:ind w:left="113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z w:val="22"/>
          <w:szCs w:val="22"/>
        </w:rPr>
        <w:t xml:space="preserve">         PRZEDSIĘBIORSTWA</w:t>
      </w:r>
      <w:r w:rsidRPr="00097764">
        <w:rPr>
          <w:rFonts w:ascii="Arial" w:hAnsi="Arial" w:cs="Arial"/>
          <w:sz w:val="22"/>
          <w:szCs w:val="22"/>
        </w:rPr>
        <w:t>".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BF3F6D" w:rsidRPr="00097764" w:rsidRDefault="00BF3F6D" w:rsidP="00BF3F6D">
      <w:pPr>
        <w:widowControl w:val="0"/>
        <w:numPr>
          <w:ilvl w:val="0"/>
          <w:numId w:val="2"/>
        </w:numPr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lastRenderedPageBreak/>
        <w:t>Oferta wspólna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 przypadku, kiedy ofertę składa kilka podmiotów, oferta musi spełniać następujące warunki: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1. Oferta winna być podpisana przez każdego z wykonawców występujących wspólnie lub upoważnionego przedstawiciela / partnera wiodącego.</w:t>
      </w:r>
      <w:r w:rsidRPr="00097764">
        <w:rPr>
          <w:rFonts w:ascii="Arial" w:hAnsi="Arial" w:cs="Arial"/>
          <w:snapToGrid w:val="0"/>
          <w:color w:val="000000"/>
          <w:sz w:val="22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097764">
        <w:rPr>
          <w:rFonts w:ascii="Arial" w:hAnsi="Arial" w:cs="Arial"/>
          <w:snapToGrid w:val="0"/>
          <w:color w:val="000000"/>
          <w:sz w:val="22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097764">
        <w:rPr>
          <w:rFonts w:ascii="Arial" w:hAnsi="Arial" w:cs="Arial"/>
          <w:snapToGrid w:val="0"/>
          <w:color w:val="000000"/>
          <w:sz w:val="22"/>
        </w:rPr>
        <w:cr/>
        <w:t xml:space="preserve"> 4.  Podmioty występujące wspólnie ponoszą solidarną odpowiedzialność za niewykonanie lub nienależyte wykonanie zobowiązań  </w:t>
      </w:r>
      <w:r w:rsidRPr="00097764">
        <w:rPr>
          <w:rFonts w:ascii="Arial" w:hAnsi="Arial" w:cs="Arial"/>
          <w:snapToGrid w:val="0"/>
          <w:color w:val="000000"/>
          <w:sz w:val="22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097764">
        <w:rPr>
          <w:rFonts w:ascii="Arial" w:hAnsi="Arial" w:cs="Arial"/>
          <w:snapToGrid w:val="0"/>
          <w:color w:val="000000"/>
          <w:sz w:val="22"/>
        </w:rPr>
        <w:cr/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3.   Inne wymagania dotyczące przygotowania oferty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3.1 Ofertę należy złożyć w nieprzejrzystym opakowaniu / zamkniętej kopercie w: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siedzibie zamawiającego</w:t>
      </w:r>
    </w:p>
    <w:p w:rsidR="00BF3F6D" w:rsidRPr="00097764" w:rsidRDefault="00BF3F6D" w:rsidP="00BF3F6D">
      <w:pPr>
        <w:pStyle w:val="Tekstpodstawowy"/>
        <w:rPr>
          <w:rFonts w:cs="Arial"/>
        </w:rPr>
      </w:pPr>
      <w:r w:rsidRPr="00097764">
        <w:rPr>
          <w:rFonts w:cs="Arial"/>
        </w:rPr>
        <w:t xml:space="preserve">3.2 Koperta / opakowanie zawierające ofertę powinno być zaadresowane do zamawiającego na adres: </w:t>
      </w:r>
    </w:p>
    <w:p w:rsidR="00BF3F6D" w:rsidRPr="00097764" w:rsidRDefault="00BF3F6D" w:rsidP="00BF3F6D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2"/>
          <w:szCs w:val="22"/>
        </w:rPr>
      </w:pPr>
      <w:r w:rsidRPr="00097764">
        <w:rPr>
          <w:rFonts w:ascii="Arial" w:hAnsi="Arial" w:cs="Arial"/>
          <w:bCs/>
          <w:sz w:val="22"/>
          <w:szCs w:val="22"/>
        </w:rPr>
        <w:t>Powiatowy Zakład Opieki Zdrowotnej z siedzibą w Starachowicach</w:t>
      </w:r>
    </w:p>
    <w:p w:rsidR="00BF3F6D" w:rsidRPr="00097764" w:rsidRDefault="00BF3F6D" w:rsidP="00BF3F6D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2"/>
          <w:szCs w:val="22"/>
        </w:rPr>
      </w:pPr>
      <w:r w:rsidRPr="00097764">
        <w:rPr>
          <w:rFonts w:ascii="Arial" w:hAnsi="Arial" w:cs="Arial"/>
          <w:bCs/>
          <w:sz w:val="22"/>
          <w:szCs w:val="22"/>
        </w:rPr>
        <w:t xml:space="preserve">ul. Radomska 70  27-200 Starachowice </w:t>
      </w:r>
    </w:p>
    <w:p w:rsidR="00BF3F6D" w:rsidRPr="00097764" w:rsidRDefault="00BF3F6D" w:rsidP="00BF3F6D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oznaczonej, </w:t>
      </w:r>
    </w:p>
    <w:p w:rsidR="00BF3F6D" w:rsidRPr="00097764" w:rsidRDefault="00BF3F6D" w:rsidP="00BF3F6D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  <w:u w:val="single"/>
        </w:rPr>
        <w:t xml:space="preserve">Oferta na </w:t>
      </w:r>
      <w:r w:rsidR="00127FB3">
        <w:rPr>
          <w:rFonts w:ascii="Arial" w:hAnsi="Arial" w:cs="Arial"/>
          <w:sz w:val="22"/>
          <w:szCs w:val="22"/>
          <w:u w:val="single"/>
        </w:rPr>
        <w:t>„</w:t>
      </w:r>
      <w:r w:rsidR="00127FB3" w:rsidRPr="00127FB3">
        <w:rPr>
          <w:rFonts w:ascii="Arial" w:hAnsi="Arial" w:cs="Arial"/>
          <w:sz w:val="22"/>
          <w:szCs w:val="22"/>
          <w:u w:val="single"/>
        </w:rPr>
        <w:t xml:space="preserve">Dostawę sprzętu jednorazowego użytku, środków ochrony </w:t>
      </w:r>
      <w:r w:rsidR="00496D48">
        <w:rPr>
          <w:rFonts w:ascii="Arial" w:hAnsi="Arial" w:cs="Arial"/>
          <w:sz w:val="22"/>
          <w:szCs w:val="22"/>
          <w:u w:val="single"/>
        </w:rPr>
        <w:t xml:space="preserve">osobistej dla Pracowni Cytostatyków, wkładów do strzykawki automatycznej, etykiet  kodów paskowych </w:t>
      </w:r>
      <w:r w:rsidR="00127FB3">
        <w:rPr>
          <w:rFonts w:cs="Arial"/>
          <w:b/>
          <w:sz w:val="32"/>
          <w:szCs w:val="32"/>
        </w:rPr>
        <w:t xml:space="preserve"> </w:t>
      </w:r>
      <w:r w:rsidRPr="00097764">
        <w:rPr>
          <w:rFonts w:ascii="Arial" w:hAnsi="Arial" w:cs="Arial"/>
          <w:sz w:val="22"/>
          <w:szCs w:val="22"/>
          <w:u w:val="single"/>
        </w:rPr>
        <w:t>Powiatowego Zakładu Opieki Zdrowotnej z siedzibą w Starachowicach</w:t>
      </w:r>
      <w:r w:rsidR="00127FB3">
        <w:rPr>
          <w:rFonts w:ascii="Arial" w:hAnsi="Arial" w:cs="Arial"/>
          <w:sz w:val="22"/>
          <w:szCs w:val="22"/>
          <w:u w:val="single"/>
        </w:rPr>
        <w:t>”</w:t>
      </w:r>
      <w:r w:rsidRPr="00097764">
        <w:rPr>
          <w:rFonts w:ascii="Arial" w:hAnsi="Arial" w:cs="Arial"/>
          <w:sz w:val="22"/>
          <w:szCs w:val="22"/>
          <w:u w:val="single"/>
        </w:rPr>
        <w:t xml:space="preserve"> sprawa numer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7E5DF9" w:rsidRPr="007E5DF9">
        <w:rPr>
          <w:rFonts w:ascii="Arial" w:hAnsi="Arial" w:cs="Arial"/>
          <w:sz w:val="22"/>
          <w:szCs w:val="22"/>
          <w:u w:val="single"/>
        </w:rPr>
        <w:t>P/44/07/2013/PC</w:t>
      </w:r>
      <w:r w:rsidRPr="003021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>oraz</w:t>
      </w:r>
    </w:p>
    <w:p w:rsidR="00BF3F6D" w:rsidRPr="00097764" w:rsidRDefault="00BF3F6D" w:rsidP="00BF3F6D">
      <w:pPr>
        <w:shd w:val="clear" w:color="auto" w:fill="FFFFFF"/>
        <w:tabs>
          <w:tab w:val="left" w:pos="0"/>
        </w:tabs>
        <w:spacing w:line="437" w:lineRule="exact"/>
        <w:rPr>
          <w:rFonts w:ascii="Arial" w:hAnsi="Arial" w:cs="Arial"/>
          <w:sz w:val="22"/>
          <w:szCs w:val="22"/>
          <w:u w:val="single"/>
        </w:rPr>
      </w:pPr>
      <w:r w:rsidRPr="00097764">
        <w:rPr>
          <w:rFonts w:ascii="Arial" w:hAnsi="Arial" w:cs="Arial"/>
          <w:sz w:val="22"/>
          <w:szCs w:val="22"/>
          <w:u w:val="single"/>
        </w:rPr>
        <w:t>„nie otwierać przed terminem otwarcia ofert”.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XV. Miejsce oraz termin składania i otwarcia ofert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BF3F6D" w:rsidRDefault="00BF3F6D" w:rsidP="00BF3F6D">
      <w:pPr>
        <w:spacing w:line="260" w:lineRule="atLeast"/>
        <w:rPr>
          <w:rFonts w:ascii="Arial CE" w:hAnsi="Arial CE" w:cs="Arial CE"/>
        </w:rPr>
      </w:pPr>
      <w:r w:rsidRPr="00097764">
        <w:rPr>
          <w:rFonts w:ascii="Arial" w:hAnsi="Arial" w:cs="Arial"/>
          <w:b/>
          <w:sz w:val="22"/>
          <w:szCs w:val="22"/>
        </w:rPr>
        <w:t xml:space="preserve">1. Ofertę należy złożyć do </w:t>
      </w:r>
      <w:r w:rsidRPr="00097764">
        <w:rPr>
          <w:rFonts w:ascii="Arial" w:hAnsi="Arial" w:cs="Arial"/>
          <w:b/>
          <w:spacing w:val="15"/>
          <w:sz w:val="22"/>
          <w:szCs w:val="22"/>
        </w:rPr>
        <w:t>dnia</w:t>
      </w:r>
      <w:r w:rsidRPr="00097764">
        <w:rPr>
          <w:rFonts w:ascii="Arial" w:hAnsi="Arial" w:cs="Arial"/>
          <w:b/>
          <w:sz w:val="22"/>
          <w:szCs w:val="22"/>
        </w:rPr>
        <w:t xml:space="preserve"> </w:t>
      </w:r>
      <w:r w:rsidR="00661090">
        <w:rPr>
          <w:rFonts w:ascii="Arial" w:hAnsi="Arial" w:cs="Arial"/>
          <w:b/>
          <w:sz w:val="22"/>
          <w:szCs w:val="22"/>
        </w:rPr>
        <w:t>0</w:t>
      </w:r>
      <w:r w:rsidR="00661090">
        <w:rPr>
          <w:rFonts w:ascii="Arial" w:hAnsi="Arial" w:cs="Arial"/>
          <w:b/>
          <w:spacing w:val="20"/>
          <w:sz w:val="22"/>
          <w:szCs w:val="22"/>
        </w:rPr>
        <w:t>2.08</w:t>
      </w:r>
      <w:r>
        <w:rPr>
          <w:rFonts w:ascii="Arial" w:hAnsi="Arial" w:cs="Arial"/>
          <w:b/>
          <w:spacing w:val="20"/>
          <w:sz w:val="22"/>
          <w:szCs w:val="22"/>
        </w:rPr>
        <w:t>.</w:t>
      </w:r>
      <w:r w:rsidRPr="00097764">
        <w:rPr>
          <w:rFonts w:ascii="Arial" w:hAnsi="Arial" w:cs="Arial"/>
          <w:b/>
          <w:spacing w:val="20"/>
          <w:sz w:val="22"/>
          <w:szCs w:val="22"/>
        </w:rPr>
        <w:t>2013</w:t>
      </w:r>
      <w:r w:rsidRPr="00097764">
        <w:rPr>
          <w:rFonts w:ascii="Arial" w:hAnsi="Arial" w:cs="Arial"/>
          <w:b/>
          <w:sz w:val="22"/>
          <w:szCs w:val="22"/>
        </w:rPr>
        <w:t xml:space="preserve"> r. do godz. 12:00</w:t>
      </w:r>
      <w:r w:rsidRPr="00097764">
        <w:rPr>
          <w:rFonts w:ascii="Arial" w:hAnsi="Arial" w:cs="Arial"/>
          <w:b/>
          <w:color w:val="FF6600"/>
          <w:sz w:val="22"/>
          <w:szCs w:val="22"/>
        </w:rPr>
        <w:t xml:space="preserve"> </w:t>
      </w:r>
      <w:r w:rsidRPr="008C0A8A">
        <w:rPr>
          <w:rFonts w:ascii="Arial" w:hAnsi="Arial" w:cs="Arial"/>
          <w:b/>
          <w:sz w:val="22"/>
          <w:szCs w:val="22"/>
        </w:rPr>
        <w:t xml:space="preserve">w siedzibie </w:t>
      </w:r>
      <w:r>
        <w:rPr>
          <w:rFonts w:ascii="Arial" w:hAnsi="Arial" w:cs="Arial"/>
          <w:b/>
          <w:sz w:val="22"/>
          <w:szCs w:val="22"/>
        </w:rPr>
        <w:t>Zamawiającego w pok. 245</w:t>
      </w:r>
    </w:p>
    <w:p w:rsidR="00BF3F6D" w:rsidRPr="00097764" w:rsidRDefault="00BF3F6D" w:rsidP="00BF3F6D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pacing w:val="-17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Konsekwencje nieprawidłowego złożenia oferty lub jej niewłaściwego oznakowania ponosi Wykonawca.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Oferty złożone po terminie będą zwrócone wykonawcom bez otwierania, </w:t>
      </w:r>
    </w:p>
    <w:p w:rsidR="00BF3F6D" w:rsidRPr="00097764" w:rsidRDefault="00BF3F6D" w:rsidP="00BF3F6D">
      <w:pPr>
        <w:widowControl w:val="0"/>
        <w:tabs>
          <w:tab w:val="left" w:pos="3870"/>
        </w:tabs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ab/>
      </w:r>
    </w:p>
    <w:p w:rsidR="00BF3F6D" w:rsidRPr="00097764" w:rsidRDefault="00BF3F6D" w:rsidP="00BF3F6D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ind w:right="-530" w:hanging="72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Miejsce otwarcia ofert:</w:t>
      </w:r>
    </w:p>
    <w:p w:rsidR="00BF3F6D" w:rsidRPr="00097764" w:rsidRDefault="00BF3F6D" w:rsidP="00BF3F6D">
      <w:pPr>
        <w:widowControl w:val="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</w:rPr>
        <w:t xml:space="preserve">Otwarcie ofert nastąpi </w:t>
      </w:r>
      <w:r>
        <w:rPr>
          <w:rFonts w:ascii="Arial" w:hAnsi="Arial" w:cs="Arial"/>
          <w:b/>
          <w:sz w:val="22"/>
          <w:szCs w:val="22"/>
        </w:rPr>
        <w:t xml:space="preserve">w dniu </w:t>
      </w:r>
      <w:r w:rsidR="00661090">
        <w:rPr>
          <w:rFonts w:ascii="Arial" w:hAnsi="Arial" w:cs="Arial"/>
          <w:b/>
          <w:sz w:val="22"/>
          <w:szCs w:val="22"/>
        </w:rPr>
        <w:t>02.08</w:t>
      </w:r>
      <w:r>
        <w:rPr>
          <w:rFonts w:ascii="Arial" w:hAnsi="Arial" w:cs="Arial"/>
          <w:b/>
          <w:sz w:val="22"/>
          <w:szCs w:val="22"/>
        </w:rPr>
        <w:t>.</w:t>
      </w:r>
      <w:r w:rsidRPr="00097764">
        <w:rPr>
          <w:rFonts w:ascii="Arial" w:hAnsi="Arial" w:cs="Arial"/>
          <w:b/>
          <w:color w:val="000000"/>
          <w:sz w:val="22"/>
          <w:szCs w:val="22"/>
        </w:rPr>
        <w:t>2013r. o godz. 12:</w:t>
      </w:r>
      <w:r>
        <w:rPr>
          <w:rFonts w:ascii="Arial" w:hAnsi="Arial" w:cs="Arial"/>
          <w:b/>
          <w:color w:val="000000"/>
          <w:sz w:val="22"/>
          <w:szCs w:val="22"/>
        </w:rPr>
        <w:t>15</w:t>
      </w:r>
      <w:r w:rsidRPr="00097764">
        <w:rPr>
          <w:rFonts w:ascii="Arial" w:hAnsi="Arial" w:cs="Arial"/>
          <w:b/>
          <w:sz w:val="22"/>
          <w:szCs w:val="22"/>
        </w:rPr>
        <w:t xml:space="preserve"> w siedzibie zamawiającego w pok. 202</w:t>
      </w:r>
    </w:p>
    <w:p w:rsidR="00BF3F6D" w:rsidRPr="00097764" w:rsidRDefault="00BF3F6D" w:rsidP="00BF3F6D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3. Sesja otwarcia ofert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Bezpośrednio przed otwarciem ofert zamawiający przekaże zebranym wykonawcom informację o wysokości kwoty, jaką zamierza przeznaczyć na sfinansowanie zamówienia. 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Otwarcie ofert jest jawne i nastąpi bezpośrednio po odczytaniu ww. informacji. Po otwarciu ofert przekazane zastaną następujące informacje: nazwa i siedziba wykonawcy, którego oferta jest </w:t>
      </w:r>
      <w:r w:rsidRPr="00097764">
        <w:rPr>
          <w:rFonts w:ascii="Arial" w:hAnsi="Arial" w:cs="Arial"/>
          <w:snapToGrid w:val="0"/>
          <w:color w:val="000000"/>
          <w:sz w:val="22"/>
        </w:rPr>
        <w:lastRenderedPageBreak/>
        <w:t xml:space="preserve">otwierana, cena, 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4.Wyjaśnienia w toku badania i oceny ofert.</w:t>
      </w:r>
    </w:p>
    <w:p w:rsidR="00BF3F6D" w:rsidRPr="00097764" w:rsidRDefault="00BF3F6D" w:rsidP="00BF3F6D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BF3F6D" w:rsidRPr="00097764" w:rsidRDefault="00BF3F6D" w:rsidP="00BF3F6D">
      <w:pPr>
        <w:widowControl w:val="0"/>
        <w:ind w:left="653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Szczegóły zawarte w art.26 ust.3 Prawa zamówień publicznych</w:t>
      </w:r>
    </w:p>
    <w:p w:rsidR="00BF3F6D" w:rsidRPr="00097764" w:rsidRDefault="00BF3F6D" w:rsidP="00BF3F6D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 toku badania i oceny ofert zamawiający może żądać od wykonawców wyjaśnień dotyczących treści złożonych ofert.</w:t>
      </w:r>
    </w:p>
    <w:p w:rsidR="00BF3F6D" w:rsidRPr="00097764" w:rsidRDefault="00BF3F6D" w:rsidP="00BF3F6D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Zamawiający poprawia w ofercie oczywiste omyłki pisarskie, oczywiste omyłki rachunkowe, z uwzględnieniem konsekwencji rachunkowych dokonanych poprawek, inne omyłki polegające na niezgodności oferty z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siwz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, nie powodujące istotnych zmian w treści oferty – niezwłocznie zawiadamiając o tym wykonawcę zgodnie z art. 87 pkt 2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uPzp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>.</w:t>
      </w:r>
    </w:p>
    <w:p w:rsidR="00BF3F6D" w:rsidRPr="00097764" w:rsidRDefault="00BF3F6D" w:rsidP="00BF3F6D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BF3F6D" w:rsidRPr="00097764" w:rsidRDefault="00BF3F6D" w:rsidP="00BF3F6D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BF3F6D" w:rsidRPr="00097764" w:rsidRDefault="00BF3F6D" w:rsidP="00BF3F6D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XVI. Opis sposobu obliczenia ceny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Cena oferty uwzględnia wszystkie zobowiązania i musi być podana w PLN cyfrowo i słownie, z wyodrębnieniem należnego podatku VAT - jeżeli występuje.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Cena podana w ofercie powinna obejmować wszystkie koszty i składniki związane z wykonaniem zamówienia.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Cena może być tylko jedna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Cena nie ulega zmianie przez okres ważności oferty (związania).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XVII. Informacje dotyczące walut obcych, w jakich mogą być prowadzone rozliczenia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nie dopuszcza rozliczeń w walutach obcych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</w:p>
    <w:p w:rsidR="00BF3F6D" w:rsidRPr="00097764" w:rsidRDefault="00BF3F6D" w:rsidP="00BF3F6D">
      <w:pPr>
        <w:widowControl w:val="0"/>
        <w:ind w:right="448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XVIII. Kryteria oceny oferty</w:t>
      </w:r>
    </w:p>
    <w:p w:rsidR="00BF3F6D" w:rsidRPr="00097764" w:rsidRDefault="00BF3F6D" w:rsidP="00BF3F6D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2"/>
        </w:rPr>
      </w:pPr>
      <w:r w:rsidRPr="00097764">
        <w:rPr>
          <w:rFonts w:ascii="Arial" w:hAnsi="Arial" w:cs="Arial"/>
          <w:bCs/>
          <w:snapToGrid w:val="0"/>
          <w:color w:val="000000"/>
          <w:sz w:val="22"/>
        </w:rPr>
        <w:t>Zamawiający uzna oferty za spełniające wymagania i przyjmie do szczegółowego rozpatrywania jeżeli:</w:t>
      </w:r>
    </w:p>
    <w:p w:rsidR="00BF3F6D" w:rsidRPr="00097764" w:rsidRDefault="00BF3F6D" w:rsidP="00BF3F6D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2"/>
        </w:rPr>
      </w:pPr>
      <w:r w:rsidRPr="00097764">
        <w:rPr>
          <w:rFonts w:ascii="Arial" w:hAnsi="Arial" w:cs="Arial"/>
          <w:bCs/>
          <w:snapToGrid w:val="0"/>
          <w:color w:val="000000"/>
          <w:sz w:val="22"/>
        </w:rPr>
        <w:t>-oferta spełnia wymagania określone niniejszą specyfikacją</w:t>
      </w:r>
    </w:p>
    <w:p w:rsidR="00BF3F6D" w:rsidRPr="00097764" w:rsidRDefault="00BF3F6D" w:rsidP="00BF3F6D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2"/>
        </w:rPr>
      </w:pPr>
      <w:r w:rsidRPr="00097764">
        <w:rPr>
          <w:rFonts w:ascii="Arial" w:hAnsi="Arial" w:cs="Arial"/>
          <w:bCs/>
          <w:snapToGrid w:val="0"/>
          <w:color w:val="000000"/>
          <w:sz w:val="22"/>
        </w:rPr>
        <w:t>-oferta została złożona w określonym przez Zamawiającego terminie</w:t>
      </w:r>
    </w:p>
    <w:p w:rsidR="00BF3F6D" w:rsidRPr="00097764" w:rsidRDefault="00BF3F6D" w:rsidP="00BF3F6D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2"/>
        </w:rPr>
      </w:pPr>
      <w:r w:rsidRPr="00097764">
        <w:rPr>
          <w:rFonts w:ascii="Arial" w:hAnsi="Arial" w:cs="Arial"/>
          <w:bCs/>
          <w:snapToGrid w:val="0"/>
          <w:color w:val="000000"/>
          <w:sz w:val="22"/>
        </w:rPr>
        <w:t>-Wykonawca przedstawił ofertę zgodną co do treści z wymaganiami Zamawiającego</w:t>
      </w:r>
    </w:p>
    <w:p w:rsidR="00BF3F6D" w:rsidRPr="00097764" w:rsidRDefault="00BF3F6D" w:rsidP="00BF3F6D">
      <w:pPr>
        <w:widowControl w:val="0"/>
        <w:ind w:right="448"/>
        <w:rPr>
          <w:rFonts w:ascii="Arial" w:hAnsi="Arial" w:cs="Arial"/>
          <w:bCs/>
          <w:i/>
          <w:snapToGrid w:val="0"/>
          <w:color w:val="000000"/>
          <w:sz w:val="22"/>
        </w:rPr>
      </w:pPr>
      <w:r w:rsidRPr="00097764">
        <w:rPr>
          <w:rFonts w:ascii="Arial" w:hAnsi="Arial" w:cs="Arial"/>
          <w:bCs/>
          <w:snapToGrid w:val="0"/>
          <w:color w:val="000000"/>
          <w:sz w:val="22"/>
        </w:rPr>
        <w:t>-wniesiono poprawnie wadium</w:t>
      </w:r>
    </w:p>
    <w:p w:rsidR="00BF3F6D" w:rsidRPr="00097764" w:rsidRDefault="00BF3F6D" w:rsidP="00BF3F6D">
      <w:pPr>
        <w:widowControl w:val="0"/>
        <w:ind w:right="448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1. Kryteria oceny ofert – stosowanie matematycznych obliczeń przy ocenie ofert, stanowi podstawową zasadę oceny ofert</w:t>
      </w:r>
    </w:p>
    <w:p w:rsidR="00BF3F6D" w:rsidRPr="00097764" w:rsidRDefault="00BF3F6D" w:rsidP="00BF3F6D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Wybór oferty dokonany zostanie na podstawie niżej przedstawionych kryteriów (nazwa kryterium, waga, sposób punktowania):</w:t>
      </w:r>
    </w:p>
    <w:p w:rsidR="00BF3F6D" w:rsidRPr="00097764" w:rsidRDefault="00BF3F6D" w:rsidP="00BF3F6D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---------------------------------------------------------------------------</w:t>
      </w:r>
    </w:p>
    <w:p w:rsidR="00BF3F6D" w:rsidRPr="00097764" w:rsidRDefault="00BF3F6D" w:rsidP="00BF3F6D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| </w:t>
      </w:r>
      <w:r w:rsidRPr="00097764">
        <w:rPr>
          <w:rFonts w:ascii="Arial" w:hAnsi="Arial" w:cs="Arial"/>
          <w:b/>
          <w:snapToGrid w:val="0"/>
          <w:color w:val="000000"/>
          <w:sz w:val="22"/>
          <w:u w:val="single"/>
        </w:rPr>
        <w:t xml:space="preserve">Nazwa kryterium                 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                              |</w:t>
      </w:r>
      <w:r w:rsidRPr="00097764">
        <w:rPr>
          <w:rFonts w:ascii="Arial" w:hAnsi="Arial" w:cs="Arial"/>
          <w:b/>
          <w:snapToGrid w:val="0"/>
          <w:color w:val="000000"/>
          <w:sz w:val="22"/>
          <w:u w:val="single"/>
        </w:rPr>
        <w:t>Waga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   |</w:t>
      </w:r>
    </w:p>
    <w:p w:rsidR="00BF3F6D" w:rsidRPr="00097764" w:rsidRDefault="00BF3F6D" w:rsidP="00BF3F6D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----------------------------------------------------------------------</w:t>
      </w:r>
    </w:p>
    <w:p w:rsidR="00BF3F6D" w:rsidRPr="00097764" w:rsidRDefault="00BF3F6D" w:rsidP="00BF3F6D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|</w:t>
      </w:r>
      <w:r w:rsidRPr="00097764">
        <w:rPr>
          <w:rFonts w:ascii="Arial" w:hAnsi="Arial" w:cs="Arial"/>
          <w:b/>
          <w:snapToGrid w:val="0"/>
          <w:color w:val="000000"/>
          <w:sz w:val="22"/>
        </w:rPr>
        <w:t>cena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                                                           |</w:t>
      </w:r>
      <w:r w:rsidRPr="00097764">
        <w:rPr>
          <w:rFonts w:ascii="Arial" w:hAnsi="Arial" w:cs="Arial"/>
          <w:b/>
          <w:snapToGrid w:val="0"/>
          <w:color w:val="000000"/>
          <w:sz w:val="22"/>
        </w:rPr>
        <w:t xml:space="preserve">100% 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    </w:t>
      </w:r>
    </w:p>
    <w:p w:rsidR="00BF3F6D" w:rsidRPr="00097764" w:rsidRDefault="00BF3F6D" w:rsidP="00BF3F6D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</w:p>
    <w:p w:rsidR="00BF3F6D" w:rsidRPr="00097764" w:rsidRDefault="00BF3F6D" w:rsidP="00BF3F6D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Oferta wypełniająca w najwyższym stopniu wymagania otrzyma maksymalną liczbę punktów. </w:t>
      </w:r>
      <w:r w:rsidRPr="00097764">
        <w:rPr>
          <w:rFonts w:ascii="Arial" w:hAnsi="Arial" w:cs="Arial"/>
          <w:snapToGrid w:val="0"/>
          <w:color w:val="000000"/>
          <w:sz w:val="22"/>
        </w:rPr>
        <w:lastRenderedPageBreak/>
        <w:t>Pozostałym ofertom, wypełniającym wymagania kryterialne przypisana zostanie odpowiednio mniejsza (proporcjonalnie mniejsza) liczba punktów. Wynik będzie traktowany jako wartość punktowa oferty.</w:t>
      </w:r>
    </w:p>
    <w:p w:rsidR="00BF3F6D" w:rsidRPr="00097764" w:rsidRDefault="00BF3F6D" w:rsidP="00BF3F6D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2. Zastosowane wzory do obliczenia punktowego </w:t>
      </w:r>
    </w:p>
    <w:p w:rsidR="00BF3F6D" w:rsidRPr="00097764" w:rsidRDefault="00BF3F6D" w:rsidP="00BF3F6D">
      <w:pPr>
        <w:pStyle w:val="Nagwek2"/>
        <w:rPr>
          <w:rFonts w:cs="Arial"/>
          <w:b/>
        </w:rPr>
      </w:pPr>
      <w:r w:rsidRPr="00097764">
        <w:rPr>
          <w:rFonts w:cs="Arial"/>
          <w:b/>
        </w:rPr>
        <w:t>Nazwa kryterium   : cena</w:t>
      </w:r>
    </w:p>
    <w:p w:rsidR="00BF3F6D" w:rsidRPr="00097764" w:rsidRDefault="00BF3F6D" w:rsidP="00BF3F6D">
      <w:pPr>
        <w:pStyle w:val="Nagwek1"/>
        <w:rPr>
          <w:rFonts w:cs="Arial"/>
        </w:rPr>
      </w:pPr>
      <w:r w:rsidRPr="00097764">
        <w:rPr>
          <w:rFonts w:cs="Arial"/>
        </w:rPr>
        <w:t xml:space="preserve">Wzór  : </w:t>
      </w:r>
      <w:proofErr w:type="spellStart"/>
      <w:r w:rsidRPr="00097764">
        <w:rPr>
          <w:rFonts w:cs="Arial"/>
        </w:rPr>
        <w:t>Wn</w:t>
      </w:r>
      <w:proofErr w:type="spellEnd"/>
      <w:r w:rsidRPr="00097764">
        <w:rPr>
          <w:rFonts w:cs="Arial"/>
        </w:rPr>
        <w:t xml:space="preserve"> / </w:t>
      </w:r>
      <w:proofErr w:type="spellStart"/>
      <w:r w:rsidRPr="00097764">
        <w:rPr>
          <w:rFonts w:cs="Arial"/>
        </w:rPr>
        <w:t>Wb</w:t>
      </w:r>
      <w:proofErr w:type="spellEnd"/>
      <w:r w:rsidRPr="00097764">
        <w:rPr>
          <w:rFonts w:cs="Arial"/>
        </w:rPr>
        <w:t xml:space="preserve"> x 100% x 100 = WP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Sposób oceny  :  oferta najtańsza spośród ofert nie odrzuconych otrzyma 100 pkt  pozostałe proporcjonalnie mniej według przedstawionego wzoru 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Wn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 – wartość najtańszej oferty nie odrzuconej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Wb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 – wartość oferty badanej nie odrzuconej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100 – stały wskaźnik  ;  100% - znaczenie kryterium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WP – liczba otrzymanych punktów</w:t>
      </w:r>
    </w:p>
    <w:p w:rsidR="00BF3F6D" w:rsidRPr="00097764" w:rsidRDefault="00BF3F6D" w:rsidP="00BF3F6D">
      <w:pPr>
        <w:widowControl w:val="0"/>
        <w:numPr>
          <w:ilvl w:val="0"/>
          <w:numId w:val="10"/>
        </w:numPr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Wynik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XIX. Informacja o formalnościach, jakie winny zostać dopełnione przez wykonawcę w celu zawarcia umowy w sprawie zamówienia publicznego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1. Wykonawcy, którego ofertę wybrano jako najkorzystniejszą jest zobowiązany do jej zawarcia w terminie nie krótszym niż 5 dni od dnia ogłoszenia wyniku. W przypadku gdy w postępowaniu wpłynęła jedna ważna oferta termin może być krótszy. 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XX. Zabezpieczenie należytego wykonania umowy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Zamawiający nie przewiduje wniesienia zabezpieczenia należytego wykonania umowy 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XXI. Warunki umowy</w:t>
      </w:r>
    </w:p>
    <w:p w:rsidR="00BF3F6D" w:rsidRPr="00097764" w:rsidRDefault="00BF3F6D" w:rsidP="00BF3F6D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Zamawiający podpisze umowę z wykonawcą, który przedłoży najkorzystniejszą ofertę z punktu widzenia kryteriów przyjętych w niniejszej specyfikacji.</w:t>
      </w:r>
    </w:p>
    <w:p w:rsidR="00BF3F6D" w:rsidRPr="00097764" w:rsidRDefault="00BF3F6D" w:rsidP="00BF3F6D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2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O miejscu i terminie podpisania umowy zamawiający powiadomi dostawcę odrębnym pismem lub telefonicznie</w:t>
      </w:r>
    </w:p>
    <w:p w:rsidR="00BF3F6D" w:rsidRPr="00097764" w:rsidRDefault="00BF3F6D" w:rsidP="00BF3F6D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3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 xml:space="preserve">Umowa zawarta zostanie z uwzględnieniem postanowień wynikających z treści niniejszej specyfikacji oraz danych zawartych w ofercie. </w:t>
      </w:r>
    </w:p>
    <w:p w:rsidR="00BF3F6D" w:rsidRPr="00097764" w:rsidRDefault="00BF3F6D" w:rsidP="00BF3F6D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4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Postanowienia umowy zawarto w: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   projekcie umowy, który stanowi załącznik  nr 3 do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siwz</w:t>
      </w:r>
      <w:proofErr w:type="spellEnd"/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sz w:val="22"/>
        </w:rPr>
      </w:pPr>
      <w:r w:rsidRPr="00097764">
        <w:rPr>
          <w:rFonts w:ascii="Arial" w:hAnsi="Arial" w:cs="Arial"/>
          <w:snapToGrid w:val="0"/>
          <w:sz w:val="22"/>
        </w:rPr>
        <w:t xml:space="preserve">5  Zamawiający zastrzega sobie możliwość zmniejszenia ilości zamawianego towaru w trakcie 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sz w:val="22"/>
        </w:rPr>
      </w:pPr>
      <w:r w:rsidRPr="00097764">
        <w:rPr>
          <w:rFonts w:ascii="Arial" w:hAnsi="Arial" w:cs="Arial"/>
          <w:snapToGrid w:val="0"/>
          <w:sz w:val="22"/>
        </w:rPr>
        <w:t xml:space="preserve">    realizacji  umowy do faktycznie zamówionego asortymentu na skutek okoliczności, których nie </w:t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sz w:val="22"/>
        </w:rPr>
      </w:pPr>
      <w:r w:rsidRPr="00097764">
        <w:rPr>
          <w:rFonts w:ascii="Arial" w:hAnsi="Arial" w:cs="Arial"/>
          <w:snapToGrid w:val="0"/>
          <w:sz w:val="22"/>
        </w:rPr>
        <w:t xml:space="preserve">    można było przewidzieć w chwili wyboru najkorzystniejszej oferty i podpisywania umowy.</w:t>
      </w:r>
    </w:p>
    <w:p w:rsidR="00BF3F6D" w:rsidRPr="00097764" w:rsidRDefault="00BF3F6D" w:rsidP="00BF3F6D">
      <w:pPr>
        <w:widowControl w:val="0"/>
        <w:ind w:left="113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 związku z powyższym wartość umowy zostanie pomniejszona.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XXII. Środki ochrony prawnej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2"/>
          <w:szCs w:val="22"/>
        </w:rPr>
      </w:pP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 xml:space="preserve">2. Odwołanie wnosi się do Prezesa Krajowej Izby Odwoławczej w formie pisemnej na zasadach i terminach (5 </w:t>
      </w:r>
      <w:r w:rsidRPr="00097764">
        <w:rPr>
          <w:rFonts w:ascii="Arial" w:hAnsi="Arial" w:cs="Arial"/>
          <w:sz w:val="22"/>
          <w:szCs w:val="22"/>
        </w:rPr>
        <w:t xml:space="preserve">dni od dnia zamieszczenia ogłoszenia w BZP lub SIWZ na stronie internetowej, przesłania informacji o czynności zamawiającego stanowiącej podstawę jego wniesienia - jeżeli </w:t>
      </w:r>
      <w:r w:rsidRPr="00097764">
        <w:rPr>
          <w:rFonts w:ascii="Arial" w:hAnsi="Arial" w:cs="Arial"/>
          <w:sz w:val="22"/>
          <w:szCs w:val="22"/>
        </w:rPr>
        <w:lastRenderedPageBreak/>
        <w:t>zostały przesłane w sposób określony w art. 27 ust. 2, albo w terminie 10 dni - jeżeli zostały przesłane w inny sposób</w:t>
      </w:r>
      <w:r w:rsidRPr="00097764">
        <w:rPr>
          <w:rFonts w:ascii="Arial" w:hAnsi="Arial" w:cs="Arial"/>
          <w:sz w:val="21"/>
          <w:szCs w:val="21"/>
        </w:rPr>
        <w:t>)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 xml:space="preserve"> określonych w szczególności w art. 180 ust 2; ust 3-5 oraz art. 182 ust1 pkt 2; ust 2 pkt 2 i ust 3 ustawy Prawo zamówień publicznych.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 xml:space="preserve">3. 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Wykonawca  mo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ż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e w terminie przewidzianym do wniesienia odwołania poinformowa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 xml:space="preserve">ć 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zamawiaj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ą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cego o niezgodnej z przepisami ustawy czynno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ś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ci podj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ę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tej przez niego lub zaniechaniu czynno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ś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ci, do której jest on zobowi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ą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 xml:space="preserve">zany na podstawie ustawy, na które nie przysługuje odwołanie na podstawie art. 180 ust. 2 </w:t>
      </w:r>
      <w:proofErr w:type="spellStart"/>
      <w:r w:rsidRPr="00097764">
        <w:rPr>
          <w:rFonts w:ascii="Arial" w:hAnsi="Arial" w:cs="Arial"/>
          <w:bCs/>
          <w:color w:val="000000"/>
          <w:sz w:val="22"/>
          <w:szCs w:val="22"/>
        </w:rPr>
        <w:t>uPzp</w:t>
      </w:r>
      <w:proofErr w:type="spellEnd"/>
      <w:r w:rsidRPr="00097764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2"/>
          <w:szCs w:val="22"/>
        </w:rPr>
      </w:pP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Pozostałe informacje zawarte są w Dziale VI Środki ochrony prawnej ustawy Prawo zamówień publicznych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XXIII. Ogłoszenia wyników przetargu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XXIV. Postanowienia końcowe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Zasady udostępniania dokumentów 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Udostępnienie zainteresowanym odbywać się będzie wg poniższych zasad: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zamawiający udostępnia wskazane dokumenty po złożeniu pisemnego wniosku 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wyznacza termin, miejsce oraz zakres udostępnianych dokumentów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wyznaczy członka komisji, w którego obecności udostępnione zostaną dokumenty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i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umożliwi kopiowanie dokumentów odpłatnie, cena za 1 stronę 0,60 zł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udostępnienie może mieć miejsce wyłącznie w siedzibie zamawiającego oraz w czasie godzin jego urzędowania.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 sprawach nieuregulowanych zastosowanie mają przepisy ustawy Prawo zamówień publicznych oraz Kodeks cywilny.</w:t>
      </w:r>
    </w:p>
    <w:p w:rsidR="00BF3F6D" w:rsidRPr="00097764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XXV. Załączniki</w:t>
      </w:r>
    </w:p>
    <w:p w:rsidR="00BF3F6D" w:rsidRDefault="00BF3F6D" w:rsidP="00BF3F6D">
      <w:pPr>
        <w:widowControl w:val="0"/>
        <w:ind w:left="57" w:right="-53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  <w:shd w:val="clear" w:color="auto" w:fill="FFFFFF"/>
        </w:rPr>
        <w:t>1. Formularz ofertowy</w:t>
      </w:r>
      <w:r w:rsidR="00741ADC">
        <w:rPr>
          <w:rFonts w:ascii="Arial" w:hAnsi="Arial" w:cs="Arial"/>
          <w:color w:val="000000"/>
          <w:sz w:val="22"/>
          <w:shd w:val="clear" w:color="auto" w:fill="FFFFFF"/>
        </w:rPr>
        <w:t>-</w:t>
      </w:r>
      <w:r w:rsidRPr="00097764">
        <w:rPr>
          <w:rFonts w:ascii="Arial" w:hAnsi="Arial" w:cs="Arial"/>
          <w:color w:val="000000"/>
          <w:sz w:val="22"/>
          <w:shd w:val="clear" w:color="auto" w:fill="FFFFFF"/>
        </w:rPr>
        <w:t xml:space="preserve"> </w:t>
      </w:r>
      <w:r w:rsidRPr="00097764">
        <w:rPr>
          <w:rFonts w:ascii="Arial" w:hAnsi="Arial" w:cs="Arial"/>
          <w:color w:val="000000"/>
          <w:sz w:val="22"/>
        </w:rPr>
        <w:t>załącznik nr 1</w:t>
      </w:r>
    </w:p>
    <w:p w:rsidR="00BF3F6D" w:rsidRDefault="00BF3F6D" w:rsidP="00BF3F6D">
      <w:pPr>
        <w:widowControl w:val="0"/>
        <w:ind w:left="57" w:right="-530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 xml:space="preserve">2. </w:t>
      </w:r>
      <w:r w:rsidRPr="003B0DFC">
        <w:rPr>
          <w:rFonts w:ascii="Arial" w:hAnsi="Arial" w:cs="Arial"/>
          <w:color w:val="000000"/>
          <w:sz w:val="22"/>
          <w:shd w:val="clear" w:color="auto" w:fill="FFFFFF"/>
        </w:rPr>
        <w:t>wykaz asortymentowo-cenowy załącznik nr</w:t>
      </w:r>
      <w:r>
        <w:rPr>
          <w:rFonts w:ascii="Arial" w:hAnsi="Arial" w:cs="Arial"/>
        </w:rPr>
        <w:t xml:space="preserve"> </w:t>
      </w:r>
      <w:r w:rsidR="00A1537C">
        <w:rPr>
          <w:rFonts w:ascii="Arial" w:hAnsi="Arial" w:cs="Arial"/>
        </w:rPr>
        <w:t>4</w:t>
      </w:r>
    </w:p>
    <w:p w:rsidR="00BF3F6D" w:rsidRPr="00097764" w:rsidRDefault="00BF3F6D" w:rsidP="00BF3F6D">
      <w:pPr>
        <w:widowControl w:val="0"/>
        <w:ind w:left="57" w:right="-53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</w:rPr>
        <w:t xml:space="preserve"> </w:t>
      </w:r>
      <w:r w:rsidRPr="00097764">
        <w:rPr>
          <w:rFonts w:ascii="Arial" w:hAnsi="Arial" w:cs="Arial"/>
          <w:color w:val="000000"/>
          <w:sz w:val="22"/>
        </w:rPr>
        <w:t>3. Projekt umowy</w:t>
      </w:r>
      <w:r w:rsidR="00741ADC">
        <w:rPr>
          <w:rFonts w:ascii="Arial" w:hAnsi="Arial" w:cs="Arial"/>
          <w:color w:val="000000"/>
          <w:sz w:val="22"/>
        </w:rPr>
        <w:t xml:space="preserve"> -</w:t>
      </w:r>
      <w:r w:rsidRPr="00097764">
        <w:rPr>
          <w:rFonts w:ascii="Arial" w:hAnsi="Arial" w:cs="Arial"/>
          <w:color w:val="000000"/>
          <w:sz w:val="22"/>
        </w:rPr>
        <w:t xml:space="preserve">  załącznik nr </w:t>
      </w:r>
      <w:r w:rsidR="00496D48">
        <w:rPr>
          <w:rFonts w:ascii="Arial" w:hAnsi="Arial" w:cs="Arial"/>
          <w:color w:val="000000"/>
          <w:sz w:val="22"/>
        </w:rPr>
        <w:t>3</w:t>
      </w:r>
    </w:p>
    <w:p w:rsidR="00BF3F6D" w:rsidRDefault="00BF3F6D" w:rsidP="00BF3F6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</w:rPr>
        <w:t xml:space="preserve">4. Wzory oświadczeń zgodnie z art. 22 ust. 1  i </w:t>
      </w:r>
      <w:r w:rsidRPr="00097764">
        <w:rPr>
          <w:rFonts w:ascii="Arial" w:hAnsi="Arial" w:cs="Arial"/>
          <w:sz w:val="22"/>
          <w:szCs w:val="22"/>
        </w:rPr>
        <w:t xml:space="preserve">24 ust. 1, 2 pkt 1-4  </w:t>
      </w:r>
      <w:r w:rsidR="00496D48">
        <w:rPr>
          <w:rFonts w:ascii="Arial" w:hAnsi="Arial" w:cs="Arial"/>
          <w:sz w:val="22"/>
          <w:szCs w:val="22"/>
        </w:rPr>
        <w:t>załącznik nr 2</w:t>
      </w:r>
    </w:p>
    <w:p w:rsidR="00BF3F6D" w:rsidRPr="00097764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BF3F6D" w:rsidRPr="00097764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22"/>
        </w:rPr>
      </w:pPr>
    </w:p>
    <w:p w:rsidR="00BF3F6D" w:rsidRPr="00097764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Pr="00097764" w:rsidRDefault="007E5DF9" w:rsidP="00BF3F6D">
      <w:pPr>
        <w:widowControl w:val="0"/>
        <w:jc w:val="right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Z</w:t>
      </w:r>
      <w:r w:rsidR="00BF3F6D" w:rsidRPr="00097764">
        <w:rPr>
          <w:rFonts w:ascii="Arial" w:hAnsi="Arial" w:cs="Arial"/>
          <w:color w:val="000000"/>
          <w:sz w:val="22"/>
        </w:rPr>
        <w:t xml:space="preserve">ałącznik nr </w:t>
      </w:r>
      <w:r w:rsidR="00BF3F6D" w:rsidRPr="00097764">
        <w:rPr>
          <w:rFonts w:ascii="Arial" w:hAnsi="Arial" w:cs="Arial"/>
          <w:color w:val="000000"/>
          <w:sz w:val="22"/>
          <w:shd w:val="clear" w:color="auto" w:fill="FFFFFF"/>
        </w:rPr>
        <w:t>1</w:t>
      </w:r>
      <w:r w:rsidR="00BF3F6D" w:rsidRPr="00097764">
        <w:rPr>
          <w:rFonts w:ascii="Arial" w:hAnsi="Arial" w:cs="Arial"/>
          <w:color w:val="000000"/>
          <w:sz w:val="22"/>
        </w:rPr>
        <w:t xml:space="preserve"> do </w:t>
      </w:r>
      <w:proofErr w:type="spellStart"/>
      <w:r w:rsidR="00BF3F6D" w:rsidRPr="00097764">
        <w:rPr>
          <w:rFonts w:ascii="Arial" w:hAnsi="Arial" w:cs="Arial"/>
          <w:color w:val="000000"/>
          <w:sz w:val="22"/>
        </w:rPr>
        <w:t>siwz</w:t>
      </w:r>
      <w:proofErr w:type="spellEnd"/>
    </w:p>
    <w:p w:rsidR="00BF3F6D" w:rsidRPr="00097764" w:rsidRDefault="00BF3F6D" w:rsidP="00BF3F6D">
      <w:pPr>
        <w:widowControl w:val="0"/>
        <w:rPr>
          <w:rFonts w:ascii="Arial" w:hAnsi="Arial" w:cs="Arial"/>
          <w:color w:val="000000"/>
          <w:sz w:val="22"/>
        </w:rPr>
      </w:pPr>
    </w:p>
    <w:p w:rsidR="00BF3F6D" w:rsidRPr="00097764" w:rsidRDefault="00BF3F6D" w:rsidP="00BF3F6D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  <w:r w:rsidRPr="00097764">
        <w:rPr>
          <w:rFonts w:ascii="Arial" w:hAnsi="Arial" w:cs="Arial"/>
          <w:b/>
          <w:color w:val="000000"/>
          <w:sz w:val="22"/>
        </w:rPr>
        <w:t>FORMULARZ OFERTOWY POSTĘPOWANIA</w:t>
      </w:r>
    </w:p>
    <w:p w:rsidR="00BF3F6D" w:rsidRPr="00097764" w:rsidRDefault="00BF3F6D" w:rsidP="00BF3F6D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  <w:r w:rsidRPr="00097764">
        <w:rPr>
          <w:rFonts w:ascii="Arial" w:hAnsi="Arial" w:cs="Arial"/>
          <w:b/>
          <w:color w:val="000000"/>
          <w:sz w:val="22"/>
        </w:rPr>
        <w:t xml:space="preserve">W TRYBIE PRZETARGU NIEOGRANICZONEGO </w:t>
      </w:r>
    </w:p>
    <w:p w:rsidR="00BF3F6D" w:rsidRPr="00097764" w:rsidRDefault="00BF3F6D" w:rsidP="00BF3F6D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Dostawa sprzętu jedn</w:t>
      </w:r>
      <w:r w:rsidR="00127FB3">
        <w:rPr>
          <w:rFonts w:ascii="Arial" w:hAnsi="Arial" w:cs="Arial"/>
          <w:b/>
          <w:color w:val="000000"/>
          <w:sz w:val="22"/>
        </w:rPr>
        <w:t>o</w:t>
      </w:r>
      <w:r>
        <w:rPr>
          <w:rFonts w:ascii="Arial" w:hAnsi="Arial" w:cs="Arial"/>
          <w:b/>
          <w:color w:val="000000"/>
          <w:sz w:val="22"/>
        </w:rPr>
        <w:t>razow</w:t>
      </w:r>
      <w:r w:rsidR="00127FB3">
        <w:rPr>
          <w:rFonts w:ascii="Arial" w:hAnsi="Arial" w:cs="Arial"/>
          <w:b/>
          <w:color w:val="000000"/>
          <w:sz w:val="22"/>
        </w:rPr>
        <w:t>e</w:t>
      </w:r>
      <w:r>
        <w:rPr>
          <w:rFonts w:ascii="Arial" w:hAnsi="Arial" w:cs="Arial"/>
          <w:b/>
          <w:color w:val="000000"/>
          <w:sz w:val="22"/>
        </w:rPr>
        <w:t xml:space="preserve">go użytku, środków ochrony </w:t>
      </w:r>
      <w:r w:rsidR="00496D48">
        <w:rPr>
          <w:rFonts w:ascii="Arial" w:hAnsi="Arial" w:cs="Arial"/>
          <w:b/>
          <w:color w:val="000000"/>
          <w:sz w:val="22"/>
        </w:rPr>
        <w:t xml:space="preserve">osobistej dla Pracowni Cytostatyków, wkładów do strzykawki automatycznej, etykiet  kodów paskowych </w:t>
      </w:r>
      <w:r w:rsidR="00127FB3">
        <w:rPr>
          <w:rFonts w:ascii="Arial" w:hAnsi="Arial" w:cs="Arial"/>
          <w:b/>
          <w:color w:val="000000"/>
          <w:sz w:val="22"/>
        </w:rPr>
        <w:t xml:space="preserve"> </w:t>
      </w:r>
      <w:r>
        <w:rPr>
          <w:rFonts w:ascii="Arial" w:hAnsi="Arial" w:cs="Arial"/>
          <w:b/>
          <w:color w:val="000000"/>
          <w:sz w:val="22"/>
        </w:rPr>
        <w:t>dla</w:t>
      </w:r>
      <w:r w:rsidRPr="00097764">
        <w:rPr>
          <w:rFonts w:ascii="Arial" w:hAnsi="Arial" w:cs="Arial"/>
          <w:b/>
          <w:color w:val="000000"/>
          <w:sz w:val="22"/>
        </w:rPr>
        <w:t xml:space="preserve"> Powiatowego Zakładu Opieki  Zdrowotnej z siedzibą w Starachowicach</w:t>
      </w:r>
    </w:p>
    <w:p w:rsidR="00BF3F6D" w:rsidRPr="00097764" w:rsidRDefault="00BF3F6D" w:rsidP="00BF3F6D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b/>
          <w:color w:val="000000"/>
          <w:sz w:val="22"/>
        </w:rPr>
      </w:pPr>
      <w:r w:rsidRPr="00097764">
        <w:rPr>
          <w:rFonts w:ascii="Arial" w:hAnsi="Arial" w:cs="Arial"/>
          <w:b/>
          <w:color w:val="000000"/>
          <w:sz w:val="22"/>
        </w:rPr>
        <w:t>Dane dotyczące oferenta</w:t>
      </w:r>
    </w:p>
    <w:p w:rsidR="00BF3F6D" w:rsidRPr="00097764" w:rsidRDefault="00BF3F6D" w:rsidP="00BF3F6D">
      <w:pPr>
        <w:widowControl w:val="0"/>
        <w:rPr>
          <w:rFonts w:ascii="Arial" w:hAnsi="Arial" w:cs="Arial"/>
          <w:color w:val="000000"/>
          <w:sz w:val="22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Nazwa....................................................................................................................</w:t>
      </w:r>
    </w:p>
    <w:p w:rsidR="00BF3F6D" w:rsidRPr="00097764" w:rsidRDefault="00BF3F6D" w:rsidP="00BF3F6D">
      <w:pPr>
        <w:widowControl w:val="0"/>
        <w:rPr>
          <w:rFonts w:ascii="Arial" w:hAnsi="Arial" w:cs="Arial"/>
          <w:color w:val="000000"/>
          <w:sz w:val="22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Siedziba.................................................................................................................</w:t>
      </w:r>
    </w:p>
    <w:p w:rsidR="00BF3F6D" w:rsidRPr="00097764" w:rsidRDefault="00BF3F6D" w:rsidP="00BF3F6D">
      <w:pPr>
        <w:widowControl w:val="0"/>
        <w:rPr>
          <w:rFonts w:ascii="Arial" w:hAnsi="Arial" w:cs="Arial"/>
          <w:color w:val="000000"/>
          <w:sz w:val="22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Nr telefonu/faks......................................................................................................</w:t>
      </w:r>
    </w:p>
    <w:p w:rsidR="00BF3F6D" w:rsidRPr="00097764" w:rsidRDefault="00BF3F6D" w:rsidP="00BF3F6D">
      <w:pPr>
        <w:widowControl w:val="0"/>
        <w:rPr>
          <w:rFonts w:ascii="Arial" w:hAnsi="Arial" w:cs="Arial"/>
          <w:color w:val="000000"/>
          <w:sz w:val="22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nr NIP......................................................................................................................</w:t>
      </w:r>
    </w:p>
    <w:p w:rsidR="00BF3F6D" w:rsidRPr="00097764" w:rsidRDefault="00BF3F6D" w:rsidP="00BF3F6D">
      <w:pPr>
        <w:widowControl w:val="0"/>
        <w:rPr>
          <w:rFonts w:ascii="Arial" w:hAnsi="Arial" w:cs="Arial"/>
          <w:color w:val="000000"/>
          <w:sz w:val="22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nr REGON...............................................................................................................</w:t>
      </w:r>
    </w:p>
    <w:p w:rsidR="00BF3F6D" w:rsidRPr="00097764" w:rsidRDefault="00BF3F6D" w:rsidP="00BF3F6D">
      <w:pPr>
        <w:widowControl w:val="0"/>
        <w:rPr>
          <w:rFonts w:ascii="Arial" w:hAnsi="Arial" w:cs="Arial"/>
          <w:color w:val="000000"/>
          <w:sz w:val="22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adres poczty elektronicznej   …….……………..@..................................................</w:t>
      </w:r>
    </w:p>
    <w:p w:rsidR="00BF3F6D" w:rsidRPr="00097764" w:rsidRDefault="00BF3F6D" w:rsidP="00BF3F6D">
      <w:pPr>
        <w:widowControl w:val="0"/>
        <w:rPr>
          <w:rFonts w:ascii="Arial" w:hAnsi="Arial" w:cs="Arial"/>
          <w:color w:val="000000"/>
          <w:sz w:val="22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b/>
          <w:color w:val="000000"/>
          <w:sz w:val="22"/>
        </w:rPr>
      </w:pPr>
      <w:r w:rsidRPr="00097764">
        <w:rPr>
          <w:rFonts w:ascii="Arial" w:hAnsi="Arial" w:cs="Arial"/>
          <w:b/>
          <w:color w:val="000000"/>
          <w:sz w:val="22"/>
        </w:rPr>
        <w:t>Dane dotyczące zamawiającego</w:t>
      </w:r>
    </w:p>
    <w:p w:rsidR="00BF3F6D" w:rsidRPr="00097764" w:rsidRDefault="00BF3F6D" w:rsidP="00BF3F6D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Powiatowy Zakład Opieki Zdrowotnej</w:t>
      </w:r>
    </w:p>
    <w:p w:rsidR="00BF3F6D" w:rsidRPr="00097764" w:rsidRDefault="00BF3F6D" w:rsidP="00BF3F6D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  <w:shd w:val="clear" w:color="auto" w:fill="FFFFFF"/>
        </w:rPr>
        <w:t>ulica Radomska 70</w:t>
      </w:r>
      <w:r w:rsidRPr="00097764">
        <w:rPr>
          <w:rFonts w:ascii="Arial" w:hAnsi="Arial" w:cs="Arial"/>
          <w:color w:val="000000"/>
          <w:sz w:val="22"/>
        </w:rPr>
        <w:t xml:space="preserve"> </w:t>
      </w:r>
    </w:p>
    <w:p w:rsidR="00BF3F6D" w:rsidRPr="00097764" w:rsidRDefault="00BF3F6D" w:rsidP="00BF3F6D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  <w:shd w:val="clear" w:color="auto" w:fill="FFFFFF"/>
        </w:rPr>
        <w:t>27 - 200</w:t>
      </w:r>
      <w:r w:rsidRPr="00097764">
        <w:rPr>
          <w:rFonts w:ascii="Arial" w:hAnsi="Arial" w:cs="Arial"/>
          <w:color w:val="000000"/>
          <w:sz w:val="22"/>
        </w:rPr>
        <w:t xml:space="preserve"> </w:t>
      </w:r>
      <w:r w:rsidRPr="00097764">
        <w:rPr>
          <w:rFonts w:ascii="Arial" w:hAnsi="Arial" w:cs="Arial"/>
          <w:color w:val="000000"/>
          <w:sz w:val="22"/>
          <w:shd w:val="clear" w:color="auto" w:fill="FFFFFF"/>
        </w:rPr>
        <w:t>Starachowice</w:t>
      </w:r>
      <w:r w:rsidRPr="00097764">
        <w:rPr>
          <w:rFonts w:ascii="Arial" w:hAnsi="Arial" w:cs="Arial"/>
          <w:color w:val="000000"/>
          <w:sz w:val="22"/>
        </w:rPr>
        <w:t xml:space="preserve"> </w:t>
      </w:r>
    </w:p>
    <w:p w:rsidR="00BF3F6D" w:rsidRPr="00097764" w:rsidRDefault="00BF3F6D" w:rsidP="00BF3F6D">
      <w:pPr>
        <w:widowControl w:val="0"/>
        <w:rPr>
          <w:rFonts w:ascii="Arial" w:hAnsi="Arial" w:cs="Arial"/>
          <w:color w:val="000000"/>
          <w:sz w:val="22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b/>
          <w:color w:val="000000"/>
          <w:sz w:val="22"/>
        </w:rPr>
      </w:pPr>
      <w:r w:rsidRPr="00097764">
        <w:rPr>
          <w:rFonts w:ascii="Arial" w:hAnsi="Arial" w:cs="Arial"/>
          <w:b/>
          <w:color w:val="000000"/>
          <w:sz w:val="22"/>
        </w:rPr>
        <w:t>Zobowiązania oferenta</w:t>
      </w:r>
    </w:p>
    <w:p w:rsidR="00BF3F6D" w:rsidRPr="00097764" w:rsidRDefault="00BF3F6D" w:rsidP="00BF3F6D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Zobowiązuję się wykonać przedmiot zamówienia</w:t>
      </w:r>
      <w:r>
        <w:rPr>
          <w:rFonts w:ascii="Arial" w:hAnsi="Arial" w:cs="Arial"/>
          <w:color w:val="000000"/>
          <w:sz w:val="22"/>
        </w:rPr>
        <w:t xml:space="preserve"> Pakiet nr ……</w:t>
      </w:r>
      <w:r w:rsidRPr="00097764">
        <w:rPr>
          <w:rFonts w:ascii="Arial" w:hAnsi="Arial" w:cs="Arial"/>
          <w:color w:val="000000"/>
          <w:sz w:val="22"/>
        </w:rPr>
        <w:t xml:space="preserve">: </w:t>
      </w:r>
    </w:p>
    <w:p w:rsidR="00BF3F6D" w:rsidRPr="00097764" w:rsidRDefault="00BF3F6D" w:rsidP="00BF3F6D">
      <w:pPr>
        <w:widowControl w:val="0"/>
        <w:rPr>
          <w:rFonts w:ascii="Arial" w:hAnsi="Arial" w:cs="Arial"/>
          <w:i/>
          <w:color w:val="000000"/>
          <w:sz w:val="22"/>
          <w:shd w:val="clear" w:color="auto" w:fill="FFFFFF"/>
        </w:rPr>
      </w:pPr>
      <w:r w:rsidRPr="00097764">
        <w:rPr>
          <w:rFonts w:ascii="Arial" w:hAnsi="Arial" w:cs="Arial"/>
          <w:i/>
          <w:color w:val="000000"/>
          <w:sz w:val="22"/>
          <w:shd w:val="clear" w:color="auto" w:fill="FFFFFF"/>
        </w:rPr>
        <w:t xml:space="preserve">............................................................................................................................................. </w:t>
      </w:r>
    </w:p>
    <w:p w:rsidR="00BF3F6D" w:rsidRPr="00097764" w:rsidRDefault="00BF3F6D" w:rsidP="00BF3F6D">
      <w:pPr>
        <w:widowControl w:val="0"/>
        <w:rPr>
          <w:rFonts w:ascii="Arial" w:hAnsi="Arial" w:cs="Arial"/>
          <w:i/>
          <w:color w:val="000000"/>
          <w:sz w:val="22"/>
        </w:rPr>
      </w:pPr>
      <w:r>
        <w:rPr>
          <w:rFonts w:ascii="Arial" w:hAnsi="Arial" w:cs="Arial"/>
          <w:i/>
          <w:color w:val="000000"/>
          <w:sz w:val="22"/>
        </w:rPr>
        <w:t>cena netto</w:t>
      </w:r>
      <w:r w:rsidRPr="00097764">
        <w:rPr>
          <w:rFonts w:ascii="Arial" w:hAnsi="Arial" w:cs="Arial"/>
          <w:i/>
          <w:color w:val="000000"/>
          <w:sz w:val="22"/>
        </w:rPr>
        <w:t xml:space="preserve">...........................................................................................................zł </w:t>
      </w:r>
    </w:p>
    <w:p w:rsidR="00BF3F6D" w:rsidRPr="00097764" w:rsidRDefault="00BF3F6D" w:rsidP="00BF3F6D">
      <w:pPr>
        <w:widowControl w:val="0"/>
        <w:rPr>
          <w:rFonts w:ascii="Arial" w:hAnsi="Arial" w:cs="Arial"/>
          <w:i/>
          <w:color w:val="000000"/>
          <w:sz w:val="22"/>
        </w:rPr>
      </w:pPr>
      <w:r w:rsidRPr="00097764">
        <w:rPr>
          <w:rFonts w:ascii="Arial" w:hAnsi="Arial" w:cs="Arial"/>
          <w:i/>
          <w:color w:val="000000"/>
          <w:sz w:val="22"/>
        </w:rPr>
        <w:t>(słownie: ..............................................................................................................)</w:t>
      </w:r>
    </w:p>
    <w:p w:rsidR="00BF3F6D" w:rsidRPr="00097764" w:rsidRDefault="00BF3F6D" w:rsidP="00BF3F6D">
      <w:pPr>
        <w:widowControl w:val="0"/>
        <w:rPr>
          <w:rFonts w:ascii="Arial" w:hAnsi="Arial" w:cs="Arial"/>
          <w:i/>
          <w:color w:val="000000"/>
          <w:sz w:val="22"/>
        </w:rPr>
      </w:pPr>
      <w:r w:rsidRPr="00097764">
        <w:rPr>
          <w:rFonts w:ascii="Arial" w:hAnsi="Arial" w:cs="Arial"/>
          <w:i/>
          <w:color w:val="000000"/>
          <w:sz w:val="22"/>
        </w:rPr>
        <w:t>podatek VAT.......................................................................................................zł</w:t>
      </w:r>
    </w:p>
    <w:p w:rsidR="00BF3F6D" w:rsidRPr="00097764" w:rsidRDefault="00BF3F6D" w:rsidP="00BF3F6D">
      <w:pPr>
        <w:widowControl w:val="0"/>
        <w:rPr>
          <w:rFonts w:ascii="Arial" w:hAnsi="Arial" w:cs="Arial"/>
          <w:b/>
          <w:i/>
          <w:color w:val="000000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cena brutto </w:t>
      </w:r>
      <w:r w:rsidRPr="00097764">
        <w:rPr>
          <w:rFonts w:ascii="Arial" w:hAnsi="Arial" w:cs="Arial"/>
          <w:b/>
          <w:i/>
          <w:color w:val="000000"/>
          <w:sz w:val="22"/>
        </w:rPr>
        <w:t>....................................................................................................zł</w:t>
      </w:r>
    </w:p>
    <w:p w:rsidR="00BF3F6D" w:rsidRPr="00097764" w:rsidRDefault="00BF3F6D" w:rsidP="00BF3F6D">
      <w:pPr>
        <w:widowControl w:val="0"/>
        <w:rPr>
          <w:rFonts w:ascii="Arial" w:hAnsi="Arial" w:cs="Arial"/>
          <w:i/>
        </w:rPr>
      </w:pPr>
      <w:r w:rsidRPr="00097764">
        <w:rPr>
          <w:rFonts w:ascii="Arial" w:hAnsi="Arial" w:cs="Arial"/>
          <w:i/>
        </w:rPr>
        <w:t>(słownie: ...............................................................................................................)</w:t>
      </w:r>
    </w:p>
    <w:p w:rsidR="00BF3F6D" w:rsidRPr="00097764" w:rsidRDefault="00BF3F6D" w:rsidP="00BF3F6D">
      <w:pPr>
        <w:widowControl w:val="0"/>
        <w:rPr>
          <w:rFonts w:ascii="Arial" w:hAnsi="Arial" w:cs="Arial"/>
          <w:color w:val="000000"/>
          <w:sz w:val="22"/>
        </w:rPr>
      </w:pPr>
    </w:p>
    <w:p w:rsidR="00BF3F6D" w:rsidRPr="00097764" w:rsidRDefault="00BF3F6D" w:rsidP="00BF3F6D">
      <w:pPr>
        <w:pStyle w:val="Tekstpodstawowy"/>
        <w:rPr>
          <w:rFonts w:cs="Arial"/>
        </w:rPr>
      </w:pPr>
      <w:r w:rsidRPr="00097764">
        <w:rPr>
          <w:rFonts w:cs="Arial"/>
        </w:rPr>
        <w:t xml:space="preserve">Osobno przedstawić cenowe  zestawienie dla oferowanego przedmiotu zamówienia z wyszczególnieniem  kosztów wyrobów  wg przedstawionego w zał. nr </w:t>
      </w:r>
      <w:r>
        <w:rPr>
          <w:rFonts w:cs="Arial"/>
        </w:rPr>
        <w:t>2</w:t>
      </w:r>
      <w:r w:rsidRPr="00097764">
        <w:rPr>
          <w:rFonts w:cs="Arial"/>
        </w:rPr>
        <w:t xml:space="preserve"> do </w:t>
      </w:r>
      <w:proofErr w:type="spellStart"/>
      <w:r w:rsidRPr="00097764">
        <w:rPr>
          <w:rFonts w:cs="Arial"/>
        </w:rPr>
        <w:t>siwz</w:t>
      </w:r>
      <w:proofErr w:type="spellEnd"/>
      <w:r w:rsidRPr="00097764">
        <w:rPr>
          <w:rFonts w:cs="Arial"/>
        </w:rPr>
        <w:t xml:space="preserve"> wzoru .</w:t>
      </w:r>
    </w:p>
    <w:p w:rsidR="00BF3F6D" w:rsidRDefault="00BF3F6D" w:rsidP="00BF3F6D">
      <w:pPr>
        <w:pStyle w:val="Tekstpodstawowy31"/>
        <w:rPr>
          <w:rFonts w:cs="Arial"/>
          <w:sz w:val="22"/>
          <w:u w:val="none"/>
        </w:rPr>
      </w:pP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   Wykonam zamówienie publiczne w terminie(realizacja zapotrzebowania max 3 dni roboczych) do : ……………………. dni od złożenia zapotrzebowania  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   Termin płatności do (min do</w:t>
      </w:r>
      <w:r>
        <w:rPr>
          <w:rFonts w:cs="Arial"/>
          <w:sz w:val="22"/>
          <w:u w:val="none"/>
        </w:rPr>
        <w:t xml:space="preserve"> </w:t>
      </w:r>
      <w:r w:rsidRPr="00097764">
        <w:rPr>
          <w:rFonts w:cs="Arial"/>
          <w:sz w:val="22"/>
          <w:u w:val="none"/>
        </w:rPr>
        <w:t xml:space="preserve">30dni).......... dni  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   Reklamacje będą załatwiane w terminie (max 5 dni roboczych):………….......... .......... dni 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.......... .......... 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</w:t>
      </w:r>
    </w:p>
    <w:p w:rsidR="00BF3F6D" w:rsidRPr="00D437F6" w:rsidRDefault="00BF3F6D" w:rsidP="00BF3F6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437F6">
        <w:rPr>
          <w:rFonts w:ascii="Arial" w:hAnsi="Arial" w:cs="Arial"/>
          <w:b/>
          <w:sz w:val="22"/>
          <w:szCs w:val="22"/>
        </w:rPr>
        <w:t>konto bankowe Wykonawcy</w:t>
      </w:r>
    </w:p>
    <w:p w:rsidR="00BF3F6D" w:rsidRPr="00D437F6" w:rsidRDefault="00BF3F6D" w:rsidP="00BF3F6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437F6">
        <w:rPr>
          <w:rFonts w:ascii="Arial" w:hAnsi="Arial" w:cs="Arial"/>
          <w:b/>
          <w:sz w:val="22"/>
          <w:szCs w:val="22"/>
        </w:rPr>
        <w:t xml:space="preserve"> nr konta…………………………………………………………………………...</w:t>
      </w:r>
    </w:p>
    <w:p w:rsidR="00BF3F6D" w:rsidRDefault="00BF3F6D" w:rsidP="00BF3F6D">
      <w:pPr>
        <w:pStyle w:val="Tekstpodstawowy31"/>
        <w:rPr>
          <w:rFonts w:cs="Arial"/>
          <w:sz w:val="22"/>
          <w:u w:val="none"/>
        </w:rPr>
      </w:pP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</w:p>
    <w:p w:rsidR="00BF3F6D" w:rsidRPr="00097764" w:rsidRDefault="00BF3F6D" w:rsidP="00BF3F6D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Osoby do kontaktów z Zamawiającym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Osoba / osoby do kontaktów z Zamawiającym odpowiedzialne za wykonanie zobowiązań umowy: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BF3F6D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BF3F6D" w:rsidRDefault="00BF3F6D" w:rsidP="00BF3F6D">
      <w:pPr>
        <w:pStyle w:val="Tekstpodstawowy3"/>
        <w:spacing w:line="260" w:lineRule="exact"/>
        <w:rPr>
          <w:rFonts w:cs="Arial"/>
          <w:sz w:val="22"/>
          <w:szCs w:val="22"/>
          <w:u w:val="single"/>
        </w:rPr>
      </w:pPr>
    </w:p>
    <w:p w:rsidR="00BF3F6D" w:rsidRPr="00202815" w:rsidRDefault="00BF3F6D" w:rsidP="00BF3F6D">
      <w:pPr>
        <w:pStyle w:val="Tekstpodstawowy31"/>
        <w:rPr>
          <w:rFonts w:cs="Arial"/>
          <w:sz w:val="22"/>
        </w:rPr>
      </w:pPr>
      <w:r w:rsidRPr="00202815">
        <w:rPr>
          <w:rFonts w:cs="Arial"/>
          <w:sz w:val="22"/>
        </w:rPr>
        <w:t>Osoba / osoby podpisująca/e Umowę:</w:t>
      </w:r>
    </w:p>
    <w:p w:rsidR="00BF3F6D" w:rsidRPr="00202815" w:rsidRDefault="00BF3F6D" w:rsidP="00BF3F6D">
      <w:pPr>
        <w:pStyle w:val="Tekstpodstawowy31"/>
        <w:rPr>
          <w:rFonts w:cs="Arial"/>
          <w:sz w:val="22"/>
          <w:u w:val="none"/>
        </w:rPr>
      </w:pPr>
      <w:r w:rsidRPr="00202815">
        <w:rPr>
          <w:rFonts w:cs="Arial"/>
          <w:sz w:val="22"/>
          <w:u w:val="none"/>
        </w:rPr>
        <w:t>Imię, Nazwisko – zajmowane stanowisko …………………………………………………</w:t>
      </w:r>
    </w:p>
    <w:p w:rsidR="00BF3F6D" w:rsidRDefault="00BF3F6D" w:rsidP="00BF3F6D">
      <w:pPr>
        <w:pStyle w:val="Tekstpodstawowy31"/>
        <w:rPr>
          <w:rFonts w:cs="Arial"/>
          <w:sz w:val="22"/>
          <w:szCs w:val="22"/>
        </w:rPr>
      </w:pPr>
      <w:r w:rsidRPr="00F5664A">
        <w:rPr>
          <w:rFonts w:cs="Arial"/>
          <w:sz w:val="22"/>
          <w:szCs w:val="22"/>
        </w:rPr>
        <w:t>…………………………………………………………………………………………………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</w:p>
    <w:p w:rsidR="00BF3F6D" w:rsidRPr="00097764" w:rsidRDefault="00BF3F6D" w:rsidP="00BF3F6D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Pełnomocnik w przypadku składania oferty wspólnej</w:t>
      </w:r>
    </w:p>
    <w:p w:rsidR="00BF3F6D" w:rsidRPr="00097764" w:rsidRDefault="00BF3F6D" w:rsidP="00BF3F6D">
      <w:pPr>
        <w:pStyle w:val="Tekstpodstawowy31"/>
        <w:rPr>
          <w:rFonts w:cs="Arial"/>
          <w:sz w:val="22"/>
        </w:rPr>
      </w:pP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Nazwisko, imię ....................................................................................................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Stanowisko ...........................................................................................................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Telefon...................................................Fax.........................................................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Zakres*: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- do reprezentowania w postępowaniu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- do reprezentowania w postępowaniu i zawarcia umowy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- do zawarcia umowy</w:t>
      </w:r>
    </w:p>
    <w:p w:rsidR="00BF3F6D" w:rsidRPr="00097764" w:rsidRDefault="00BF3F6D" w:rsidP="00BF3F6D">
      <w:pPr>
        <w:pStyle w:val="Tekstpodstawowy31"/>
        <w:rPr>
          <w:rFonts w:cs="Arial"/>
          <w:i/>
          <w:iCs/>
        </w:rPr>
      </w:pPr>
      <w:r w:rsidRPr="00097764">
        <w:rPr>
          <w:rFonts w:cs="Arial"/>
          <w:i/>
          <w:iCs/>
        </w:rPr>
        <w:t>*niepotrzebne należy wykreślić</w:t>
      </w:r>
    </w:p>
    <w:p w:rsidR="00BF3F6D" w:rsidRPr="00097764" w:rsidRDefault="00BF3F6D" w:rsidP="00BF3F6D">
      <w:pPr>
        <w:pStyle w:val="Tekstpodstawowy31"/>
        <w:rPr>
          <w:rFonts w:cs="Arial"/>
          <w:sz w:val="22"/>
        </w:rPr>
      </w:pPr>
    </w:p>
    <w:p w:rsidR="00BF3F6D" w:rsidRPr="00097764" w:rsidRDefault="00BF3F6D" w:rsidP="00BF3F6D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Oświadczenie dotyczące postanowień specyfikacji istotnych warunków zamówienia.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1. Oświadczamy, że zapoznaliśmy się ze specyfikacją istotnych warunków zamówienia, nie wnosimy żadnych zastrzeżeń oraz uzyskaliśmy niezbędne informacje do przygotowania oferty.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2. Oświadczamy, że uważamy się za związanych z ofertą przez czas wskazany w specyfikacji istotnych warunków zamówienia.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</w:p>
    <w:p w:rsidR="00BF3F6D" w:rsidRPr="00D437F6" w:rsidRDefault="00BF3F6D" w:rsidP="00BF3F6D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  <w:u w:val="none"/>
        </w:rPr>
        <w:t xml:space="preserve">4. </w:t>
      </w:r>
      <w:r w:rsidRPr="00D437F6">
        <w:rPr>
          <w:rFonts w:cs="Arial"/>
          <w:sz w:val="22"/>
        </w:rPr>
        <w:t xml:space="preserve">Oświadczam, że nie należę do grupy kapitałowej, w rozumieniu ustawy z dnia 16 lutego 2007 r. o ochronie konkurencji i konsumentów (Dz. U. nr 50 poz. 331, z </w:t>
      </w:r>
      <w:proofErr w:type="spellStart"/>
      <w:r w:rsidRPr="00D437F6">
        <w:rPr>
          <w:rFonts w:cs="Arial"/>
          <w:sz w:val="22"/>
        </w:rPr>
        <w:t>póź</w:t>
      </w:r>
      <w:proofErr w:type="spellEnd"/>
      <w:r w:rsidRPr="00D437F6">
        <w:rPr>
          <w:rFonts w:cs="Arial"/>
          <w:sz w:val="22"/>
        </w:rPr>
        <w:t xml:space="preserve"> zm.)*</w:t>
      </w:r>
    </w:p>
    <w:p w:rsidR="00BF3F6D" w:rsidRPr="00D437F6" w:rsidRDefault="00BF3F6D" w:rsidP="00BF3F6D">
      <w:pPr>
        <w:pStyle w:val="Tekstpodstawowy31"/>
        <w:rPr>
          <w:rFonts w:cs="Arial"/>
          <w:sz w:val="22"/>
        </w:rPr>
      </w:pPr>
    </w:p>
    <w:p w:rsidR="00BF3F6D" w:rsidRPr="00D437F6" w:rsidRDefault="00BF3F6D" w:rsidP="00BF3F6D">
      <w:pPr>
        <w:pStyle w:val="Tekstpodstawowy31"/>
        <w:rPr>
          <w:rFonts w:cs="Arial"/>
          <w:sz w:val="22"/>
        </w:rPr>
      </w:pPr>
      <w:r w:rsidRPr="00D437F6">
        <w:rPr>
          <w:rFonts w:cs="Arial"/>
          <w:sz w:val="22"/>
        </w:rPr>
        <w:t xml:space="preserve">5. Oświadczam, że należę do grupy kapitałowej, w rozumieniu ustawy z dnia 16 lutego 2007 r. o ochronie konkurencji i konsumentów (Dz. U. nr 50 poz. 331, z </w:t>
      </w:r>
      <w:proofErr w:type="spellStart"/>
      <w:r w:rsidRPr="00D437F6">
        <w:rPr>
          <w:rFonts w:cs="Arial"/>
          <w:sz w:val="22"/>
        </w:rPr>
        <w:t>póź</w:t>
      </w:r>
      <w:proofErr w:type="spellEnd"/>
      <w:r w:rsidRPr="00D437F6">
        <w:rPr>
          <w:rFonts w:cs="Arial"/>
          <w:sz w:val="22"/>
        </w:rPr>
        <w:t xml:space="preserve"> zm.) i w 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D437F6">
        <w:rPr>
          <w:rFonts w:cs="Arial"/>
          <w:sz w:val="22"/>
        </w:rPr>
        <w:t xml:space="preserve"> związku z tym składam listę podmiotów należących do tej samej grupy kapitałowej*</w:t>
      </w:r>
      <w:r w:rsidRPr="00097764">
        <w:rPr>
          <w:rFonts w:cs="Arial"/>
          <w:sz w:val="22"/>
          <w:u w:val="none"/>
        </w:rPr>
        <w:t xml:space="preserve">  </w:t>
      </w:r>
    </w:p>
    <w:p w:rsidR="00BF3F6D" w:rsidRDefault="00BF3F6D" w:rsidP="00BF3F6D">
      <w:pPr>
        <w:pStyle w:val="Tekstpodstawowy31"/>
        <w:rPr>
          <w:rFonts w:cs="Arial"/>
          <w:i/>
          <w:iCs/>
        </w:rPr>
      </w:pPr>
    </w:p>
    <w:p w:rsidR="00BF3F6D" w:rsidRPr="00097764" w:rsidRDefault="00BF3F6D" w:rsidP="00BF3F6D">
      <w:pPr>
        <w:pStyle w:val="Tekstpodstawowy31"/>
        <w:rPr>
          <w:rFonts w:cs="Arial"/>
          <w:sz w:val="22"/>
        </w:rPr>
      </w:pPr>
      <w:r w:rsidRPr="00097764">
        <w:rPr>
          <w:rFonts w:cs="Arial"/>
          <w:i/>
          <w:iCs/>
        </w:rPr>
        <w:t>*niepotrzebne należy wykreślić</w:t>
      </w:r>
    </w:p>
    <w:p w:rsidR="00BF3F6D" w:rsidRPr="00097764" w:rsidRDefault="00BF3F6D" w:rsidP="00BF3F6D">
      <w:pPr>
        <w:pStyle w:val="Tekstpodstawowy31"/>
        <w:rPr>
          <w:rFonts w:cs="Arial"/>
          <w:sz w:val="22"/>
        </w:rPr>
      </w:pPr>
    </w:p>
    <w:p w:rsidR="00BF3F6D" w:rsidRPr="00097764" w:rsidRDefault="00BF3F6D" w:rsidP="00BF3F6D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Dokumenty</w:t>
      </w:r>
    </w:p>
    <w:p w:rsidR="00BF3F6D" w:rsidRPr="00097764" w:rsidRDefault="00BF3F6D" w:rsidP="00BF3F6D">
      <w:pPr>
        <w:pStyle w:val="Tekstpodstawowy31"/>
        <w:rPr>
          <w:rFonts w:cs="Arial"/>
          <w:sz w:val="22"/>
        </w:rPr>
      </w:pPr>
    </w:p>
    <w:p w:rsidR="00BF3F6D" w:rsidRPr="00097764" w:rsidRDefault="00BF3F6D" w:rsidP="00BF3F6D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 xml:space="preserve">Na potwierdzenie spełnienia wymagań do oferty załączam: 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.......... .......... .......... .......... .......... .......... .......... .......... ..........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lastRenderedPageBreak/>
        <w:t xml:space="preserve">.......... .......... .......... .......... .......... .......... .......... .......... .......... 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</w:p>
    <w:p w:rsidR="00BF3F6D" w:rsidRPr="00097764" w:rsidRDefault="00BF3F6D" w:rsidP="00BF3F6D">
      <w:pPr>
        <w:pStyle w:val="Tekstpodstawowy31"/>
        <w:rPr>
          <w:rFonts w:cs="Arial"/>
          <w:sz w:val="22"/>
        </w:rPr>
      </w:pPr>
    </w:p>
    <w:p w:rsidR="00BF3F6D" w:rsidRPr="00097764" w:rsidRDefault="00BF3F6D" w:rsidP="00BF3F6D">
      <w:pPr>
        <w:pStyle w:val="Tekstpodstawowy31"/>
        <w:rPr>
          <w:rFonts w:cs="Arial"/>
          <w:sz w:val="22"/>
        </w:rPr>
      </w:pPr>
    </w:p>
    <w:p w:rsidR="00BF3F6D" w:rsidRPr="00097764" w:rsidRDefault="00BF3F6D" w:rsidP="00BF3F6D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 xml:space="preserve"> Zastrzeżenie wykonawcy</w:t>
      </w:r>
    </w:p>
    <w:p w:rsidR="00BF3F6D" w:rsidRPr="00097764" w:rsidRDefault="00BF3F6D" w:rsidP="00BF3F6D">
      <w:pPr>
        <w:pStyle w:val="Tekstpodstawowy31"/>
        <w:rPr>
          <w:rFonts w:cs="Arial"/>
          <w:sz w:val="22"/>
        </w:rPr>
      </w:pP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Niżej wymienione dokumenty składające się na ofertę nie mogą być ogólnie udostępnione: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…………………………………………………………………………………………………</w:t>
      </w:r>
    </w:p>
    <w:p w:rsidR="00BF3F6D" w:rsidRPr="00097764" w:rsidRDefault="00BF3F6D" w:rsidP="00BF3F6D">
      <w:pPr>
        <w:pStyle w:val="Tekstpodstawowy31"/>
        <w:rPr>
          <w:rFonts w:cs="Arial"/>
          <w:sz w:val="22"/>
        </w:rPr>
      </w:pPr>
    </w:p>
    <w:p w:rsidR="00BF3F6D" w:rsidRPr="00097764" w:rsidRDefault="00BF3F6D" w:rsidP="00BF3F6D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 xml:space="preserve">Inne informacje wykonawcy: 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…………………………………………………………………………………………………</w:t>
      </w: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</w:p>
    <w:p w:rsidR="00BF3F6D" w:rsidRPr="00097764" w:rsidRDefault="00BF3F6D" w:rsidP="00BF3F6D">
      <w:pPr>
        <w:pStyle w:val="Tekstpodstawowy31"/>
        <w:rPr>
          <w:rFonts w:cs="Arial"/>
          <w:sz w:val="22"/>
          <w:u w:val="none"/>
        </w:rPr>
      </w:pPr>
    </w:p>
    <w:p w:rsidR="00BF3F6D" w:rsidRPr="00097764" w:rsidRDefault="00BF3F6D" w:rsidP="00BF3F6D">
      <w:pPr>
        <w:pStyle w:val="Tekstpodstawowy31"/>
        <w:rPr>
          <w:rFonts w:cs="Arial"/>
          <w:sz w:val="22"/>
        </w:rPr>
      </w:pPr>
    </w:p>
    <w:p w:rsidR="00BF3F6D" w:rsidRPr="00097764" w:rsidRDefault="00BF3F6D" w:rsidP="00BF3F6D">
      <w:pPr>
        <w:pStyle w:val="Tekstpodstawowy31"/>
        <w:rPr>
          <w:rFonts w:cs="Arial"/>
          <w:sz w:val="22"/>
        </w:rPr>
      </w:pPr>
    </w:p>
    <w:p w:rsidR="00BF3F6D" w:rsidRPr="00097764" w:rsidRDefault="00BF3F6D" w:rsidP="00BF3F6D">
      <w:pPr>
        <w:pStyle w:val="Tekstpodstawowy31"/>
        <w:rPr>
          <w:rFonts w:cs="Arial"/>
        </w:rPr>
      </w:pPr>
      <w:r w:rsidRPr="00097764">
        <w:rPr>
          <w:rFonts w:cs="Arial"/>
        </w:rPr>
        <w:t>.................................................................................</w:t>
      </w:r>
    </w:p>
    <w:p w:rsidR="00BF3F6D" w:rsidRPr="00097764" w:rsidRDefault="00BF3F6D" w:rsidP="00BF3F6D">
      <w:pPr>
        <w:pStyle w:val="Tekstpodstawowy31"/>
        <w:rPr>
          <w:rFonts w:cs="Arial"/>
        </w:rPr>
      </w:pPr>
      <w:r w:rsidRPr="00097764">
        <w:rPr>
          <w:rFonts w:cs="Arial"/>
        </w:rPr>
        <w:t>(data i podpis wykonawcy)</w:t>
      </w:r>
    </w:p>
    <w:p w:rsidR="00BF3F6D" w:rsidRPr="00097764" w:rsidRDefault="00BF3F6D" w:rsidP="00BF3F6D">
      <w:pPr>
        <w:pStyle w:val="Tekstpodstawowy31"/>
        <w:rPr>
          <w:rFonts w:cs="Arial"/>
        </w:rPr>
      </w:pPr>
    </w:p>
    <w:p w:rsidR="00BF3F6D" w:rsidRPr="00097764" w:rsidRDefault="00BF3F6D" w:rsidP="00BF3F6D">
      <w:pPr>
        <w:pStyle w:val="Tekstpodstawowy31"/>
        <w:rPr>
          <w:rFonts w:cs="Arial"/>
        </w:rPr>
      </w:pPr>
    </w:p>
    <w:p w:rsidR="00BF3F6D" w:rsidRPr="00097764" w:rsidRDefault="00BF3F6D" w:rsidP="00BF3F6D">
      <w:pPr>
        <w:pStyle w:val="Tekstpodstawowy31"/>
        <w:rPr>
          <w:rFonts w:cs="Arial"/>
        </w:rPr>
      </w:pPr>
    </w:p>
    <w:p w:rsidR="00BF3F6D" w:rsidRPr="00097764" w:rsidRDefault="00BF3F6D" w:rsidP="00BF3F6D">
      <w:pPr>
        <w:pStyle w:val="Tekstpodstawowy31"/>
        <w:rPr>
          <w:rFonts w:cs="Arial"/>
        </w:rPr>
      </w:pPr>
    </w:p>
    <w:p w:rsidR="00BF3F6D" w:rsidRPr="00097764" w:rsidRDefault="00BF3F6D" w:rsidP="00BF3F6D">
      <w:pPr>
        <w:pStyle w:val="Tekstpodstawowy31"/>
        <w:rPr>
          <w:rFonts w:cs="Arial"/>
        </w:rPr>
      </w:pPr>
    </w:p>
    <w:p w:rsidR="00BF3F6D" w:rsidRPr="00097764" w:rsidRDefault="00BF3F6D" w:rsidP="00BF3F6D">
      <w:pPr>
        <w:pStyle w:val="Tekstpodstawowy31"/>
        <w:rPr>
          <w:rFonts w:cs="Arial"/>
        </w:rPr>
      </w:pPr>
    </w:p>
    <w:p w:rsidR="00BF3F6D" w:rsidRPr="00097764" w:rsidRDefault="00BF3F6D" w:rsidP="00BF3F6D">
      <w:pPr>
        <w:pStyle w:val="Tekstpodstawowy31"/>
        <w:rPr>
          <w:rFonts w:cs="Arial"/>
        </w:rPr>
      </w:pPr>
    </w:p>
    <w:p w:rsidR="00BF3F6D" w:rsidRPr="00097764" w:rsidRDefault="00BF3F6D" w:rsidP="00BF3F6D">
      <w:pPr>
        <w:pStyle w:val="Tekstpodstawowy31"/>
        <w:rPr>
          <w:rFonts w:cs="Arial"/>
        </w:rPr>
      </w:pPr>
    </w:p>
    <w:p w:rsidR="00BF3F6D" w:rsidRDefault="00BF3F6D" w:rsidP="00BF3F6D">
      <w:pPr>
        <w:pStyle w:val="Tekstpodstawowy31"/>
        <w:rPr>
          <w:rFonts w:cs="Arial"/>
        </w:rPr>
      </w:pPr>
    </w:p>
    <w:p w:rsidR="007E5DF9" w:rsidRDefault="007E5DF9" w:rsidP="00BF3F6D">
      <w:pPr>
        <w:pStyle w:val="Tekstpodstawowy31"/>
        <w:rPr>
          <w:rFonts w:cs="Arial"/>
        </w:rPr>
      </w:pPr>
    </w:p>
    <w:p w:rsidR="007E5DF9" w:rsidRDefault="007E5DF9" w:rsidP="00BF3F6D">
      <w:pPr>
        <w:pStyle w:val="Tekstpodstawowy31"/>
        <w:rPr>
          <w:rFonts w:cs="Arial"/>
        </w:rPr>
      </w:pPr>
    </w:p>
    <w:p w:rsidR="007E5DF9" w:rsidRDefault="007E5DF9" w:rsidP="00BF3F6D">
      <w:pPr>
        <w:pStyle w:val="Tekstpodstawowy31"/>
        <w:rPr>
          <w:rFonts w:cs="Arial"/>
        </w:rPr>
      </w:pPr>
    </w:p>
    <w:p w:rsidR="007E5DF9" w:rsidRDefault="007E5DF9" w:rsidP="00BF3F6D">
      <w:pPr>
        <w:pStyle w:val="Tekstpodstawowy31"/>
        <w:rPr>
          <w:rFonts w:cs="Arial"/>
        </w:rPr>
      </w:pPr>
    </w:p>
    <w:p w:rsidR="007E5DF9" w:rsidRDefault="007E5DF9" w:rsidP="00BF3F6D">
      <w:pPr>
        <w:pStyle w:val="Tekstpodstawowy31"/>
        <w:rPr>
          <w:rFonts w:cs="Arial"/>
        </w:rPr>
      </w:pPr>
    </w:p>
    <w:p w:rsidR="007E5DF9" w:rsidRDefault="007E5DF9" w:rsidP="00BF3F6D">
      <w:pPr>
        <w:pStyle w:val="Tekstpodstawowy31"/>
        <w:rPr>
          <w:rFonts w:cs="Arial"/>
        </w:rPr>
      </w:pPr>
    </w:p>
    <w:p w:rsidR="007E5DF9" w:rsidRDefault="007E5DF9" w:rsidP="00BF3F6D">
      <w:pPr>
        <w:pStyle w:val="Tekstpodstawowy31"/>
        <w:rPr>
          <w:rFonts w:cs="Arial"/>
        </w:rPr>
      </w:pPr>
    </w:p>
    <w:p w:rsidR="007E5DF9" w:rsidRDefault="007E5DF9" w:rsidP="00BF3F6D">
      <w:pPr>
        <w:pStyle w:val="Tekstpodstawowy31"/>
        <w:rPr>
          <w:rFonts w:cs="Arial"/>
        </w:rPr>
      </w:pPr>
    </w:p>
    <w:p w:rsidR="007E5DF9" w:rsidRDefault="007E5DF9" w:rsidP="00BF3F6D">
      <w:pPr>
        <w:pStyle w:val="Tekstpodstawowy31"/>
        <w:rPr>
          <w:rFonts w:cs="Arial"/>
        </w:rPr>
      </w:pPr>
    </w:p>
    <w:p w:rsidR="007E5DF9" w:rsidRDefault="007E5DF9" w:rsidP="00BF3F6D">
      <w:pPr>
        <w:pStyle w:val="Tekstpodstawowy31"/>
        <w:rPr>
          <w:rFonts w:cs="Arial"/>
        </w:rPr>
      </w:pPr>
    </w:p>
    <w:p w:rsidR="007E5DF9" w:rsidRDefault="007E5DF9" w:rsidP="00BF3F6D">
      <w:pPr>
        <w:pStyle w:val="Tekstpodstawowy31"/>
        <w:rPr>
          <w:rFonts w:cs="Arial"/>
        </w:rPr>
      </w:pPr>
    </w:p>
    <w:p w:rsidR="007E5DF9" w:rsidRDefault="007E5DF9" w:rsidP="00BF3F6D">
      <w:pPr>
        <w:pStyle w:val="Tekstpodstawowy31"/>
        <w:rPr>
          <w:rFonts w:cs="Arial"/>
        </w:rPr>
      </w:pPr>
    </w:p>
    <w:p w:rsidR="007E5DF9" w:rsidRDefault="007E5DF9" w:rsidP="00BF3F6D">
      <w:pPr>
        <w:pStyle w:val="Tekstpodstawowy31"/>
        <w:rPr>
          <w:rFonts w:cs="Arial"/>
        </w:rPr>
      </w:pPr>
    </w:p>
    <w:p w:rsidR="007E5DF9" w:rsidRDefault="007E5DF9" w:rsidP="00BF3F6D">
      <w:pPr>
        <w:pStyle w:val="Tekstpodstawowy31"/>
        <w:rPr>
          <w:rFonts w:cs="Arial"/>
        </w:rPr>
      </w:pPr>
    </w:p>
    <w:p w:rsidR="007E5DF9" w:rsidRDefault="007E5DF9" w:rsidP="00BF3F6D">
      <w:pPr>
        <w:pStyle w:val="Tekstpodstawowy31"/>
        <w:rPr>
          <w:rFonts w:cs="Arial"/>
        </w:rPr>
      </w:pPr>
    </w:p>
    <w:p w:rsidR="007E5DF9" w:rsidRDefault="007E5DF9" w:rsidP="00BF3F6D">
      <w:pPr>
        <w:pStyle w:val="Tekstpodstawowy31"/>
        <w:rPr>
          <w:rFonts w:cs="Arial"/>
        </w:rPr>
      </w:pPr>
    </w:p>
    <w:p w:rsidR="007E5DF9" w:rsidRDefault="007E5DF9" w:rsidP="00BF3F6D">
      <w:pPr>
        <w:pStyle w:val="Tekstpodstawowy31"/>
        <w:rPr>
          <w:rFonts w:cs="Arial"/>
        </w:rPr>
      </w:pPr>
    </w:p>
    <w:p w:rsidR="001179B8" w:rsidRDefault="001179B8" w:rsidP="00BF3F6D">
      <w:pPr>
        <w:pStyle w:val="Tekstpodstawowy31"/>
        <w:jc w:val="right"/>
        <w:rPr>
          <w:rFonts w:cs="Arial"/>
          <w:b w:val="0"/>
          <w:i/>
        </w:rPr>
      </w:pPr>
    </w:p>
    <w:p w:rsidR="001179B8" w:rsidRDefault="001179B8" w:rsidP="00BF3F6D">
      <w:pPr>
        <w:pStyle w:val="Tekstpodstawowy31"/>
        <w:jc w:val="right"/>
        <w:rPr>
          <w:rFonts w:cs="Arial"/>
          <w:b w:val="0"/>
          <w:i/>
        </w:rPr>
      </w:pPr>
    </w:p>
    <w:p w:rsidR="001179B8" w:rsidRDefault="001179B8" w:rsidP="00BF3F6D">
      <w:pPr>
        <w:pStyle w:val="Tekstpodstawowy31"/>
        <w:jc w:val="right"/>
        <w:rPr>
          <w:rFonts w:cs="Arial"/>
          <w:b w:val="0"/>
          <w:i/>
        </w:rPr>
      </w:pPr>
    </w:p>
    <w:p w:rsidR="001179B8" w:rsidRDefault="001179B8" w:rsidP="00BF3F6D">
      <w:pPr>
        <w:pStyle w:val="Tekstpodstawowy31"/>
        <w:jc w:val="right"/>
        <w:rPr>
          <w:rFonts w:cs="Arial"/>
          <w:b w:val="0"/>
          <w:i/>
        </w:rPr>
      </w:pPr>
    </w:p>
    <w:p w:rsidR="001179B8" w:rsidRDefault="001179B8" w:rsidP="00BF3F6D">
      <w:pPr>
        <w:pStyle w:val="Tekstpodstawowy31"/>
        <w:jc w:val="right"/>
        <w:rPr>
          <w:rFonts w:cs="Arial"/>
          <w:b w:val="0"/>
          <w:i/>
        </w:rPr>
      </w:pPr>
    </w:p>
    <w:p w:rsidR="001179B8" w:rsidRDefault="001179B8" w:rsidP="00BF3F6D">
      <w:pPr>
        <w:pStyle w:val="Tekstpodstawowy31"/>
        <w:jc w:val="right"/>
        <w:rPr>
          <w:rFonts w:cs="Arial"/>
          <w:b w:val="0"/>
          <w:i/>
        </w:rPr>
      </w:pPr>
    </w:p>
    <w:p w:rsidR="00BF3F6D" w:rsidRDefault="00BF3F6D" w:rsidP="00BF3F6D">
      <w:pPr>
        <w:pStyle w:val="Tekstpodstawowy31"/>
        <w:jc w:val="right"/>
        <w:rPr>
          <w:rFonts w:cs="Arial"/>
          <w:b w:val="0"/>
          <w:i/>
        </w:rPr>
      </w:pPr>
      <w:r>
        <w:rPr>
          <w:rFonts w:cs="Arial"/>
          <w:b w:val="0"/>
          <w:i/>
        </w:rPr>
        <w:lastRenderedPageBreak/>
        <w:t>Załącznik nr 2 Do SIWZ</w:t>
      </w:r>
    </w:p>
    <w:p w:rsidR="00BF3F6D" w:rsidRPr="00097764" w:rsidRDefault="00BF3F6D" w:rsidP="00BF3F6D">
      <w:pPr>
        <w:pStyle w:val="Tekstpodstawowy31"/>
        <w:rPr>
          <w:rFonts w:cs="Arial"/>
          <w:b w:val="0"/>
          <w:i/>
        </w:rPr>
      </w:pPr>
      <w:r w:rsidRPr="00097764">
        <w:rPr>
          <w:rFonts w:cs="Arial"/>
          <w:b w:val="0"/>
          <w:i/>
        </w:rPr>
        <w:t>Wzory oświadczeń</w:t>
      </w:r>
    </w:p>
    <w:p w:rsidR="00BF3F6D" w:rsidRPr="00097764" w:rsidRDefault="00BF3F6D" w:rsidP="00BF3F6D">
      <w:pPr>
        <w:tabs>
          <w:tab w:val="left" w:pos="3334"/>
        </w:tabs>
        <w:spacing w:line="26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:rsidR="00BF3F6D" w:rsidRPr="00097764" w:rsidRDefault="00BF3F6D" w:rsidP="00BF3F6D">
      <w:pPr>
        <w:tabs>
          <w:tab w:val="left" w:pos="3334"/>
        </w:tabs>
        <w:spacing w:line="26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097764">
        <w:rPr>
          <w:rFonts w:ascii="Arial" w:hAnsi="Arial" w:cs="Arial"/>
          <w:b/>
          <w:bCs/>
          <w:sz w:val="24"/>
          <w:szCs w:val="24"/>
        </w:rPr>
        <w:t>O Ś W I A D C Z E N I E</w:t>
      </w:r>
    </w:p>
    <w:p w:rsidR="00BF3F6D" w:rsidRPr="00097764" w:rsidRDefault="00BF3F6D" w:rsidP="00BF3F6D">
      <w:pPr>
        <w:spacing w:line="260" w:lineRule="exact"/>
        <w:rPr>
          <w:rFonts w:ascii="Arial" w:hAnsi="Arial" w:cs="Arial"/>
          <w:sz w:val="24"/>
          <w:szCs w:val="24"/>
        </w:rPr>
      </w:pPr>
    </w:p>
    <w:p w:rsidR="00BF3F6D" w:rsidRPr="00097764" w:rsidRDefault="00BF3F6D" w:rsidP="00BF3F6D">
      <w:pPr>
        <w:spacing w:line="260" w:lineRule="exact"/>
        <w:rPr>
          <w:rFonts w:ascii="Arial" w:hAnsi="Arial" w:cs="Arial"/>
          <w:sz w:val="24"/>
          <w:szCs w:val="24"/>
        </w:rPr>
      </w:pPr>
    </w:p>
    <w:p w:rsidR="00BF3F6D" w:rsidRPr="00097764" w:rsidRDefault="00BF3F6D" w:rsidP="00BF3F6D">
      <w:pPr>
        <w:spacing w:line="260" w:lineRule="exact"/>
        <w:rPr>
          <w:rFonts w:ascii="Arial" w:hAnsi="Arial" w:cs="Arial"/>
          <w:sz w:val="24"/>
          <w:szCs w:val="24"/>
        </w:rPr>
      </w:pPr>
    </w:p>
    <w:p w:rsidR="00C90003" w:rsidRDefault="00BF3F6D" w:rsidP="00BF3F6D">
      <w:pPr>
        <w:spacing w:line="260" w:lineRule="exact"/>
        <w:ind w:firstLine="360"/>
        <w:rPr>
          <w:rStyle w:val="FontStyle23"/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097764">
        <w:rPr>
          <w:rFonts w:ascii="Arial" w:hAnsi="Arial" w:cs="Arial"/>
          <w:sz w:val="22"/>
          <w:szCs w:val="22"/>
        </w:rPr>
        <w:br/>
        <w:t xml:space="preserve">z wymogami art. 22 ust. 1 </w:t>
      </w:r>
      <w:r w:rsidRPr="00097764">
        <w:rPr>
          <w:rStyle w:val="FontStyle23"/>
          <w:rFonts w:ascii="Arial" w:hAnsi="Arial" w:cs="Arial"/>
          <w:sz w:val="22"/>
          <w:szCs w:val="22"/>
        </w:rPr>
        <w:t xml:space="preserve">ustawy z dnia 29 stycznia 2004 r. Prawo zamówień publicznych </w:t>
      </w:r>
    </w:p>
    <w:p w:rsidR="00BF3F6D" w:rsidRPr="00097764" w:rsidRDefault="00BF3F6D" w:rsidP="00BF3F6D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  <w:r w:rsidRPr="00097764">
        <w:rPr>
          <w:rStyle w:val="FontStyle23"/>
          <w:rFonts w:ascii="Arial" w:hAnsi="Arial" w:cs="Arial"/>
          <w:sz w:val="22"/>
          <w:szCs w:val="22"/>
        </w:rPr>
        <w:t>(</w:t>
      </w:r>
      <w:r w:rsidR="00C90003" w:rsidRPr="00097764">
        <w:rPr>
          <w:rFonts w:ascii="Arial" w:hAnsi="Arial" w:cs="Arial"/>
          <w:sz w:val="22"/>
          <w:szCs w:val="22"/>
        </w:rPr>
        <w:t>Dz. U. Nr 113 poz. 759 z dnia 25.06.2010</w:t>
      </w:r>
      <w:r w:rsidR="00C90003">
        <w:rPr>
          <w:rFonts w:ascii="Arial" w:hAnsi="Arial" w:cs="Arial"/>
          <w:sz w:val="22"/>
          <w:szCs w:val="22"/>
        </w:rPr>
        <w:t xml:space="preserve">r. </w:t>
      </w:r>
      <w:r w:rsidR="00C90003" w:rsidRPr="00097764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C90003" w:rsidRPr="00097764">
        <w:rPr>
          <w:rFonts w:ascii="Arial" w:hAnsi="Arial" w:cs="Arial"/>
          <w:sz w:val="22"/>
          <w:szCs w:val="22"/>
        </w:rPr>
        <w:t>poźn</w:t>
      </w:r>
      <w:proofErr w:type="spellEnd"/>
      <w:r w:rsidR="00C90003">
        <w:rPr>
          <w:rFonts w:ascii="Arial" w:hAnsi="Arial" w:cs="Arial"/>
          <w:sz w:val="22"/>
          <w:szCs w:val="22"/>
        </w:rPr>
        <w:t>.</w:t>
      </w:r>
      <w:r w:rsidR="00C90003" w:rsidRPr="00097764">
        <w:rPr>
          <w:rFonts w:ascii="Arial" w:hAnsi="Arial" w:cs="Arial"/>
          <w:sz w:val="22"/>
          <w:szCs w:val="22"/>
        </w:rPr>
        <w:t xml:space="preserve"> </w:t>
      </w:r>
      <w:r w:rsidR="00C90003">
        <w:rPr>
          <w:rFonts w:ascii="Arial" w:hAnsi="Arial" w:cs="Arial"/>
          <w:sz w:val="22"/>
          <w:szCs w:val="22"/>
        </w:rPr>
        <w:t>z</w:t>
      </w:r>
      <w:r w:rsidR="00C90003" w:rsidRPr="00097764">
        <w:rPr>
          <w:rFonts w:ascii="Arial" w:hAnsi="Arial" w:cs="Arial"/>
          <w:sz w:val="22"/>
          <w:szCs w:val="22"/>
        </w:rPr>
        <w:t>mianami</w:t>
      </w:r>
      <w:r w:rsidR="00C90003">
        <w:rPr>
          <w:rFonts w:ascii="Arial" w:hAnsi="Arial" w:cs="Arial"/>
          <w:sz w:val="22"/>
          <w:szCs w:val="22"/>
        </w:rPr>
        <w:t>)</w:t>
      </w:r>
      <w:r w:rsidR="00C90003" w:rsidRPr="00097764">
        <w:rPr>
          <w:rFonts w:ascii="Arial" w:hAnsi="Arial" w:cs="Arial"/>
          <w:sz w:val="22"/>
          <w:szCs w:val="22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>dotyczące:</w:t>
      </w:r>
    </w:p>
    <w:p w:rsidR="00BF3F6D" w:rsidRPr="00097764" w:rsidRDefault="00BF3F6D" w:rsidP="00BF3F6D">
      <w:pPr>
        <w:numPr>
          <w:ilvl w:val="0"/>
          <w:numId w:val="11"/>
        </w:numPr>
        <w:tabs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Posiada uprawnienia do wykonywania określonej działalności lub czynności, jeżeli przepisy prawa nakładają obowiązek  ich posiadania.</w:t>
      </w:r>
    </w:p>
    <w:p w:rsidR="00BF3F6D" w:rsidRPr="00097764" w:rsidRDefault="00BF3F6D" w:rsidP="00BF3F6D">
      <w:pPr>
        <w:numPr>
          <w:ilvl w:val="0"/>
          <w:numId w:val="11"/>
        </w:numPr>
        <w:tabs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Posiada wiedzę i doświadczenie. </w:t>
      </w:r>
    </w:p>
    <w:p w:rsidR="00BF3F6D" w:rsidRPr="00097764" w:rsidRDefault="00BF3F6D" w:rsidP="00BF3F6D">
      <w:pPr>
        <w:numPr>
          <w:ilvl w:val="0"/>
          <w:numId w:val="11"/>
        </w:numPr>
        <w:tabs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Dysponuje odpowiednim potencjałem technicznym oraz osobami zdolnymi do wykonania zamówienia.</w:t>
      </w:r>
    </w:p>
    <w:p w:rsidR="00BF3F6D" w:rsidRPr="00097764" w:rsidRDefault="00BF3F6D" w:rsidP="00BF3F6D">
      <w:pPr>
        <w:numPr>
          <w:ilvl w:val="0"/>
          <w:numId w:val="11"/>
        </w:numPr>
        <w:tabs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Znajduje się w sytuacji ekonomicznej i finansowej zapewniającej wykonanie zamówienia.</w:t>
      </w:r>
    </w:p>
    <w:p w:rsidR="00BF3F6D" w:rsidRPr="00097764" w:rsidRDefault="00BF3F6D" w:rsidP="00BF3F6D">
      <w:pPr>
        <w:spacing w:line="260" w:lineRule="exact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spacing w:line="260" w:lineRule="exact"/>
        <w:ind w:left="360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spacing w:line="260" w:lineRule="exact"/>
        <w:ind w:left="360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spacing w:line="260" w:lineRule="exact"/>
        <w:ind w:left="360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spacing w:line="260" w:lineRule="exact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spacing w:line="260" w:lineRule="exac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……………………………………                                 ……………………………………</w:t>
      </w:r>
    </w:p>
    <w:p w:rsidR="00BF3F6D" w:rsidRPr="00097764" w:rsidRDefault="00BF3F6D" w:rsidP="00BF3F6D">
      <w:pPr>
        <w:spacing w:line="260" w:lineRule="exact"/>
        <w:rPr>
          <w:rFonts w:ascii="Arial" w:hAnsi="Arial" w:cs="Arial"/>
          <w:i/>
          <w:iCs/>
          <w:sz w:val="22"/>
          <w:szCs w:val="22"/>
        </w:rPr>
      </w:pPr>
      <w:r w:rsidRPr="00097764">
        <w:rPr>
          <w:rFonts w:ascii="Arial" w:hAnsi="Arial" w:cs="Arial"/>
          <w:i/>
          <w:iCs/>
          <w:sz w:val="22"/>
          <w:szCs w:val="22"/>
        </w:rPr>
        <w:t xml:space="preserve">    (miejscowość i data)                                                          (podpisy  osób  uprawnionych)</w:t>
      </w:r>
    </w:p>
    <w:p w:rsidR="00BF3F6D" w:rsidRPr="00097764" w:rsidRDefault="00BF3F6D" w:rsidP="00BF3F6D">
      <w:pPr>
        <w:tabs>
          <w:tab w:val="left" w:pos="3334"/>
        </w:tabs>
        <w:spacing w:line="260" w:lineRule="exact"/>
        <w:jc w:val="right"/>
        <w:rPr>
          <w:rFonts w:ascii="Arial" w:hAnsi="Arial" w:cs="Arial"/>
          <w:b/>
          <w:bCs/>
          <w:sz w:val="22"/>
          <w:szCs w:val="22"/>
        </w:rPr>
      </w:pPr>
    </w:p>
    <w:p w:rsidR="00BF3F6D" w:rsidRPr="00097764" w:rsidRDefault="00BF3F6D" w:rsidP="00BF3F6D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BF3F6D" w:rsidRPr="00097764" w:rsidRDefault="00BF3F6D" w:rsidP="00BF3F6D">
      <w:pPr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:rsidR="00BF3F6D" w:rsidRPr="00097764" w:rsidRDefault="00BF3F6D" w:rsidP="00BF3F6D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BF3F6D" w:rsidRPr="00097764" w:rsidRDefault="00BF3F6D" w:rsidP="00BF3F6D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BF3F6D" w:rsidRPr="00097764" w:rsidRDefault="00BF3F6D" w:rsidP="00BF3F6D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O Ś W I A D C Z E N I E</w:t>
      </w:r>
    </w:p>
    <w:p w:rsidR="00BF3F6D" w:rsidRPr="00097764" w:rsidRDefault="00BF3F6D" w:rsidP="00BF3F6D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spacing w:line="260" w:lineRule="exact"/>
        <w:ind w:firstLine="708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097764">
        <w:rPr>
          <w:rStyle w:val="FontStyle23"/>
          <w:rFonts w:ascii="Arial" w:hAnsi="Arial" w:cs="Arial"/>
          <w:sz w:val="22"/>
          <w:szCs w:val="22"/>
        </w:rPr>
        <w:t>ustawy z dnia 29 stycznia 2004 r. Prawo zamówień publicznych (</w:t>
      </w:r>
      <w:r w:rsidRPr="00097764">
        <w:rPr>
          <w:rFonts w:ascii="Arial" w:hAnsi="Arial" w:cs="Arial"/>
          <w:sz w:val="22"/>
          <w:szCs w:val="22"/>
        </w:rPr>
        <w:t>Dz. U. Nr 113 poz. 759 z dnia 25.06.2010</w:t>
      </w:r>
      <w:r>
        <w:rPr>
          <w:rFonts w:ascii="Arial" w:hAnsi="Arial" w:cs="Arial"/>
          <w:sz w:val="22"/>
          <w:szCs w:val="22"/>
        </w:rPr>
        <w:t xml:space="preserve">r. </w:t>
      </w:r>
      <w:r w:rsidRPr="0009776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097764">
        <w:rPr>
          <w:rFonts w:ascii="Arial" w:hAnsi="Arial" w:cs="Arial"/>
          <w:sz w:val="22"/>
          <w:szCs w:val="22"/>
        </w:rPr>
        <w:t>poźn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zmianami</w:t>
      </w:r>
      <w:r w:rsidR="00C90003">
        <w:rPr>
          <w:rFonts w:ascii="Arial" w:hAnsi="Arial" w:cs="Arial"/>
          <w:sz w:val="22"/>
          <w:szCs w:val="22"/>
        </w:rPr>
        <w:t>)</w:t>
      </w:r>
      <w:bookmarkStart w:id="0" w:name="_GoBack"/>
      <w:bookmarkEnd w:id="0"/>
    </w:p>
    <w:p w:rsidR="00BF3F6D" w:rsidRPr="00097764" w:rsidRDefault="00BF3F6D" w:rsidP="00BF3F6D">
      <w:pPr>
        <w:spacing w:line="260" w:lineRule="exact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spacing w:line="260" w:lineRule="exact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spacing w:line="260" w:lineRule="exac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……………………………………                                 ……………………………………</w:t>
      </w:r>
    </w:p>
    <w:p w:rsidR="00BF3F6D" w:rsidRPr="00097764" w:rsidRDefault="00BF3F6D" w:rsidP="00BF3F6D">
      <w:pPr>
        <w:spacing w:line="260" w:lineRule="exact"/>
        <w:rPr>
          <w:rFonts w:ascii="Arial" w:hAnsi="Arial" w:cs="Arial"/>
          <w:i/>
          <w:iCs/>
          <w:sz w:val="22"/>
          <w:szCs w:val="22"/>
        </w:rPr>
      </w:pPr>
      <w:r w:rsidRPr="00097764">
        <w:rPr>
          <w:rFonts w:ascii="Arial" w:hAnsi="Arial" w:cs="Arial"/>
          <w:i/>
          <w:iCs/>
          <w:sz w:val="22"/>
          <w:szCs w:val="22"/>
        </w:rPr>
        <w:t xml:space="preserve">    (miejscowość i data)                                                          (podpisy  osób  uprawnionych)</w:t>
      </w:r>
    </w:p>
    <w:p w:rsidR="00BF3F6D" w:rsidRPr="00097764" w:rsidRDefault="00BF3F6D" w:rsidP="00BF3F6D">
      <w:pPr>
        <w:spacing w:line="260" w:lineRule="exact"/>
        <w:rPr>
          <w:rFonts w:ascii="Arial" w:hAnsi="Arial" w:cs="Arial"/>
          <w:i/>
          <w:iCs/>
          <w:sz w:val="22"/>
          <w:szCs w:val="22"/>
        </w:rPr>
      </w:pPr>
    </w:p>
    <w:p w:rsidR="00BF3F6D" w:rsidRPr="00097764" w:rsidRDefault="00BF3F6D" w:rsidP="00BF3F6D">
      <w:pPr>
        <w:pStyle w:val="Tekstpodstawowy"/>
        <w:keepLines/>
        <w:ind w:left="327" w:right="25"/>
        <w:jc w:val="center"/>
        <w:rPr>
          <w:rFonts w:cs="Arial"/>
          <w:b/>
          <w:bCs/>
          <w:sz w:val="28"/>
          <w:szCs w:val="28"/>
        </w:rPr>
      </w:pPr>
    </w:p>
    <w:p w:rsidR="00BF3F6D" w:rsidRDefault="00BF3F6D" w:rsidP="00BF3F6D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BF3F6D" w:rsidRDefault="00BF3F6D" w:rsidP="00BF3F6D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BF3F6D" w:rsidRDefault="00BF3F6D" w:rsidP="00BF3F6D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BF3F6D" w:rsidRDefault="00BF3F6D" w:rsidP="00BF3F6D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A64292" w:rsidRDefault="00A64292" w:rsidP="00BF3F6D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8E1BDA" w:rsidRDefault="008E1BDA" w:rsidP="00BF3F6D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BF3F6D" w:rsidRPr="00097764" w:rsidRDefault="00BF3F6D" w:rsidP="00BF3F6D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  <w:r w:rsidRPr="00097764">
        <w:rPr>
          <w:rFonts w:cs="Arial"/>
          <w:bCs/>
          <w:sz w:val="24"/>
          <w:szCs w:val="24"/>
        </w:rPr>
        <w:t xml:space="preserve">Załącznik nr 3 </w:t>
      </w:r>
    </w:p>
    <w:p w:rsidR="00BF3F6D" w:rsidRPr="00097764" w:rsidRDefault="00BF3F6D" w:rsidP="00BF3F6D">
      <w:pPr>
        <w:pStyle w:val="Tekstpodstawowy"/>
        <w:keepLines/>
        <w:ind w:left="327" w:right="25"/>
        <w:jc w:val="center"/>
        <w:rPr>
          <w:rFonts w:cs="Arial"/>
          <w:b/>
          <w:bCs/>
          <w:sz w:val="28"/>
          <w:szCs w:val="28"/>
        </w:rPr>
      </w:pPr>
      <w:r w:rsidRPr="00097764">
        <w:rPr>
          <w:rFonts w:cs="Arial"/>
          <w:b/>
          <w:bCs/>
          <w:sz w:val="28"/>
          <w:szCs w:val="28"/>
        </w:rPr>
        <w:t>UMOWA</w:t>
      </w:r>
      <w:r w:rsidRPr="00097764">
        <w:rPr>
          <w:rFonts w:cs="Arial"/>
          <w:b/>
          <w:sz w:val="28"/>
          <w:szCs w:val="28"/>
        </w:rPr>
        <w:t xml:space="preserve"> NR</w:t>
      </w:r>
      <w:r>
        <w:rPr>
          <w:rFonts w:cs="Arial"/>
          <w:b/>
          <w:sz w:val="28"/>
          <w:szCs w:val="28"/>
        </w:rPr>
        <w:t xml:space="preserve">  P/4</w:t>
      </w:r>
      <w:r w:rsidR="007E5DF9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>/0</w:t>
      </w:r>
      <w:r w:rsidR="007E5DF9">
        <w:rPr>
          <w:rFonts w:cs="Arial"/>
          <w:b/>
          <w:sz w:val="28"/>
          <w:szCs w:val="28"/>
        </w:rPr>
        <w:t>7</w:t>
      </w:r>
      <w:r>
        <w:rPr>
          <w:rFonts w:cs="Arial"/>
          <w:b/>
          <w:sz w:val="28"/>
          <w:szCs w:val="28"/>
        </w:rPr>
        <w:t>/2013/</w:t>
      </w:r>
      <w:r w:rsidR="007E5DF9">
        <w:rPr>
          <w:rFonts w:cs="Arial"/>
          <w:b/>
          <w:sz w:val="28"/>
          <w:szCs w:val="28"/>
        </w:rPr>
        <w:t>PC</w:t>
      </w:r>
    </w:p>
    <w:p w:rsidR="00BF3F6D" w:rsidRPr="00097764" w:rsidRDefault="00BF3F6D" w:rsidP="00BF3F6D">
      <w:pPr>
        <w:pStyle w:val="Tekstpodstawowy"/>
        <w:keepLines/>
        <w:ind w:left="327" w:right="25"/>
        <w:jc w:val="center"/>
        <w:rPr>
          <w:rFonts w:cs="Arial"/>
          <w:b/>
          <w:sz w:val="28"/>
          <w:szCs w:val="28"/>
        </w:rPr>
      </w:pPr>
      <w:r w:rsidRPr="00097764">
        <w:rPr>
          <w:rFonts w:cs="Arial"/>
          <w:b/>
          <w:sz w:val="28"/>
          <w:szCs w:val="28"/>
        </w:rPr>
        <w:t xml:space="preserve"> /projekt/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Zawarta w dniu …………… ………r. w Starachowicach  pomiędzy: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b/>
          <w:color w:val="000000"/>
          <w:sz w:val="22"/>
          <w:szCs w:val="22"/>
        </w:rPr>
        <w:t xml:space="preserve">Powiatowym Zakładem Opieki Zdrowotnej w Starachowicach </w:t>
      </w:r>
      <w:r w:rsidRPr="00097764">
        <w:rPr>
          <w:rFonts w:ascii="Arial" w:hAnsi="Arial" w:cs="Arial"/>
          <w:color w:val="000000"/>
          <w:sz w:val="22"/>
          <w:szCs w:val="22"/>
        </w:rPr>
        <w:t>z siedzibą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>27-200 Starachowice ul. Radomska 70,</w:t>
      </w:r>
      <w:r w:rsidRPr="00097764">
        <w:rPr>
          <w:rFonts w:ascii="Arial" w:hAnsi="Arial" w:cs="Arial"/>
          <w:sz w:val="22"/>
          <w:szCs w:val="22"/>
        </w:rPr>
        <w:t xml:space="preserve"> wpisanym do rejestru stowarzyszeń, innych organizacji społecznych i zawodowych, fundacji i publicznych zakładów opieki zdrowotnej Krajowego Rejestru Sądowego pod numerem  KRS 0000001257, nr Regon: 291141752, NIP: 664-18-73-185, reprezentowanym przez: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</w:rPr>
        <w:t xml:space="preserve">Dyrektora Zakładu – </w:t>
      </w:r>
      <w:r>
        <w:rPr>
          <w:rFonts w:ascii="Arial" w:hAnsi="Arial" w:cs="Arial"/>
          <w:b/>
          <w:sz w:val="22"/>
          <w:szCs w:val="22"/>
        </w:rPr>
        <w:t>Sebastiana Petrykowskiego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</w:rPr>
        <w:t>Główny Księgowy -  Magdalenę Moskal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zwanym w dalszej części umowy </w:t>
      </w:r>
      <w:r w:rsidRPr="00097764">
        <w:rPr>
          <w:rFonts w:ascii="Arial" w:hAnsi="Arial" w:cs="Arial"/>
          <w:b/>
          <w:sz w:val="22"/>
          <w:szCs w:val="22"/>
        </w:rPr>
        <w:t>„Zamawiającym”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a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reprezentowanym przez: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......................................... lub</w:t>
      </w:r>
    </w:p>
    <w:p w:rsidR="00BF3F6D" w:rsidRPr="00097764" w:rsidRDefault="00BF3F6D" w:rsidP="00BF3F6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/..................................................................................</w:t>
      </w:r>
    </w:p>
    <w:p w:rsidR="00BF3F6D" w:rsidRPr="00097764" w:rsidRDefault="00BF3F6D" w:rsidP="00BF3F6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BF3F6D" w:rsidRPr="00097764" w:rsidRDefault="00BF3F6D" w:rsidP="00BF3F6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NIP …………………………….; REGON ………………………………….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</w:rPr>
        <w:t xml:space="preserve">......................................... </w:t>
      </w:r>
    </w:p>
    <w:p w:rsidR="00BF3F6D" w:rsidRPr="00097764" w:rsidRDefault="00BF3F6D" w:rsidP="00BF3F6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Zwanym w dalszej części umowy </w:t>
      </w:r>
      <w:r w:rsidRPr="00097764">
        <w:rPr>
          <w:rFonts w:ascii="Arial" w:hAnsi="Arial" w:cs="Arial"/>
          <w:b/>
          <w:sz w:val="22"/>
          <w:szCs w:val="22"/>
        </w:rPr>
        <w:t>„Wykonawcą”</w:t>
      </w:r>
    </w:p>
    <w:p w:rsidR="00BF3F6D" w:rsidRPr="00097764" w:rsidRDefault="00BF3F6D" w:rsidP="00BF3F6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F3F6D" w:rsidRPr="000236F1" w:rsidRDefault="00BF3F6D" w:rsidP="00BF3F6D">
      <w:pPr>
        <w:pStyle w:val="Nagwek"/>
        <w:rPr>
          <w:rFonts w:ascii="Arial" w:hAnsi="Arial" w:cs="Arial"/>
          <w:b/>
          <w:snapToGrid w:val="0"/>
          <w:sz w:val="22"/>
          <w:szCs w:val="22"/>
        </w:rPr>
      </w:pPr>
      <w:r w:rsidRPr="00097764">
        <w:rPr>
          <w:rFonts w:ascii="Arial" w:hAnsi="Arial" w:cs="Arial"/>
          <w:snapToGrid w:val="0"/>
          <w:sz w:val="22"/>
          <w:szCs w:val="22"/>
        </w:rPr>
        <w:t xml:space="preserve">Niniejsza umowa jest następstwem wyboru przez Zamawiającego oferty dostawcy w przetargu nieograniczonym o wartości poniżej kwoty określonej w przepisach wydanych na podstawie art.11 ust.8 </w:t>
      </w:r>
      <w:proofErr w:type="spellStart"/>
      <w:r w:rsidRPr="00097764">
        <w:rPr>
          <w:rFonts w:ascii="Arial" w:hAnsi="Arial" w:cs="Arial"/>
          <w:snapToGrid w:val="0"/>
          <w:sz w:val="22"/>
          <w:szCs w:val="22"/>
        </w:rPr>
        <w:t>uPzp</w:t>
      </w:r>
      <w:proofErr w:type="spellEnd"/>
      <w:r w:rsidRPr="00097764">
        <w:rPr>
          <w:rFonts w:ascii="Arial" w:hAnsi="Arial" w:cs="Arial"/>
          <w:snapToGrid w:val="0"/>
          <w:sz w:val="22"/>
          <w:szCs w:val="22"/>
        </w:rPr>
        <w:t xml:space="preserve"> – sprawa numer</w:t>
      </w:r>
      <w:r>
        <w:rPr>
          <w:rFonts w:ascii="Arial" w:hAnsi="Arial" w:cs="Arial"/>
          <w:snapToGrid w:val="0"/>
          <w:sz w:val="22"/>
          <w:szCs w:val="22"/>
        </w:rPr>
        <w:t xml:space="preserve">  P/4</w:t>
      </w:r>
      <w:r w:rsidR="00EC4010">
        <w:rPr>
          <w:rFonts w:ascii="Arial" w:hAnsi="Arial" w:cs="Arial"/>
          <w:snapToGrid w:val="0"/>
          <w:sz w:val="22"/>
          <w:szCs w:val="22"/>
        </w:rPr>
        <w:t>4</w:t>
      </w:r>
      <w:r>
        <w:rPr>
          <w:rFonts w:ascii="Arial" w:hAnsi="Arial" w:cs="Arial"/>
          <w:snapToGrid w:val="0"/>
          <w:sz w:val="22"/>
          <w:szCs w:val="22"/>
        </w:rPr>
        <w:t>/0</w:t>
      </w:r>
      <w:r w:rsidR="00EC4010">
        <w:rPr>
          <w:rFonts w:ascii="Arial" w:hAnsi="Arial" w:cs="Arial"/>
          <w:snapToGrid w:val="0"/>
          <w:sz w:val="22"/>
          <w:szCs w:val="22"/>
        </w:rPr>
        <w:t>7</w:t>
      </w:r>
      <w:r>
        <w:rPr>
          <w:rFonts w:ascii="Arial" w:hAnsi="Arial" w:cs="Arial"/>
          <w:snapToGrid w:val="0"/>
          <w:sz w:val="22"/>
          <w:szCs w:val="22"/>
        </w:rPr>
        <w:t>/2013/</w:t>
      </w:r>
      <w:r w:rsidR="00EC4010">
        <w:rPr>
          <w:rFonts w:ascii="Arial" w:hAnsi="Arial" w:cs="Arial"/>
          <w:snapToGrid w:val="0"/>
          <w:sz w:val="22"/>
          <w:szCs w:val="22"/>
        </w:rPr>
        <w:t>PC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097764">
        <w:rPr>
          <w:rFonts w:ascii="Arial" w:hAnsi="Arial" w:cs="Arial"/>
          <w:snapToGrid w:val="0"/>
          <w:sz w:val="22"/>
          <w:szCs w:val="22"/>
        </w:rPr>
        <w:t xml:space="preserve"> </w:t>
      </w:r>
      <w:r w:rsidRPr="00097764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napToGrid w:val="0"/>
          <w:sz w:val="22"/>
          <w:szCs w:val="22"/>
        </w:rPr>
        <w:t xml:space="preserve">Dostawa sprzętu </w:t>
      </w:r>
      <w:r w:rsidR="00A64292">
        <w:rPr>
          <w:rFonts w:ascii="Arial" w:hAnsi="Arial" w:cs="Arial"/>
          <w:b/>
          <w:snapToGrid w:val="0"/>
          <w:sz w:val="22"/>
          <w:szCs w:val="22"/>
        </w:rPr>
        <w:t>jednorazowego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użytku, środków ochrony </w:t>
      </w:r>
      <w:r w:rsidR="00496D48">
        <w:rPr>
          <w:rFonts w:ascii="Arial" w:hAnsi="Arial" w:cs="Arial"/>
          <w:b/>
          <w:snapToGrid w:val="0"/>
          <w:sz w:val="22"/>
          <w:szCs w:val="22"/>
        </w:rPr>
        <w:t xml:space="preserve">osobistej dla Pracowni Cytostatyków, wkładów do strzykawki automatycznej, etykiet  kodów paskowych </w:t>
      </w:r>
      <w:r w:rsidR="00A6429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236F1">
        <w:rPr>
          <w:rFonts w:ascii="Arial" w:hAnsi="Arial" w:cs="Arial"/>
          <w:b/>
          <w:snapToGrid w:val="0"/>
          <w:sz w:val="22"/>
          <w:szCs w:val="22"/>
        </w:rPr>
        <w:t>dla potrzeb Powiatowego Zakładu Opieki Zdrowotnej w Starachowicach”</w:t>
      </w:r>
    </w:p>
    <w:p w:rsidR="00BF3F6D" w:rsidRPr="00097764" w:rsidRDefault="00BF3F6D" w:rsidP="00BF3F6D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Umowa została zawarta na czas realizacji przedmiotu zamówienia o wartości wymienionej w </w:t>
      </w:r>
      <w:r w:rsidRPr="00097764">
        <w:rPr>
          <w:rFonts w:ascii="Arial" w:hAnsi="Arial" w:cs="Arial"/>
          <w:bCs/>
          <w:sz w:val="22"/>
          <w:szCs w:val="22"/>
        </w:rPr>
        <w:t xml:space="preserve">§ 1 pkt 4 niniejszej umowy </w:t>
      </w: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jednak na czas nie dłuższy niż </w:t>
      </w:r>
      <w:r w:rsidR="00167ED5">
        <w:rPr>
          <w:rFonts w:ascii="Arial" w:hAnsi="Arial" w:cs="Arial"/>
          <w:snapToGrid w:val="0"/>
          <w:color w:val="000000"/>
          <w:sz w:val="22"/>
          <w:szCs w:val="22"/>
        </w:rPr>
        <w:t>(6 miesięcy, 12 miesięcy)</w:t>
      </w:r>
      <w:r w:rsidR="00496D48">
        <w:rPr>
          <w:rFonts w:ascii="Arial" w:hAnsi="Arial" w:cs="Arial"/>
          <w:snapToGrid w:val="0"/>
          <w:color w:val="000000"/>
          <w:sz w:val="22"/>
          <w:szCs w:val="22"/>
        </w:rPr>
        <w:t>……..</w:t>
      </w:r>
      <w:r w:rsidR="00A64292">
        <w:rPr>
          <w:rFonts w:ascii="Arial" w:hAnsi="Arial" w:cs="Arial"/>
          <w:snapToGrid w:val="0"/>
          <w:color w:val="000000"/>
          <w:sz w:val="22"/>
          <w:szCs w:val="22"/>
        </w:rPr>
        <w:t xml:space="preserve"> miesięcy </w:t>
      </w: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>tj. do dnia……………..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BF3F6D" w:rsidRPr="00097764" w:rsidRDefault="00BF3F6D" w:rsidP="00BF3F6D">
      <w:pPr>
        <w:widowControl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>Z dniem …… (dzień następujący po dniu obowiązywania umowy) przestaje wiązać strony umowy zobowiązanie w zakresie niezrealizowanych dostaw wynikających z przedmiotu umowy.</w:t>
      </w:r>
    </w:p>
    <w:p w:rsidR="00BF3F6D" w:rsidRPr="00097764" w:rsidRDefault="00BF3F6D" w:rsidP="00BF3F6D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ab/>
      </w:r>
    </w:p>
    <w:p w:rsidR="00BF3F6D" w:rsidRPr="00097764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</w:t>
      </w:r>
    </w:p>
    <w:p w:rsidR="00BF3F6D" w:rsidRPr="00097764" w:rsidRDefault="00BF3F6D" w:rsidP="00BF3F6D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Przedmiotem niniejszej umowy jest dostawa do Zamawiającego w jego siedzibie w Starachowicach ul. Radomska 70  wyrobów, materiałów wymienionych w </w:t>
      </w:r>
      <w:r w:rsidRPr="00097764">
        <w:rPr>
          <w:rFonts w:ascii="Arial" w:hAnsi="Arial" w:cs="Arial"/>
          <w:b/>
          <w:bCs/>
          <w:i/>
          <w:iCs/>
          <w:sz w:val="22"/>
          <w:szCs w:val="22"/>
        </w:rPr>
        <w:t>zał</w:t>
      </w:r>
      <w:r w:rsidRPr="00097764">
        <w:rPr>
          <w:rFonts w:ascii="Arial" w:hAnsi="Arial" w:cs="Arial"/>
          <w:sz w:val="22"/>
          <w:szCs w:val="22"/>
        </w:rPr>
        <w:t>ą</w:t>
      </w:r>
      <w:r w:rsidRPr="00097764">
        <w:rPr>
          <w:rFonts w:ascii="Arial" w:hAnsi="Arial" w:cs="Arial"/>
          <w:b/>
          <w:bCs/>
          <w:i/>
          <w:iCs/>
          <w:sz w:val="22"/>
          <w:szCs w:val="22"/>
        </w:rPr>
        <w:t xml:space="preserve">czniku nr 1 </w:t>
      </w:r>
      <w:r w:rsidRPr="00097764">
        <w:rPr>
          <w:rFonts w:ascii="Arial" w:hAnsi="Arial" w:cs="Arial"/>
          <w:bCs/>
          <w:iCs/>
          <w:sz w:val="22"/>
          <w:szCs w:val="22"/>
        </w:rPr>
        <w:t>do niniejszej umowy</w:t>
      </w:r>
      <w:r w:rsidRPr="00097764">
        <w:rPr>
          <w:rFonts w:ascii="Arial" w:hAnsi="Arial" w:cs="Arial"/>
          <w:sz w:val="22"/>
          <w:szCs w:val="22"/>
        </w:rPr>
        <w:t>, w ilości i za cenę określoną w tym załączniku.</w:t>
      </w:r>
    </w:p>
    <w:p w:rsidR="00BF3F6D" w:rsidRPr="00097764" w:rsidRDefault="00BF3F6D" w:rsidP="00BF3F6D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lastRenderedPageBreak/>
        <w:t>Wykonawca zobowiązuje się dostarczać wymienione w pkt.1 wyroby, materiały w częściach wynikających z zamówień składanych telefonicznie potwierdzonych pisemnie (fax.), przez pracownika Zamawiającego, w okresie trwania umowy.</w:t>
      </w:r>
    </w:p>
    <w:p w:rsidR="00BF3F6D" w:rsidRPr="00097764" w:rsidRDefault="00BF3F6D" w:rsidP="00BF3F6D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Każdorazowo w zamówieniu podawana będzie ilość zamawianego asortymentu z poszczególnych pozycji.    </w:t>
      </w:r>
    </w:p>
    <w:p w:rsidR="00BF3F6D" w:rsidRPr="00097764" w:rsidRDefault="00BF3F6D" w:rsidP="00BF3F6D">
      <w:pPr>
        <w:pStyle w:val="Tekstpodstawowy"/>
        <w:widowControl/>
        <w:numPr>
          <w:ilvl w:val="0"/>
          <w:numId w:val="13"/>
        </w:numPr>
        <w:rPr>
          <w:rFonts w:cs="Arial"/>
          <w:szCs w:val="22"/>
        </w:rPr>
      </w:pPr>
      <w:r w:rsidRPr="00097764">
        <w:rPr>
          <w:rFonts w:cs="Arial"/>
          <w:szCs w:val="22"/>
        </w:rPr>
        <w:t>Wykonawca zapewnia Zamawiającego, że dostarczony przez niego towar jest dobrej jakości,  posiada stosowne certyfikaty  lub inne pozwolenia  dopuszczające ich stosowanie oraz jest zgodny z zamówieniem Zamawiającego.</w:t>
      </w:r>
    </w:p>
    <w:p w:rsidR="00BF3F6D" w:rsidRPr="00097764" w:rsidRDefault="00BF3F6D" w:rsidP="00BF3F6D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2</w:t>
      </w:r>
    </w:p>
    <w:p w:rsidR="00BF3F6D" w:rsidRPr="00097764" w:rsidRDefault="00BF3F6D" w:rsidP="00BF3F6D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Wartość </w:t>
      </w:r>
      <w:r w:rsidRPr="00097764">
        <w:rPr>
          <w:rFonts w:ascii="Arial" w:hAnsi="Arial" w:cs="Arial"/>
          <w:b/>
          <w:bCs/>
          <w:sz w:val="22"/>
          <w:szCs w:val="22"/>
        </w:rPr>
        <w:t xml:space="preserve">brutto </w:t>
      </w:r>
      <w:r w:rsidRPr="00097764">
        <w:rPr>
          <w:rFonts w:ascii="Arial" w:hAnsi="Arial" w:cs="Arial"/>
          <w:sz w:val="22"/>
          <w:szCs w:val="22"/>
        </w:rPr>
        <w:t>przedmiotu umowy nie może być wyższa niż: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097764">
        <w:rPr>
          <w:rFonts w:ascii="Arial" w:hAnsi="Arial" w:cs="Arial"/>
          <w:b/>
          <w:sz w:val="22"/>
          <w:szCs w:val="22"/>
        </w:rPr>
        <w:t xml:space="preserve">      - …</w:t>
      </w:r>
      <w:r>
        <w:rPr>
          <w:rFonts w:ascii="Arial" w:hAnsi="Arial" w:cs="Arial"/>
          <w:b/>
          <w:sz w:val="22"/>
          <w:szCs w:val="22"/>
        </w:rPr>
        <w:t>…………………….</w:t>
      </w:r>
      <w:r w:rsidRPr="00097764">
        <w:rPr>
          <w:rFonts w:ascii="Arial" w:hAnsi="Arial" w:cs="Arial"/>
          <w:b/>
          <w:sz w:val="22"/>
          <w:szCs w:val="22"/>
        </w:rPr>
        <w:t xml:space="preserve">………….  </w:t>
      </w:r>
      <w:r w:rsidRPr="00097764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097764">
        <w:rPr>
          <w:rFonts w:ascii="Arial" w:hAnsi="Arial" w:cs="Arial"/>
          <w:sz w:val="22"/>
          <w:szCs w:val="22"/>
        </w:rPr>
        <w:t xml:space="preserve"> /słownie: ……………………………………..</w:t>
      </w:r>
    </w:p>
    <w:p w:rsidR="00BF3F6D" w:rsidRPr="00097764" w:rsidRDefault="00BF3F6D" w:rsidP="00BF3F6D">
      <w:pPr>
        <w:rPr>
          <w:rFonts w:ascii="Arial" w:hAnsi="Arial" w:cs="Arial"/>
          <w:bCs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    Wartość netto - ……………….</w:t>
      </w:r>
      <w:r w:rsidRPr="00097764">
        <w:rPr>
          <w:rFonts w:ascii="Arial" w:hAnsi="Arial" w:cs="Arial"/>
          <w:bCs/>
          <w:sz w:val="22"/>
          <w:szCs w:val="22"/>
        </w:rPr>
        <w:t xml:space="preserve">    zł 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  płatne zgodnie z § </w:t>
      </w:r>
      <w:r>
        <w:rPr>
          <w:rFonts w:ascii="Arial" w:hAnsi="Arial" w:cs="Arial"/>
          <w:sz w:val="22"/>
          <w:szCs w:val="22"/>
        </w:rPr>
        <w:t>5</w:t>
      </w:r>
      <w:r w:rsidRPr="00097764">
        <w:rPr>
          <w:rFonts w:ascii="Arial" w:hAnsi="Arial" w:cs="Arial"/>
          <w:sz w:val="22"/>
          <w:szCs w:val="22"/>
        </w:rPr>
        <w:t xml:space="preserve"> umowy, po dostarczeniu przedmiotu zamówienia potwierdzonego    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  przez Zamawiającego.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2. Podana wartość brutto zawiera: wartość towaru, podatek VAT w wysokości </w:t>
      </w:r>
    </w:p>
    <w:p w:rsidR="00BF3F6D" w:rsidRPr="00097764" w:rsidRDefault="00BF3F6D" w:rsidP="00BF3F6D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</w:t>
      </w:r>
      <w:r w:rsidRPr="00097764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097764">
        <w:rPr>
          <w:rFonts w:ascii="Arial" w:hAnsi="Arial" w:cs="Arial"/>
          <w:bCs/>
          <w:sz w:val="22"/>
          <w:szCs w:val="22"/>
        </w:rPr>
        <w:t>………….</w:t>
      </w:r>
      <w:r w:rsidRPr="00097764">
        <w:rPr>
          <w:rFonts w:ascii="Arial" w:hAnsi="Arial" w:cs="Arial"/>
          <w:sz w:val="22"/>
          <w:szCs w:val="22"/>
        </w:rPr>
        <w:t xml:space="preserve"> zł., koszty ubezpieczenia i transportu do Zamawiającego.</w:t>
      </w:r>
    </w:p>
    <w:p w:rsidR="00BF3F6D" w:rsidRPr="00097764" w:rsidRDefault="00BF3F6D" w:rsidP="00BF3F6D">
      <w:pPr>
        <w:autoSpaceDE w:val="0"/>
        <w:spacing w:line="260" w:lineRule="exact"/>
        <w:ind w:left="567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a) koszty gwarancji  i rękojmi realizowanej na zasadach ustalonych w umowie.</w:t>
      </w:r>
    </w:p>
    <w:p w:rsidR="00BF3F6D" w:rsidRPr="00097764" w:rsidRDefault="00BF3F6D" w:rsidP="00BF3F6D">
      <w:pPr>
        <w:autoSpaceDE w:val="0"/>
        <w:autoSpaceDN w:val="0"/>
        <w:adjustRightInd w:val="0"/>
        <w:ind w:left="60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3. Ceny i nazwy na fakturze muszą odpowiadać cenom i nazwom ujętym w załączniku nr 1 do umowy.</w:t>
      </w:r>
    </w:p>
    <w:p w:rsidR="00BF3F6D" w:rsidRPr="00097764" w:rsidRDefault="00BF3F6D" w:rsidP="00BF3F6D">
      <w:pPr>
        <w:autoSpaceDE w:val="0"/>
        <w:autoSpaceDN w:val="0"/>
        <w:adjustRightInd w:val="0"/>
        <w:ind w:left="60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4. Ceny na fakturze będą rozbite na poszczególne pozycje dostawy z wyszczególnionym podatkiem VAT.</w:t>
      </w:r>
    </w:p>
    <w:p w:rsidR="00BF3F6D" w:rsidRPr="00097764" w:rsidRDefault="00BF3F6D" w:rsidP="00BF3F6D">
      <w:pPr>
        <w:autoSpaceDE w:val="0"/>
        <w:autoSpaceDN w:val="0"/>
        <w:adjustRightInd w:val="0"/>
        <w:ind w:left="60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5. Ceny netto nie ulegają zmianie w okresie obowiązywania umowy</w:t>
      </w:r>
    </w:p>
    <w:p w:rsidR="00BF3F6D" w:rsidRPr="00097764" w:rsidRDefault="00BF3F6D" w:rsidP="00BF3F6D">
      <w:pPr>
        <w:autoSpaceDE w:val="0"/>
        <w:autoSpaceDN w:val="0"/>
        <w:adjustRightInd w:val="0"/>
        <w:ind w:left="60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6. W okresie obowiązywania umowy, ceny  mogą ulec zmianie jedynie w przypadku zmiany stawki podatku VAT. W przypadku zmiany stawki podatku VAT w ramach niniejszej umowy zmiana stawki następuje z dniem wejścia w życie odpowiedniego aktu prawnego zmieniającego stawkę VAT.</w:t>
      </w:r>
    </w:p>
    <w:p w:rsidR="00BF3F6D" w:rsidRPr="00097764" w:rsidRDefault="00BF3F6D" w:rsidP="00BF3F6D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 xml:space="preserve">7. </w:t>
      </w:r>
      <w:r w:rsidRPr="00097764">
        <w:rPr>
          <w:rFonts w:ascii="Arial" w:hAnsi="Arial" w:cs="Arial"/>
          <w:color w:val="000000"/>
          <w:sz w:val="22"/>
          <w:szCs w:val="22"/>
        </w:rPr>
        <w:t xml:space="preserve">Zamawiający może zmniejszyć ilość zamawianego towaru w stosunku do ilości </w:t>
      </w:r>
    </w:p>
    <w:p w:rsidR="00BF3F6D" w:rsidRPr="00097764" w:rsidRDefault="00BF3F6D" w:rsidP="00BF3F6D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     wskazanej w Pakiecie bez żadnych skutków prawnych obciążających </w:t>
      </w:r>
    </w:p>
    <w:p w:rsidR="00BF3F6D" w:rsidRPr="00097764" w:rsidRDefault="00BF3F6D" w:rsidP="00BF3F6D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     Zamawiającego, jednakże zmniejszenie nie będzie przekraczało 20% wartości brutto     </w:t>
      </w:r>
    </w:p>
    <w:p w:rsidR="00BF3F6D" w:rsidRPr="00097764" w:rsidRDefault="00BF3F6D" w:rsidP="00BF3F6D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     Umowy w danym pakiecie.</w:t>
      </w:r>
    </w:p>
    <w:p w:rsidR="00BF3F6D" w:rsidRPr="00097764" w:rsidRDefault="00BF3F6D" w:rsidP="00BF3F6D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bCs/>
          <w:sz w:val="22"/>
          <w:szCs w:val="22"/>
        </w:rPr>
        <w:t xml:space="preserve">      8. </w:t>
      </w:r>
      <w:r w:rsidRPr="00097764">
        <w:rPr>
          <w:rFonts w:ascii="Arial" w:hAnsi="Arial" w:cs="Arial"/>
          <w:sz w:val="22"/>
          <w:szCs w:val="22"/>
        </w:rPr>
        <w:t xml:space="preserve">W przypadku wstrzymania lub zakazu używania wyrobów materiałów dostarczonych </w:t>
      </w:r>
    </w:p>
    <w:p w:rsidR="00BF3F6D" w:rsidRPr="00097764" w:rsidRDefault="00BF3F6D" w:rsidP="00BF3F6D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    przez  Wykonawcę, Wykonawca zobowiązany jest do odkupienia tych wyrobów , o ile </w:t>
      </w:r>
    </w:p>
    <w:p w:rsidR="00BF3F6D" w:rsidRPr="00097764" w:rsidRDefault="00BF3F6D" w:rsidP="00BF3F6D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    nie zostały one wykorzystane  przez Zamawiającego</w:t>
      </w:r>
    </w:p>
    <w:p w:rsidR="00BF3F6D" w:rsidRPr="00097764" w:rsidRDefault="00BF3F6D" w:rsidP="00BF3F6D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9. W przypadku szczególnych okoliczności, takich jak wstrzymanie lub zakończenie </w:t>
      </w:r>
    </w:p>
    <w:p w:rsidR="00BF3F6D" w:rsidRPr="00097764" w:rsidRDefault="00BF3F6D" w:rsidP="00BF3F6D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     produkcji, Wykonawca jest zobowiązany do dostarczenia odpowiedników objętych </w:t>
      </w:r>
    </w:p>
    <w:p w:rsidR="00BF3F6D" w:rsidRPr="00097764" w:rsidRDefault="00BF3F6D" w:rsidP="00BF3F6D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     umową wg. dotychczasowej ceny lub niższej.</w:t>
      </w:r>
    </w:p>
    <w:p w:rsidR="00BF3F6D" w:rsidRPr="00097764" w:rsidRDefault="00BF3F6D" w:rsidP="00BF3F6D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10. W czasie trwania sprzedaży promocyjnej  wyrobów objętych ofertą przetargową, </w:t>
      </w:r>
    </w:p>
    <w:p w:rsidR="00BF3F6D" w:rsidRPr="00097764" w:rsidRDefault="00BF3F6D" w:rsidP="00BF3F6D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      Wykonawca jest zobowiązany do sprzedawania Zamawiającemu tych  </w:t>
      </w:r>
    </w:p>
    <w:p w:rsidR="00BF3F6D" w:rsidRPr="00097764" w:rsidRDefault="00BF3F6D" w:rsidP="00BF3F6D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      wyrobów po cenach promocyjnych, jeżeli są niższe od przetargowych, przez </w:t>
      </w:r>
    </w:p>
    <w:p w:rsidR="00BF3F6D" w:rsidRPr="00097764" w:rsidRDefault="00BF3F6D" w:rsidP="00BF3F6D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      cały okres trwania promocji.</w:t>
      </w:r>
    </w:p>
    <w:p w:rsidR="00BF3F6D" w:rsidRPr="00097764" w:rsidRDefault="00BF3F6D" w:rsidP="00BF3F6D">
      <w:pPr>
        <w:rPr>
          <w:rFonts w:ascii="Arial" w:hAnsi="Arial" w:cs="Arial"/>
          <w:color w:val="000000"/>
          <w:sz w:val="22"/>
          <w:szCs w:val="22"/>
        </w:rPr>
      </w:pP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BF3F6D" w:rsidRPr="00097764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3</w:t>
      </w:r>
    </w:p>
    <w:p w:rsidR="00BF3F6D" w:rsidRPr="00097764" w:rsidRDefault="00BF3F6D" w:rsidP="00BF3F6D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1. Wykonawca zobowiązuje się dostarczyć przedmiot umowy wraz z fakturą do  Zamawiającego(magazyn Zamawiającego) na własny koszt i ryzyko w terminie max. do 3 dni roboczych od daty złożenia telefonicznego potwierdzonego pisemnie lub tylko pisemnie (fax.) zamówienia, w godzinach 08.00-14.00 (dotyczy także spedytorów realizujących dostawę na zlecenie Wykonawcy). Dostawa musi być dokonana jednorazowo zgodnie ze złożonym </w:t>
      </w:r>
      <w:r w:rsidRPr="00097764">
        <w:rPr>
          <w:rFonts w:ascii="Arial" w:hAnsi="Arial" w:cs="Arial"/>
          <w:sz w:val="22"/>
          <w:szCs w:val="22"/>
        </w:rPr>
        <w:lastRenderedPageBreak/>
        <w:t>zamówieniem pod względem ilościowym i asortymentowym. Zamówiona dostawa nie może być dzielona na części.</w:t>
      </w:r>
    </w:p>
    <w:p w:rsidR="00BF3F6D" w:rsidRPr="00097764" w:rsidRDefault="00BF3F6D" w:rsidP="00BF3F6D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2. Niedostarczenie faktury wraz z towarem lub podzielenie dostawy może spowodować zwrot towaru na koszt Wykonawcy.</w:t>
      </w:r>
    </w:p>
    <w:p w:rsidR="00BF3F6D" w:rsidRPr="00097764" w:rsidRDefault="00BF3F6D" w:rsidP="00BF3F6D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3. Na Wykonawcy ciąży odpowiedzialność z tytułu uszkodzenia lub utraty przedmiotu  umowy aż do chwili potwierdzenia odbioru przez Zamawiającego.</w:t>
      </w:r>
    </w:p>
    <w:p w:rsidR="00BF3F6D" w:rsidRPr="00097764" w:rsidRDefault="00BF3F6D" w:rsidP="00BF3F6D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4. Warunki gwarancji  zgodnie z terminem przydatności uwidocznionym na opakowaniu, jednak nie krótszym niż 12 m-</w:t>
      </w:r>
      <w:proofErr w:type="spellStart"/>
      <w:r w:rsidRPr="00097764">
        <w:rPr>
          <w:rFonts w:ascii="Arial" w:hAnsi="Arial" w:cs="Arial"/>
          <w:sz w:val="22"/>
          <w:szCs w:val="22"/>
        </w:rPr>
        <w:t>cy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od dnia dostawy lub wg wymagań opisanych w </w:t>
      </w:r>
      <w:proofErr w:type="spellStart"/>
      <w:r w:rsidRPr="00097764">
        <w:rPr>
          <w:rFonts w:ascii="Arial" w:hAnsi="Arial" w:cs="Arial"/>
          <w:sz w:val="22"/>
          <w:szCs w:val="22"/>
        </w:rPr>
        <w:t>zał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nr 1 do umowy. </w:t>
      </w:r>
    </w:p>
    <w:p w:rsidR="00BF3F6D" w:rsidRPr="00097764" w:rsidRDefault="00BF3F6D" w:rsidP="00BF3F6D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BF3F6D" w:rsidRPr="00097764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F3F6D" w:rsidRPr="00097764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4</w:t>
      </w:r>
    </w:p>
    <w:p w:rsidR="00BF3F6D" w:rsidRPr="00097764" w:rsidRDefault="00BF3F6D" w:rsidP="00BF3F6D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1. Wszystkie dokumenty winny być wystawione przez Wykonawcę w języku polskim (atesty, faktura) i faktura sygnowana numerami umowy. W przypadku dostarczenia oryginalnych dokumentów producenta zagranicznego, muszą one posiadać tłumaczenia.</w:t>
      </w:r>
    </w:p>
    <w:p w:rsidR="00BF3F6D" w:rsidRPr="00097764" w:rsidRDefault="00BF3F6D" w:rsidP="00BF3F6D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2. Dokumenty w języku innym niż polski, bez załączonego ich tłumaczenia, będą zwracane niezwłocznie Wykonawcy przez Zamawiającego.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3. Wykonawca będzie poinformowany o zwrocie dokumentów pisemnie (faksem).</w:t>
      </w:r>
    </w:p>
    <w:p w:rsidR="00BF3F6D" w:rsidRPr="00097764" w:rsidRDefault="00BF3F6D" w:rsidP="00BF3F6D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4. Wykonawca  w terminie 5 dni od powiadomienia o którym mowa w pkt. 3 uzupełni brakujące dokumenty.</w:t>
      </w:r>
    </w:p>
    <w:p w:rsidR="00BF3F6D" w:rsidRPr="00097764" w:rsidRDefault="00BF3F6D" w:rsidP="00BF3F6D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5. Za nieterminowe uzupełnienie brakujących dokumentów lub brak uzupełnienia dokumentów Zamawiający naliczy karę umowną zgodną z  </w:t>
      </w:r>
      <w:r w:rsidRPr="00097764">
        <w:rPr>
          <w:rFonts w:ascii="Arial" w:hAnsi="Arial" w:cs="Arial"/>
          <w:bCs/>
          <w:sz w:val="22"/>
          <w:szCs w:val="22"/>
        </w:rPr>
        <w:t>§ 8 ust 1 pkt. a</w:t>
      </w:r>
    </w:p>
    <w:p w:rsidR="00BF3F6D" w:rsidRPr="00097764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F3F6D" w:rsidRPr="00097764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5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1. Płatność dokonywana będzie w terminie do 30 dni od daty otrzymania prawidłowo wystawionej faktury i po zrealizowaniu zamówienia na konto bankowe Wykonawcy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nr konta…………………………………………………………………………...</w:t>
      </w:r>
    </w:p>
    <w:p w:rsidR="00BF3F6D" w:rsidRPr="00097764" w:rsidRDefault="00BF3F6D" w:rsidP="00BF3F6D">
      <w:pPr>
        <w:pStyle w:val="Tekstpodstawowywcity"/>
        <w:ind w:left="180" w:hanging="18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BF3F6D" w:rsidRPr="00097764" w:rsidRDefault="00BF3F6D" w:rsidP="00BF3F6D">
      <w:pPr>
        <w:autoSpaceDE w:val="0"/>
        <w:autoSpaceDN w:val="0"/>
        <w:adjustRightInd w:val="0"/>
        <w:ind w:left="240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6</w:t>
      </w:r>
    </w:p>
    <w:p w:rsidR="00BF3F6D" w:rsidRPr="00097764" w:rsidRDefault="00BF3F6D" w:rsidP="00BF3F6D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Wykonawca zobowiązuje się do zapewnienia ciągłości dostaw w okresie trwania umowy – sytuacja nie dotyczy gdy zaległości w płatnościach Zamawiającego przekraczają 90 dni ponad termin określony w umowie.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BF3F6D" w:rsidRPr="00097764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7</w:t>
      </w:r>
    </w:p>
    <w:p w:rsidR="00BF3F6D" w:rsidRPr="00097764" w:rsidRDefault="00BF3F6D" w:rsidP="00BF3F6D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1. Wykonawca odpowiada wobec Zamawiającego za wady jakościowe i ilościowe towaru na zasadach określonych przepisami Kodeksu Cywilnego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2. W przypadku dostarczenia towaru wadliwego lub wykazującego brak ilościowy</w:t>
      </w:r>
    </w:p>
    <w:p w:rsidR="00BF3F6D" w:rsidRPr="00097764" w:rsidRDefault="00BF3F6D" w:rsidP="00BF3F6D">
      <w:pPr>
        <w:autoSpaceDE w:val="0"/>
        <w:autoSpaceDN w:val="0"/>
        <w:adjustRightInd w:val="0"/>
        <w:ind w:left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Zamawiający sporządzi na te okoliczność protokół i powiadomi Wykonawcę. Wykonawca zobowiązuje się w terminie do 5 dni roboczych dokonać wymiany towaru na pełnowartościowy pod rygorem nie uiszczenia zapłaty za zamawianą partię towaru.</w:t>
      </w:r>
    </w:p>
    <w:p w:rsidR="00BF3F6D" w:rsidRPr="00097764" w:rsidRDefault="00BF3F6D" w:rsidP="00BF3F6D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</w:rPr>
        <w:t xml:space="preserve">   </w:t>
      </w:r>
      <w:r w:rsidRPr="00097764">
        <w:rPr>
          <w:rFonts w:ascii="Arial" w:hAnsi="Arial" w:cs="Arial"/>
          <w:sz w:val="22"/>
          <w:szCs w:val="22"/>
        </w:rPr>
        <w:t xml:space="preserve">W przypadku gdy Wykonawca będzie miał zastrzeżenia co do zasadności reklamacji     </w:t>
      </w:r>
    </w:p>
    <w:p w:rsidR="00BF3F6D" w:rsidRPr="00097764" w:rsidRDefault="00BF3F6D" w:rsidP="00BF3F6D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dotyczącej wad towaru, Zamawiający na życzenie Wykonawcy (złożenie stosownego pisma </w:t>
      </w:r>
    </w:p>
    <w:p w:rsidR="00BF3F6D" w:rsidRPr="00097764" w:rsidRDefault="00BF3F6D" w:rsidP="00BF3F6D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097764">
        <w:rPr>
          <w:rFonts w:ascii="Arial" w:hAnsi="Arial" w:cs="Arial"/>
          <w:sz w:val="22"/>
          <w:szCs w:val="22"/>
        </w:rPr>
        <w:t>faxem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) prześle wyrób na jego koszt. Wykonawca zobowiązuje się w terminie 5 dni od </w:t>
      </w:r>
    </w:p>
    <w:p w:rsidR="00BF3F6D" w:rsidRPr="00097764" w:rsidRDefault="00BF3F6D" w:rsidP="00BF3F6D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otrzymania wyrobu udzielić wyjaśnień w przedmiotowej sprawie bądź wymienić towar na wolny </w:t>
      </w:r>
    </w:p>
    <w:p w:rsidR="00BF3F6D" w:rsidRPr="00097764" w:rsidRDefault="00BF3F6D" w:rsidP="00BF3F6D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od wad.</w:t>
      </w:r>
    </w:p>
    <w:p w:rsidR="00BF3F6D" w:rsidRPr="00097764" w:rsidRDefault="00BF3F6D" w:rsidP="00BF3F6D">
      <w:pPr>
        <w:pStyle w:val="Tekstpodstawowy"/>
        <w:ind w:left="360" w:hanging="360"/>
        <w:rPr>
          <w:rFonts w:cs="Arial"/>
          <w:szCs w:val="22"/>
        </w:rPr>
      </w:pPr>
      <w:r w:rsidRPr="00097764">
        <w:rPr>
          <w:rFonts w:cs="Arial"/>
          <w:szCs w:val="22"/>
        </w:rPr>
        <w:t xml:space="preserve">3. W przypadku nie załatwienia reklamacji w terminie i nie dokonanie wymiany towaru na wolny </w:t>
      </w:r>
      <w:r w:rsidRPr="00097764">
        <w:rPr>
          <w:rFonts w:cs="Arial"/>
          <w:szCs w:val="22"/>
        </w:rPr>
        <w:lastRenderedPageBreak/>
        <w:t>od wad, Zamawiający może naliczyć kary umowne jak za zwłokę w dostawie.</w:t>
      </w:r>
    </w:p>
    <w:p w:rsidR="00BF3F6D" w:rsidRPr="00097764" w:rsidRDefault="00BF3F6D" w:rsidP="00BF3F6D">
      <w:pPr>
        <w:pStyle w:val="Tekstpodstawowy"/>
        <w:rPr>
          <w:rFonts w:cs="Arial"/>
          <w:szCs w:val="22"/>
        </w:rPr>
      </w:pPr>
      <w:r w:rsidRPr="00097764">
        <w:rPr>
          <w:rFonts w:cs="Arial"/>
        </w:rPr>
        <w:t>4</w:t>
      </w:r>
      <w:r w:rsidRPr="00097764">
        <w:rPr>
          <w:rFonts w:cs="Arial"/>
          <w:szCs w:val="22"/>
        </w:rPr>
        <w:t xml:space="preserve">.  Niezależnie od uprawnień wynikających z udzielonej gwarancji Zamawiający może </w:t>
      </w:r>
    </w:p>
    <w:p w:rsidR="00BF3F6D" w:rsidRPr="00097764" w:rsidRDefault="00BF3F6D" w:rsidP="00BF3F6D">
      <w:pPr>
        <w:pStyle w:val="Tekstpodstawowy"/>
        <w:rPr>
          <w:rFonts w:cs="Arial"/>
          <w:szCs w:val="22"/>
        </w:rPr>
      </w:pPr>
      <w:r w:rsidRPr="00097764">
        <w:rPr>
          <w:rFonts w:cs="Arial"/>
          <w:szCs w:val="22"/>
        </w:rPr>
        <w:t xml:space="preserve">    wykonywać uprawnienia z tytułu rękojmi na zasadach określonych przepisami Kodeksu </w:t>
      </w:r>
    </w:p>
    <w:p w:rsidR="00BF3F6D" w:rsidRPr="00097764" w:rsidRDefault="00BF3F6D" w:rsidP="00BF3F6D">
      <w:pPr>
        <w:pStyle w:val="Tekstpodstawowy"/>
        <w:rPr>
          <w:rFonts w:cs="Arial"/>
          <w:szCs w:val="22"/>
        </w:rPr>
      </w:pPr>
      <w:r w:rsidRPr="00097764">
        <w:rPr>
          <w:rFonts w:cs="Arial"/>
          <w:szCs w:val="22"/>
        </w:rPr>
        <w:t xml:space="preserve">    cywilnego,  </w:t>
      </w:r>
    </w:p>
    <w:p w:rsidR="00BF3F6D" w:rsidRPr="00097764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8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Wykonawca zobowiązuje się do oznakowania dostarczonego towaru, co do: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a) nazwy, symbolu (serie, .kod towaru) jak na fakturze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b) wielkości ( sposobu konfekcjonowania) towaru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c) sposobu przechowywania.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d) zasad użytkowania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9</w:t>
      </w:r>
    </w:p>
    <w:p w:rsidR="00BF3F6D" w:rsidRPr="00097764" w:rsidRDefault="00BF3F6D" w:rsidP="00BF3F6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W razie niewykonania lub nienależytego wykonania umowy strony zobowiązują się zapłacić kary umowne w następujących wypadkach i wysokościach: </w:t>
      </w:r>
    </w:p>
    <w:p w:rsidR="00BF3F6D" w:rsidRPr="00097764" w:rsidRDefault="00BF3F6D" w:rsidP="00BF3F6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1. Wykonawca zapłaci Zamawiającemu kary umowne: </w:t>
      </w:r>
    </w:p>
    <w:p w:rsidR="00BF3F6D" w:rsidRPr="00097764" w:rsidRDefault="00BF3F6D" w:rsidP="00BF3F6D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a) w wysokości 10% wartości umownej przedmiotu umowy - Pakietu, gdy Zamawiający odstąpi od umowy(w zakresie Pakietu/ów lub całej umowy) z powodu okoliczności, za które odpowiada Wykonawca, </w:t>
      </w:r>
    </w:p>
    <w:p w:rsidR="00BF3F6D" w:rsidRPr="00097764" w:rsidRDefault="00BF3F6D" w:rsidP="00BF3F6D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b) w wysokości  </w:t>
      </w:r>
      <w:r w:rsidRPr="00097764">
        <w:rPr>
          <w:rFonts w:ascii="Arial" w:hAnsi="Arial" w:cs="Arial"/>
          <w:snapToGrid w:val="0"/>
          <w:sz w:val="22"/>
          <w:szCs w:val="22"/>
        </w:rPr>
        <w:t>0,5%</w:t>
      </w:r>
      <w:r w:rsidRPr="00097764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wartości umownej wyrobów nie dostarczonych w terminie/niezgodnej dostawy, za każdy rozpoczęty dzień zwłoki. </w:t>
      </w:r>
    </w:p>
    <w:p w:rsidR="00BF3F6D" w:rsidRPr="00097764" w:rsidRDefault="00BF3F6D" w:rsidP="00BF3F6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2. Zamawiający zapłaci Wykonawcy kary umowne: </w:t>
      </w:r>
    </w:p>
    <w:p w:rsidR="00BF3F6D" w:rsidRPr="00097764" w:rsidRDefault="00BF3F6D" w:rsidP="00BF3F6D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a) 10% wartości umownej – Pakietu wyrobów w razie odstąpienia przez Wykonawcę od umowy (w zakresie Pakietu/ów lub całej umowy) z powodu okoliczności, za które ponosi odpowiedzialność Zamawiający, z zastrzeżeniem, o którym mowa w § 10 </w:t>
      </w:r>
    </w:p>
    <w:p w:rsidR="00BF3F6D" w:rsidRPr="00097764" w:rsidRDefault="00BF3F6D" w:rsidP="00BF3F6D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BF3F6D" w:rsidRPr="00097764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10</w:t>
      </w:r>
    </w:p>
    <w:p w:rsidR="00BF3F6D" w:rsidRPr="00097764" w:rsidRDefault="00BF3F6D" w:rsidP="00BF3F6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1. Jeżeli wysokość zastrzeżonych kar umownych nie pokrywa poniesionej szkody, strony mogą dochodzić odszkodowania uzupełniającego. </w:t>
      </w:r>
    </w:p>
    <w:p w:rsidR="00BF3F6D" w:rsidRPr="00097764" w:rsidRDefault="00BF3F6D" w:rsidP="00BF3F6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BF3F6D" w:rsidRPr="00097764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F3F6D" w:rsidRPr="00097764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11</w:t>
      </w:r>
    </w:p>
    <w:p w:rsidR="00BF3F6D" w:rsidRPr="00097764" w:rsidRDefault="00BF3F6D" w:rsidP="00BF3F6D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jc w:val="both"/>
        <w:rPr>
          <w:rFonts w:cs="Arial"/>
          <w:szCs w:val="22"/>
        </w:rPr>
      </w:pPr>
      <w:r w:rsidRPr="00097764">
        <w:rPr>
          <w:rFonts w:cs="Arial"/>
          <w:szCs w:val="22"/>
        </w:rPr>
        <w:t>W razie zaistnienia istotnej zmiany okoliczności powodującej, że wykonanie umowy nie leży w interesie publicznym, czego nie można było przewidzieć w chwili zawarcia umowy Zamawiający może odstąpić od umowy (części umowy dot. Pakietu)  w terminie 30 dni od powzięcia wiadomości o tych okolicznościach.</w:t>
      </w:r>
    </w:p>
    <w:p w:rsidR="00BF3F6D" w:rsidRPr="00097764" w:rsidRDefault="00BF3F6D" w:rsidP="00BF3F6D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jc w:val="both"/>
        <w:rPr>
          <w:rFonts w:cs="Arial"/>
          <w:szCs w:val="22"/>
        </w:rPr>
      </w:pPr>
      <w:r w:rsidRPr="00097764">
        <w:rPr>
          <w:rFonts w:cs="Arial"/>
          <w:szCs w:val="22"/>
        </w:rPr>
        <w:t>W przypadku, o którym mowa w ust 1, Wykonawca może żądać wyłącznie wynagrodzenia należnego.</w:t>
      </w:r>
    </w:p>
    <w:p w:rsidR="00BF3F6D" w:rsidRPr="00097764" w:rsidRDefault="00BF3F6D" w:rsidP="00BF3F6D">
      <w:pPr>
        <w:pStyle w:val="Tekstpodstawowy"/>
        <w:keepLines/>
        <w:widowControl/>
        <w:numPr>
          <w:ilvl w:val="3"/>
          <w:numId w:val="15"/>
        </w:numPr>
        <w:tabs>
          <w:tab w:val="num" w:pos="284"/>
        </w:tabs>
        <w:spacing w:line="260" w:lineRule="exact"/>
        <w:ind w:left="284" w:hanging="284"/>
        <w:jc w:val="both"/>
        <w:rPr>
          <w:rFonts w:cs="Arial"/>
          <w:szCs w:val="22"/>
        </w:rPr>
      </w:pPr>
      <w:r w:rsidRPr="00097764">
        <w:rPr>
          <w:rFonts w:cs="Arial"/>
          <w:szCs w:val="22"/>
        </w:rPr>
        <w:t>Zamawiający może od umowy odstąpić albo żądać obniżenia ceny (części umowy dot. Pakietu)  jeżeli przedmiot umowy ma wady, a ponadto:</w:t>
      </w:r>
    </w:p>
    <w:p w:rsidR="00BF3F6D" w:rsidRPr="00097764" w:rsidRDefault="00BF3F6D" w:rsidP="00BF3F6D">
      <w:pPr>
        <w:pStyle w:val="Tekstpodstawowy"/>
        <w:keepLines/>
        <w:widowControl/>
        <w:numPr>
          <w:ilvl w:val="1"/>
          <w:numId w:val="14"/>
        </w:numPr>
        <w:spacing w:line="260" w:lineRule="exact"/>
        <w:ind w:left="567" w:hanging="283"/>
        <w:jc w:val="both"/>
        <w:rPr>
          <w:rFonts w:cs="Arial"/>
          <w:szCs w:val="22"/>
        </w:rPr>
      </w:pPr>
      <w:r w:rsidRPr="00097764">
        <w:rPr>
          <w:rFonts w:cs="Arial"/>
          <w:szCs w:val="22"/>
        </w:rPr>
        <w:t>Wykonawca pomimo wezwania Zamawiającego nie wymienił w wyznaczonym terminie do 5 dni roboczych przedmiotu umowy  na wolny od wad albo nie usunął wady,</w:t>
      </w:r>
    </w:p>
    <w:p w:rsidR="00BF3F6D" w:rsidRPr="00097764" w:rsidRDefault="00BF3F6D" w:rsidP="00BF3F6D">
      <w:pPr>
        <w:pStyle w:val="Tekstpodstawowy"/>
        <w:keepLines/>
        <w:widowControl/>
        <w:numPr>
          <w:ilvl w:val="1"/>
          <w:numId w:val="14"/>
        </w:numPr>
        <w:spacing w:line="260" w:lineRule="exact"/>
        <w:ind w:left="567" w:hanging="283"/>
        <w:jc w:val="both"/>
        <w:rPr>
          <w:rFonts w:cs="Arial"/>
          <w:szCs w:val="22"/>
        </w:rPr>
      </w:pPr>
      <w:r w:rsidRPr="00097764">
        <w:rPr>
          <w:rFonts w:cs="Arial"/>
          <w:szCs w:val="22"/>
        </w:rPr>
        <w:t>jeżeli przedmiot umowy był już wymieniony przez Wykonawcę lub naprawiany,</w:t>
      </w:r>
    </w:p>
    <w:p w:rsidR="00BF3F6D" w:rsidRPr="00097764" w:rsidRDefault="00BF3F6D" w:rsidP="00BF3F6D">
      <w:pPr>
        <w:pStyle w:val="Tekstpodstawowy"/>
        <w:keepLines/>
        <w:spacing w:line="260" w:lineRule="exact"/>
        <w:ind w:left="284"/>
        <w:jc w:val="both"/>
        <w:rPr>
          <w:rFonts w:cs="Arial"/>
          <w:szCs w:val="22"/>
        </w:rPr>
      </w:pPr>
      <w:r w:rsidRPr="00097764">
        <w:rPr>
          <w:rFonts w:cs="Arial"/>
          <w:szCs w:val="22"/>
        </w:rPr>
        <w:t xml:space="preserve"> Zamawiający może odstąpić od umowy( w zakresie Pakietu/ów lub całej umowy) bez wyznaczenia Wykonawcy dodatkowego terminu do usunięcia wad towaru, jeżeli w trakcie realizacji niniejszej umowy trzykrotnie reklamował termin dostawy albo wady jakościowe towaru.</w:t>
      </w:r>
    </w:p>
    <w:p w:rsidR="00BF3F6D" w:rsidRPr="00097764" w:rsidRDefault="00BF3F6D" w:rsidP="00BF3F6D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jc w:val="both"/>
        <w:rPr>
          <w:rFonts w:cs="Arial"/>
          <w:szCs w:val="22"/>
        </w:rPr>
      </w:pPr>
      <w:r w:rsidRPr="00097764">
        <w:rPr>
          <w:rFonts w:cs="Arial"/>
          <w:szCs w:val="22"/>
        </w:rPr>
        <w:t>W przypadku łamania postanowień niniejszej umowy strony mogą rozwiązać niniejszą umowę(części umowy dot. Pakietu)   za jednomiesięcznym okresem wypowiedzenia.</w:t>
      </w:r>
    </w:p>
    <w:p w:rsidR="00BF3F6D" w:rsidRPr="00097764" w:rsidRDefault="00BF3F6D" w:rsidP="00BF3F6D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jc w:val="both"/>
        <w:rPr>
          <w:rFonts w:cs="Arial"/>
          <w:szCs w:val="22"/>
        </w:rPr>
      </w:pPr>
      <w:r w:rsidRPr="00097764">
        <w:rPr>
          <w:rFonts w:cs="Arial"/>
          <w:szCs w:val="22"/>
        </w:rPr>
        <w:t>Rozwiązanie i odstąpienie od umowy (części umowy dot. Pakietu) powinno nastąpić w formie pisemnej pod rygorem nieważności.</w:t>
      </w:r>
    </w:p>
    <w:p w:rsidR="00BF3F6D" w:rsidRPr="00097764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lastRenderedPageBreak/>
        <w:t>§ 12</w:t>
      </w:r>
    </w:p>
    <w:p w:rsidR="00BF3F6D" w:rsidRPr="00097764" w:rsidRDefault="00BF3F6D" w:rsidP="00BF3F6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Poza przypadkiem, o którym mowa w § 10, stronom przysługuje prawo odstąpienia od umowy( w zakresie Pakietu/ów lub całej umowy) w następujących sytuacjach: </w:t>
      </w:r>
    </w:p>
    <w:p w:rsidR="00BF3F6D" w:rsidRPr="00097764" w:rsidRDefault="00BF3F6D" w:rsidP="00BF3F6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1. Zamawiającemu przysługuje prawo odstąpienia od umowy, gdy: </w:t>
      </w:r>
    </w:p>
    <w:p w:rsidR="00BF3F6D" w:rsidRPr="00097764" w:rsidRDefault="00BF3F6D" w:rsidP="00BF3F6D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a) zostanie ogłoszona upadłość lub rozwiązanie firmy Wykonawcy, </w:t>
      </w:r>
    </w:p>
    <w:p w:rsidR="00BF3F6D" w:rsidRPr="00097764" w:rsidRDefault="00BF3F6D" w:rsidP="00BF3F6D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b) zostanie wydany nakaz zajęcia majątku Wykonawcy, </w:t>
      </w:r>
    </w:p>
    <w:p w:rsidR="00BF3F6D" w:rsidRPr="00097764" w:rsidRDefault="00BF3F6D" w:rsidP="00BF3F6D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c) Wykonawca nie rozpoczął realizacji przedmiotu umowy bez uzasadnionych przyczyn oraz nie kontynuuje jej pomimo wezwania Zamawiającego złożonego na piśmie. </w:t>
      </w:r>
    </w:p>
    <w:p w:rsidR="00BF3F6D" w:rsidRPr="00097764" w:rsidRDefault="00BF3F6D" w:rsidP="00BF3F6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2. Wykonawcy przysługuje prawo odstąpienia od umowy, jeżeli: </w:t>
      </w:r>
    </w:p>
    <w:p w:rsidR="00BF3F6D" w:rsidRPr="00097764" w:rsidRDefault="00BF3F6D" w:rsidP="00BF3F6D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a) Zamawiający nie przystąpi do odbioru i pomimo wezwania pisemnego odmawia odbioru wyrobów, </w:t>
      </w:r>
    </w:p>
    <w:p w:rsidR="00BF3F6D" w:rsidRPr="00097764" w:rsidRDefault="00BF3F6D" w:rsidP="00BF3F6D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BF3F6D" w:rsidRPr="00097764" w:rsidRDefault="00BF3F6D" w:rsidP="00BF3F6D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BF3F6D" w:rsidRPr="00097764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13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W sprawach nieuregulowanych niniejsza umowa mają zastosowanie odpowiednie przepisy Kodeksu Cywilnego o ile przepisy Ustawy Prawo Zamówień Publicznych nie stanowią inaczej.</w:t>
      </w:r>
    </w:p>
    <w:p w:rsidR="00BF3F6D" w:rsidRPr="00097764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F3F6D" w:rsidRPr="00097764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14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Ewentualne spory rozstrzygane będą przez sąd właściwy dla siedziby Zamawiającego.</w:t>
      </w:r>
    </w:p>
    <w:p w:rsidR="00BF3F6D" w:rsidRPr="00097764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F3F6D" w:rsidRPr="00097764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15</w:t>
      </w:r>
    </w:p>
    <w:p w:rsidR="00BF3F6D" w:rsidRPr="00097764" w:rsidRDefault="00BF3F6D" w:rsidP="00BF3F6D">
      <w:pPr>
        <w:numPr>
          <w:ilvl w:val="6"/>
          <w:numId w:val="16"/>
        </w:numPr>
        <w:autoSpaceDE w:val="0"/>
        <w:autoSpaceDN w:val="0"/>
        <w:adjustRightInd w:val="0"/>
        <w:spacing w:line="260" w:lineRule="exact"/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BF3F6D" w:rsidRPr="00097764" w:rsidRDefault="00BF3F6D" w:rsidP="00BF3F6D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>zmniejszenia ceny przedmiotu zamówienia w stosunku do ceny oferowanej,</w:t>
      </w:r>
    </w:p>
    <w:p w:rsidR="00BF3F6D" w:rsidRPr="00097764" w:rsidRDefault="00BF3F6D" w:rsidP="00BF3F6D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97764">
        <w:rPr>
          <w:rFonts w:ascii="Arial" w:hAnsi="Arial" w:cs="Arial"/>
          <w:bCs/>
          <w:color w:val="000000"/>
          <w:sz w:val="22"/>
          <w:szCs w:val="22"/>
        </w:rPr>
        <w:t xml:space="preserve">zmiany adresów, numerów telefonu, numerów kont, danych osób fizycznych </w:t>
      </w:r>
      <w:r w:rsidRPr="00097764">
        <w:rPr>
          <w:rFonts w:ascii="Arial" w:hAnsi="Arial" w:cs="Arial"/>
          <w:bCs/>
          <w:color w:val="000000"/>
          <w:sz w:val="22"/>
          <w:szCs w:val="22"/>
        </w:rPr>
        <w:br/>
        <w:t>i prawnych ujętych w niniejszej umowie.</w:t>
      </w:r>
    </w:p>
    <w:p w:rsidR="00BF3F6D" w:rsidRPr="00097764" w:rsidRDefault="00BF3F6D" w:rsidP="00BF3F6D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97764">
        <w:rPr>
          <w:rFonts w:ascii="Arial" w:hAnsi="Arial" w:cs="Arial"/>
          <w:bCs/>
          <w:color w:val="000000"/>
          <w:sz w:val="22"/>
          <w:szCs w:val="22"/>
        </w:rPr>
        <w:t xml:space="preserve">zmian dopuszczonych w </w:t>
      </w:r>
      <w:r w:rsidRPr="00097764">
        <w:rPr>
          <w:rFonts w:ascii="Arial" w:hAnsi="Arial" w:cs="Arial"/>
          <w:bCs/>
          <w:sz w:val="22"/>
          <w:szCs w:val="22"/>
        </w:rPr>
        <w:t xml:space="preserve">§ </w:t>
      </w:r>
      <w:r w:rsidRPr="00097764">
        <w:rPr>
          <w:rFonts w:ascii="Arial" w:hAnsi="Arial" w:cs="Arial"/>
          <w:sz w:val="22"/>
          <w:szCs w:val="22"/>
        </w:rPr>
        <w:t>2 niniejszej umowy</w:t>
      </w:r>
    </w:p>
    <w:p w:rsidR="00BF3F6D" w:rsidRPr="00097764" w:rsidRDefault="00BF3F6D" w:rsidP="00BF3F6D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zmian (aktualizacji) numerów katalogowych wyrobów 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>Wszelkie zmiany niniejszej umowy wymagają formy pisemnej pod rygorem nie ważności.</w:t>
      </w:r>
    </w:p>
    <w:p w:rsidR="00BF3F6D" w:rsidRPr="00097764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16</w:t>
      </w:r>
    </w:p>
    <w:p w:rsidR="00BF3F6D" w:rsidRPr="00097764" w:rsidRDefault="00BF3F6D" w:rsidP="00BF3F6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bCs/>
          <w:sz w:val="22"/>
          <w:szCs w:val="22"/>
        </w:rPr>
        <w:t xml:space="preserve">Wykonawca nie może dokonywać cesji na rzecz osób trzecich przysługujących mu wobec Zamawiającego wierzytelności bez </w:t>
      </w:r>
      <w:r w:rsidRPr="00097764">
        <w:rPr>
          <w:rFonts w:ascii="Arial" w:hAnsi="Arial" w:cs="Arial"/>
          <w:sz w:val="22"/>
          <w:szCs w:val="22"/>
        </w:rPr>
        <w:t>wcześniejszego pisemnego powiadomienia Zamawiającego.</w:t>
      </w:r>
    </w:p>
    <w:p w:rsidR="00BF3F6D" w:rsidRPr="00097764" w:rsidRDefault="00BF3F6D" w:rsidP="00BF3F6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Powiadomienie o którym mowa  musi wpłynąć do Zamawiającego na co najmniej 30 dni przed zamierzonym dokonaniem cesji.</w:t>
      </w:r>
    </w:p>
    <w:p w:rsidR="00BF3F6D" w:rsidRPr="00097764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F3F6D" w:rsidRPr="00097764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17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Umowę sporządzono w trzech jednobrzmiących egzemplarzach, jeden egzemplarz dla Wykonawcy, dwa egzemplarze dla Zamawiającego.</w:t>
      </w: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Załączniki do umowy</w:t>
      </w:r>
    </w:p>
    <w:p w:rsidR="00BF3F6D" w:rsidRDefault="00BF3F6D" w:rsidP="00BF3F6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97764">
        <w:rPr>
          <w:rFonts w:ascii="Arial" w:hAnsi="Arial" w:cs="Arial"/>
          <w:bCs/>
          <w:sz w:val="22"/>
          <w:szCs w:val="22"/>
        </w:rPr>
        <w:t xml:space="preserve">Załącznik nr 1 - opis wymagań minimalnych z ceną ilością przewidywanego zużycia </w:t>
      </w:r>
    </w:p>
    <w:p w:rsidR="00D76559" w:rsidRPr="00097764" w:rsidRDefault="00D76559" w:rsidP="00BF3F6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F3F6D" w:rsidRPr="00097764" w:rsidRDefault="00BF3F6D" w:rsidP="00BF3F6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209F8" w:rsidRDefault="00BF3F6D" w:rsidP="00D76559">
      <w:pPr>
        <w:autoSpaceDE w:val="0"/>
        <w:autoSpaceDN w:val="0"/>
        <w:adjustRightInd w:val="0"/>
      </w:pPr>
      <w:r w:rsidRPr="00097764">
        <w:rPr>
          <w:rFonts w:ascii="Arial" w:hAnsi="Arial" w:cs="Arial"/>
          <w:b/>
          <w:bCs/>
          <w:sz w:val="22"/>
          <w:szCs w:val="22"/>
        </w:rPr>
        <w:t>ZAMAWIAJ</w:t>
      </w:r>
      <w:r w:rsidRPr="00097764">
        <w:rPr>
          <w:rFonts w:ascii="Arial" w:hAnsi="Arial" w:cs="Arial"/>
          <w:b/>
          <w:sz w:val="22"/>
          <w:szCs w:val="22"/>
        </w:rPr>
        <w:t>Ą</w:t>
      </w:r>
      <w:r w:rsidRPr="00097764">
        <w:rPr>
          <w:rFonts w:ascii="Arial" w:hAnsi="Arial" w:cs="Arial"/>
          <w:b/>
          <w:bCs/>
          <w:sz w:val="22"/>
          <w:szCs w:val="22"/>
        </w:rPr>
        <w:t>CY                                                                                         WYKONAWCA</w:t>
      </w:r>
      <w:r w:rsidRPr="00285A11">
        <w:rPr>
          <w:rFonts w:ascii="Arial" w:hAnsi="Arial" w:cs="Arial"/>
          <w:b/>
          <w:bCs/>
          <w:sz w:val="22"/>
          <w:szCs w:val="22"/>
        </w:rPr>
        <w:t xml:space="preserve">         </w:t>
      </w:r>
    </w:p>
    <w:sectPr w:rsidR="004209F8">
      <w:headerReference w:type="default" r:id="rId12"/>
      <w:footerReference w:type="even" r:id="rId13"/>
      <w:footerReference w:type="default" r:id="rId14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3BE" w:rsidRDefault="008353BE">
      <w:r>
        <w:separator/>
      </w:r>
    </w:p>
  </w:endnote>
  <w:endnote w:type="continuationSeparator" w:id="0">
    <w:p w:rsidR="008353BE" w:rsidRDefault="0083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814" w:rsidRDefault="005C08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0814" w:rsidRDefault="005C081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814" w:rsidRDefault="005C08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0003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5C0814" w:rsidRDefault="005C081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3BE" w:rsidRDefault="008353BE">
      <w:r>
        <w:separator/>
      </w:r>
    </w:p>
  </w:footnote>
  <w:footnote w:type="continuationSeparator" w:id="0">
    <w:p w:rsidR="008353BE" w:rsidRDefault="00835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814" w:rsidRPr="00450535" w:rsidRDefault="005C0814" w:rsidP="00BF3F6D">
    <w:pPr>
      <w:pStyle w:val="Nagwek"/>
      <w:rPr>
        <w:rFonts w:ascii="Arial" w:hAnsi="Arial"/>
        <w:snapToGrid w:val="0"/>
        <w:color w:val="000000"/>
        <w:sz w:val="18"/>
        <w:szCs w:val="18"/>
      </w:rPr>
    </w:pPr>
    <w:r w:rsidRPr="00F2620B">
      <w:rPr>
        <w:rFonts w:ascii="Arial" w:hAnsi="Arial"/>
        <w:snapToGrid w:val="0"/>
        <w:color w:val="000000"/>
        <w:sz w:val="18"/>
        <w:szCs w:val="18"/>
        <w:highlight w:val="white"/>
      </w:rPr>
      <w:t xml:space="preserve">sprawa numer </w:t>
    </w:r>
    <w:r>
      <w:rPr>
        <w:rFonts w:ascii="Arial" w:hAnsi="Arial"/>
        <w:snapToGrid w:val="0"/>
        <w:color w:val="000000"/>
        <w:sz w:val="18"/>
        <w:szCs w:val="18"/>
        <w:highlight w:val="white"/>
      </w:rPr>
      <w:t xml:space="preserve">  </w:t>
    </w:r>
    <w:r w:rsidRPr="007E5DF9">
      <w:rPr>
        <w:rFonts w:ascii="Arial" w:hAnsi="Arial" w:cs="Arial"/>
        <w:sz w:val="22"/>
        <w:szCs w:val="22"/>
      </w:rPr>
      <w:t>P/44/07/2013/PC</w:t>
    </w:r>
  </w:p>
  <w:p w:rsidR="005C0814" w:rsidRPr="00F2620B" w:rsidRDefault="005C0814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4"/>
    <w:multiLevelType w:val="singleLevel"/>
    <w:tmpl w:val="B78633DA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1D"/>
    <w:multiLevelType w:val="singleLevel"/>
    <w:tmpl w:val="0000001D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1E"/>
    <w:multiLevelType w:val="multilevel"/>
    <w:tmpl w:val="0000001E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0DAD6719"/>
    <w:multiLevelType w:val="hybridMultilevel"/>
    <w:tmpl w:val="D7ECF700"/>
    <w:lvl w:ilvl="0" w:tplc="86C0E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9">
    <w:nsid w:val="0EF9203C"/>
    <w:multiLevelType w:val="hybridMultilevel"/>
    <w:tmpl w:val="158E695A"/>
    <w:lvl w:ilvl="0" w:tplc="ACB4F7F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3A50834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5930B8"/>
    <w:multiLevelType w:val="hybridMultilevel"/>
    <w:tmpl w:val="96D4B932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2">
    <w:nsid w:val="17F849D2"/>
    <w:multiLevelType w:val="hybridMultilevel"/>
    <w:tmpl w:val="8CD8E536"/>
    <w:name w:val="WW8Num322"/>
    <w:lvl w:ilvl="0" w:tplc="EE6E8462">
      <w:start w:val="1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4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7F5054"/>
    <w:multiLevelType w:val="hybridMultilevel"/>
    <w:tmpl w:val="A2CC0654"/>
    <w:lvl w:ilvl="0" w:tplc="67746B88">
      <w:start w:val="5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17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1E297F"/>
    <w:multiLevelType w:val="hybridMultilevel"/>
    <w:tmpl w:val="68C24C60"/>
    <w:lvl w:ilvl="0" w:tplc="EE6E8462">
      <w:start w:val="7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19">
    <w:nsid w:val="4894187A"/>
    <w:multiLevelType w:val="hybridMultilevel"/>
    <w:tmpl w:val="17B84FF4"/>
    <w:lvl w:ilvl="0" w:tplc="9EB4108C">
      <w:start w:val="2"/>
      <w:numFmt w:val="decimal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A2108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8824E1"/>
    <w:multiLevelType w:val="hybridMultilevel"/>
    <w:tmpl w:val="88EC447C"/>
    <w:lvl w:ilvl="0" w:tplc="25EE91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23">
    <w:nsid w:val="5517118A"/>
    <w:multiLevelType w:val="hybridMultilevel"/>
    <w:tmpl w:val="41AA7568"/>
    <w:lvl w:ilvl="0" w:tplc="D2F47B58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70C50FE9"/>
    <w:multiLevelType w:val="hybridMultilevel"/>
    <w:tmpl w:val="1ABC04CE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595E68"/>
    <w:multiLevelType w:val="hybridMultilevel"/>
    <w:tmpl w:val="EDEE8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F247A"/>
    <w:multiLevelType w:val="hybridMultilevel"/>
    <w:tmpl w:val="9C18B880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8932ABA6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29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15"/>
  </w:num>
  <w:num w:numId="13">
    <w:abstractNumId w:val="14"/>
  </w:num>
  <w:num w:numId="14">
    <w:abstractNumId w:val="13"/>
  </w:num>
  <w:num w:numId="15">
    <w:abstractNumId w:val="28"/>
  </w:num>
  <w:num w:numId="16">
    <w:abstractNumId w:val="8"/>
  </w:num>
  <w:num w:numId="17">
    <w:abstractNumId w:val="23"/>
  </w:num>
  <w:num w:numId="18">
    <w:abstractNumId w:val="26"/>
  </w:num>
  <w:num w:numId="19">
    <w:abstractNumId w:val="20"/>
  </w:num>
  <w:num w:numId="20">
    <w:abstractNumId w:val="9"/>
  </w:num>
  <w:num w:numId="21">
    <w:abstractNumId w:val="17"/>
  </w:num>
  <w:num w:numId="22">
    <w:abstractNumId w:val="21"/>
  </w:num>
  <w:num w:numId="23">
    <w:abstractNumId w:val="6"/>
  </w:num>
  <w:num w:numId="24">
    <w:abstractNumId w:val="1"/>
  </w:num>
  <w:num w:numId="25">
    <w:abstractNumId w:val="19"/>
  </w:num>
  <w:num w:numId="26">
    <w:abstractNumId w:val="27"/>
  </w:num>
  <w:num w:numId="27">
    <w:abstractNumId w:val="7"/>
  </w:num>
  <w:num w:numId="28">
    <w:abstractNumId w:val="16"/>
  </w:num>
  <w:num w:numId="29">
    <w:abstractNumId w:val="1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6D"/>
    <w:rsid w:val="00062705"/>
    <w:rsid w:val="00077E1A"/>
    <w:rsid w:val="001179B8"/>
    <w:rsid w:val="00127FB3"/>
    <w:rsid w:val="00167ED5"/>
    <w:rsid w:val="001D0631"/>
    <w:rsid w:val="00202179"/>
    <w:rsid w:val="002C1B55"/>
    <w:rsid w:val="002C4673"/>
    <w:rsid w:val="003A4096"/>
    <w:rsid w:val="003A50D4"/>
    <w:rsid w:val="003E7E47"/>
    <w:rsid w:val="004209F8"/>
    <w:rsid w:val="00496D48"/>
    <w:rsid w:val="004A0DD3"/>
    <w:rsid w:val="004D097B"/>
    <w:rsid w:val="00526CC0"/>
    <w:rsid w:val="005A1A12"/>
    <w:rsid w:val="005C0814"/>
    <w:rsid w:val="005E5E5D"/>
    <w:rsid w:val="006054AA"/>
    <w:rsid w:val="00655329"/>
    <w:rsid w:val="00655F7E"/>
    <w:rsid w:val="00661090"/>
    <w:rsid w:val="006F106B"/>
    <w:rsid w:val="00721E2B"/>
    <w:rsid w:val="00741ADC"/>
    <w:rsid w:val="007E5DF9"/>
    <w:rsid w:val="008353BE"/>
    <w:rsid w:val="00861B64"/>
    <w:rsid w:val="008E1BDA"/>
    <w:rsid w:val="009156BE"/>
    <w:rsid w:val="00941FA9"/>
    <w:rsid w:val="00A1537C"/>
    <w:rsid w:val="00A64292"/>
    <w:rsid w:val="00AB1F14"/>
    <w:rsid w:val="00BF3F6D"/>
    <w:rsid w:val="00C90003"/>
    <w:rsid w:val="00CD4302"/>
    <w:rsid w:val="00D76559"/>
    <w:rsid w:val="00EC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3F6D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BF3F6D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BF3F6D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3F6D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F3F6D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BF3F6D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paragraph" w:styleId="Nagwek">
    <w:name w:val="header"/>
    <w:basedOn w:val="Normalny"/>
    <w:link w:val="NagwekZnak"/>
    <w:rsid w:val="00BF3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3F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F3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F3F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F3F6D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F3F6D"/>
    <w:rPr>
      <w:rFonts w:ascii="Arial" w:eastAsia="Times New Roman" w:hAnsi="Arial" w:cs="Times New Roman"/>
      <w:snapToGrid w:val="0"/>
      <w:color w:val="000000"/>
      <w:szCs w:val="20"/>
      <w:lang w:eastAsia="pl-PL"/>
    </w:rPr>
  </w:style>
  <w:style w:type="character" w:styleId="Numerstrony">
    <w:name w:val="page number"/>
    <w:basedOn w:val="Domylnaczcionkaakapitu"/>
    <w:rsid w:val="00BF3F6D"/>
  </w:style>
  <w:style w:type="paragraph" w:styleId="Tekstblokowy">
    <w:name w:val="Block Text"/>
    <w:basedOn w:val="Normalny"/>
    <w:rsid w:val="00BF3F6D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BF3F6D"/>
    <w:pPr>
      <w:widowControl w:val="0"/>
    </w:pPr>
    <w:rPr>
      <w:rFonts w:ascii="Arial" w:hAnsi="Arial"/>
      <w:snapToGrid w:val="0"/>
      <w:color w:val="00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BF3F6D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F3F6D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BF3F6D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BF3F6D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BF3F6D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BF3F6D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BF3F6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BF3F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F3F6D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F3F6D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50">
    <w:name w:val="Font Style50"/>
    <w:rsid w:val="00BF3F6D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BF3F6D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BF3F6D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character" w:customStyle="1" w:styleId="FontStyle23">
    <w:name w:val="Font Style23"/>
    <w:rsid w:val="00BF3F6D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BF3F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F3F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F3F6D"/>
    <w:pPr>
      <w:ind w:left="720"/>
      <w:contextualSpacing/>
    </w:pPr>
  </w:style>
  <w:style w:type="character" w:customStyle="1" w:styleId="text21">
    <w:name w:val="text21"/>
    <w:basedOn w:val="Domylnaczcionkaakapitu"/>
    <w:rsid w:val="00BF3F6D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F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F6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3F6D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BF3F6D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BF3F6D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3F6D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F3F6D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BF3F6D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paragraph" w:styleId="Nagwek">
    <w:name w:val="header"/>
    <w:basedOn w:val="Normalny"/>
    <w:link w:val="NagwekZnak"/>
    <w:rsid w:val="00BF3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3F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F3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F3F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F3F6D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F3F6D"/>
    <w:rPr>
      <w:rFonts w:ascii="Arial" w:eastAsia="Times New Roman" w:hAnsi="Arial" w:cs="Times New Roman"/>
      <w:snapToGrid w:val="0"/>
      <w:color w:val="000000"/>
      <w:szCs w:val="20"/>
      <w:lang w:eastAsia="pl-PL"/>
    </w:rPr>
  </w:style>
  <w:style w:type="character" w:styleId="Numerstrony">
    <w:name w:val="page number"/>
    <w:basedOn w:val="Domylnaczcionkaakapitu"/>
    <w:rsid w:val="00BF3F6D"/>
  </w:style>
  <w:style w:type="paragraph" w:styleId="Tekstblokowy">
    <w:name w:val="Block Text"/>
    <w:basedOn w:val="Normalny"/>
    <w:rsid w:val="00BF3F6D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BF3F6D"/>
    <w:pPr>
      <w:widowControl w:val="0"/>
    </w:pPr>
    <w:rPr>
      <w:rFonts w:ascii="Arial" w:hAnsi="Arial"/>
      <w:snapToGrid w:val="0"/>
      <w:color w:val="00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BF3F6D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F3F6D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BF3F6D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BF3F6D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BF3F6D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BF3F6D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BF3F6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BF3F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F3F6D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F3F6D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50">
    <w:name w:val="Font Style50"/>
    <w:rsid w:val="00BF3F6D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BF3F6D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BF3F6D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character" w:customStyle="1" w:styleId="FontStyle23">
    <w:name w:val="Font Style23"/>
    <w:rsid w:val="00BF3F6D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BF3F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F3F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F3F6D"/>
    <w:pPr>
      <w:ind w:left="720"/>
      <w:contextualSpacing/>
    </w:pPr>
  </w:style>
  <w:style w:type="character" w:customStyle="1" w:styleId="text21">
    <w:name w:val="text21"/>
    <w:basedOn w:val="Domylnaczcionkaakapitu"/>
    <w:rsid w:val="00BF3F6D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F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F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oz.starachowice.sisco.inf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pv.fiok.pl/?q=33192500-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22</Pages>
  <Words>8431</Words>
  <Characters>50586</Characters>
  <Application>Microsoft Office Word</Application>
  <DocSecurity>0</DocSecurity>
  <Lines>421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20</cp:revision>
  <cp:lastPrinted>2013-07-22T10:01:00Z</cp:lastPrinted>
  <dcterms:created xsi:type="dcterms:W3CDTF">2013-07-03T07:52:00Z</dcterms:created>
  <dcterms:modified xsi:type="dcterms:W3CDTF">2013-07-25T09:42:00Z</dcterms:modified>
</cp:coreProperties>
</file>