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BAD6D5C" wp14:editId="374926FB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44"/>
          <w:szCs w:val="44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sz w:val="36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sz w:val="44"/>
        </w:rPr>
      </w:pPr>
    </w:p>
    <w:p w:rsidR="00FF47E6" w:rsidRPr="00097764" w:rsidRDefault="00803AB9" w:rsidP="00FF47E6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</w:t>
      </w:r>
      <w:r w:rsidR="000236F1">
        <w:rPr>
          <w:rFonts w:cs="Arial"/>
          <w:b/>
          <w:sz w:val="32"/>
          <w:szCs w:val="32"/>
        </w:rPr>
        <w:t xml:space="preserve">zestawów medycznych, </w:t>
      </w:r>
      <w:proofErr w:type="spellStart"/>
      <w:r>
        <w:rPr>
          <w:rFonts w:cs="Arial"/>
          <w:b/>
          <w:sz w:val="32"/>
          <w:szCs w:val="32"/>
        </w:rPr>
        <w:t>obłożeń</w:t>
      </w:r>
      <w:proofErr w:type="spellEnd"/>
      <w:r>
        <w:rPr>
          <w:rFonts w:cs="Arial"/>
          <w:b/>
          <w:sz w:val="32"/>
          <w:szCs w:val="32"/>
        </w:rPr>
        <w:t xml:space="preserve"> operacyjnych, serwet, bielizny, filmów DVB,  </w:t>
      </w:r>
      <w:r w:rsidR="00FF47E6">
        <w:rPr>
          <w:rFonts w:cs="Arial"/>
          <w:b/>
          <w:sz w:val="32"/>
          <w:szCs w:val="32"/>
        </w:rPr>
        <w:t>dla</w:t>
      </w:r>
      <w:r w:rsidR="00FF47E6"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FF47E6" w:rsidRPr="00097764" w:rsidRDefault="00FF47E6" w:rsidP="00FF47E6">
      <w:pPr>
        <w:jc w:val="center"/>
        <w:rPr>
          <w:rFonts w:ascii="Arial" w:hAnsi="Arial" w:cs="Arial"/>
          <w:sz w:val="32"/>
          <w:szCs w:val="32"/>
        </w:rPr>
      </w:pPr>
    </w:p>
    <w:p w:rsidR="00FF47E6" w:rsidRPr="00097764" w:rsidRDefault="00FF47E6" w:rsidP="00FF47E6">
      <w:pPr>
        <w:rPr>
          <w:rFonts w:ascii="Arial" w:hAnsi="Arial" w:cs="Arial"/>
          <w:sz w:val="32"/>
          <w:szCs w:val="32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>Opracował                                 Sprawdził:                                                    Zatwierdził:</w:t>
      </w:r>
    </w:p>
    <w:p w:rsidR="00FF47E6" w:rsidRPr="002F67D3" w:rsidRDefault="00FF47E6" w:rsidP="00FF47E6">
      <w:pPr>
        <w:autoSpaceDE w:val="0"/>
        <w:spacing w:line="280" w:lineRule="exact"/>
        <w:rPr>
          <w:rFonts w:ascii="Arial" w:hAnsi="Arial" w:cs="Arial"/>
        </w:rPr>
      </w:pPr>
      <w:r w:rsidRPr="002F67D3">
        <w:rPr>
          <w:rFonts w:ascii="Arial" w:hAnsi="Arial" w:cs="Arial"/>
        </w:rPr>
        <w:t>Insp. ds.</w:t>
      </w:r>
      <w:r w:rsidR="002F67D3">
        <w:rPr>
          <w:rFonts w:ascii="Arial" w:hAnsi="Arial" w:cs="Arial"/>
        </w:rPr>
        <w:t xml:space="preserve"> </w:t>
      </w:r>
      <w:r w:rsidRPr="002F67D3">
        <w:rPr>
          <w:rFonts w:ascii="Arial" w:hAnsi="Arial" w:cs="Arial"/>
        </w:rPr>
        <w:t xml:space="preserve">Zamówień  </w:t>
      </w:r>
      <w:r w:rsidRPr="002F67D3">
        <w:rPr>
          <w:rFonts w:ascii="Arial" w:hAnsi="Arial" w:cs="Arial"/>
        </w:rPr>
        <w:tab/>
      </w:r>
      <w:r w:rsidRPr="002F67D3">
        <w:rPr>
          <w:rFonts w:ascii="Arial" w:hAnsi="Arial" w:cs="Arial"/>
        </w:rPr>
        <w:tab/>
        <w:t>R</w:t>
      </w:r>
      <w:r w:rsidR="00641982" w:rsidRPr="002F67D3">
        <w:rPr>
          <w:rFonts w:ascii="Arial" w:hAnsi="Arial" w:cs="Arial"/>
        </w:rPr>
        <w:t xml:space="preserve">adca Prawny </w:t>
      </w:r>
      <w:r w:rsidR="00641982" w:rsidRPr="002F67D3">
        <w:rPr>
          <w:rFonts w:ascii="Arial" w:hAnsi="Arial" w:cs="Arial"/>
        </w:rPr>
        <w:tab/>
      </w:r>
      <w:r w:rsidR="00641982" w:rsidRPr="002F67D3">
        <w:rPr>
          <w:rFonts w:ascii="Arial" w:hAnsi="Arial" w:cs="Arial"/>
        </w:rPr>
        <w:tab/>
      </w:r>
      <w:r w:rsidR="00641982" w:rsidRPr="002F67D3">
        <w:rPr>
          <w:rFonts w:ascii="Arial" w:hAnsi="Arial" w:cs="Arial"/>
        </w:rPr>
        <w:tab/>
      </w:r>
      <w:r w:rsidR="00641982" w:rsidRPr="002F67D3">
        <w:rPr>
          <w:rFonts w:ascii="Arial" w:hAnsi="Arial" w:cs="Arial"/>
        </w:rPr>
        <w:tab/>
        <w:t xml:space="preserve">       Dyrektor</w:t>
      </w:r>
    </w:p>
    <w:p w:rsidR="00FF47E6" w:rsidRPr="002F67D3" w:rsidRDefault="00FF47E6" w:rsidP="00FF47E6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Publicznych </w:t>
      </w:r>
      <w:r w:rsidRPr="002F67D3">
        <w:rPr>
          <w:rFonts w:ascii="Arial" w:hAnsi="Arial" w:cs="Arial"/>
        </w:rPr>
        <w:tab/>
      </w:r>
      <w:r w:rsidRPr="002F67D3">
        <w:rPr>
          <w:rFonts w:ascii="Arial" w:hAnsi="Arial" w:cs="Arial"/>
        </w:rPr>
        <w:tab/>
      </w:r>
      <w:r w:rsidRPr="002F67D3">
        <w:rPr>
          <w:rFonts w:ascii="Arial" w:hAnsi="Arial" w:cs="Arial"/>
        </w:rPr>
        <w:tab/>
      </w:r>
      <w:r w:rsidRPr="002F67D3">
        <w:rPr>
          <w:rFonts w:ascii="Arial" w:hAnsi="Arial" w:cs="Arial"/>
        </w:rPr>
        <w:tab/>
        <w:t xml:space="preserve">            Powiatowego Zakładu </w:t>
      </w:r>
    </w:p>
    <w:p w:rsidR="00FF47E6" w:rsidRPr="00C36FCA" w:rsidRDefault="00FF47E6" w:rsidP="00FF47E6">
      <w:pPr>
        <w:autoSpaceDE w:val="0"/>
        <w:spacing w:line="280" w:lineRule="exact"/>
        <w:ind w:left="3540" w:hanging="3540"/>
        <w:rPr>
          <w:rFonts w:ascii="Arial" w:hAnsi="Arial" w:cs="Arial"/>
          <w:color w:val="FFFFFF" w:themeColor="background1"/>
        </w:rPr>
      </w:pPr>
      <w:r w:rsidRPr="00C36FCA">
        <w:rPr>
          <w:rFonts w:ascii="Arial" w:hAnsi="Arial" w:cs="Arial"/>
          <w:color w:val="FFFFFF" w:themeColor="background1"/>
        </w:rPr>
        <w:t xml:space="preserve">                                                                                                                     Opieki Zdrowotnej </w:t>
      </w:r>
    </w:p>
    <w:p w:rsidR="00FF47E6" w:rsidRPr="00C36FCA" w:rsidRDefault="00FF47E6" w:rsidP="00FF47E6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</w:rPr>
      </w:pPr>
      <w:r w:rsidRPr="00C36FCA">
        <w:rPr>
          <w:rFonts w:ascii="Arial" w:hAnsi="Arial" w:cs="Arial"/>
          <w:color w:val="FFFFFF" w:themeColor="background1"/>
        </w:rPr>
        <w:t xml:space="preserve">                                                                                                                     w Starachowicach </w:t>
      </w:r>
    </w:p>
    <w:p w:rsidR="00FF47E6" w:rsidRPr="00AA1CEF" w:rsidRDefault="00FF47E6" w:rsidP="00FF47E6">
      <w:pPr>
        <w:rPr>
          <w:rFonts w:ascii="Arial" w:hAnsi="Arial" w:cs="Arial"/>
          <w:b/>
          <w:bCs/>
          <w:color w:val="FFFFFF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FF47E6" w:rsidRPr="00097764" w:rsidRDefault="00FF47E6" w:rsidP="00FF47E6">
      <w:pPr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</w:rPr>
      </w:pPr>
    </w:p>
    <w:p w:rsidR="00FF47E6" w:rsidRDefault="00FF47E6" w:rsidP="00FF47E6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0D49FD">
        <w:rPr>
          <w:rFonts w:ascii="Arial" w:hAnsi="Arial" w:cs="Arial"/>
          <w:b/>
          <w:bCs/>
        </w:rPr>
        <w:t>25</w:t>
      </w:r>
      <w:r w:rsidRPr="00097764">
        <w:rPr>
          <w:rFonts w:ascii="Arial" w:hAnsi="Arial" w:cs="Arial"/>
          <w:b/>
          <w:bCs/>
        </w:rPr>
        <w:t>.0</w:t>
      </w:r>
      <w:r w:rsidR="00C36FCA">
        <w:rPr>
          <w:rFonts w:ascii="Arial" w:hAnsi="Arial" w:cs="Arial"/>
          <w:b/>
          <w:bCs/>
        </w:rPr>
        <w:t>6</w:t>
      </w:r>
      <w:r w:rsidRPr="00097764">
        <w:rPr>
          <w:rFonts w:ascii="Arial" w:hAnsi="Arial" w:cs="Arial"/>
          <w:b/>
          <w:bCs/>
        </w:rPr>
        <w:t>.2013 rok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FF47E6" w:rsidRPr="00097764" w:rsidRDefault="00FF47E6" w:rsidP="00FF47E6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FF47E6" w:rsidRPr="00097764" w:rsidRDefault="00FF47E6" w:rsidP="00FF47E6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FF47E6" w:rsidRPr="00097764" w:rsidRDefault="00FF47E6" w:rsidP="00FF47E6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FF47E6" w:rsidRPr="00097764" w:rsidRDefault="00FF47E6" w:rsidP="00FF47E6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FF47E6" w:rsidRPr="00097764" w:rsidRDefault="000F0304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10" w:history="1">
        <w:r w:rsidR="00FF47E6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FF47E6" w:rsidRPr="00097764" w:rsidRDefault="00FF47E6" w:rsidP="00FF47E6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FF47E6" w:rsidRPr="00097764" w:rsidRDefault="00FF47E6" w:rsidP="00FF47E6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FF47E6" w:rsidRPr="00097764" w:rsidRDefault="00FF47E6" w:rsidP="00FF47E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FF47E6" w:rsidRPr="00097764" w:rsidRDefault="00FF47E6" w:rsidP="00FF47E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FF47E6" w:rsidRPr="00097764" w:rsidRDefault="00FF47E6" w:rsidP="00FF47E6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FF47E6" w:rsidRPr="00097764" w:rsidRDefault="00FF47E6" w:rsidP="00FF47E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FF47E6" w:rsidRDefault="00FF47E6" w:rsidP="00FF47E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FF47E6" w:rsidRPr="00097764" w:rsidRDefault="00FF47E6" w:rsidP="00FF47E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679 ze zm.),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III. Opis przedmiotu zamówienia</w:t>
      </w:r>
    </w:p>
    <w:p w:rsidR="00FF47E6" w:rsidRDefault="00FF47E6" w:rsidP="00FF4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7E6" w:rsidRPr="00097764" w:rsidRDefault="000236F1" w:rsidP="00FF47E6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zestawów medycznych, </w:t>
      </w:r>
      <w:proofErr w:type="spellStart"/>
      <w:r>
        <w:rPr>
          <w:rFonts w:ascii="Arial" w:hAnsi="Arial" w:cs="Arial"/>
          <w:b/>
          <w:sz w:val="22"/>
          <w:szCs w:val="22"/>
        </w:rPr>
        <w:t>obłożeń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operacyjnych, serwet, bielizny, filmów </w:t>
      </w:r>
      <w:proofErr w:type="spellStart"/>
      <w:r>
        <w:rPr>
          <w:rFonts w:ascii="Arial" w:hAnsi="Arial" w:cs="Arial"/>
          <w:b/>
          <w:sz w:val="22"/>
          <w:szCs w:val="22"/>
        </w:rPr>
        <w:t>DVB</w:t>
      </w:r>
      <w:r w:rsidR="00FF47E6">
        <w:rPr>
          <w:rFonts w:ascii="Arial" w:hAnsi="Arial" w:cs="Arial"/>
          <w:b/>
          <w:sz w:val="22"/>
          <w:szCs w:val="22"/>
        </w:rPr>
        <w:t>dla</w:t>
      </w:r>
      <w:proofErr w:type="spellEnd"/>
      <w:r w:rsidR="00FF47E6" w:rsidRPr="00097764">
        <w:rPr>
          <w:rFonts w:ascii="Arial" w:hAnsi="Arial" w:cs="Arial"/>
          <w:b/>
          <w:sz w:val="22"/>
          <w:szCs w:val="22"/>
        </w:rPr>
        <w:t xml:space="preserve"> potrzeb Powiatowego Zakładu Opieki Zdrowotnej z siedzibą w Starachowicach</w:t>
      </w:r>
    </w:p>
    <w:p w:rsidR="00852C8E" w:rsidRPr="00852C8E" w:rsidRDefault="00FF47E6" w:rsidP="00852C8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FDD">
        <w:rPr>
          <w:rFonts w:ascii="Arial" w:hAnsi="Arial" w:cs="Arial"/>
          <w:b/>
          <w:sz w:val="22"/>
          <w:szCs w:val="22"/>
        </w:rPr>
        <w:t xml:space="preserve">Zamówienie podzielone jest na </w:t>
      </w:r>
      <w:r w:rsidR="0042329F">
        <w:rPr>
          <w:rFonts w:ascii="Arial" w:hAnsi="Arial" w:cs="Arial"/>
          <w:b/>
          <w:sz w:val="22"/>
          <w:szCs w:val="22"/>
        </w:rPr>
        <w:t>10</w:t>
      </w:r>
      <w:r w:rsidRPr="003B4FDD">
        <w:rPr>
          <w:rFonts w:ascii="Arial" w:hAnsi="Arial" w:cs="Arial"/>
          <w:b/>
          <w:sz w:val="22"/>
          <w:szCs w:val="22"/>
        </w:rPr>
        <w:t xml:space="preserve"> pakietów</w:t>
      </w:r>
      <w:r w:rsidR="00852C8E">
        <w:rPr>
          <w:rFonts w:ascii="Arial" w:hAnsi="Arial" w:cs="Arial"/>
          <w:b/>
          <w:sz w:val="22"/>
          <w:szCs w:val="22"/>
        </w:rPr>
        <w:t>.</w:t>
      </w:r>
      <w:r w:rsidRPr="003B4FDD">
        <w:rPr>
          <w:rFonts w:ascii="Arial" w:hAnsi="Arial" w:cs="Arial"/>
          <w:b/>
          <w:sz w:val="22"/>
          <w:szCs w:val="22"/>
        </w:rPr>
        <w:t xml:space="preserve"> </w:t>
      </w:r>
      <w:r w:rsidR="00852C8E" w:rsidRPr="00852C8E">
        <w:rPr>
          <w:rFonts w:ascii="Arial" w:hAnsi="Arial" w:cs="Arial"/>
          <w:b/>
          <w:sz w:val="22"/>
          <w:szCs w:val="22"/>
        </w:rPr>
        <w:t>W załączeniu wykaz,  wyrobów ( załącznik nr 5</w:t>
      </w:r>
      <w:r w:rsidR="00852C8E">
        <w:rPr>
          <w:rFonts w:ascii="Arial" w:hAnsi="Arial" w:cs="Arial"/>
          <w:b/>
          <w:sz w:val="22"/>
          <w:szCs w:val="22"/>
        </w:rPr>
        <w:t xml:space="preserve"> </w:t>
      </w:r>
      <w:r w:rsidR="00852C8E" w:rsidRPr="00852C8E">
        <w:rPr>
          <w:rFonts w:ascii="Arial" w:hAnsi="Arial" w:cs="Arial"/>
          <w:b/>
          <w:sz w:val="22"/>
          <w:szCs w:val="22"/>
        </w:rPr>
        <w:t>do SIWZ)</w:t>
      </w:r>
    </w:p>
    <w:p w:rsidR="00803AB9" w:rsidRPr="0055667C" w:rsidRDefault="00803AB9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FF47E6" w:rsidRPr="00A71A4F" w:rsidRDefault="00FF47E6" w:rsidP="00FF47E6">
      <w:pPr>
        <w:rPr>
          <w:rFonts w:ascii="Arial" w:hAnsi="Arial" w:cs="Arial"/>
          <w:bCs/>
          <w:color w:val="000000"/>
          <w:sz w:val="22"/>
          <w:szCs w:val="22"/>
        </w:rPr>
      </w:pPr>
      <w:r w:rsidRPr="00A71A4F">
        <w:rPr>
          <w:rFonts w:ascii="Arial" w:hAnsi="Arial" w:cs="Arial"/>
          <w:bCs/>
          <w:color w:val="000000"/>
          <w:sz w:val="22"/>
          <w:szCs w:val="22"/>
        </w:rPr>
        <w:t>Kody wspólnego słownika zamówień(CPV):</w:t>
      </w:r>
    </w:p>
    <w:p w:rsidR="00852C8E" w:rsidRDefault="000D49FD" w:rsidP="00852C8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33141000-0</w:t>
      </w:r>
      <w:r w:rsidR="00852C8E" w:rsidRPr="0030218B">
        <w:rPr>
          <w:rFonts w:ascii="Arial" w:hAnsi="Arial" w:cs="Arial"/>
          <w:bCs/>
          <w:color w:val="000000"/>
          <w:sz w:val="22"/>
          <w:szCs w:val="22"/>
        </w:rPr>
        <w:t xml:space="preserve"> Jednorazowe, niechemiczne artykuły medyczne i hematologiczne</w:t>
      </w:r>
    </w:p>
    <w:p w:rsidR="000D49FD" w:rsidRPr="0030218B" w:rsidRDefault="000D49FD" w:rsidP="00852C8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33141630</w:t>
      </w:r>
      <w:r w:rsidR="007F6EC5">
        <w:rPr>
          <w:rFonts w:ascii="Arial" w:hAnsi="Arial" w:cs="Arial"/>
          <w:bCs/>
          <w:color w:val="000000"/>
          <w:sz w:val="22"/>
          <w:szCs w:val="22"/>
        </w:rPr>
        <w:t>0</w:t>
      </w:r>
      <w:r>
        <w:rPr>
          <w:rFonts w:ascii="Arial" w:hAnsi="Arial" w:cs="Arial"/>
          <w:bCs/>
          <w:color w:val="000000"/>
          <w:sz w:val="22"/>
          <w:szCs w:val="22"/>
        </w:rPr>
        <w:t>-5 zestawy medyczne</w:t>
      </w:r>
    </w:p>
    <w:p w:rsidR="00852C8E" w:rsidRPr="0030218B" w:rsidRDefault="000D49FD" w:rsidP="00852C8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395180</w:t>
      </w:r>
      <w:r w:rsidR="00852C8E" w:rsidRPr="0030218B">
        <w:rPr>
          <w:rFonts w:ascii="Arial" w:hAnsi="Arial" w:cs="Arial"/>
          <w:bCs/>
          <w:color w:val="000000"/>
          <w:sz w:val="22"/>
          <w:szCs w:val="22"/>
        </w:rPr>
        <w:t>00-6 – bielizna szpitalna</w:t>
      </w:r>
    </w:p>
    <w:p w:rsidR="00852C8E" w:rsidRPr="0030218B" w:rsidRDefault="000D49FD" w:rsidP="00852C8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39</w:t>
      </w:r>
      <w:r w:rsidR="00852C8E" w:rsidRPr="0030218B">
        <w:rPr>
          <w:rFonts w:ascii="Arial" w:hAnsi="Arial" w:cs="Arial"/>
          <w:bCs/>
          <w:color w:val="000000"/>
          <w:sz w:val="22"/>
          <w:szCs w:val="22"/>
        </w:rPr>
        <w:t>51</w:t>
      </w:r>
      <w:r>
        <w:rPr>
          <w:rFonts w:ascii="Arial" w:hAnsi="Arial" w:cs="Arial"/>
          <w:bCs/>
          <w:color w:val="000000"/>
          <w:sz w:val="22"/>
          <w:szCs w:val="22"/>
        </w:rPr>
        <w:t>82</w:t>
      </w:r>
      <w:r w:rsidR="00852C8E" w:rsidRPr="0030218B">
        <w:rPr>
          <w:rFonts w:ascii="Arial" w:hAnsi="Arial" w:cs="Arial"/>
          <w:bCs/>
          <w:color w:val="000000"/>
          <w:sz w:val="22"/>
          <w:szCs w:val="22"/>
        </w:rPr>
        <w:t>00-8 – prześcieradła używane na salach operacyjnych</w:t>
      </w:r>
    </w:p>
    <w:p w:rsidR="00852C8E" w:rsidRDefault="00852C8E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bookmarkStart w:id="0" w:name="_GoBack"/>
      <w:bookmarkEnd w:id="0"/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FF47E6" w:rsidRPr="00097764" w:rsidRDefault="00FF47E6" w:rsidP="00FF47E6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FF47E6" w:rsidRPr="00097764" w:rsidRDefault="00FF47E6" w:rsidP="00FF47E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FF47E6" w:rsidRPr="00097764" w:rsidRDefault="00FF47E6" w:rsidP="00FF47E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FF47E6" w:rsidRPr="00097764" w:rsidRDefault="00FF47E6" w:rsidP="00FF47E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</w:t>
      </w:r>
      <w:r w:rsidR="0000306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FF47E6" w:rsidRPr="00097764" w:rsidRDefault="00FF47E6" w:rsidP="00FF47E6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FF47E6" w:rsidRPr="00097764" w:rsidRDefault="00FF47E6" w:rsidP="00FF47E6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FF47E6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FF47E6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FF47E6" w:rsidRPr="00097764" w:rsidRDefault="00FF47E6" w:rsidP="00FF47E6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FF47E6" w:rsidRPr="00097764" w:rsidRDefault="00FF47E6" w:rsidP="00FF47E6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FF47E6" w:rsidRPr="00097764" w:rsidRDefault="00FF47E6" w:rsidP="00FF47E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</w:t>
      </w:r>
      <w:r w:rsidR="000F0304">
        <w:rPr>
          <w:rFonts w:ascii="Arial" w:hAnsi="Arial" w:cs="Arial"/>
          <w:sz w:val="22"/>
          <w:szCs w:val="22"/>
        </w:rPr>
        <w:t>2</w:t>
      </w:r>
      <w:r w:rsidRPr="00097764">
        <w:rPr>
          <w:rFonts w:ascii="Arial" w:hAnsi="Arial" w:cs="Arial"/>
          <w:sz w:val="22"/>
          <w:szCs w:val="22"/>
        </w:rPr>
        <w:t xml:space="preserve"> do niniejszej specyfikacji istotnych warunków zamówienia) wypełnione i podpisane przez Wykonawcę.</w:t>
      </w:r>
    </w:p>
    <w:p w:rsidR="00FF47E6" w:rsidRPr="00097764" w:rsidRDefault="00FF47E6" w:rsidP="00FF47E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FF47E6" w:rsidRPr="00097764" w:rsidRDefault="00FF47E6" w:rsidP="00FF47E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FF47E6" w:rsidRPr="00097764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FF47E6" w:rsidRPr="00097764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FF47E6" w:rsidRPr="00097764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FF47E6" w:rsidRPr="00097764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FF47E6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00306A" w:rsidRPr="0000306A" w:rsidRDefault="0000306A" w:rsidP="0000306A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  <w:sz w:val="22"/>
          <w:szCs w:val="22"/>
        </w:rPr>
      </w:pPr>
      <w:r w:rsidRPr="0000306A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00306A" w:rsidRPr="00097764" w:rsidRDefault="0000306A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FF47E6" w:rsidRPr="00FF0D2C" w:rsidRDefault="00FF47E6" w:rsidP="00FF47E6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FF47E6" w:rsidRPr="00097764" w:rsidRDefault="00FF47E6" w:rsidP="00FF47E6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FF47E6" w:rsidRPr="00097764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FF47E6" w:rsidRPr="00097764" w:rsidRDefault="0030218B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IX.1 </w:t>
      </w:r>
      <w:r w:rsidR="00FF47E6"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FF47E6" w:rsidRPr="00097764" w:rsidRDefault="00FF47E6" w:rsidP="00FF47E6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FF47E6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67D75" w:rsidRPr="00067D75" w:rsidRDefault="00067D75" w:rsidP="00067D75">
      <w:pPr>
        <w:pStyle w:val="Tekstpodstawowy31"/>
        <w:numPr>
          <w:ilvl w:val="0"/>
          <w:numId w:val="30"/>
        </w:numPr>
        <w:ind w:left="709" w:hanging="709"/>
        <w:rPr>
          <w:rFonts w:cs="Arial"/>
          <w:b w:val="0"/>
          <w:sz w:val="22"/>
          <w:u w:val="none"/>
        </w:rPr>
      </w:pPr>
      <w:r w:rsidRPr="00067D75">
        <w:rPr>
          <w:rFonts w:cs="Arial"/>
          <w:b w:val="0"/>
          <w:sz w:val="22"/>
          <w:u w:val="none"/>
        </w:rPr>
        <w:lastRenderedPageBreak/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067D75">
        <w:rPr>
          <w:rFonts w:cs="Arial"/>
          <w:b w:val="0"/>
          <w:sz w:val="22"/>
          <w:u w:val="none"/>
        </w:rPr>
        <w:t>póź</w:t>
      </w:r>
      <w:proofErr w:type="spellEnd"/>
      <w:r w:rsidRPr="00067D75">
        <w:rPr>
          <w:rFonts w:cs="Arial"/>
          <w:b w:val="0"/>
          <w:sz w:val="22"/>
          <w:u w:val="none"/>
        </w:rPr>
        <w:t xml:space="preserve"> zm.)*</w:t>
      </w:r>
    </w:p>
    <w:p w:rsidR="00FF47E6" w:rsidRPr="00097764" w:rsidRDefault="00FF47E6" w:rsidP="00FF47E6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FF47E6" w:rsidRPr="00097764" w:rsidRDefault="00FF47E6" w:rsidP="00FF47E6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FF47E6" w:rsidRPr="00097764" w:rsidRDefault="00FF47E6" w:rsidP="00FF47E6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FF47E6" w:rsidRPr="00097764" w:rsidRDefault="00FF47E6" w:rsidP="00FF47E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FF47E6" w:rsidRPr="00097764" w:rsidRDefault="00FF47E6" w:rsidP="00FF47E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FF47E6" w:rsidRPr="00097764" w:rsidRDefault="00FF47E6" w:rsidP="00FF47E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FF47E6" w:rsidRPr="00097764" w:rsidRDefault="00FF47E6" w:rsidP="00FF47E6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FF47E6" w:rsidRPr="00097764" w:rsidRDefault="00FF47E6" w:rsidP="00FF47E6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FF47E6" w:rsidRPr="00097764" w:rsidRDefault="00FF47E6" w:rsidP="00FF47E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FF47E6" w:rsidRPr="00097764" w:rsidRDefault="0030218B" w:rsidP="00FF47E6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IX.2</w:t>
      </w:r>
      <w:r w:rsidR="00FF47E6" w:rsidRPr="00097764">
        <w:rPr>
          <w:rFonts w:ascii="Arial" w:hAnsi="Arial" w:cs="Arial"/>
          <w:sz w:val="22"/>
          <w:szCs w:val="22"/>
        </w:rPr>
        <w:t xml:space="preserve"> </w:t>
      </w:r>
      <w:r w:rsidR="00FF47E6"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="00FF47E6"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30218B" w:rsidRPr="0030218B" w:rsidRDefault="0030218B" w:rsidP="0000306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30218B" w:rsidRPr="0030218B" w:rsidRDefault="0030218B" w:rsidP="0000306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Oświadczenie Wykonawcy, że oferowany przedmiot zamówienia posiada deklarację zgodności EC, lub certyfikat CE i jest dopuszczony do obrotu na  rynku zgodnie z </w:t>
      </w:r>
      <w:r w:rsidRPr="0030218B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Ustawą z dnia 20.04.2004r. o wyrobach medycznych, jeżeli asortyment nie jest kwalifikowany jako wyrób medyczny należy dołączyć do oferty stosowne oświadczenie wskazując jednoznacznie jakich produktów ono dotyczy (poz. nr)</w:t>
      </w:r>
    </w:p>
    <w:p w:rsidR="0030218B" w:rsidRPr="0030218B" w:rsidRDefault="0030218B" w:rsidP="0000306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opisy, zdjęcia katalogowe wyrobów przedstawiające cechy, numery, rozmiary każdego z proponowanych w ofercie asortymentów  - z zaznaczeniem Pakietu i pozycji której</w:t>
      </w:r>
      <w:r w:rsidRPr="0030218B">
        <w:rPr>
          <w:rFonts w:ascii="Arial" w:hAnsi="Arial" w:cs="Arial"/>
          <w:sz w:val="22"/>
          <w:szCs w:val="22"/>
        </w:rPr>
        <w:t xml:space="preserve"> dotyczą.</w:t>
      </w:r>
    </w:p>
    <w:p w:rsidR="00FF47E6" w:rsidRPr="00097764" w:rsidRDefault="00FF47E6" w:rsidP="00FF47E6">
      <w:pPr>
        <w:widowControl w:val="0"/>
        <w:rPr>
          <w:rFonts w:ascii="Arial" w:hAnsi="Arial" w:cs="Arial"/>
          <w:sz w:val="22"/>
          <w:szCs w:val="22"/>
        </w:rPr>
      </w:pPr>
    </w:p>
    <w:p w:rsidR="00FF47E6" w:rsidRPr="00097764" w:rsidRDefault="0030218B" w:rsidP="0030218B">
      <w:pPr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 3.</w:t>
      </w:r>
      <w:r>
        <w:rPr>
          <w:rFonts w:ascii="Arial" w:hAnsi="Arial" w:cs="Arial"/>
          <w:sz w:val="22"/>
          <w:szCs w:val="22"/>
        </w:rPr>
        <w:t xml:space="preserve"> </w:t>
      </w:r>
      <w:r w:rsidR="00FF47E6"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="00FF47E6" w:rsidRPr="00097764">
        <w:rPr>
          <w:rFonts w:ascii="Arial" w:hAnsi="Arial" w:cs="Arial"/>
          <w:color w:val="0000FF"/>
        </w:rPr>
        <w:t xml:space="preserve"> </w:t>
      </w:r>
      <w:r w:rsidR="00FF47E6" w:rsidRPr="00097764">
        <w:rPr>
          <w:rFonts w:ascii="Arial" w:hAnsi="Arial" w:cs="Arial"/>
        </w:rPr>
        <w:t xml:space="preserve">przypadku, kiedy </w:t>
      </w:r>
      <w:r w:rsidR="00FF47E6"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FF47E6" w:rsidRPr="00097764" w:rsidRDefault="00FF47E6" w:rsidP="00FF47E6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FF47E6" w:rsidRPr="00097764" w:rsidRDefault="00FF47E6" w:rsidP="00FF47E6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FF47E6" w:rsidRPr="00097764" w:rsidRDefault="00FF47E6" w:rsidP="00FF47E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FF47E6" w:rsidRPr="00097764" w:rsidRDefault="00FF47E6" w:rsidP="00FF47E6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1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Default="00FF47E6" w:rsidP="00FF47E6">
      <w:pPr>
        <w:widowControl w:val="0"/>
        <w:rPr>
          <w:rFonts w:ascii="Arial" w:hAnsi="Arial"/>
          <w:snapToGrid w:val="0"/>
          <w:color w:val="000000"/>
          <w:sz w:val="22"/>
          <w:highlight w:val="whit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>sprawy merytoryczne:</w:t>
      </w:r>
    </w:p>
    <w:p w:rsidR="00FF47E6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 xml:space="preserve">Pielęgniarka Oddziałowa Bloku </w:t>
      </w:r>
      <w:r>
        <w:rPr>
          <w:rFonts w:ascii="Arial" w:hAnsi="Arial" w:cs="Arial"/>
          <w:sz w:val="22"/>
          <w:szCs w:val="22"/>
        </w:rPr>
        <w:t xml:space="preserve"> Operacyjnego  Maria </w:t>
      </w:r>
      <w:proofErr w:type="spellStart"/>
      <w:r>
        <w:rPr>
          <w:rFonts w:ascii="Arial" w:hAnsi="Arial" w:cs="Arial"/>
          <w:sz w:val="22"/>
          <w:szCs w:val="22"/>
        </w:rPr>
        <w:t>Zawłocka</w:t>
      </w:r>
      <w:proofErr w:type="spellEnd"/>
      <w:r>
        <w:rPr>
          <w:rFonts w:ascii="Arial" w:hAnsi="Arial" w:cs="Arial"/>
          <w:sz w:val="22"/>
          <w:szCs w:val="22"/>
        </w:rPr>
        <w:t xml:space="preserve">  tel.  041 273 9889 </w:t>
      </w:r>
      <w:r w:rsidRPr="00097764">
        <w:rPr>
          <w:rFonts w:ascii="Arial" w:hAnsi="Arial" w:cs="Arial"/>
          <w:sz w:val="22"/>
          <w:szCs w:val="22"/>
        </w:rPr>
        <w:t xml:space="preserve">   w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F47E6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>godz.09:00 – 14:00</w:t>
      </w:r>
      <w:r>
        <w:rPr>
          <w:rFonts w:ascii="Arial" w:hAnsi="Arial" w:cs="Arial"/>
          <w:sz w:val="22"/>
          <w:szCs w:val="22"/>
        </w:rPr>
        <w:t>,</w:t>
      </w:r>
    </w:p>
    <w:p w:rsidR="0030218B" w:rsidRDefault="0030218B" w:rsidP="00FF47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Położna Oddziałowa Oddziału </w:t>
      </w:r>
      <w:proofErr w:type="spellStart"/>
      <w:r>
        <w:rPr>
          <w:rFonts w:ascii="Arial" w:hAnsi="Arial" w:cs="Arial"/>
          <w:sz w:val="22"/>
          <w:szCs w:val="22"/>
        </w:rPr>
        <w:t>Ginekologiczno</w:t>
      </w:r>
      <w:proofErr w:type="spellEnd"/>
      <w:r>
        <w:rPr>
          <w:rFonts w:ascii="Arial" w:hAnsi="Arial" w:cs="Arial"/>
          <w:sz w:val="22"/>
          <w:szCs w:val="22"/>
        </w:rPr>
        <w:t xml:space="preserve"> – Położniczego z Salą Porodową  Ewa Kwiecień tel. 041 273 9839</w:t>
      </w:r>
    </w:p>
    <w:p w:rsidR="00FF47E6" w:rsidRPr="00097764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FF47E6" w:rsidRDefault="00FF47E6" w:rsidP="00FF47E6">
      <w:pPr>
        <w:pStyle w:val="Nagwek5"/>
        <w:rPr>
          <w:rFonts w:cs="Arial"/>
        </w:rPr>
      </w:pPr>
    </w:p>
    <w:p w:rsidR="00FF47E6" w:rsidRPr="00097764" w:rsidRDefault="00FF47E6" w:rsidP="00FF47E6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FF47E6" w:rsidRPr="00097764" w:rsidRDefault="00FF47E6" w:rsidP="00FF47E6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FF47E6" w:rsidRDefault="00FF47E6" w:rsidP="00FF47E6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FF47E6" w:rsidRPr="00D565A2" w:rsidRDefault="00FF47E6" w:rsidP="00FF47E6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(cenowego) na nośniku elektronicznym (płyta CD).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FF47E6" w:rsidRPr="00097764" w:rsidRDefault="00FF47E6" w:rsidP="00FF47E6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FF47E6" w:rsidRPr="00097764" w:rsidRDefault="00FF47E6" w:rsidP="00FF47E6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FF47E6" w:rsidRPr="00097764" w:rsidRDefault="00FF47E6" w:rsidP="00FF47E6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FF47E6" w:rsidRPr="00097764" w:rsidRDefault="00FF47E6" w:rsidP="00FF47E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  oznaczonej, </w:t>
      </w:r>
    </w:p>
    <w:p w:rsidR="00FF47E6" w:rsidRPr="00097764" w:rsidRDefault="00FF47E6" w:rsidP="0000306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</w:t>
      </w:r>
      <w:r w:rsidR="000236F1" w:rsidRPr="000236F1">
        <w:rPr>
          <w:rFonts w:ascii="Arial" w:hAnsi="Arial" w:cs="Arial"/>
          <w:sz w:val="22"/>
          <w:szCs w:val="22"/>
          <w:u w:val="single"/>
        </w:rPr>
        <w:t xml:space="preserve">Dostawę zestawów medycznych, </w:t>
      </w:r>
      <w:proofErr w:type="spellStart"/>
      <w:r w:rsidR="000236F1" w:rsidRPr="000236F1">
        <w:rPr>
          <w:rFonts w:ascii="Arial" w:hAnsi="Arial" w:cs="Arial"/>
          <w:sz w:val="22"/>
          <w:szCs w:val="22"/>
          <w:u w:val="single"/>
        </w:rPr>
        <w:t>obłożeń</w:t>
      </w:r>
      <w:proofErr w:type="spellEnd"/>
      <w:r w:rsidR="000236F1" w:rsidRPr="000236F1">
        <w:rPr>
          <w:rFonts w:ascii="Arial" w:hAnsi="Arial" w:cs="Arial"/>
          <w:sz w:val="22"/>
          <w:szCs w:val="22"/>
          <w:u w:val="single"/>
        </w:rPr>
        <w:t xml:space="preserve"> operacyjnych, serwet, bielizny, filmów DVB</w:t>
      </w:r>
      <w:r w:rsidR="000236F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dla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Powiatowego Zakładu Opieki Zdrowotnej z siedzibą w Starachowicach sprawa numer</w:t>
      </w:r>
      <w:r w:rsidR="0000306A">
        <w:rPr>
          <w:rFonts w:ascii="Arial" w:hAnsi="Arial" w:cs="Arial"/>
          <w:sz w:val="22"/>
          <w:szCs w:val="22"/>
          <w:u w:val="single"/>
        </w:rPr>
        <w:t xml:space="preserve"> P</w:t>
      </w:r>
      <w:r w:rsidR="0000306A" w:rsidRPr="0000306A">
        <w:rPr>
          <w:rFonts w:ascii="Arial" w:hAnsi="Arial" w:cs="Arial"/>
          <w:sz w:val="22"/>
          <w:szCs w:val="22"/>
          <w:u w:val="single"/>
        </w:rPr>
        <w:t>/41/06/2013/OB</w:t>
      </w:r>
      <w:r w:rsidR="0000306A" w:rsidRPr="0030218B">
        <w:rPr>
          <w:rFonts w:ascii="Arial" w:hAnsi="Arial" w:cs="Arial"/>
          <w:sz w:val="22"/>
          <w:szCs w:val="22"/>
        </w:rPr>
        <w:t>.</w:t>
      </w:r>
      <w:r w:rsidR="0000306A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oraz</w:t>
      </w:r>
    </w:p>
    <w:p w:rsidR="00FF47E6" w:rsidRPr="00097764" w:rsidRDefault="00FF47E6" w:rsidP="00FF47E6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Default="00FF47E6" w:rsidP="00FF47E6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57374C">
        <w:rPr>
          <w:rFonts w:ascii="Arial" w:hAnsi="Arial" w:cs="Arial"/>
          <w:b/>
          <w:spacing w:val="20"/>
          <w:sz w:val="22"/>
          <w:szCs w:val="22"/>
        </w:rPr>
        <w:t>19.07.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8C0A8A">
        <w:rPr>
          <w:rFonts w:ascii="Arial" w:hAnsi="Arial" w:cs="Arial"/>
          <w:b/>
          <w:sz w:val="22"/>
          <w:szCs w:val="22"/>
        </w:rPr>
        <w:t xml:space="preserve">w siedzibie </w:t>
      </w:r>
      <w:r>
        <w:rPr>
          <w:rFonts w:ascii="Arial" w:hAnsi="Arial" w:cs="Arial"/>
          <w:b/>
          <w:sz w:val="22"/>
          <w:szCs w:val="22"/>
        </w:rPr>
        <w:t>Zamawiającego w pok. 245</w:t>
      </w:r>
    </w:p>
    <w:p w:rsidR="00FF47E6" w:rsidRPr="00097764" w:rsidRDefault="00FF47E6" w:rsidP="00FF47E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FF47E6" w:rsidRPr="00097764" w:rsidRDefault="00FF47E6" w:rsidP="00FF47E6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FF47E6" w:rsidRPr="00097764" w:rsidRDefault="00FF47E6" w:rsidP="00FF47E6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57374C">
        <w:rPr>
          <w:rFonts w:ascii="Arial" w:hAnsi="Arial" w:cs="Arial"/>
          <w:b/>
          <w:sz w:val="22"/>
          <w:szCs w:val="22"/>
        </w:rPr>
        <w:t>19.07</w:t>
      </w:r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FF47E6" w:rsidRPr="00097764" w:rsidRDefault="00FF47E6" w:rsidP="00FF47E6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Cena podana w ofercie powinna obejmować wszystkie koszty i składniki związane z wykonaniem zamówienia.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FF47E6" w:rsidRPr="00097764" w:rsidRDefault="00FF47E6" w:rsidP="00FF47E6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FF47E6" w:rsidRPr="00097764" w:rsidRDefault="00FF47E6" w:rsidP="00FF47E6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FF47E6" w:rsidRPr="00097764" w:rsidRDefault="00FF47E6" w:rsidP="00FF47E6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chyba, że upłynie termin związania ofertą.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W sprawach nieuregulowanych zastosowanie mają przepisy ustawy Prawo zamówień publicznych oraz Kodeks cywilny.</w:t>
      </w: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FF47E6" w:rsidRDefault="00FF47E6" w:rsidP="00FF47E6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1. Formularz ofertowy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FF47E6" w:rsidRDefault="00FF47E6" w:rsidP="00FF47E6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>
        <w:rPr>
          <w:rFonts w:ascii="Arial" w:hAnsi="Arial" w:cs="Arial"/>
        </w:rPr>
        <w:t xml:space="preserve"> 2</w:t>
      </w: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3. Projekt umowy  załącznik nr 3</w:t>
      </w:r>
    </w:p>
    <w:p w:rsidR="00FF47E6" w:rsidRDefault="00FF47E6" w:rsidP="00FF47E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4. Wzory oświadczeń zgodnie z art. 22 ust. 1  i </w:t>
      </w:r>
      <w:r w:rsidRPr="00097764">
        <w:rPr>
          <w:rFonts w:ascii="Arial" w:hAnsi="Arial" w:cs="Arial"/>
          <w:sz w:val="22"/>
          <w:szCs w:val="22"/>
        </w:rPr>
        <w:t xml:space="preserve">24 ust. 1, 2 pkt 1-4 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Pr="00097764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Pr="00097764" w:rsidRDefault="00FF47E6" w:rsidP="00FF47E6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lastRenderedPageBreak/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FF47E6" w:rsidRPr="00097764" w:rsidRDefault="00FF47E6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FF47E6" w:rsidRPr="00097764" w:rsidRDefault="00C16AB3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C16AB3">
        <w:rPr>
          <w:rFonts w:ascii="Arial" w:hAnsi="Arial" w:cs="Arial"/>
          <w:b/>
          <w:color w:val="000000"/>
          <w:sz w:val="22"/>
        </w:rPr>
        <w:t xml:space="preserve">Dostawa zestawów medycznych, </w:t>
      </w:r>
      <w:proofErr w:type="spellStart"/>
      <w:r w:rsidRPr="00C16AB3">
        <w:rPr>
          <w:rFonts w:ascii="Arial" w:hAnsi="Arial" w:cs="Arial"/>
          <w:b/>
          <w:color w:val="000000"/>
          <w:sz w:val="22"/>
        </w:rPr>
        <w:t>obłożeń</w:t>
      </w:r>
      <w:proofErr w:type="spellEnd"/>
      <w:r w:rsidRPr="00C16AB3">
        <w:rPr>
          <w:rFonts w:ascii="Arial" w:hAnsi="Arial" w:cs="Arial"/>
          <w:b/>
          <w:color w:val="000000"/>
          <w:sz w:val="22"/>
        </w:rPr>
        <w:t xml:space="preserve"> operacyjnych, serwet, bielizny, filmów DVB</w:t>
      </w:r>
      <w:r w:rsidR="00803AB9">
        <w:rPr>
          <w:rFonts w:ascii="Arial" w:hAnsi="Arial" w:cs="Arial"/>
          <w:b/>
          <w:color w:val="000000"/>
          <w:sz w:val="22"/>
        </w:rPr>
        <w:t xml:space="preserve">,  </w:t>
      </w:r>
      <w:r w:rsidR="00FF47E6">
        <w:rPr>
          <w:rFonts w:ascii="Arial" w:hAnsi="Arial" w:cs="Arial"/>
          <w:b/>
          <w:color w:val="000000"/>
          <w:sz w:val="22"/>
        </w:rPr>
        <w:t>dla</w:t>
      </w:r>
      <w:r w:rsidR="00FF47E6"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FF47E6" w:rsidRPr="00097764" w:rsidRDefault="00FF47E6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</w:rPr>
        <w:t>2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FF47E6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 w:rsidR="00C16AB3"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FF47E6" w:rsidRPr="00D437F6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FF47E6" w:rsidRPr="00D437F6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FF47E6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>Osoba / osoby do kontaktów z Zamawiającym odpowiedzialne za wykonanie zobowiązań umowy: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47E6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47E6" w:rsidRDefault="00FF47E6" w:rsidP="00FF47E6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FF47E6" w:rsidRPr="00202815" w:rsidRDefault="00FF47E6" w:rsidP="00FF47E6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FF47E6" w:rsidRPr="00202815" w:rsidRDefault="00FF47E6" w:rsidP="00FF47E6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FF47E6" w:rsidRDefault="00FF47E6" w:rsidP="00FF47E6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FF47E6" w:rsidRPr="00097764" w:rsidRDefault="00FF47E6" w:rsidP="00FF47E6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D437F6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  <w:u w:val="none"/>
        </w:rPr>
        <w:t xml:space="preserve">4. </w:t>
      </w:r>
      <w:r w:rsidRPr="00D437F6">
        <w:rPr>
          <w:rFonts w:cs="Arial"/>
          <w:sz w:val="22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zm.)*</w:t>
      </w:r>
    </w:p>
    <w:p w:rsidR="00FF47E6" w:rsidRPr="00D437F6" w:rsidRDefault="00FF47E6" w:rsidP="00FF47E6">
      <w:pPr>
        <w:pStyle w:val="Tekstpodstawowy31"/>
        <w:rPr>
          <w:rFonts w:cs="Arial"/>
          <w:sz w:val="22"/>
        </w:rPr>
      </w:pPr>
    </w:p>
    <w:p w:rsidR="00FF47E6" w:rsidRPr="00D437F6" w:rsidRDefault="00FF47E6" w:rsidP="00FF47E6">
      <w:pPr>
        <w:pStyle w:val="Tekstpodstawowy31"/>
        <w:rPr>
          <w:rFonts w:cs="Arial"/>
          <w:sz w:val="22"/>
        </w:rPr>
      </w:pPr>
      <w:r w:rsidRPr="00D437F6">
        <w:rPr>
          <w:rFonts w:cs="Arial"/>
          <w:sz w:val="22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 i w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D437F6">
        <w:rPr>
          <w:rFonts w:cs="Arial"/>
          <w:sz w:val="22"/>
        </w:rPr>
        <w:t xml:space="preserve"> związku z tym składam listę podmiotów należących do tej samej grupy kapitałowej*</w:t>
      </w:r>
      <w:r w:rsidRPr="00097764">
        <w:rPr>
          <w:rFonts w:cs="Arial"/>
          <w:sz w:val="22"/>
          <w:u w:val="none"/>
        </w:rPr>
        <w:t xml:space="preserve">  </w:t>
      </w:r>
    </w:p>
    <w:p w:rsidR="00FF47E6" w:rsidRDefault="00FF47E6" w:rsidP="00FF47E6">
      <w:pPr>
        <w:pStyle w:val="Tekstpodstawowy31"/>
        <w:rPr>
          <w:rFonts w:cs="Arial"/>
          <w:i/>
          <w:iCs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Default="00FF47E6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Pr="00097764" w:rsidRDefault="00067D75" w:rsidP="00FF47E6">
      <w:pPr>
        <w:pStyle w:val="Tekstpodstawowy31"/>
        <w:rPr>
          <w:rFonts w:cs="Arial"/>
        </w:rPr>
      </w:pPr>
    </w:p>
    <w:p w:rsidR="000236F1" w:rsidRDefault="000236F1" w:rsidP="000236F1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lastRenderedPageBreak/>
        <w:t>Załącznik nr 2 Do SIWZ</w:t>
      </w:r>
    </w:p>
    <w:p w:rsidR="00FF47E6" w:rsidRPr="00097764" w:rsidRDefault="00FF47E6" w:rsidP="00FF47E6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FF47E6" w:rsidRPr="00097764" w:rsidRDefault="00FF47E6" w:rsidP="00FF47E6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FF47E6" w:rsidRPr="00097764" w:rsidRDefault="00FF47E6" w:rsidP="00FF47E6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4"/>
          <w:szCs w:val="24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4"/>
          <w:szCs w:val="24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4"/>
          <w:szCs w:val="24"/>
        </w:rPr>
      </w:pP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</w:t>
      </w:r>
      <w:r w:rsidR="00053D19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FF47E6" w:rsidRPr="00097764" w:rsidRDefault="00FF47E6" w:rsidP="00FF47E6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</w:t>
      </w:r>
      <w:r>
        <w:rPr>
          <w:rFonts w:ascii="Arial" w:hAnsi="Arial" w:cs="Arial"/>
          <w:sz w:val="22"/>
          <w:szCs w:val="22"/>
        </w:rPr>
        <w:t xml:space="preserve">r. </w:t>
      </w:r>
      <w:r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FF47E6" w:rsidRPr="00097764" w:rsidRDefault="00FF47E6" w:rsidP="00FF47E6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FF47E6" w:rsidRDefault="00FF47E6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0236F1" w:rsidRDefault="000236F1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0236F1" w:rsidRDefault="000236F1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FF47E6" w:rsidRDefault="00FF47E6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C16AB3" w:rsidRDefault="00C16AB3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FF47E6" w:rsidRPr="00097764" w:rsidRDefault="00FF47E6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lastRenderedPageBreak/>
        <w:t xml:space="preserve">Załącznik nr 3 </w:t>
      </w:r>
    </w:p>
    <w:p w:rsidR="00FF47E6" w:rsidRPr="00097764" w:rsidRDefault="00FF47E6" w:rsidP="00FF47E6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</w:t>
      </w:r>
      <w:r>
        <w:rPr>
          <w:rFonts w:cs="Arial"/>
          <w:b/>
          <w:sz w:val="28"/>
          <w:szCs w:val="28"/>
        </w:rPr>
        <w:t xml:space="preserve">  </w:t>
      </w:r>
      <w:r w:rsidR="0000306A">
        <w:rPr>
          <w:rFonts w:cs="Arial"/>
          <w:b/>
          <w:sz w:val="28"/>
          <w:szCs w:val="28"/>
        </w:rPr>
        <w:t>P/41/06/2013/OB</w:t>
      </w:r>
    </w:p>
    <w:p w:rsidR="00FF47E6" w:rsidRPr="00097764" w:rsidRDefault="00FF47E6" w:rsidP="00FF47E6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Dyrektora Zakładu – </w:t>
      </w:r>
      <w:r>
        <w:rPr>
          <w:rFonts w:ascii="Arial" w:hAnsi="Arial" w:cs="Arial"/>
          <w:b/>
          <w:sz w:val="22"/>
          <w:szCs w:val="22"/>
        </w:rPr>
        <w:t>Sebastiana Petrykowskiego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236F1" w:rsidRDefault="00FF47E6" w:rsidP="00FF47E6">
      <w:pPr>
        <w:pStyle w:val="Nagwek"/>
        <w:rPr>
          <w:rFonts w:ascii="Arial" w:hAnsi="Arial" w:cs="Arial"/>
          <w:b/>
          <w:snapToGrid w:val="0"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00306A">
        <w:rPr>
          <w:rFonts w:ascii="Arial" w:hAnsi="Arial" w:cs="Arial"/>
          <w:snapToGrid w:val="0"/>
          <w:sz w:val="22"/>
          <w:szCs w:val="22"/>
        </w:rPr>
        <w:t>P/41/06/2013/OB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„</w:t>
      </w:r>
      <w:r w:rsidR="000236F1" w:rsidRPr="000236F1">
        <w:rPr>
          <w:rFonts w:ascii="Arial" w:hAnsi="Arial" w:cs="Arial"/>
          <w:b/>
          <w:snapToGrid w:val="0"/>
          <w:sz w:val="22"/>
          <w:szCs w:val="22"/>
        </w:rPr>
        <w:t xml:space="preserve">Dostawa zestawów medycznych, </w:t>
      </w:r>
      <w:proofErr w:type="spellStart"/>
      <w:r w:rsidR="000236F1" w:rsidRPr="000236F1">
        <w:rPr>
          <w:rFonts w:ascii="Arial" w:hAnsi="Arial" w:cs="Arial"/>
          <w:b/>
          <w:snapToGrid w:val="0"/>
          <w:sz w:val="22"/>
          <w:szCs w:val="22"/>
        </w:rPr>
        <w:t>obłożeń</w:t>
      </w:r>
      <w:proofErr w:type="spellEnd"/>
      <w:r w:rsidR="000236F1" w:rsidRPr="000236F1">
        <w:rPr>
          <w:rFonts w:ascii="Arial" w:hAnsi="Arial" w:cs="Arial"/>
          <w:b/>
          <w:snapToGrid w:val="0"/>
          <w:sz w:val="22"/>
          <w:szCs w:val="22"/>
        </w:rPr>
        <w:t xml:space="preserve"> operacyjnych, serwet, bielizny, filmów DVB</w:t>
      </w:r>
      <w:r w:rsidR="00803AB9" w:rsidRPr="000236F1">
        <w:rPr>
          <w:rFonts w:ascii="Arial" w:hAnsi="Arial" w:cs="Arial"/>
          <w:b/>
          <w:snapToGrid w:val="0"/>
          <w:sz w:val="22"/>
          <w:szCs w:val="22"/>
        </w:rPr>
        <w:t xml:space="preserve">,  </w:t>
      </w:r>
      <w:r w:rsidRPr="000236F1">
        <w:rPr>
          <w:rFonts w:ascii="Arial" w:hAnsi="Arial" w:cs="Arial"/>
          <w:b/>
          <w:snapToGrid w:val="0"/>
          <w:sz w:val="22"/>
          <w:szCs w:val="22"/>
        </w:rPr>
        <w:t>dla potrzeb Powiatowego Zakładu Opieki Zdrowotnej w Starachowicach”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FF47E6" w:rsidRPr="00097764" w:rsidRDefault="00FF47E6" w:rsidP="00FF47E6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FF47E6" w:rsidRPr="00097764" w:rsidRDefault="00FF47E6" w:rsidP="00FF47E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FF47E6" w:rsidRPr="00097764" w:rsidRDefault="00FF47E6" w:rsidP="00FF47E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FF47E6" w:rsidRPr="00097764" w:rsidRDefault="00FF47E6" w:rsidP="00FF47E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Każdorazowo w zamówieniu podawana będzie ilość zamawianego asortymentu z poszczególnych pozycji.    </w:t>
      </w:r>
    </w:p>
    <w:p w:rsidR="00FF47E6" w:rsidRPr="00097764" w:rsidRDefault="00FF47E6" w:rsidP="00FF47E6">
      <w:pPr>
        <w:pStyle w:val="Tekstpodstawowy"/>
        <w:widowControl/>
        <w:numPr>
          <w:ilvl w:val="0"/>
          <w:numId w:val="13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sz w:val="22"/>
          <w:szCs w:val="22"/>
        </w:rPr>
        <w:t xml:space="preserve">      - 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097764">
        <w:rPr>
          <w:rFonts w:ascii="Arial" w:hAnsi="Arial" w:cs="Arial"/>
          <w:b/>
          <w:sz w:val="22"/>
          <w:szCs w:val="22"/>
        </w:rPr>
        <w:t xml:space="preserve">………….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FF47E6" w:rsidRPr="00097764" w:rsidRDefault="00FF47E6" w:rsidP="00FF47E6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</w:t>
      </w:r>
      <w:r w:rsidR="0000306A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sz w:val="22"/>
          <w:szCs w:val="22"/>
        </w:rPr>
        <w:t xml:space="preserve"> umowy, po dostarczeniu przedmiotu zamówienia potwierdzonego   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2. Podana wartość brutto zawiera: wartość towaru, podatek VAT w wysokości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FF47E6" w:rsidRPr="00097764" w:rsidRDefault="00FF47E6" w:rsidP="00FF47E6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20% wartości brutto    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10. W czasie trwania sprzedaży promocyjnej  wyrobów objętych ofertą przetargową,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3. Na Wykonawcy ciąży odpowiedzialność z tytułu uszkodzenia lub utraty przedmiotu  umowy aż do chwili potwierdzenia odbioru przez Zamawiającego.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FF47E6" w:rsidRPr="00097764" w:rsidRDefault="00FF47E6" w:rsidP="00FF47E6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FF47E6" w:rsidRPr="00097764" w:rsidRDefault="00FF47E6" w:rsidP="00FF47E6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FF47E6" w:rsidRPr="00097764" w:rsidRDefault="00FF47E6" w:rsidP="00FF47E6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FF47E6" w:rsidRPr="00097764" w:rsidRDefault="00FF47E6" w:rsidP="00FF47E6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FF47E6" w:rsidRPr="00097764" w:rsidRDefault="00FF47E6" w:rsidP="00FF47E6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>3. W przypadku nie załatwienia reklamacji w terminie i nie dokonanie wymiany towaru na wolny od wad, Zamawiający może naliczyć kary umowne jak za zwłokę w dostawie.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wykonywać uprawnienia z tytułu rękojmi na zasadach określonych przepisami Kodeksu 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c) sposobu przechowywania.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FF47E6" w:rsidRPr="00097764" w:rsidRDefault="00FF47E6" w:rsidP="00FF47E6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FF47E6" w:rsidRPr="00097764" w:rsidRDefault="00FF47E6" w:rsidP="00FF47E6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FF47E6" w:rsidRPr="00097764" w:rsidRDefault="00FF47E6" w:rsidP="00FF47E6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36F1" w:rsidRDefault="000236F1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36F1" w:rsidRDefault="000236F1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12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w zakresie Pakietu/ów lub całej umowy) w następujących sytuacjach: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FF47E6" w:rsidRPr="00097764" w:rsidRDefault="00FF47E6" w:rsidP="00FF47E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FF47E6" w:rsidRPr="00097764" w:rsidRDefault="00FF47E6" w:rsidP="00FF47E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FF47E6" w:rsidRPr="00097764" w:rsidRDefault="00FF47E6" w:rsidP="00FF47E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FF47E6" w:rsidRPr="00097764" w:rsidRDefault="00FF47E6" w:rsidP="00FF47E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FF47E6" w:rsidRPr="00097764" w:rsidRDefault="00FF47E6" w:rsidP="00FF47E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FF47E6" w:rsidRPr="00097764" w:rsidRDefault="00FF47E6" w:rsidP="00FF47E6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FF47E6" w:rsidRPr="00097764" w:rsidRDefault="00FF47E6" w:rsidP="00FF47E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FF47E6" w:rsidRPr="00097764" w:rsidRDefault="00FF47E6" w:rsidP="00FF47E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9F8" w:rsidRDefault="00FF47E6" w:rsidP="0000306A">
      <w:pPr>
        <w:autoSpaceDE w:val="0"/>
        <w:autoSpaceDN w:val="0"/>
        <w:adjustRightInd w:val="0"/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sectPr w:rsidR="004209F8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F4" w:rsidRDefault="00DA1EF4" w:rsidP="0030218B">
      <w:r>
        <w:separator/>
      </w:r>
    </w:p>
  </w:endnote>
  <w:endnote w:type="continuationSeparator" w:id="0">
    <w:p w:rsidR="00DA1EF4" w:rsidRDefault="00DA1EF4" w:rsidP="003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04" w:rsidRDefault="000F0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304" w:rsidRDefault="000F03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04" w:rsidRDefault="000F0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EC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F0304" w:rsidRDefault="000F03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F4" w:rsidRDefault="00DA1EF4" w:rsidP="0030218B">
      <w:r>
        <w:separator/>
      </w:r>
    </w:p>
  </w:footnote>
  <w:footnote w:type="continuationSeparator" w:id="0">
    <w:p w:rsidR="00DA1EF4" w:rsidRDefault="00DA1EF4" w:rsidP="0030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04" w:rsidRPr="00450535" w:rsidRDefault="000F0304" w:rsidP="00FF47E6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 w:rsidRPr="0030218B">
      <w:rPr>
        <w:rFonts w:ascii="Arial" w:hAnsi="Arial" w:cs="Arial"/>
        <w:sz w:val="22"/>
        <w:szCs w:val="22"/>
      </w:rPr>
      <w:t>P/41/06/2013/OB.</w:t>
    </w:r>
  </w:p>
  <w:p w:rsidR="000F0304" w:rsidRPr="00F2620B" w:rsidRDefault="000F0304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28"/>
  </w:num>
  <w:num w:numId="16">
    <w:abstractNumId w:val="8"/>
  </w:num>
  <w:num w:numId="17">
    <w:abstractNumId w:val="23"/>
  </w:num>
  <w:num w:numId="18">
    <w:abstractNumId w:val="26"/>
  </w:num>
  <w:num w:numId="19">
    <w:abstractNumId w:val="20"/>
  </w:num>
  <w:num w:numId="20">
    <w:abstractNumId w:val="9"/>
  </w:num>
  <w:num w:numId="21">
    <w:abstractNumId w:val="17"/>
  </w:num>
  <w:num w:numId="22">
    <w:abstractNumId w:val="21"/>
  </w:num>
  <w:num w:numId="23">
    <w:abstractNumId w:val="6"/>
  </w:num>
  <w:num w:numId="24">
    <w:abstractNumId w:val="1"/>
  </w:num>
  <w:num w:numId="25">
    <w:abstractNumId w:val="19"/>
  </w:num>
  <w:num w:numId="26">
    <w:abstractNumId w:val="27"/>
  </w:num>
  <w:num w:numId="27">
    <w:abstractNumId w:val="7"/>
  </w:num>
  <w:num w:numId="28">
    <w:abstractNumId w:val="16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E6"/>
    <w:rsid w:val="0000306A"/>
    <w:rsid w:val="000236F1"/>
    <w:rsid w:val="00053D19"/>
    <w:rsid w:val="00067D75"/>
    <w:rsid w:val="000D49FD"/>
    <w:rsid w:val="000F0304"/>
    <w:rsid w:val="00164346"/>
    <w:rsid w:val="00291269"/>
    <w:rsid w:val="002F67D3"/>
    <w:rsid w:val="0030218B"/>
    <w:rsid w:val="00316C23"/>
    <w:rsid w:val="00334EC8"/>
    <w:rsid w:val="004209F8"/>
    <w:rsid w:val="0042329F"/>
    <w:rsid w:val="0049786C"/>
    <w:rsid w:val="0057374C"/>
    <w:rsid w:val="00641982"/>
    <w:rsid w:val="006E1276"/>
    <w:rsid w:val="007F6EC5"/>
    <w:rsid w:val="00803AB9"/>
    <w:rsid w:val="00852C8E"/>
    <w:rsid w:val="00935EB1"/>
    <w:rsid w:val="00AA5A8E"/>
    <w:rsid w:val="00C16AB3"/>
    <w:rsid w:val="00C36FCA"/>
    <w:rsid w:val="00C830E4"/>
    <w:rsid w:val="00DA1EF4"/>
    <w:rsid w:val="00E34670"/>
    <w:rsid w:val="00ED2AEB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7E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F47E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47E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7E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F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47E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F47E6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FF47E6"/>
  </w:style>
  <w:style w:type="paragraph" w:styleId="Tekstblokowy">
    <w:name w:val="Block Text"/>
    <w:basedOn w:val="Normalny"/>
    <w:rsid w:val="00FF47E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F47E6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47E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47E6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47E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FF47E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47E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F47E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47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F47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F47E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47E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FF47E6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F47E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F47E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FF47E6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4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7E6"/>
    <w:pPr>
      <w:ind w:left="720"/>
      <w:contextualSpacing/>
    </w:pPr>
  </w:style>
  <w:style w:type="character" w:customStyle="1" w:styleId="text21">
    <w:name w:val="text21"/>
    <w:basedOn w:val="Domylnaczcionkaakapitu"/>
    <w:rsid w:val="00FF47E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7E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F47E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47E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7E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F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47E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F47E6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FF47E6"/>
  </w:style>
  <w:style w:type="paragraph" w:styleId="Tekstblokowy">
    <w:name w:val="Block Text"/>
    <w:basedOn w:val="Normalny"/>
    <w:rsid w:val="00FF47E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F47E6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47E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47E6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47E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FF47E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47E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F47E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47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F47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F47E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47E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FF47E6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F47E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F47E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FF47E6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4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7E6"/>
    <w:pPr>
      <w:ind w:left="720"/>
      <w:contextualSpacing/>
    </w:pPr>
  </w:style>
  <w:style w:type="character" w:customStyle="1" w:styleId="text21">
    <w:name w:val="text21"/>
    <w:basedOn w:val="Domylnaczcionkaakapitu"/>
    <w:rsid w:val="00FF47E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881F-C501-460B-9D6E-E8000D8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8130</Words>
  <Characters>48780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13</cp:revision>
  <cp:lastPrinted>2013-07-03T06:33:00Z</cp:lastPrinted>
  <dcterms:created xsi:type="dcterms:W3CDTF">2013-06-24T08:05:00Z</dcterms:created>
  <dcterms:modified xsi:type="dcterms:W3CDTF">2013-07-08T06:55:00Z</dcterms:modified>
</cp:coreProperties>
</file>